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36e3" w14:textId="f013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образца удостоверения адвоката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апреля 2011 года № 164. Зарегистрирован в Министерстве юстиции Республики Казахстан 11 мая 2011 года № 6950. Утратил силу приказом Министра юстиции Республики Казахстан от 24 сентября 2018 года № 1439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24.09.2018 </w:t>
      </w:r>
      <w:r>
        <w:rPr>
          <w:rFonts w:ascii="Times New Roman"/>
          <w:b w:val="false"/>
          <w:i w:val="false"/>
          <w:color w:val="ff0000"/>
          <w:sz w:val="28"/>
        </w:rPr>
        <w:t>№ 1439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24 Закона Республики Казахстан "Об адвокатской деятельности",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образца удостоверения адвоката.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Министерства юстиции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размещению настоящего приказа на Интернет-ресурсе Министерства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Аманбаева А.Т. и председателя Комитета регистрационной службы и оказания правовой помощи Министерства юстиции Республики Казахстан Сексембаева М.И.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Тусупбеков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2011 года № 164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удостоверения адвоката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1"/>
        <w:gridCol w:w="9429"/>
      </w:tblGrid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Адвокат куәлігі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6"/>
        <w:gridCol w:w="4513"/>
      </w:tblGrid>
      <w:tr>
        <w:trPr>
          <w:trHeight w:val="30" w:hRule="atLeast"/>
        </w:trPr>
        <w:tc>
          <w:tcPr>
            <w:tcW w:w="1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(адвокаттар алқасының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№ _______ куәлік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94"/>
              <w:gridCol w:w="3165"/>
            </w:tblGrid>
            <w:tr>
              <w:trPr>
                <w:trHeight w:val="30" w:hRule="atLeast"/>
              </w:trPr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место для фотографии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3х4 см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М.О.</w:t>
                  </w:r>
                </w:p>
              </w:tc>
              <w:tc>
                <w:tcPr>
                  <w:tcW w:w="31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(тегі, аты, әкесінің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аты)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АДВОКАТ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Куәліктің жарамдылық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 20__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(қолы, аты-жөні)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коллегии адвокатов)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Удостоверение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(фамилия, имя, отчество)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АДВОКАТ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занятие адвокатской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(номер)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(дата выдачи)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удостоверения адвоката</w:t>
      </w:r>
      <w:r>
        <w:br/>
      </w:r>
      <w:r>
        <w:rPr>
          <w:rFonts w:ascii="Times New Roman"/>
          <w:b/>
          <w:i w:val="false"/>
          <w:color w:val="000000"/>
        </w:rPr>
        <w:t>Описание обложки удостоверения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адвоката является официальным документом.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 удостоверения изготавливается из кожи или кожзаменителя светло-голубого цвета размером в развернутом виде 65 х 190 мм.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обложки удостоверения выполнена тисненая надпись золотистого цвета "Қазақстан Республикасы", ниже – тисненая надпись золотистого цвета "Адвокат куәлігі".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вкладышей удостоверения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Вкладыши удостоверения изготавливаются размером 62 х 88 мм и имеют светло-голубой фон с защитной сеткой.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левом вкладыше удостоверения посередине от верхнего края размещается название коллегии адвокатов на казахском языке, снизу надпись "№ ______ куәлік".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на левой стороне размещается цветная фотография размером 3 х 4 см, справа от фотографии оставляется поле для записи фамилии, имени и отчества адвоката на казахском языке, снизу посередине размещается надпись "АДВОКАТ".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нижнему краю левой внутренней стороны размещается надпись "Куәліктің жарамдылық мерзімі "__" _______ 20__ ж.".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размещается надпись "Төралқа төрағасы", рядом оставляется поле для подписи и записи фамилии и инициалов председателя президиума.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правом вкладыше удостоверения посередине от верхнего края размещается название коллегии адвокатов на русском языке, снизу надпись "Удостоверение № ____".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оставляется поле для записи фамилии, имени и отчества адвоката на русском языке, снизу посередение размещается надпись "АДВОКАТ".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размещается надпись "Лицензия на занятие адвокатской деятельностью № __________ _____________".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подписи удостоверения в правом нижнем углу фотографии накладывается оттиск печати.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Вкладыши подлежат ламинированию.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