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d2a2" w14:textId="4d2d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области использования и охраны водного фонда Республики Казахстан (за исключением сферы частного предпринимательства)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мая 2011 года № 24-03/230. Зарегистрирован в Министерстве юстиции Республики Казахстан 16 мая 2011 года № 6957. Утратил силу совместным приказом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совместным приказом Министра сельского хозяйства РК от 25.12.2015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19-2/1131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28.12.2015 № 809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в области использования и охраны водного фонда Республики Казахстан (за исключением сферы частного предпринимательства).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(Орман А.О.)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его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2011 года № 24-03/230  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области использования и охраны водного фонда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 (за исключением сферы частного предпринимательства)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9319"/>
        <w:gridCol w:w="449"/>
        <w:gridCol w:w="705"/>
        <w:gridCol w:w="1862"/>
      </w:tblGrid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используются рационально,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сокращению потерь воды приняты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лимиты, разрешенные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водопользования соблюдены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прав и интересов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водопользователей не допущено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использования водных ресурсов ведется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Водозаборы, водовыпуски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сбросные сооружения сточных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коллекторных вод оборудованы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 водоизмерительными приборами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разрешительные документы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водопользования, определенные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разрешением на специальное водопользование,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согласованием при определении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водопользования, а также предписания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контролирующих органов выполняются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 в полном объеме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Достоверная и полная информация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водного объекта 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к внедрению водосберегающих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прогрессивной техники полива, оборотных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систем водоснабжения приняты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площади водосбора поверхностных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не допущено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воды питьевого качества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другие нужды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обоснования 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изучению и использованию недр не допущено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 всех аварийных ситуациях и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режима водопользования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 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 области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столицы), сообщается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немедленно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водопользование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Водопользователей водой обеспечено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 в установленные сроки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Водоизмерительные приборы в точках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по согласованию с водопользователями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Водоохранные мероприятия 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загрязнения, засорения и истощения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а также вреда водным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гидромелиоративной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водохозяйственного сооружения имеется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согласования на буровые и 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скважины находящиеся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балансе физических и юридических лиц,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самоизливающиеся и разведочные,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не пригодные к эксплуатации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которых прекращено,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 консервации или ликвидированы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физическими и юридическими лицами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буровых и других горных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вскрыты водоносные горизонты, они обязаны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оборудовать самоизливающиеся и 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регулирующими устройствами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контроля, принять другие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подземных вод в соответствии с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документацией, согласованной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уполномоченным 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и использованию недр,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области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и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эксплуатирующими водозаборные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организованы зоны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подземных вод организован и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Проектом организации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составленного и согласованного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установленном 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земельных участках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водоохранных зонах и полосах водных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 юридическими лицами соблюдены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требования к режиму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деятельности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субъекта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