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fc72" w14:textId="623f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экономического развития и торговли Республики Казахстан от 22 июля 2010 года № 126 "Об утверждении Требований к содержанию, порядку и срокам разработки финансово-экономического обоснования, а также порядку отбора бюджетных инвестиций, планируемых к реализации посредством участия государства в уставном капитале юридических лиц"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экономического развития и торговли Республики Казахстан от 18 мая 2011 года № 137. Зарегистрирован в Министерстве юстиции Республики Казахстан 18 мая 2011 года № 6962. Утратил силу приказом Министра экономики и бюджетного планирования Республики Казахстан от 30 июня 2014 года № 187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экономики и бюджетного планирования РК от 30.06.2014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Бюджетного кодекса Республики Казахстан от 4 декабря 2008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экономического развития и торговли Республики Казахстан от 22 июля 2010 года № 126 "Об утверждении Требований к содержанию, порядку и срокам разработки финансово-экономического обоснования, а также порядку отбора бюджетных инвестиций, планируемых к реализации посредством участия государства в уставном капитале юридических лиц", (зарегистрированный в Реестре государственной регистрации нормативных правовых актов за № 6395),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содержанию, порядку и срокам разработки финансово-экономического обоснования, а также порядку отбора бюджетных инвестиций, планируемых к реализации посредством участия государства в уставном капитале юридических лиц, утвержденных указанным приказом (далее - Требования):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Получатель Инвестиций - юридическое лицо, являющееся конечным получателем средств для увеличения или формирования уставного капитала, реализующее мероприятия за счет Инвестиций;";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участники - организации, участвующие в получении и распределении бюджетных инвестиций, планируемых к реализации посредством участия государства в уставном капитале юридических лиц;";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маркетинговая среда - совокупность активных субъектов и условий, в которых осуществляется деятельность Получателя Инвестиций, и влияющих на возможности устанавливать и поддерживать с целевыми клиентами отношения успешного сотрудничества;";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результативность - наличие доказательств, подтвержденных расчетами, возможности достижения прямого и конечного результатов, а также при наличии, показателей эффективности и качества;";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"3-2) обоснованность - наличие доказательств, подтвержденных документально и расчетами, объема финансирования на реализацию мероприятий в разрезе каждого компонента, а также невозможности финансирования мероприятий из альтернативных источников;";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"3-3) целесообразность - обоснование социально-экономической эффективности мероприятий, предусмотренных в ФЭО, исходя из анализа потребностей развития экономики страны (региона) и отрасли, а также маркетингового анализа;";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мероприятие - комплекс взаимосвязанных действий, выполняемых в рамках бюджетных инвестиций, планируемых к реализации посредством участия государства в уставном капитале юридических лиц (далее - Инвестиции), имеющих завершенный характер и направленных на выполнение задач, предусматриваемых в проекте стратегического плана администратора бюджетной программы, инициирующего увеличение уставного капитала или формирование уставного капитала Субъекта при его создании (далее - Администратор);";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"Субъект"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Содержание, порядок и сроки разработки ФЭО бюджетных инвестиций посредством участия государства в уставном капитале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Параграф 1. Общие требования к разработке ФЭО бюджетных инвестиций посредством участия государства в уставном капитале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ФЭО представляет собой документ, содержащий обоснование суммы, целесообразность и оценку результата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ФЭО осуществляется Администратором, на этапе разработки проекта стратегического плана Администратора.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ФЭО разрабатывается в целях финансового обеспечения мероприятий, направленных на решение каждой отдельной задачи, планируемой к реализации для достижения определяемой в проекте стратегического плана Администратора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ФЭО содержится информация, раскрывающая целесообразность, обоснованность и результативность Инвестиций, направленных на формирование или увеличение уставного капитала Получателя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ФЭО, а также дополнительные материалы, в том числе опровержения, дополнительные доказательства, либо информация о внесении изменений в ФЭО, оговоренные в пункте 32 настоящих Требований, представляются Администраторами отдельным сопроводительным письмом на титульном бланке за подписью первого руководителя, либо лица его замещающего, либо ответственного секретаря.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сопроводительном письме указывается наименование ФЭО, заявляемая сумма и год осуществления Инвестиций, перечень прилагаемых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ФЭО, а также дополнительные материалы, в том числе опровержения, дополнительные доказательства, либо информация о внесении изменений в ФЭО подписываются первым руководителем Администратора, либо лицом его замещающим, либо ответственным секретарем.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ФЭО, а также дополнительные материалы, в том числе опровержения, дополнительные доказательства, либо информация о внесении изменений в ФЭО полистно парафируются руководителем структурного подразделения Администратора, ответственного за разработку ФЭО.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Для проведения экономической экспертизы Инвестиций в течение 5 (пяти) рабочих дней с даты поступления ФЭО от Администраторов, ФЭО представляется: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центральным уполномоченным органом по государственному планированию юридическому лицу, определенному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местными уполномоченными органами по государственному планированию юридическим лицам, определяемым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ФЭО раскрывает соответствие Инвестиций критериям целесообразности, обоснованности и результативности.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ФЭО соответствует следующей структуре: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паспорт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раздел "Ретроспектива";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раздел "Институциональный";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раздел "Обоснованность";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раздел "Целесообразность Инвестиций";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раздел "Результат";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Паспорт Инвестиций предоставляется по форме согласно приложению 1 к настоящим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разделе "Ретроспектива" указываются нормативные правовые акты, бюджетные программы, в соответствии с которыми ранее осуществлялись Инвестиции, а также информация о требованиях и обязательствах.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"Ретроспектива" соответствует следующей структуре: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параграф "Бюджетные программы", в котором указываются бюджетные программы, в соответствии с которыми осуществлялись Инвестиции ранее, и предоставляется по форме согласно Приложению 2 к настоящим Требованиям по каждой задаче стратегического плана Администратора отдельно. В случае недостижения планируемых результатов, Раздел "Ретроспектива" дополняется параграфом "Причины", в котором раскрываются причины не достижения планируемых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параграф "Требования", в котором приводится информация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качестве имеющихся на 31 декабря года, предшествующего внесению ФЭО в центральный и местный уполномоченный орган по государственному планированию, требований к покупателям, иным должникам, включая должников по оказанным финансовым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сформированных на 31 декабря года, предшествующего внесению ФЭО в центральный и местный уполномоченный орган по государственному планированию, резервах по сомнительным требованиям и проводимой работе по их истребованию;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суммах списанных безнадежных требований за год, предшествующий внесению ФЭО в центральный и местный уполномоченный орган по государственному планированию;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параграф "Обязательства", в котором приводится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сумме обязательств, имеющихся на 31 декабря года, предшествующего внесению ФЭО в центральный и местный уполномоченный орган по государственному планированию, и сроках их погашения, в том числе по финансовым обязательствам в разрезе каждого кредитора с указанием информации о реструктуризации долга, если такая реструктуризация имела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имуществе, переданном в качестве обеспечения обязательств, имеющихся на 31 декабря года, предшествующего внесению ФЭО в центральный и местный уполномоченный орган по государственному планированию, если такое обеспечение требуется в соответствии с действующими договорами;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возможностях исполнить имеющиеся на 31 декабря года, предшествующего внесению ФЭО в центральный и местный уполномоченный орган по государственному планированию, обязательства в сроки, установленные соответствующими договорами.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разделе "Институциональный" приводится информация о Субъекте и участниках.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"Институциональный" соответствует следующей структуре: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"Информация о Субъекте и Получателе Инвестиций";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"Участники".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главе "Информация о Субъекте и Получателе Инвестиций" приводится информация о документах, в соответствии с которыми создан или создается Субъект и Получатель Инвестиций, и стратегических документах Субъекта и Получателя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"Информация о Субъекте и Получателе Инвестиций" содержит следующие параграфы: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параграф "Документы создания", в котором приводятся документы, в соответствии с которыми создан или создается Субъект и Получатель Инвестиций с указанием основных видов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параграф "Стратегические документы", в котором приводится наименование стратегических документов развития Субъекта и Получателя Инвестиций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когда и кем они были утверждены (одобрены);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документов Системы государственного планирования и ссылок на подпункты, пункты (статьи), параграфы, главы, разделы, в соответствии с которыми были разработаны стратегические документы Субъекта и Получателя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главе "Участники", приводится информация об участниках и финансовая схема реализации мероприятий с указанием сумм и направлений денежных потоков.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Разделе "Обоснованность" приводится подтвержденное расчетами обоснование размера Инвестиций на реализацию мероприятий в разрезе каждого компонента.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"Обоснованность" соответствует следующей структуре: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"Объем Инвестиций";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"Альтернативные источники финансирования".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Главе "Объем Инвестиций" приводится подтвержденное документально и расчетами обоснование объема Инвестиций. Глава "Объем Инвестиций" содержит следующие параграфы: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параграф "Продукты", в котором приводится обоснование количества и качества приобретаемых за счет Инвестиций 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параграф "Поставщики", в котором приводится, но не ограничивается нижеприведенным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поставщиках планируемых к закупу за счет Инвестиций 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поставщиков с точки зрения деловой репутации, качества и (или) уникальности поставляемых 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поставки продуктов, гарантии качества и сервисное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параграф "Обоснование цен", в котором приводится анализ цен на приобретаемые за счет Инвестиций продукты. Цены на приобретаемые за счет Инвестиций продукты подкрепляются документами, перечисленными в подпункте 3) пункта 26-1 настоящих Требований.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представления документов, указанных в подпункте 3) пункта 26-1 настоящих Требований, Администратор прилагает информацию о действующих рыночных ценах на планируемые к приобретению продукты с указанием источника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цен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обзор текущих цен от поставщиков, указанных в параграфе "Поставщики";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динамике цен за последние два года и возможные изменения текущих цен и события, которые могут привести к такому изменению;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возможные скидки с цены, условия предоставления скидок (объемы закупа, условия оплаты);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параграф "Пополнение оборотных средств", в котором раскрывается, но не ограничивается нижеприведенным перечнем, потребность в деньгах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оказания финансовых услуг, с указанием в разрезе финансовых продуктов предполагаемого количества клиентов, средней суммы финансовой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соблюдения пруденциальных нормативов;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финансирования текущих расходов Получателя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параграф "Объем Бюджетных инвестиций", в котором приводятся расчеты, подтверждающие размер планируемых Бюджетных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Расчеты приводятся в разрезе каждого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главе "Альтернативные источники финансирования" анализируется возможность финансирования мероприятий за счет собственных средств, заемных средств, в том числе бюджетного кредита. Глава "Альтернативные источники финансирования" содержит следующие параграфы: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параграф "Собственные средства", в котором анализируется возможность финансирования мероприятий за счет собственных средств, влияние оттока денег, связанного с финансированием мероприятий, на возможность осуществлять текущую деятельность в существующих масштабах;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параграф "Заимствование", в котором анализируется возможность привлечения заемного капитала. Анализ включает, но не ограничивается: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обзором банков второго уровня и финансовых организаций, осуществляющих кредитование в данном секторе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обзором инструментов кредитования, включая прямое кредитование, финансовый лизинг, факторинг, облигационный заем;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обзором условий получения кредитных ресурсов, включая ставку вознаграждения, сроки предоставления кредита, условия погашения обязательств, в том числе возможность предоставления льготного периода, требование к обеспечению и соблюдению ковенантов;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возможностью бюджетного 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параграф "Выводы", в котором в краткой форме приводится обоснование выбранных источников финансирования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разделе "Целесообразность Инвестиций" приводится подтвержденное расчетами, статистическими и другими данными, обоснование целесообразности реализации мероприятий, исходя из анализа социально-экономического положения страны, региона или отрасли, с учетом результатов маркетингового анализа.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"Целесообразность Инвестиций" соответствует следующей структуре: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"Анализ социально-экономического положения страны (региона), состояния отрасли";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"Маркетинг";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"Выводы".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Глава "Анализ социально-экономического положения страны (региона, отрасли)" содержит анализ и характеристику макроэкономической среды (страна, регион или отрасль), в которой предполагается реализация мероприятия с указанием основных макроэкономических (региональных, отраслевых) показателей и динамики развития, как минимум, за последние три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 главе "Маркетинг" приводится анализ маркетинговой среды, в которой реализуются мероприятия. Глава "Маркетинг" должна содержать следующие параграфы: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параграф "Реализуемые продукты", в котором приводится, но не ограничивается нижеследующим перечнем, описание: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реализуемых продуктов, в том числе производимых за счет Инвестиций: перечень реализуемых 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качества: соответствие стандартам качества (техническим регламентам), преимущества (недостатки) перед конкурентами; работа, проводимая по получению необходимых сертификатов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динамика продаж продукта, производимого за счет Инвестиций (или его конкурирующего продукта) за последние 3 года с указанием источника информации. В случае производства продукта, не производимого ранее в мире, приводится динамика продаж ближайшего товара-заменителя;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параграф "Рынок", в котором приводится, с указанием источника информации, анализ рынка, на котором функционирует Получатель Инвестиций, а также рынка, на котором планируется реализация продукции, производимой за счет Инвестиций: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емкость рынка с обоснованием расчета и определением выборки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организации на рынке;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потенциал роста (сокращения) рынка и доля продукции организации в случае изменения емкости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параграф "Конкуренты", в котором приводится характеристика конкурентов, доля конкурентов на рынке. Параметры понятия "рынок" в данном параграфе должен соответствовать параметрам, используемым в параграфе "Рынок";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параграф "Потребители", в котором приводится: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характеристика потребителей, включая их платежеспособность. Если потребителями являются государственные учреждения и (или) Субъекты необходимо привести полный перечень этих организаций с указанием их доли в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 спроса (равномерный или сезонный);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потенциальные покупатели;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планируемые мероприятия по привлечению новых покупателей (реклама, ценовая политика, послепродажное обслуживание);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параграф "Ценовая (тарифная) политика", в котором приводится: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(тарифы) на основные продукты;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обоснование цен (тарифов);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рыночные тенденции по изменению цен (тарифов); чувствительность цен (тарифов) к колебаниям среднерыночных цен (тарифов), изменения рыночного курса иностранных валют;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динамика цен на продукт, производимый за счет Инвестиций (или его конкурирующий продукт), за последние 3 года с указанием источника информации. В случае производства продукта, не производимого ранее в мире, приводится динамика цен на ближайший товар-заменитель;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преимущества и недостатки ценовой (тарифной) политики по сравнению с конкурентами (торговые и оптовые скидки, дифференциация по потребителям).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деятельность Получателя Инвестиций осуществляется на основании договора о франшизе или лицензионного договора, привести информацию о правах и степени влияния продавца франшизы или лицензии на интеллектуальную собственность на цены и ценовую политику Получателя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Обоснование цен (тарифов) приводится с точки зрения: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законодательства: требования законодательства Республики Казахстан по утверждению (установлению) или согласованию цен (тарифов) с уполномоченными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доходности: окупаемость затрат, получение средней или максимальной доходности;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конъюнктуры на рынке: продвижение нового продукта; сохранение существующего объема продаж; вытеснение конкурентов с традиционных рынков; заполнения незанятого сегмента;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ценности продукта: новизна, качество, послепродажные гарантии;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объема реализации: розница, мелкие оптовые поставки, крупные оптовые поставки;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потребителей: физические или юридические лица, традиционные или новые;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параграф "Реклама", в котором приводится информация о планируемом: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участии в торговых ярмарках и выставках;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размещении рекламы (наружная реклама, телевидение, радио, печатные средства массовой информации, рекламные буклеты);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участии в специальных рекламных акциях.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Глава "Выводы", в которой в краткой форме приводятся выводы по целесообразности реализации мероприятий, диктуемой состоянием экономики страны, региона или отрасли и с учетом анализа маркетинговой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разделе "Результат" приводится подтвержденное расчетами обоснование возможности получения прямого и конечного результатов, а также, при наличии, показателей качества и эффективности Инвестиций, а также планируемые результаты финансово-хозяйственной деятельности Субъекта.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"Результат" соответствует следующей структуре: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"Производство и реализация";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"Ресурсы";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"Финансы";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"Риски";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"Итоги".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главе "Производство и реализация" приводится план производства и реализации продукции. Глава "Производство и реализация" содержит следующие параграфы: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параграф "Лицензии и патенты", в котором приводится, но не ограничивается нижеследующим перечнем, информация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наличии лицензий на осуществление определенных видов деятельности, дата выдачи и номер лицензии, кем выдана;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наличии комплексной предпринимательской лицензии, предмет и дата заключения договора комплексной предпринимательской лицензии, срок действия, комплексный лицензиар;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необходимости получения лицензий, расходы на получение лицензий;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наличии патентов и предварительных патентов, когда и кем выдан, срок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параграф "План производства", в котором приводится обоснование: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производственной программы (в разрезе продуктов) исходя из ситуации на рынке, заключенных договоров, предварительных соглашениях с потребителями;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затрат, исходя из утвержденных норм на выполнение плана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параграф "План реализации", в котором приводится: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обоснование программы реализации (в разрезе продуктов), исходя из ситуации на рынке, заключенных договоров, предварительных соглашений с потребителями;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проблемы, связанные с реализацией: удаленность потребителя; агрессивная политика конкурентов; наличие специальных процедур; получение разрешений от компетентных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послепродажные гарантии: перечень послепродажных гарантий; сроки гарантий; осуществление гарантийного обслуживания (своими силами или привлекаемыми организациями); условия исполнения гарантий (возврат денег потребителям или замена) продукта; затраты на послепродажные гарантии;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обоснование расходов на выполнение плана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главе "Ресурсы" приводится обоснование потребности во всех видах ресурсов, необходимых для выполнения плана производства и плана реализации. Глава "Ресурсы" должна содержать следующие параграфы: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параграф "Нормы", в котором приводятся нормы расхода сырья и материалов, тепловой и электрической энергии, труда, денег, в том числе приводится информация о том, когда и кем они утверждены;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параграф "Лимиты", в котором приводится информация о размерах лимитов по административным расходам: размеры лимитов, в том числе приводится информация о том, когда и кем они утверждены;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параграф "Персонал", в котором приводится, но не ограничивается нижеследующим перечнем, информация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планах по увеличению (сокращению) штатной численности персонала, связанных с Инвестициями;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мероприятиях по повышению профессионального уровня (переподготовки) персонала и затраты, связанные с повышением его профессионального уровня (переподготовке);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параграф "Основные средства", в котором приводится информация (с учетом Инвестиций)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структуре основных средств (здания, сооружения, машины, оборудование, транспорт, компьютеры и оборудование для обработки информации, другие основные средства), в том числе раскрыть информацию об основных средствах, находящихся в собственности, в финансовой аренде (лизинге), в операционной аренде;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соответствии количества, производительности и технического состояния основных средств для осуществления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параграф "Запасы", в котором приводится информация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потребности (в натуральных единицах измерения) в основных видах запасов;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ценах на основные виды запасов;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затратах на приобретение запасов;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параграф "Коммунальные услуги", в котором приводится информация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потребности в тепловой и электрической энергии, водоснабжении и канализации;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ценах на тепловую и электрическую энергию, водоснабжение и канализацию;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расходах на приобретение тепловой и электрической энергии, водоснабжение и канализацию;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параграф "Поставщики", в котором приводится информация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поставщиках основных видов запасов, тепловой и электрической энергии, работ, услуг; условиях поставки;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альтернативных источниках 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параграф "Деньги", в котором приводится: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характеристика должников; мероприятия, проводимые по истребованию задолженности;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кредиторы; мероприятия, проводимые по исполнению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неденежные операции: объемы сделок и контрагенты;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потребность в деньгах, кассовые разрывы, мероприятия по привлечению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планы по использованию временно свободных денег: размещение во вклады, приобретение финансовых активов, выдача кредитов (оказание временной финансовой помощи), суммы, доходность, сроки размещения.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раскрытии информации по мероприятиям, связанным с привлечением денег указываются источники,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акций (долей участия) - объемы выпуска и размещения, планируемая цена размещения;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облигаций - объем выпуска, количество облигаций в выпуске, процедура и порядок их выпуска, размещения, обращения, выплаты вознаграждения, погашения и другая существенная информация;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привлечение займов - займодатели, размер займа, срок привлечения, процент вознаграждения, условия оплаты вознаграждения, условия погашения основной суммы долга.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В главе "Финансы" приводятся планы по доходам, расходам, информация по налогам и другим обязательным платежам в бюджет, информация о дивидендах. Глава "Финансы" содержит следующие параграфы: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параграф "Доходы", в котором приводится обоснование: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доходов от реализации продукции, в том числе обоснование их роста или снижения (раскрытие информации осуществляется по каждому продукту);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доходов по финансированию;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по дивидендам (информация представляется отдельно по каждой организации, долевые ценные бумаги которой находятся в собственности Субъекта и Получателя Инвестиций);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доходов от выбытия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субсидий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доходов от операционной аренды;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доходов по инвестициям, учитываемых методом долевого участия;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планируемых доходов.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Отдельно раскрывается информация о доходах, получаемых в рамках выполнения государственного задания, государственного заказа, либо от реализации продукции государственным учреждениям;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параграф "Расходы", в котором приводится обоснование: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себестоимости реализуемой продукции, в том числе обоснование ее роста или снижения (раскрытие информации осуществляется по каждому продукту);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расходов по реализации продукции, в том числе обоснование их роста или снижения (раскрытие информации осуществляется по каждой подгруппе);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административных расходов, в том числе обоснование их роста или снижения (раскрытие информации осуществляется по каждой подгруппе);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расходов по маркетингу и рекламе, в том числе обоснование их роста или снижения (раскрытие информации осуществляется по каждой подгруппе);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расходов по вознаграждениям;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расходов, связанных с выбытием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расходов, связанных с операционной арендой;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 по инвестициям, учитываемых методом долевого участия;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расходов, связанных с прекращаемой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планируемых расходов;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параграф "Налоги и другие обязательные платежи в бюджет", в котором приводится обоснование планируемых выплат по каждому виду налога и обязательных платежей в бюджет, в том числе приводится обоснование баз налогообложения;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параграф "Дивиденды", в котором приводится информация о планируемых к начислению дивидендах на акцию (долю участия), общей сумме начисления дивидендов, в том числе на государственный пакет акций (доли участия), сумме чистого дохода, планируемой государственным предприятием для перечисления в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В главе "Риски" приводится оценка (определение вероятности наступления неблагоприятного события) и измерение (определение ущерба от наступления неблагоприятного события) рисков, связанных с выполнением мероприятий и деятельностью Получателя Инвестиций в целом, а также пути снижения вероятности наступления данных рисков и потенциального ущерба от их реализации. Глава "Риски" содержит следующие параграфы: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параграф "Операционные риски", в котором анализируется, но не ограничивается нижеследующим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персонал: потеря ключевых менеджеров и специалистов Получателя Инвестиций, недостаточная квалификация сотрудников, мошенничество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производство: угроза технических сбоев, поломка оборудования, нарушение технологического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бизнес-процессы: адекватность организационной структуры задачам и объемам деятельности Получателя Инвестиций, неэффективность бизнес-процессов субъекта, несогласованность бизнес-процессов Получателя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параграф "Финансовые риски", в котором анализируется, но не ограничивается нижеследующим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потеря платежеспособности: отсутствие или недостаточность у Получателя Инвестиций денег для своевременного исполнения обязательств, в том числе финансовых, по мере наступления их сроков;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потеря ликвидности: недостаточность или невозможность быстрой реализации активов без существенного снижения их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параграф "Рыночные риски", в котором анализируется, но не ограничивается нижеследующим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процентный риск: увеличение процентных расходов по привлеченным ресурсам;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инфляционный риск: обесценение активов или доходов в результате инфляционных процессов;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валютный риск: изменение рыночного курса обмена иностранных валют по отношению к национальной;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параграф "Кредитный риск", в котором анализируется возможность потери платежеспособности потребителей (должников) и невозможностью исполнять ими свои обязательства в соответствии с условиями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параграф "Маркетинговые риски", в котором анализируется, но не ограничивается нижеследующим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ухудшение динамики развития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требований потребителей к качеству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сокращение спроса на продукцию;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усиление позиции конкурентов;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рыночных цен на продукцию;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ограничения,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В главе "Итоги" раскрывается влияние Инвестиций на развитие отрасли, экономику государства. Глава "Итоги" должна содержать следующие параграфы: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параграф "Прямые результаты", в котором приводится подтвержденное расчетами обоснование планируемых прямых результатов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параграф "Конечные результаты", в котором приводится подтвержденное расчетами обоснование планируемых конечных результатов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планируются показатели эффективности и качества, глава "Итоги" дополняется параграфами "Эффективность" и "Качество", в которых приводятся подтвержденное расчетами обоснование соответствующих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26-1. Приложения укомплектовываются документами: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Разделу "Ретроспектива":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финансовая отчетность участников, за исключением государственных учреждений, за последние три года, предшествующие внесению ФЭО в центральный и местный уполномоченный орган по государственному планированию по формам согласно приложениям 3 - 6 к настоящим Требованиям, а также пояснительные записки к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расшифровки торговых и финансовых требований участников, за исключением государственных учреждений, составленные на 31 декабря года, предшествующего внесению ФЭО в центральный и местный уполномоченный орган по государственному планированию по формам согласно приложениям 7, 8 к настоящим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расшифровки торговых и финансовых обязательств участников, за исключением государственных учреждений, составленные на 31 декабря года, предшествующего внесению ФЭО в центральный и местный уполномоченный орган по государственному планированию по формам согласно приложениям 9, 10 к настоящим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участников, аудит финансовой отчетности которых в соответствии с законодательством Республики Казахстан об аудиторской деятельности является обязательным, представляются аудированная финансовая отчетность и аудиторские отчеты, составленные за последние три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Разделу "Институциональный":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в соответствии с которыми созданы или создаются участники;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стратегических документов развития участников, с приложением документов, подтверждающих их утверждение;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 Разделу "Обоснованность":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"Стоимость и характеристики приобретаемых (создаваемых) активов" по форме согласно Приложению 11 к настоящим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прайс-листов, ценовых и коммерческих предложений от не менее чем двух альтернативных поставщиков, оценочных актов и других документов, содержащих информацию, подтверждающую приводимую в подпункте 3) пункта 15 настоящих Требований информацию.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Инвестиций, направленных на создание (строительство) новых либо реконструкцию имеющихся объектов, представляется заключение государственной вневедомственной строительной экспертизы, экологической, санитарно-эпидемиологической экспертизы, землеустроительный проект о предоставлении права на землю (с приложением при необходимости расчетов убытков собственников земельных участков и землепользователей, потерь сельскохозяйственного и лесохозяйственного производства в зависимости от вида изымаемых угодий), технические условия, а также технико-экономическое обоснование или проектно-сметная документация.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Инвестиций, направленных на создание, внедрение и развитие информационных систем, представляется заключение уполномоченного органа в области информатизации, а также технико-экономическое обоснование.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Инвестиций, направленных на реализацию мероприятий, предполагающих инновационную и (или) космическую деятельность, представляется заключение государственной научно-технической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 разделу "Результат":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"Результаты Инвестиций" по форме согласно приложению 12 к настоящим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"Основные показатели" по форме согласно приложению 13 к настоящим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"План доходов" по форме согласно приложению 14 к настоящим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"План расходов" по форме согласно приложению 15 к настоящим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"План поступления денег" по форме согласно приложению 16 к настоящим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"План выбытия денег" по форме согласно приложению 17 к настоящим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"План административных расходов" по форме согласно приложению 18 к настоящим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"План расходов по реализации" по форме согласно приложению 19 к настоящим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"План расходов по вознаграждениям" по форме согласно приложению 20 к настоящим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"План расходов на маркетинг и рекламу" по форме согласно приложению 21 к настоящим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"Программа производства" по форме согласно приложению 22 к настоящим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"Программа реализации" по форме согласно приложению 23 к настоящим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"План затрат по основному производству" по форме согласно приложению 24 к настоящим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"План затрат по вспомогательному производству" по форме согласно приложению 25 к настоящим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"План накладных расходов" по форме согласно приложению 26 к настоящим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 Разделу "Целесообразность":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предварительного согласия антимонопольного органа на создание Субъекта, в соответствии с пунктом 2 статьи 31 Закона Республики Казахстан "О конкуренции".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26-2. В случае необходимости соответствующие юридические лица, определенные на осуществление экономической экспертизы бюджетных инвестиций, вправе требовать предоставления дополнительной информации и (или) проведения дополнительных экспертиз по вопросам, не охваченным или не полностью охваченным проведенными экспертизами и/или независимой экспертизой, а также в предоставленной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дополнительной информации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финансовая отчетность участников, за исключением государственных учреждений, составленная на последний день месяца, предшествующему внесению ФЭО в центральный и местный уполномоченный орган по государственному планированию по формам согласно приложениям 3 - 6 к настоящим Требованиям, а также пояснительные записки к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расшифровки торговых и финансовых требований участников, за исключением государственных учреждений, составленные на последний день месяца, предшествующему внесению ФЭО в центральный и местный уполномоченный орган по государственному планированию по формам согласно приложениям 7, 8 к настоящим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расшифровки торговых и финансовых обязательств участников, за исключением государственных учреждений, составленные на последний день месяца, предшествующему внесению ФЭО в центральный и местный уполномоченный орган по государственному планированию по формам согласно приложениям 9, 10 к настоящим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дополнительным экспертизам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банковская экспертиза;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экологическая экспертиза;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научно-техническая экспертиза;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санитарно-эпидемиологическая экспертиза;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заключения уполномоченных органов, в соответствии со спецификой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26-3. Запросы по предоставлению необходимой информации и/или проведению дополнительных экспертиз и/или независимой экспертизы направляются Администратору, копия запроса направляется уполномоченному органу по государственному планированию в течение пятнадцати рабочих дней со дня поступления ФЭО.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26-4. Администраторы представляют необходимую информацию в течение десяти рабочих дней с момента поступления запроса или уведомляют о необходимости дополнительных сроков, но не более тридцати календарных дней, для предоставления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 дня направления запроса и до представления необходимой информации сроки проведения экономической экспертизы приостанавливаются.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Параграф 2. Особенности Требований к содержанию ФЭО бюджетных инвестиций, планируемых к реализации посредством формирования уставного капитала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26-5. В случае, если Инвестиции планируются на формирование уставного капитала Получателя Инвестиций, являющегося дочерней, зависимой или аффилиированной организации Субъекта, раздел "Ретроспектива" содержит параграфы "Требования" и "Обязательства", где представляется информация о требованиях и обязательств всех участников, кроме Получателя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26-6. В случае, если Инвестиции планируются на формирование уставного капитала Получателя Инвестиций, являющегося дочерней, зависимой и/или аффилиированной организацией Субъекта, раздел "Институциональный" содержит информацию касательно всех учредителей Получателя Инвестиций, о доверительном управлении (в случае наличия), об органах и организациях, уполномоченных управлять пакетом акций (долями участия) Получателя Инвестиций. При этом информация о Получателе Инвестиций не указывается.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26-7. В случае, если Инвестиции направляются на формирование уставного капитала юридического лица в организационно-правовой форме акционерного общества с минимальным размером уставного капитала, установленным законодательством Республики Казахстан об акционерных обществах, либо в организационно-правовой форме товарищества с ограниченной ответственностью или государственного предприятия на праве хозяйственного ведения, с уставным капиталом в размере, не превышающем двадцатипятитысячекратного размера месячного расчетного показателя, обязательными структурными элементами ФЭО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Паспорт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"Ретроспектива", в случае если Инвестиции планируются на формирование уставного капитала Получателя Инвестиций, являющегося дочерней, зависимой и/или аффилиированной организацией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"Институциональный", в случае если Инвестиции планируются на формирование уставного капитала Получателя Инвестиций, являющегося дочерней, зависимой и/или аффилиированной организацией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"Обоснованность" предоставляется только параграф "Объем бюджетных инвестиций";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"Альтернативные источники финансирования" раздела "Обоснованность", в случае, если Получатель инвестиций является дочерней и/или аффилиированной организацией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"Целесообразность". В случае, если Инвестиции направляются на создание организации, основным источником доходов которой является выполнение государственного заказа или государственного задания, раздел "Целесообразность" не содержит главу "Маркетинг";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"Результат". В случае, если Инвестиции направляются на создание организации, основным источником доходов которой является выполнение государственного заказа или государственного задания, раздел "Результат" содержит только параграфы "Прямые результаты" и "Конечные результаты";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к ФЭО, указанные в подпунктах 3) и 4) пункта 26-1, за исключением приложения "Стоимость и характеристики приобретаемых (создаваемых) активов". В случае, если Инвестиции направляются на создание организации, основным источником доходов которой является выполнение государственного заказа или государственного задания, приложения 13 - 26 к настоящим Требованиям не представляются;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предварительного согласия антимонопольного органа на создание Субъекта, в соответствии с пунктом 2 статьи 31 Закона Республики Казахстан "О конкуренции".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26-8. Экономическая экспертиза бюджетных инвестиций, планируемых к реализации посредством формирования уставного капитала юридического лица в организационно-правовой форме акционерного общества с минимальным размером уставного капитала, установленным законодательством Республики Казахстан об акционерных обществах, либо в организационно-правовой форме товарищества с ограниченной ответственностью или государственного предприятия на праве хозяйственного ведения, с уставным капиталом в размере, не превышающем двадцатипятитысячекратного размера месячного расчетного показателя, проводится в течение двадцати пяти рабочих дней,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этап экономической экспертизы не должен превышать пяти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этап экономической экспертизы не должен превышать двадцати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26-9. В случае, если ФЭО представляется на формирование уставного капитала акционерных обществ в размере, превышающем минимальный размер уставного капитала, установленный законодательством Республики Казахстан об акционерных обществах, товариществ с ограниченной ответственностью или государственных предприятий на праве хозяйственного ведения, с уставным капиталом в размере, превышающем двадцатипятитысячекратный размер месячного расчетного показателя либо для создания организаций, основным источником доходов которых не является выполнение государственного задания или государственного заказа, ФЭО разрабатывается в общем порядке, установленном параграфом 1 настоящих Требований.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Параграф 3. Особенности Требований к содержанию ФЭО бюджетных инвестиций, планируемых к реализации посредством увеличения уставного капитала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26-10. В случае, если Получателем Инвестиций является финансовая организация, обязательными структурными элементами главы "Объем Инвестиций" являются только параграфы "Пополнение оборотных средств" и "Объем Бюджетных инвестиций".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Инвестиции предполагают финансирование соблюдения пруденциальных нормативов, то глава "Маркетинг" содержит только параграф "Реализуемые продукты".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26-11. В ФЭО приводится целесообразность, обоснованность и результативность проекта с учетом полного инвестиционного периода. В случае, если инвестиционный период проекта составляет более 1 года, приложения по формам приложений 1, 11, 12 к настоящим Требованиям заполняются отдельно для каждого года, в котором планируется финансирование мероприятий за счет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проект предполагает финансирование из нескольких источников, в ФЭО раскрывается обоснование, целесообразность и результативность всего проекта, с выделением обоснования суммы Инвестиций.";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Этапы проведения экономической экспертизы Инвестиций и сроки подготовки заключения экономической экспертизы Инвестиций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Экономическая экспертиза Инвестиций проводится в целях определения соответствия Инвестиций критериям, определенных пунктом 7 настоящих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Итоги экономической экспертизы Инвестиций оформляются в виде заключения экономической экспертизы Инвестиций (далее - Заключение).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Заключение подготавливается в течение сорока пяти рабочих дней после представления ФЭО: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центральным уполномоченным органом по государственному планированию юридическому лицу, определенному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местными уполномоченными органами по государственному планированию юридическим лицам, определяемыми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Экономическая экспертиза Инвестиций включает два этапа.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На первом этапе проводится экспертиза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соответствие структуре, указанной в пункте 8 настоящих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соответствие паспорта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разделов, глав и параграфов, указанных в пунктах 9 - 26 настоящих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документов, указанных в пункте 26-1 настоящих Требований. В случае, если Инвестиции предполагаются на формирование уставного капитала экспертиза проводится на наличие документов, указанных в параграфе 2 главы 2 настоящих Требований. В случае, если Инвестиции предполагаются на увеличение уставного капитала финансовой организации, экспертиза проводится на наличие документов, указанных в параграфе 3 главы 2 настоящих Требований.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несоответствия структуре, указанной в пункте 8 настоящих Требований, и (или) отсутствия разделов, глав и параграфов, указанных в пунктах 9 - 26 настоящих Требований, и (или) отсутствия документов, указанных в пункте 26-1, параграфах 2 и 3 настоящих Требований, юридическим лицом, определенным Правительством Республики Казахстан, в случае Инвестиций за счет средств республиканского бюджета (юридическим лицом, определенным местным исполнительным органом, в случае Инвестиций за счет средств местных бюджетов) в течение четырех рабочих дней подготавливается сопроводительное письмо с пояснительной запиской по результатам первого этапа экономической экспертизы Инвестиций, в которой приводятся обоснования несоответствия ФЭО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Сопроводительное письмо с пояснительной запиской в срок не позднее одного рабочего дня со дня их подготовки направляются Администратору, при этом их сканированные копии направляются на адреса электронной почты представителей Администратора и Субъекта (либо Получателя Инвестиций), указанные в паспорте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структуре и содержанию пояснительной записки по результатам первого этапа экономической экспертизы Инвестиций приведены в пункте 41 настоящих Требований.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Администраторы представляют необходимую информацию в течение трех рабочих дней со дня получения сканированных копий письма и пояснительной записки или уведомляют о необходимости дополнительных сроков, но не более тридцати календарных дней, для предоставления информации. Уведомление о продлении сроков направляется Администратором в письменном виде уполномоченному органу по государственному планированию 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юридическому лицу, определенному Правительством Республики Казахстан, в случае Инвестиций за счет средств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юридическому лицу, определенному местным исполнительным органом, в случае Инвестиций за счет средств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Уведомление подписывается руководителем структурного подразделения Администратора, в компетенцию которого входит подготовка ФЭО. Уведомление датируется и имеет исходящий номер.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направления Администратором уведомления о необходимости дополнительных сроков для предоставления дополнительной информации, сроки проведения экономической экспертизы приостанавливаются.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дополнительных материалов указывается их полный перечень, в том числе, в случае представления ФЭО, соответствующего структуре, указанной в пункте 8 настоящих Требований, указывается об отзыве ранее представленного ФЭО.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ФЭО, дополнительно представляемых разделов, глав, параграфов и документов в бумажном формате направляются юридическому лицу, определенному Правительством Республики Казахстан или юридическому лицу, определенному местными исполнительными органами для проведения экономической экспертизы Инвестиций в срок не позднее двух рабочих дней со дня их представления в электронном формате с соблюдением требований пункта 5 настоящих Требований.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представление дополнительных материалов в установленные сроки является основанием для возврата ФЭО без составления Заключения. ФЭО возвращается в центральный или местный уполномоченный орган по государственному планированию письмом в срок не позднее трех рабочих дней со дня истечения установленных сроков представления сканированных копий.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выявления несоответствия структуре, и (или) отсутствия разделов, глав и параграфов, и (или) отсутствия документов, предусмотренных в пунктах 8 - 26-1 настоящих Требований, ФЭО в течение четырех рабочих дней со дня получения сканированных копий дополнительных материалов возвращается в центральный или местный уполномоченный орган по государственному планированию письмом без рассмотрения с приложением пояснительной записки. Требования к структуре и содержанию пояснительной записки по результатам первого этапа экономической экспертизы Инвестиций приведены в пункте 41 настоящих Требований.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На втором этапе проводится экспертиза Инвестиций на соответствие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несоответствия Инвестиций одному или нескольким критериям, подготавливаются Заключение и сопроводительное письмо.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и пояснительная записка к нему в срок не позднее одного рабочего дня со дня их подготовки направляются Администратору, при этом их сканированные копии направляются на адрес электронной почты представителей Администратора и Субъекта (либо Получателя Инвестиций), указанных в Паспорте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структуре и содержанию пояснительной записки к Заключению приведены в пунктах 42 - 43 настоящих Требований.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семи рабочих дней со дня получения сканированных копий сопроводительного письма и Заключения Администратор направляет дополнительные материалы на адрес электронной почты представителя юридического лица, уполномоченного для проведения экономической экспертизы, указанный в сопроводительном письме к Заключению, сканированные копии уведомления о предоставлении дополнительных материалов или уведомляют о необходимости дополнительных сроков, но не более шестидесяти календарных дней, для предоставления доработанного ФЭО.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Уведомление о продлении сроков направляется Администратором в письменном виде уполномоченному органу по государственному планированию 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юридическому лицу, определенному Правительством Республики Казахстан, в случае Инвестиций за счет средств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юридическому лицу, определенному местным исполнительным органом, в случае Инвестиций за счет средств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направления Администратором уведомления о необходимости дополнительных сроков для предоставления доработанного ФЭО, до представления необходимой информации сроки проведения экономической экспертизы приостанавливаются.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уведомлении указывается полный перечень представляемых дополнительных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Уведомление подписывается руководителем структурного подразделения Администратора, в компетенцию которого входит подготовка ФЭО. Уведомление датируется и имеет исходящий номер.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дополнительных материалов в бумажном формате направляются в срок не позднее двух рабочих дней со дня их представления в электронном формате. Требования по предоставлению опровержений или дополнительных доказательств соответствуют требованиям, изложенным в пункте 5 настоящих Требований.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внесения новой редакции ФЭО, разделов, глав и параграфов, а также информации, изменяющей следующие параметры ФЭО - данные в паспорте инвестиций, результаты инвестиций, финансовая схема, суммы расходов и доходов, емкость рынка, объем спроса, показатели плана производства и плана реализации, срок проведения экспертизы может быть продлен на срок до 10 рабочих дней со дня получения письма Администратора о внесении изменений в ФЭО в бумажном формате.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дополнительных материалов в установленные сроки является основанием для подготовки Заключения, на основе имеющейся информации. ФЭО и Заключение с пояснительной запиской к нему направляются в центральный или местный уполномоченный орган по государственному планированию в срок не позднее семи рабочих дней со дня истечения установленных сроков представления сканированных копий. Требования к структуре и содержанию пояснительной записки к Заключению приведены в пунктах 42 - 43 настоящих Требований.";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вторую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40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Структура и содержание пояснительной записки по результатам первого этапа экономической экспертизы Инвестиций и к Заключению";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первую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"Пояснительная записка по результатам первого этапа экономической экспертизы Инвестиций, а также при возврате ФЭО без рассмотрения, соответствует (при выявлении несоответствий) следующей структуре: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"Паспорт Инвестиций", где приводится информация о выявленных несоответствиях и (или) недостаточности данных, которые должны содержаться в паспорте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"ФЭО", где приводится информация о выявленном отсутствии разделов и (или) глав, и (или) параграфов, указанных в пунктах 10 - 26 настоящих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"Документация", где приводится информация об отсутствии документов, указанных в пункте 26-1 настоящих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"Финансовая отчетность", где приводится информация о выявленных ошибках, а также несоответствии однородных по экономическому содержанию показателей в документах, перечисленных в подпункте 1) пункта 26-1 настоящих Требований.";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оценка финансовых затрат и доходов Субъекта.";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оценка финансовых затрат и доходов Субъекта.";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"44. Уполномоченный орган по государственному планированию рассматривает предложения администраторов бюджетных программ об осуществлении Инвестиций и их ФЭО на предмет соответствия стратегическим и программным документам, законодательству Республики Казахстан и готовит по ним экономические заключения по форме согласно приложению 30 к настоящим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Экономическое заключение Инвестиций за счет средств республиканского бюджета готовится на основании экономической экспертизы юридического лица, определяемого Правительством Республики Казахстан, в течение 7 рабочих дней со дня получения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Экономическое заключение Инвестиций за счет средств местных бюджетов готовится на основании экономической экспертизы юридических лиц, определяемых местными исполнительными органами, в течение 7 рабочих дней со дня получения Заключения.";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"45. Уполномоченный орган по бюджетному планированию на основании экономического заключения уполномоченного органа по государственному планированию выносит предложения администраторов бюджетных программ об осуществлении Инвестиций и их ФЭО на рассмотрение соответствующей бюджетной комиссии.";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Требованиям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(Тортаев Б.К.) и Юридическому департаменту (Каппасов С.М.)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экономического развития и торговли Республики Казахстан Кусаинова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Действие настоящего приказа не распространяется на отношения, возникшие до введения его в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государственной регистрации в Министерстве юстиции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К. Келимбетов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мая 2011 года № 137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содержанию, порядку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срокам разработки финансово-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обоснования,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порядку отбора бюджетных инвестиций,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планируемых к реализации посредством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участия государства в уставном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капитале юридических лиц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бюджетных инвестиций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2"/>
        <w:gridCol w:w="2661"/>
        <w:gridCol w:w="2293"/>
        <w:gridCol w:w="1837"/>
        <w:gridCol w:w="1425"/>
        <w:gridCol w:w="1207"/>
        <w:gridCol w:w="1099"/>
        <w:gridCol w:w="116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ФЭО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Инвестиций по ФЭО, тыс. тенге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расходов,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приятия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  <w:tc>
          <w:tcPr>
            <w:tcW w:w="1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и стоимость реализации мероприятий, тыс.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реализации Инвестиций</w:t>
            </w:r>
          </w:p>
        </w:tc>
      </w:tr>
      <w:tr>
        <w:trPr>
          <w:trHeight w:val="75" w:hRule="atLeast"/>
        </w:trPr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кварталам: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</w:tr>
      <w:tr>
        <w:trPr>
          <w:trHeight w:val="75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Администратора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наличии)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Субъекта (Получателя Инвестиций)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наличии)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