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4885" w14:textId="3844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26 августа 2010 года № 385 "Об утверждении Программы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апреля 2011 года № 239. Зарегистрирован в Министерстве юстиции Республики Казахстан 26 мая 2011 года № 6973. Утратил силу приказом и.о. Министра транспорта и коммуникаций Республики Казахстан от 3 июня 2014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транспорта и коммуникаций РК от 03.06.2014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нормотворческой работы Министерства транспорта и коммуникаций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августа 2010 года № 385 "Об утверждении Программы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полетов" (зарегистрированный в Реестре государственной регистрации нормативных правовых актов за № 6501, опубликован в газете "Казахстанская правда" от 11.11.2010 г., № 303-305 (26364-26366))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переподготовка (обучение) по авиационной безопасности руководителей аэропортов и авиакомпаний (руководителей служб авиационной безопасности, ответственных лиц по авиационной безопасности), сотрудников уполномоченного органа проводится в учебных центрах ИКАО по авиационной безопасности и авиационных учебных центрах, сертифицированных уполномоченным органом. Обучение проводится в объеме рабочих учебных программ, разработанных авиационным учебным центром, тематическое содержание и объем которых должны соответствовать Типовой схематической программе, приведенной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начальную – проводится на рабочем месте до прохождения соответствующих курсов по авиационной безопасности, но не более трех календарных месяцев с момента трудоустройства, под руководством специалиста уполномоченного органа. Данный вид подготовки включает:";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Р.О.)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Камалиев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Приложение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от 28 апреля 2011 года № 239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к Программе подготовки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должностных лиц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в сфере гражданской авиации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авиационной безопасности и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(типовой сертификат)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440"/>
              <w:gridCol w:w="6520"/>
            </w:tblGrid>
            <w:tr>
              <w:trPr>
                <w:trHeight w:val="120" w:hRule="atLeast"/>
              </w:trPr>
              <w:tc>
                <w:tcPr>
                  <w:tcW w:w="6440" w:type="dxa"/>
                  <w:tcBorders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___________________________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оку орнының атауы
</w:t>
                  </w:r>
                </w:p>
              </w:tc>
              <w:tc>
                <w:tcPr>
                  <w:tcW w:w="6520" w:type="dxa"/>
                  <w:tcBorders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РЕСПУБЛИКА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____________________________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название учебного заведения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 CERTIFICATE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авиациялық қауіпсіздік жөніндегі маман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специалиста по авиационной безопасности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aviation security specialist
Мамандану: “Ұшу алдындағы тексеру”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Cпециализация: “Предполетный досмотр”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Speciality: “Pre-flight Screening”
1.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 тегі / фамилия /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 аты / имя / given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 әкесінің аты / отчество / middle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 қызметі, лауазымы / должность / position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 азаматтығы /гражданство / citizenship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Оның иесі біліктілігін арттыру курсынан өткендігі, авиациялық қауіпсіздік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 жұмысқа қажетті білім игергендігі жөнінде берілді. Осы аталған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мамандану бойынша Азаматтық авиацияны заңсыз әрекеттерден қорғау туралы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нормалардың, ережелер мен рәсімдердің орындалуын талап етуге құқығы бар.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Выдан в том, что его владелец прошел курс повышения квалификации, обладает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знаниями, необходимыми для работы в области авиационной безопасности. Имеет право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требовать соблюдения норм, правил и процедур по защите Гражданской Авиации от актов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незаконного вмешательства по названной специализации.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This is Certify the holder has completed the Qualification Course and have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knowledge that are necessary for work in the field of aviation security, the holder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have the right to demand to observe the norms, rules and technologies aimed 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defense of Civil Aviation against acts unlawful interference according to his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speciality.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Сертификат берілді /Сертификат выдан / Certificate issuing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«____» ____________________ 20____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             Сертификат  _____ жылға дейін жарамды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Срок действия сертификата  _____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Certificate is valid for  _____ years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М.О.             оку орны басшысының қызметі, қолы, Т.А.Ә./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         должность, подпись, Ф.И.О. руководителя учебного заведения/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P.S.       the leader’s position, signature, S.N.P. of educational institution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М.О.     уәкілетті органның лауазымды тұлғасымен келісілді (лауазымы, қолы, Т.А.Ә.)/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  согласовано с должностным лицом уполномоченного органа (должность, подпись, Ф.И.О.)/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P.S.  concerted official the civil aviation administration (position, signature, S.N.P.)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