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00d4" w14:textId="51d0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тендеров по выпуску (в порядке освежения и разбронирования) материальных ценностей из государственного материального резерва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5 мая 2011 года № 186. Зарегистрирован в Министерстве юстиции Республики Казахстан 1 июня 2011 года № 6987. Утратил силу приказом Министра национальной экономики Республики Казахстан от 17 ноября 2014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17.11.2014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2002 года № 237 "Об утверждении Правил оперирования материальными ценностями государственного материального резерва"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тендеров по выпуску (в порядке освежения и разбронирования) материальных ценностей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по чрезвычайным ситуациям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22 июля 2008 года № 128 "Об утверждении Правил подготовки и проведения тендеров по выпуску (в порядке освежения, разбронирования) материальных ценностей государственного материального резерва Республики Казахстан" (зарегистрированный в Реестре государственной регистрации нормативных правовых актов № 5303, опубликованный в Юридической газете 15 октября 2008 года № 157 (1557); Официальной газете 1 ноября 2008 года № 44 (410); Собрании актов центральных исполнительных и иных центральных государственных органов Республики Казахстан 15 октября 2008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ситуациям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186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подготовки и проведения тендеров по выпуску</w:t>
      </w:r>
      <w:r>
        <w:br/>
      </w:r>
      <w:r>
        <w:rPr>
          <w:rFonts w:ascii="Times New Roman"/>
          <w:b/>
          <w:i w:val="false"/>
          <w:color w:val="000000"/>
        </w:rPr>
        <w:t>
(в порядке освежения и разбронирования) материальных</w:t>
      </w:r>
      <w:r>
        <w:br/>
      </w:r>
      <w:r>
        <w:rPr>
          <w:rFonts w:ascii="Times New Roman"/>
          <w:b/>
          <w:i w:val="false"/>
          <w:color w:val="000000"/>
        </w:rPr>
        <w:t>
ценностей из государственного материального резерва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подготовки и проведения тендеров по выпуску (в порядке освежения и разбронирования) материальных ценностей из государственного материального резерва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материальном резерве".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подготовки и проведения тендеров по выпуску материальных ценностей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цена отсечения – стартовая цена за единицу товара, определенная тендерной комиссией и опубликованная в сообщении о проведении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оперирования материальными ценностями государственного материального резерва – документ, регламентирующий поставку, хранение и выпуск материальных ценностей государственного материального резерва (далее – План оперирования);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цена заявки – цена, предлагаемая претендентом за товар, указанный в тендерной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 – материальные ценности, подлежащие выпуску из государственного материального резерва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тендер – форма реализации материальных ценностей государственного материального резерва, осуществляемая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тендерная комиссия – комиссия, созданная уполномоченным органом для организации и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тендерная заявка – тендерное предложение претендента, являющееся формой выражения его согласия осуществить покупку материальных ценностей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организатор тендера – уполномоченный орган, ведомство или его подведомственные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уполномоченный орган – центральный исполнительный орган, осуществляющий формирование государственной политики в области формирования и развития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ведомство уполномоченного органа – юридическое лицо, осуществляющее реализационные функции в области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претендент – физическое или юридическое лицо, желающее принять участие в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проведения тендера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самостоятельно принимает решения о проведении тендера по реализации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Выпуск материальных ценностей государственного материального резерва осуществляется на основании Плана оперирования, который ежегодно утверждается уполномоченным органом и направляется организатору для проведения тендеров.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материальных ценностей мобилизационного резерва осуществляется на основании решений Правительства Республики Казахстан о разбронировании материальных ценностей мобилизационного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подготовки и проведения тендеров уполномоченным органом определяется организатор тендера и формируется тендерная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тендерной комиссии входят председатель, заместитель председателя и члены тендерной комиссии. Во время отсутствия председателя его функции выполняет лицо, замещающее его. Общее количество членов тендерной комиссии составляет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Деятельностью тендерной комиссии руководит председатель,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планирует работу и руководит деятельностью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функции,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Организационная деятельность тендерной комиссии обеспечивается секретарем тендерной комиссии. Секретарь тендерной комиссии не является членом тендерной комиссии и не голосует при принятии решений тендерной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тендерной комиссии определяется из числа должностных лиц структурного подразделения организатора тендера, ответственного за организацию и проведение тендеров.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Секретарь тендерной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тендерную комиссию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ведет регистрацию поступивших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протокольное решение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итогам тендера направляет в адрес претендентов и победителей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сохранность документов подготовки и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функции,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Тендерная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регламент своей работы. Регламент работы тендерной комиссии утверждается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сообщение о проведении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состав лотов по реализуемым товарам;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цену отсечения;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заявки претендентов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тендер и выносит по нему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Организатор тендера не позднее 3 (трех) рабочих дней со дня утверждения сообщения о проведении тендера, но не менее чем за 30 (тридцать) календарных дней до окончательной даты представления претендентами заявок на участие в тендере, размещает на интернет-ресурсе организатора тендера текст сообщения о проведении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Сообщение о проведении тендера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организатора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место, дата и время проведения тендера (допускается указание одного непрерывного периода, в течение которого проводятся тендеры), а также место и срок представления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товаре, включающие номенклатуру, минимальный объем, цену отсечения с учетом или без учета налога на добавленную стоимость, сроки оплаты за товар, сроки вывоза товара и местонахождение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3-1) условия внесения и виды обеспечения заявки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сроки объявления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порядок отказа организатора тендера от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приказами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Заявка на участие в тендере, представляемая физическим лицом, не занимающимся предпринимательской деятельностью, изъявившим желание участвовать в тендере, организатору тендера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тендерную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документа, подтверждающего гарантийный денежный взнос, размещаемый на банковском счете подведомственной организации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Заявка на участие в тендере, представляемая индивидуальным предпринимателем, изъявившим желание участвовать в тендере, организатору тендера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тендерную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свидетельства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 подтверждающего, гарантийный денежный взнос, размещаемый на банковском счете подведомственной организации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Заявка на участие в тендере, представляемая юридическим лицом, изъявившим желание участвовать в тендере, организатору тендера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тендерную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юридическое лицо осуществляет свою деятельность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типового устава</w:t>
      </w:r>
      <w:r>
        <w:rPr>
          <w:rFonts w:ascii="Times New Roman"/>
          <w:b w:val="false"/>
          <w:i w:val="false"/>
          <w:color w:val="000000"/>
          <w:sz w:val="28"/>
        </w:rPr>
        <w:t>, то заявка на участие в тендере должна содержать копию заявления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Нерезиденты Республики Казахстан представляют нотариально засвидетельствованную с переводом на государственный и (или) русский языки легализованную выписку из торгового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свидетельства или справку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справки банка или филиала банка с подписью и печатью, в котором обслуживается претендент, об отсутствии просроченной задолженности по всем видам обязательств претендента, длящейся более трех месяцев, предшествующих дате выдачи справки, перед банком или филиалом банка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случае, если претендент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Справка должна быть выдана не ранее одного месяца, предшествующего дате вскрытия конвертов с тендерными заявками. Отсутствие документа, подтверждающего полномочие должностного лица, подписавшего справку, не является основанием для отклонения заявки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если тендерную заявку подписывает не руководитель юридического лица – доверенность уполномоченному лицу, нотариально засвидетельствованную копию удостоверения личности уполномоченного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документа, подтверждающего гарантийный денежный взнос, размещаемый на банковском счете подведомственной организации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приказами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15-1. Претендент не допускается к участию в тендере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обеспечения заявки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он ранее был признан победителем тендера и не исполнил или ненадлежащим образом исполнил условия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15-1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15-2. Обеспечение заявки на участие в тендере вносится претендентом в качестве гарантии того, что 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отзовет либо не изменит и (или) не дополнит свою заявку на участие в тендере после истечения окончательного срока представления таких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определения его победителем тендера заключит договор купли-продажи с ведомством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заключения с ним договора купли-продажи надлежащим образом исполнит условия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15-2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15-3. Обеспечение заявки на участие в тендере вносится в размере 3 (трех) процентов от суммы 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 действует до регистрации ведомством уполномоченного органа договора купли-продажи и истекает полностью и автоматически, если письменное требование не будет получено банком второго уровня в течение 20 (двадцати) рабочих дней со дня завершения срока исполнения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15-3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15-4. Претендент выбирает один из следующих видов обеспечения заявки на участие в тендере: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 счет подведомственной организации ведомства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банковскую гарантию.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совершение претендентом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организатором тендера гарантийного денежного взноса, внесенного претендентом, за исключением действий указанных в пункте 15-5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15-4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15-5. Обеспечение заявки на участие в тендере не возвращается организатором тендера при наступлении одного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 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претендент, определенный победителем тендера, уклонился от заключения договора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победитель тендера, не исполнил или ненадлежащим образом исполнил условия договора купли-продажи. Удержание обеспечения заявки на участие в тендере не освобождает победителя тендера от выполнения в полном объеме обязательств по договору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одного из вышеуказанных случаев, сумма обеспечения заявки на участие в тендере зачисляется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15-5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15-6. Организатор тендера возвращает претенденту внесенное им обеспечение заявки на участие в тендере в течение 3 (трех) рабочих дней со дня наступления одного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отзыва данным претендентом своей заявки на участие в тендере до истечения окончательного срока представления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подписания протокола об итогах тендера. Данный подпункт не распространяется на претендента, определенного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отказа организатора тендера от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15-6 в соответствии с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Заявка на участие в тендере представляется претендентом организатору тендера в прошитом виде, с пронумерованными страницами и последняя страница заверяется его подписью и печатью (для физического лица, если таковая имеется).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обеспечение заявки на участие в тендере прикладывается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Министра по чрезвычайным ситуациям РК от 29.07.2011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тендерной заявки отпечатывается или пишется несмываемыми чернилами, подписывается претендентом и скрепляется печатью (для физического лица, если таковая имеется).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тендерной заявке не допускаются вставки между строками, подтирки и приписки, а также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тендерной заявке претендент указывает номер лота, наименование товара, количество, единицу измерения, цену, общую сумму за товар, сроки оплаты и вывоза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Оригинал заявки на участие в тендере запечатывается в конверт и вскрывается на заседании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Полнота представляемой информации устанавливается в момент рассмотрения тендерной комиссией документов, подтверждающих возможности претендента. Внесенная заявка на участие в тендере изменению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тендерной комиссии ведет журнал регистрации претендентов на участие в тендере, где указывается наименование, адрес, номер телефона и факса претендента, фамилия, имя, отчество лица, предоставившего заявку на участие в тендере, дата и время поступления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Регистрация претендентов тендера начинается со дня публикации сообщения о проведении тендера и прекращается в 18.00 часов дня, предшествующего дню вскрытия конвертов с тендерными заявками.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Пакет документов, необходимых для участия в тендере, после регистрации в журнале, хранится в специальном сейфе секретаря тендерной комиссии до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Претендент может отказаться от участия в тендере не позднее, чем за один час до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 проведения тендера претендент может провести экспертизу по качественному состоянию и соответствию товара требованиям технических регламентов и нормативным документам по стандартизации. Расходы, связанные с проведением такой экспертизы, относятся на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экспертизы претендент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письмо организатору тендера, которое содержит наименование материальных ценностей, необходимых для проведения экспертизы и их местонахождение для взятия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письмо от аккредитованного юридического лица по подтверждению соответствия о предоставлении необходимого количества материальных ценностей для проведения процедур по подтверждению соответствия товара требованиям, установленным техническими регламентами или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платежного поручения об оплате за объем материальных ценностей, предназначенных для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оплаты за объем материальных ценностей, предназначенных для экспертизы ведомством уполномоченного органа выписывается наряд на выпуск материальных ценностей из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наряда претендент получает материальные ценности для проведения экспертизы из пункта хранения, указанного в его письме.</w:t>
      </w:r>
    </w:p>
    <w:bookmarkEnd w:id="5"/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тендера</w:t>
      </w:r>
    </w:p>
    <w:bookmarkEnd w:id="6"/>
    <w:bookmarkStart w:name="z8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Периодичность проведения тендера определяется тендерной комиссией и фиксируется протоколом заседания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Заседания тендерной комиссии проводятся при условии присутствия не менее двух третей от общего числа членов тендерной комиссии и оформляются протоколом, который подписывается присутствующими членами тендерной комиссии, ее председателем, его заместителем и секретарем тендерной комиссии. В случае отсутствия члена тендерной комиссии в протоколе заседания тендерной комиссии указывается причина его отсутствия.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тендерной комиссии проводятся только при условии присутствия ее председателя либо лица, замещающего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Заседания тендерной комиссии проходят в отсутствие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 тендере рассматриваются заявки и оглашаются предложения претендентов. После анализа и оценки предложений претендентов тендерная комиссия определяет победителя тендера, предложившего лучшие, по сравнению с исходными, условия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Наличие единственного претендента не является основанием для признания тендера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Тендерная комиссия отклоняет заявку на участие в тендере претендента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заявки на участие в тендере </w:t>
      </w:r>
      <w:r>
        <w:rPr>
          <w:rFonts w:ascii="Times New Roman"/>
          <w:b w:val="false"/>
          <w:i w:val="false"/>
          <w:color w:val="000000"/>
          <w:sz w:val="28"/>
        </w:rPr>
        <w:t>пунктам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тендерной заявки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физического лица),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индивидуального предпринимателя),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юридического лица)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непредставления оригинала документа, подтверждающего обеспечение заявки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банковской гарантии, выданной в нарушение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 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наличия в оригинале справки банка или филиала банка с подписью и печатью просроченной задолженности по всем видам обязательств претендента длящейся более трех месяцев, предшествующей дате выдачи данной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неполной или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если цена, предложенная претендентом, ниже цены отсечения;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если объем товара, указанный в тендерной заявке, ниже чем в сообщении о проведении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если сроки оплаты за товар, сроки вывоза товара, указанные в тендерной заявке больше чем в сообщении о проведении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несоответствия цифрового обозначения цен и сроков его текстовой части, указанных в тендерной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если оригинал документа, подтверждающего обеспечение заявки на участие в тендере прошит вместе с оригиналом заявки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в редакции приказа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рассмотрении заявок на участие в тендере удовлетворяются заявки, которые содержат наиболее высокие цены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одинаковых ценах заявок победителем признается претендент, предложивший меньшие сроки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одинаковых ценах заявок и сроков оплаты победителем признается претендент, заявка на участие в тендере которого, была внесена в журнал регистрации раньше других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Решение тендерной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тендерной комиссии или, в случае его отсутствия,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решением тендерной комиссии любой член данной тендерной комиссии по своему усмотрению выражает особое мнение, которое излагается в письменном виде и прикладывается к протоколу заседания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Решение тендерной комиссии обжалуется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Итоги тендера оформляются в виде протокола. Протокол об итогах тендера составляется в день проведения тендера и в нем указывается решение тендерной комиссии по каждому претенденту.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Уведомление о результатах рассмотрения заявки на участие в тендере направляется претендентам письменно (факсом или по почте) в течение 1 (одних) суток со дня проведения тендера и размещается на интернет-ресурсе организатора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уведомлению, направляемому победителю тендера прикладывается проект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Победитель тендера заключает договор с ведомством уполномоченного органа в течение 10 (десяти) рабочих дней со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38-1. Договор купли-продажи считается исполненным при условии полного и надлежащего выполнения организатором тендера и победителем тендера принятых обязательств по указанному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38-1 в соответствии с приказом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38-2. Организатор тендера возвращает победителю тендера внесенное им обеспечение заявки на участие в тендере в течение 3 (трех) рабочих дней после полного и надлежащего исполнения условий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38-2 в соответствии с приказом Министра по чрезвычайным ситуациям РК от 04.05.2013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неявки победителя для заключения договора в указанный срок решение тендерной комиссии в отношении этого победителя аннулируется.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и проведения тендеров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выпуску (в порядке освежения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разбронирования) 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 из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материального резерва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Тендерная заявка*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приказом Министра по чрезвычайным ситуациям РК от 11.01.2012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(Ф.И.О., данные документа, удостоверяющего личность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ознакомившись с Правилами подготовки и проведения тендеров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выпуску (в порядке освежения и разбронирования) материальных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 Республики Казахстан от 5 мая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186, желает принять участие в тендере по реализации 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 государственного материального резерва и предлагает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осуществить покупку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лота, наименование, количество, ед. измерения,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предлагаемая цена, общая сумма за товар)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оплаты за товар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вывоза товара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тендерной комиссией нашей тендерной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заявки, обязуемся заключить договор о купле-продаже товара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(десяти) рабочих дней со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Претензий по качеству покупаемого товара не имеем.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гарантируем достоверность информации, указанной в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тендере.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область, город, улица, № дома, № квартиры)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Полное заполнение всех указанных пунктов, четкая подпись и оттиск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печати обязательны, в противном случае тендерная заявка считается недействительной.</w:t>
      </w:r>
    </w:p>
    <w:bookmarkStart w:name="z1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и проведения тендеров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выпуску (в порядке освежения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разбронирования) 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 из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материального резерва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2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Тендерная заявка*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приказом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данные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ознакомившись с Правилами подготовки и проведения тендеров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выпуску (в порядке освежения и разбронирования) материальных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 Республики Казахстан от 5 мая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186, желает принять участие в тендере по реализации 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 государственного материального резерва и предлагает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осуществить покупку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лота, наименование, количество, ед. измерения,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предлагаемая цена, общая сумма за товар)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оплаты за товар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вывоза товара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тендерной комиссией нашей тендерной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заявки, обязуемся заключить договор о купле-продаже товара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(десяти) рабочих дней со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Претензий по качеству покупаемого товара не имеем.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гарантируем достоверность информации, указанной в заявке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тендере.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 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область, город, улица, № дома, № квартиры)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Полное заполнение всех указанных пунктов, четкая подпись и оттиск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печати обязательны, в противном случае тендерная заявка считается недействительной.</w:t>
      </w:r>
    </w:p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и проведения тендеров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выпуску (в порядке освежения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разбронирования) 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 из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материального резерва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3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Тендерная заявка*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приказом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лица, уполномоченного представлять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ознакомившись с Правилами подготовки и проведения тендеров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выпуску (в порядке освежения и разбронирования) материальных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 материального резерва,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 Республики Казахстан от 5 мая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186, желает принять участие в тендере по реализации 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 государственного материального резерва и предлагает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осуществить покупку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лота, наименование, количество, ед. измерения,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предлагаемая цена, общая сумма за товар)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оплаты за товар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вывоза товара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тендерной комиссией нашей тендерной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заявки, обязуемся заключить договор о купле-продаже товара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(десяти) рабочих дней со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Претензий по качеству покупаемого товара не имеем.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гарантируем достоверность информации, указанной в заявке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тендере.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 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область, город, улица, № дома, № квартиры)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Ф.И.О., место работы,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Полное заполнение всех указанных пунктов, четкая подпись и оттиск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печати обязательны, в противном случае тендерная заявка считается недействительной.</w:t>
      </w:r>
    </w:p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и проведения тендеров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выпуску (в порядке освежения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разбронирования) 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 из государственного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материального резерва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4 в редакции приказа Министра по чрезвычайным ситуациям РК от 11.01.2012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Справка об отсутствии задолженности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 (наименование) по состоянию на ______________ подтверждает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просроченной задолженности перед банком, длящейся более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месяцев предшествующих дате выдачи справки (указать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тел., адрес, РНН, БИК, БИН и т.д.), обслуживающимся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данном Банке.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