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1f3a" w14:textId="d6b1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уведомления об устранении нарушений, выявленных по результатам камерального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мая 2011 года № 256. Зарегистрирован в Министерстве юстиции Республики Казахстан 1 июня 2011 года № 6988.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10.01.2024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производства и оборота биотоплива"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10.01.2024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об устранении нарушений, выявленных по результатам камерального контроля.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10.01.2024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(Ергожину Д.Е.)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2011 года № 256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устранении нарушений, выявленных по результатам камерального контроля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приказа Заместителя Премьер-Министра - Министра финансов РК от 10.01.2024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 20__ года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</w:t>
            </w:r>
          </w:p>
        </w:tc>
      </w:tr>
    </w:tbl>
    <w:p>
      <w:pPr>
        <w:spacing w:after="0"/>
        <w:ind w:left="0"/>
        <w:jc w:val="both"/>
      </w:pPr>
      <w:bookmarkStart w:name="z23" w:id="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bookmarkStart w:name="z24" w:id="7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 и оборота биотоплива" (далее – Закон), уведомляет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или наименование участника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биотопливного рынка)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номер/индивидуальный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допущенных нарушениях, выявленных "___" _________ 20 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оборота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(суть 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участник биотопливного рынка обязан исполнить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уведомление в течение 30 календарных дней со дня его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(получения).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с описанием выявленных нарушений на ____ листе (-ах).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участника биотопливного рынка,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вручено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наименование участника биотопливного рынка,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подпись, дата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отправлено участнику биотопливного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факт отправки и (или) получения)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