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db6a" w14:textId="2c7d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11 мая 2010 года № 02-01-02/80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государственной службы от 28 мая 2011 года № 02-01-02/101. Зарегистрирован в Министерстве юстиции Республики Казахстан 9 мая 2011 года № 6997. Утратил силу приказом Председателя агентства Республики Казахстан по делам государственной службы от 9 июля 2012 года № 02-01-02/90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от 09.07.2012 </w:t>
      </w:r>
      <w:r>
        <w:rPr>
          <w:rFonts w:ascii="Times New Roman"/>
          <w:b w:val="false"/>
          <w:i w:val="false"/>
          <w:color w:val="ff0000"/>
          <w:sz w:val="28"/>
        </w:rPr>
        <w:t>№ 02-01-02/90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11 мая 2010 года № 02-01-02/80 "О некоторых вопросах приема в Академию государственного управления при Президенте Республики Казахстан" (зарегистрированный в Реестре государственной регистрации нормативных правовых актов за № 6308, опубликованный в газете "Казахстанская правда" от 3 августа 2010 года № 201 (26262))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магистратуру Академии государственного управления при Президенте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Академия не позднее тридцати календарных дней до начала срока подачи документов объявляет прием в магистратуру с указанием специальностей подготовки, сроков, условий (бюджетная или платная основа) и языков обучения через средства массовой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Поступающие в магистратуру Академии на бюджетной основе должны являться государственными служащими и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диплома о высшем образовании со средним баллом за весь срок обучения не менее, чем "хорошо" или с GPA не ниже 3.0.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для специальностей группы "Право" указанный диплом о высшем образовании должен быть по юридическим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стажа государственной службы на момент подачи документов не менее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специальностей группы "Право" - наличие стажа по специальности в судебных, правоохранительных и иных государственных органах на момент подачи документов не менее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специальности "Международные отношения" - наличие стажа государственной службы не менее 2 (двух) лет для лиц, работающих в Министерстве иностранных дел Республики Казахстан и в подразделениях международного сотрудничества центральных государственных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Поступающие в магистратуру Академии на платной основе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диплома о высшем образовании со средним баллом за весь срок обучения не менее, чем "хорошо" или с GPA не ниже 2,67.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для специальностей группы "Право" указанный диплом о высшем образовании должен быть по юридическим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специальности "Юриспруденция" - наличие стажа по специальности на момент подачи документов не менее 2 (двух)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нотариально засвидетельствованную (для государственных служащих - заверенную кадровой службой государственного органа) копию документа о высшем образовании с приложением;";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нотариально заверенную (для государственных служащих - заверенную кадровой службой государственного органа) копию документа, подтверждающего трудовую деятельность, в соответствии с законодательством Республики Казахстан при наличии стажа работы;";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8-1) нотариально засвидетельствованную (для государственных служащих - заверенную кадровой службой государственного органа) копию действительного сертификата о сдаче теста по программам, указанным в пункте 13-1 настоящих Правил (при наличии);";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направление, подписанное руководителем государственного органа или лицом, имеющим право их назначения в соответствии с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Иностранные граждане сдают вступительные экзамены: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казахскому языку или русскому языкам (язык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Граждане Республики Казахстан, имеющие действительный сертификат о сдаче теста по иностранному языку (английский, французский, немецкий) по программам Test of English as a Foreign Language (TOEFL, пороговый балл - не менее 560), International English Language Tests System (IELTS, пороговый балл - не менее 6.0), Grundbaustein DaF (пороговый балл - С 1), Deutsche Sprachprfung fur den Hochschulzugang (DSH, пороговый балл - С 1), Diplome d'Etudes en Langue franсais (DELF, пороговый балл - В 2), Diplome Approfondi de Langue franсais (DALF, пороговый балл - С 1), Тest de connaisances de franсais (TCF, пороговый балл - не менее 400) освобождаются от вступительного экзамена по иностранному языку.";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Лица, получившие положительные оценки и набравшие по сумме вступительных экзаменов не менее 8 баллов для обучения на бюджетной основе и не менее 7 баллов (по традиционной системе оценок) для обучения на платной основе, рассматриваются Приемной комиссией как кандидаты на зачисление.";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получившим наиболее высокую оценку по иностранному/казахскому, русскому языку;";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имеющим больший стаж государственной службы на руководящей должности;";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имеющим диплом о высшем образовании по профилю специальности магистратуры;";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докторантуру Академии государственного управления при Президенте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Формирование контингента докторантов Академии осуществляется в пределах объемов финансирования за счет средств республиканского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Академия не позднее тридцати календарных дней до начала срока подачи документов объявляет прием в докторантуру с указанием специальностей подготовки, сроков, условий и языков обучения через средства массовой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Поступающие в докторантуру Академии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академической степени магистра;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поступающие должны являться государственными служащими со стажем государственной службы не менее 3 (трех)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нотариально засвидетельствованную (для государственных служащих - заверенную кадровой службой государственного органа) копию документа о присуждении академической степени магистра;";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нотариально засвидетельствованную (для государственных служащих - заверенную кадровой службой государственного органа) копию документа, подтверждающего трудовую деятельность, в соответствии с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- 13)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направление, подписанное руководителем государственного органа или лицом, имеющим право их назначения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личный листок по учету кадров или послужной список, заверенный кадровой службой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с места работы с указанием категории и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нотариально засвидетельствованную (для государственных служащих - заверенную кадровой службой государственного органа) копию  действительного сертификата о сдаче теста по программам, указанным в пункте 13-1 настоящих Правил (при наличии).";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Иностранные граждане сдают вступительные экзамены: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казахскому языку или русскому языкам (язык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Граждане Республики Казахстан, имеющие действительный сертификат о сдаче теста по иностранному языку (английский, французский, немецкий) по программам Test of English as a Foreign Language (TOEFL, пороговый балл - не менее 560), International English Language Tests System (IELTS, пороговый балл - не менее 6.0), Grundbaustein DaF (пороговый балл - С 1), Deutsche Sprachprfung fur den Hochschulzugang (DSH, пороговый балл - С 1), Diplome d'Etudes en Langue franсais (DELF, пороговый балл - В 2), Diplome Approfondi de Langue franсais (DALF, пороговый балл - С 1), Тest de connaisances de franсais (TCF, пороговый балл - не менее 400) освобождаются от вступительного экзамена по иностранному языку.";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Программы вступительных экзаменов в докторантуру формируются Академией на основе типовых программ по дисциплинам послевузовского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Лица, получившие положительные оценки и набравшие по сумме вступительных экзаменов не менее 8 баллов (по традиционной системе оценок), рассматриваются приемной комиссией как кандидаты на зачисление.";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В случае набора одинаковых баллов преимущественное право при зачислении на обучение получают поступающие, получившие наиболее высокую оценку по специальности, затем поступающие, получившие наиболее высокую оценку по иностранному/казахскому, русскому языку.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баллов по специальности и по иностранному/казахскому, русскому языку преимущественное право при зачислении на обучение имеют поступающие, имеющие больший стаж государственной службы на руководящей должности, затем поступающие, имеющие научные достижения (ученая степень, ученое звание, патенты, научные публикации и пр.) по профилю соответствующей специальности.";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Приказ о зачислении на обучение осуществляется после заключения трехстороннего договора между Академией, конкурсантом, зачисляемым на обучение, и государственным органом, направившим на обучение в Академию.";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Национальную Школу государственной политики Академии государственного управления при Президенте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Академия не позднее тридцати календарных дней до начала срока подачи документов объявляет прием в НШГП с указанием специальности подготовки, сроков, условий (бюджетная или платная основа) и языков обучения через средства массовой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административных государственных служащих категорий А-1, А-2, В-1, В-2, В-3, В-4, С-1, С-2, С-3, С-О-1, С-О-2, D-1, D-2, D-О-1, D-O-2, E-1, E-2 в соответствии с Реестром должностей административных государственных служащих по категориям, утвержденным Указом Президента Республики Казахстан от 28 декабря 2007 года № 501;";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нотариально засвидетельствованную (для государственных служащих - заверенную кадровой службой государственного органа) копию документа о высшем образовании с приложением;";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нотариально заверенную (для государственных служащих - заверенную кадровой службой государственного органа) копию документа, подтверждающего трудовую деятельность, в соответствии с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нотариально засвидетельствованную (для государственных служащих - заверенные кадровой службой государственного органа) копию действительного сертификата о сдаче теста по программам, указанным в пункте 14-1 настоящих Правил (при наличии);";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направление, подписанное руководителем государственного органа или лицом, имеющим право их назначения в соответствии с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Иностранные граждане сдают вступительные экзамены: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казахскому языку или русскому языкам (язык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Граждане Республики Казахстан, имеющие действительный сертификат о сдаче теста по английскому языку по программам Test of English as a Foreign Language (TOEFL, пороговый балл - не менее 560), International English Language Tests System (IELTS, пороговый балл - не менее 6.0), освобождаются от вступительного экзамена по английскому языку.";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Вступительный экзамен по специальности в объеме программы высшего образования, проводится экзаменационной комиссией в устной форме.";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Лица, получившие положительные оценки и набравшие по результатам вступительных экзаменов не менее 8 баллов (по традиционной системе оценок) рассматриваются Приемной комиссией как кандидаты на зачисление.";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В случае набора одинаковых баллов преимущественное право при зачислении на обучение на бюджетной основе имеют поступающие, имеющие наиболее высокую оценку по специальности, затем поступающие, имеющие наиболее высокую оценку по английскому/казахскому, русскому языку.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баллов по специальности и по английскому/казахскому, русскому языку преимущественное право при зачислении имеют поступающие, имеющие больший стаж государственной службы на руководящей должности, затем поступающие, имеющие научные достижения (ученая степень, ученое звание, патенты, научные публикации и пр.) по профилю соответствующей специальности; затем поступающие, имеющие дипломы о высшем образовании с отличием.".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К. Нурпеисов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"____"_____________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