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8f64" w14:textId="4508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питанием экипажей морских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16 мая 2011 года № 280. Зарегистрирован в Министерстве юстиции Республики Казахстан 10 июня 2011 года №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обеспечения питанием экипажей морских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Каирбекова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2011 года № 280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обеспечения питанием экипажей морских судов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обеспечения питанием экипажей морских судов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"О торговом мореплавании" и определяют порядок обеспечения судовладельцем питания экипажей морских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Экипажи морских судов независимо от видов флота обеспечиваются судовладельцем рационом питания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Судовладелец предоставляет рацион питания членам экипажей, находящимся на морских судах в период их эксплуатации, включая ходовое время и время стоянки в порту, а также во время ремонтных работ, осуществляемых членами экипажа судна собственными силами или в заводских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Рацион питания предоставляется также членам экипажа морских судов в период их болезни на борту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учетом режима работы экипажей судов питание для членов экипажей морских судов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трехразовое - при нахождении членов экипажа морских судов на судне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двухразовое - при нахождении членов экипажа морских судов на судне в пределах 12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одноразовое - при нахождении членов экипажа морских судов на судне в пределах нормальной продолжительности рабочего времени (до 8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несении вахтовой службы и работы в ночное время, организовывается дополнительное питание для моряков и работников, несущих службу в ночное время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 камбуза совмещаются с судовым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лиц, связанных с особо вредными условиями труда предусматривается лечебно-профилактическое питание.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обеспечения питанием экипажей морских судов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Судовладелец устанавливает суточную стоимость рациона питания на одного члена экипажа морских судов, исходя из установленной нормы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наименования продуктов и их фактических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Стоимость рациона питания плавсоставу деньгами не компенсируется.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Судовладелец обеспечивает организацию питания членов экипажей морских судов, снабжение водой, кухонным и столовым оборудованием и инвентарем, тарой для получения и хранения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Судовладелец не допускает прием и реализации пищевых продуктов с явными признаками недоброкачественности (порча, разложение, загрязнение), при отсутствии документов, удостоверяющих ее безопасность и подтверждающих ее происхождение, при отсутствии установленных сроков годности или с истекшими сроками годности, при отсутствии маркировки, при несоответствии представленной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Организация питания членов экипажа морских судов обеспечивается судовладельцем через капитана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Судовладелец выдает денежные средства на закупку продуктов для обеспечения рационом питания членов экипажа морских судов капитану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Допускается замена продуктов на аналогичные продукты питания в консервированном виде, а также организация коллективного питания членов экипажей морских судов через береговые организации общественного питания в соответствии с договорами.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питанием экипажей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морских судов  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Бесплатный рацион и нормы питания экипажей морских судов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3"/>
        <w:gridCol w:w="3733"/>
      </w:tblGrid>
      <w:tr>
        <w:trPr>
          <w:trHeight w:val="30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(граммов)</w:t>
            </w:r>
          </w:p>
        </w:tc>
      </w:tr>
      <w:tr>
        <w:trPr>
          <w:trHeight w:val="30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–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в пересчете на муку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высшего и первого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фортифицированная (обогащенная)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молокопродукты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мясопродукты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рыбопродукты и морепродукты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зелень (в ассортименте)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свежая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-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лимоны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йодированная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 и приправы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свежие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промышленного производства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