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89ce" w14:textId="ecd8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cовместный приказ Министра сельского хозяйства Республики Казахстан от 2 марта 2005 года № 165, Председателя Агентства Республики Казахстан по управлению земельными ресурсами от 25 февраля 2005 года № 24-п "Об утверждении Правил организации и проведения конкурсов при предоставлении земельных участков в аренду для ведения сельскохозяйственного производства"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19 мая 2011 года № 06-3/268 и Председателя Агентства Республики Казахстан по управлению земельными ресурсами от 31 марта 2011 года № 78-ОД. Зарегистрирован в Министерстве юстиции Республики Казахстан 10 июня 2011 года № 7002. Утратил силу приказом Заместителя Премьер-Министра Республики Казахстан - Министра сельского хозяйства Республики Казахстан от 11 ноября 2016 года №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Заместителя Премьер-Министра РК - Министра сельского хозяйства РК от 11.11.2016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вопросов организации и проведения конкурсов при предоставлении земельных участков в аренду для ведения сельскохозяйственного производства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торгов (конкурсов, аукционов) по продаже земельного участка или права аренды земельного участка, утвержденных постановлением Правительства Республики Казахстан от 13 ноября 2003 года № 1140,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cовместный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марта 2005 года № 165, Председателя Агентства Республики Казахстан по управлению земельными ресурсами от 25 февраля 2005 года № 24-п "Об утверждении Правил организации и проведения конкурсов при предоставлении земельных участков в аренду для ведения сельскохозяйственного производства" (далее - Совместный приказ), (зарегистрированный в Реестре государственной регистрации нормативных правовых актов за № 3518, опубликованный в газете "Юридическая газета" от 3 ноября 2005 года № 203 (937))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конкурсов при предоставлении земельных участков в аренду для ведения сельскохозяйственного производства, утвержденных Совместным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Организатор конкурса готовит информационное сообщение в периодическом печатном издании на территории распространения по Республике Казахстан и по соответствующей административно-территориальной единице.";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копию диплома об образовании (при его наличии) или автобиографию с указанием сведений о трудовой деятельности и стаже работы в отраслях сельского хозяйства;".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за использованием и охраной земель, государственного земельного кадастра и мониторинга земель Агентства Республики Казахстан по управлению земельными ресурсами направить настоящий Совместный приказ на государственную регистрацию в Министерство юстиции Республики Казахстан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Вице-Министра сельского хозяйства Республики Казахстан Хасенова С.С. и Заместителя Председателя Агентства Республики Казахстан по управлению земельными ресурсами Раймбекова К.У.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Министр сельского хозяйства    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 А. Мамытбеков     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 ______________ У. Узбеков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