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2ccb8" w14:textId="792cc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организации переподготовки и повышения квалификации государственных служащих Республики Казахстан в Академии государственного управления при Президенте Республики Казахстан, региональных центрах переподготовки и повышения квалификации государственных служащих, других организациях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Председателя Агентства Республики Казахстан по делам государственной службы от 17 мая 2011 года № 02-01-02/96. Зарегистрирован в Министерстве юстиции Республики Казахстан 13 июня 2011 года № 7007. Утратил силу приказом Председателя Агентства Республики Казахстан по делам государственной службы от 25 декабря 2013 года № 06-7/190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Председателя Агентства РК по делам государственной службы от 25.12.2013 </w:t>
      </w:r>
      <w:r>
        <w:rPr>
          <w:rFonts w:ascii="Times New Roman"/>
          <w:b w:val="false"/>
          <w:i w:val="false"/>
          <w:color w:val="ff0000"/>
          <w:sz w:val="28"/>
        </w:rPr>
        <w:t>№ 06-7/190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Порядок введения в действие приказа см.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переподготовки и повышения квалификации государственных служащих Республики Казахстан, утвержденными Указом Президента Республики Казахстан от 11 октября 2004 года № 1457,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Правила организации переподготовки и повышения квалификации государственных служащих Республики Казахстан в Академии государственного управления при Президенте Республики Казахстан, региональных центрах переподготовки и повышения квалификации государственных служащих, других организациях образования,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нормативные правовые акты Агентства Республики Казахстан по делам государственной службы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Председателя                          К. Нурпеисов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и.о. Председателя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 делам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службы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мая 2011 года № 02-01-02/96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организации переподготовки и повышения квалификации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служащих в Академии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
управления при Президенте Республики Казахстан, региональных</w:t>
      </w:r>
      <w:r>
        <w:br/>
      </w:r>
      <w:r>
        <w:rPr>
          <w:rFonts w:ascii="Times New Roman"/>
          <w:b/>
          <w:i w:val="false"/>
          <w:color w:val="000000"/>
        </w:rPr>
        <w:t>
центрах переподготовки и повышения квалификации 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
служащих, других организациях образования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организации переподготовки и повышения квалификации государственных служащих в Академии государственного управления при Президенте Республики Казахстан, региональных центрах переподготовки и повышения квалификации государственных служащих, других организациях образования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переподготовки и повышения квалификации государственных служащих Республики Казахстан, утвержденными Указом Президента Республики Казахстан от 11 октября 2004 года № 1457.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Правила определяют условия организации переподготовки административных государственных служащих в Академии государственного управления при Президенте Республики Казахстан (далее - Академия), региональных центрах переподготовки и повышения квалификации (далее - центры), а также повышения квалификации государственных служащих в Академии, центрах, других организациях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Образовательные программы переподготовки и повышения квалификации, реализуемые в Академии, центрах разрабатываются Академией и согласовываются с Агентством Республики Казахстан по делам государственной службы (далее - Агентство) в срок не позднее месяца до начала учебного года.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Организация переподготовки и повышения</w:t>
      </w:r>
      <w:r>
        <w:br/>
      </w:r>
      <w:r>
        <w:rPr>
          <w:rFonts w:ascii="Times New Roman"/>
          <w:b/>
          <w:i w:val="false"/>
          <w:color w:val="000000"/>
        </w:rPr>
        <w:t>
квалификации государственных служащих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Академии осуществляется переподготовка административных государственных служащих групп категорий А, В, C, в том числе категорий С-O-1, С-О-2, С-R-1, D-1 - D-3, D-O-1, D-O-2, Е-1, Е-2, Е-R-1.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центрах осуществляется переподготовка административных государственных служащих категорий С-О-3 - С-О-6, С-R-2 - C-R-5, D-4 - D-5, D-O-3 - D-O-6, E-3 - E-5, E-R-2 - E-R-5, E-G-1 - E-G-4.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Академии осуществляется повышение квалификации политических и административных государственных служащих групп категорий А, В, С, в том числе категорий С-О-1, C-O-2, C-R-1, D-1 - D-3, D-O-1, D-O-2, E-1, E-2, E-R-1.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центрах и в других организациях образования осуществляется повышения квалификации административных государственных служащих категорий С-О-3 - С-О-6, С-R-2 - C-R-5, D-4 - D-5, D-O-3 - D-O-6, E-3 - E-5, E-R-2 - E-R-5, E-G-1 - E-G-4.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центрах также осуществляется повышение квалификации акимов городов, районов, сел, сельских округов, поселков, аулов, их заместителей, административных государственных служащих категорий С-R-1, Е-1, Е-2, Е-R-1.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Число государственных служащих, подлежащих переподготовке и повышению квалификации, определяется кадровыми службами государственных органов в соответствии с выделенными бюджетными средствами.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переподготовка и повышение квалификации государственных служащих Архива Президента Республики Казахстан и Национального Банка Республики Казахстан осуществляется в региональном центре переподготовки и повышения квалификации государственных служащих города Алматы. </w:t>
      </w:r>
    </w:p>
    <w:bookmarkEnd w:id="6"/>
    <w:bookmarkStart w:name="z1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Заключительные положения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Академия, центры, другие организации образования представляют в Агентство до 10 января информацию о переподготовке и повышении квалификации государственных служащих по формам, согласно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Академия, центры, другие организации образования могут вносить в Агентство предложения по совершенствованию программ переподготовки и повышения квалификации государственных служащих.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организации переподготовки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повышения квалификации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служащих Республики Казахстан в Академии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государственного управления при Президенте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Казахстан, региональных центрах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переподготовки и повышения квалификации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государственных служащих, других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организациях образования        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Данные об итогах переподготовки государственных служащих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(Академии, Центрах)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0"/>
        <w:gridCol w:w="3261"/>
        <w:gridCol w:w="3377"/>
        <w:gridCol w:w="3182"/>
      </w:tblGrid>
      <w:tr>
        <w:trPr>
          <w:trHeight w:val="30" w:hRule="atLeast"/>
        </w:trPr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содержащиеся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обучившихся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</w:t>
            </w:r>
          </w:p>
        </w:tc>
      </w:tr>
      <w:tr>
        <w:trPr>
          <w:trHeight w:val="30" w:hRule="atLeast"/>
        </w:trPr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поступивших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службу; 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руководящую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должность 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организации переподготовки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повышения квалификации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служащих Республики Казахстан в Академии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государственного управления при Президенте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Казахстан, региональных центрах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переподготовки и повышения квалификации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государственных служащих, других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организациях образования        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Данные об итогах повышения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государственных служащих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(Академии, Центрах, других организациях образования)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18"/>
        <w:gridCol w:w="3958"/>
        <w:gridCol w:w="5204"/>
      </w:tblGrid>
      <w:tr>
        <w:trPr>
          <w:trHeight w:val="30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содержащиеся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содержащиеся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обучившихся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</w:t>
            </w:r>
          </w:p>
        </w:tc>
      </w:tr>
      <w:tr>
        <w:trPr>
          <w:trHeight w:val="570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и.о. Председателя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делам государственной службы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мая 2011 года № 02-01-02/96</w:t>
      </w:r>
    </w:p>
    <w:bookmarkEnd w:id="15"/>
    <w:bookmarkStart w:name="z2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утративших силу нормативных правовых актов</w:t>
      </w:r>
      <w:r>
        <w:br/>
      </w:r>
      <w:r>
        <w:rPr>
          <w:rFonts w:ascii="Times New Roman"/>
          <w:b/>
          <w:i w:val="false"/>
          <w:color w:val="000000"/>
        </w:rPr>
        <w:t>
Агентства Республики Казахстан по делам государственной службы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от 17 марта 2005 года № 02-01-02/35 "О внесении дополнения в приказ Председателя Агентства Республики Казахстан по делам государственной службы от 24 декабря 2004 года № 02-01-02/138 "Об утверждении Правил организации переподготовки и повышения квалификации государственных служащих Республики Казахстан в Академии государственной службы при Президенте Республики Казахстан, региональных центрах переподготовки и повышения квалификации государственных служащих, других организациях образования" (зарегистрированный в Реестре государственной регистрации нормативных правовых актов за № 3549).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от 5 августа 2005 года № 02-01-02/104 "О внесении изменений в приказ Председателя Агентства Республики Казахстан по делам государственной службы от 24 декабря 2004 года № 02-01-02/138 "Об утверждении Правил организации переподготовки и повышения квалификации государственных служащих Республики Казахстан в Академии государственной службы при Президенте Республики Казахстан, региональных центрах переподготовки и повышения квалификации государственных служащих, других организациях образования" (зарегистрированный в Реестре государственной регистрации нормативных правовых актов за № 3794).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Председателя Агентства Республики Казахстан по делам государственной службы от 22 июля 2009 года № 02-01-02/127 "О внесении изменений в приказ Председателя Агентства Республики Казахстан по делам государственной службы от 24 декабря 2004 года № 02-01-02/138 "Об утверждении Правил организации переподготовки и повышения квалификации государственных служащих Республики Казахстан в Академии государственного управления при Президенте Республики Казахстан, региональных центрах переподготовки и повышения квалификации государственных служащих, других организациях образования" (зарегистрированный в Реестре государственной регистрации нормативных правовых актов за № 5736, опубликованный в Собрании актов центральных исполнительных и иных центральных государственных органов Республики Казахстан № 9, 2009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от 24 декабря 2004 года № 02-01-02/138 "Об утверждении Правил организации переподготовки и повышения квалификации государственных служащих Республики Казахстан в Академии государственного управления при Президенте Республики Казахстан, региональных центрах переподготовки и повышения квалификации государственных служащих, других организациях образования" (зарегистрированный в реестре государственной регистрации нормативных правовых актов за № 3339).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