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aa18" w14:textId="4f1a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апреля 2011 года № 46. Зарегистрировано в Министерстве юстиции Республики Казахстан 13 июня 2011 года № 7010. Утратило силу постановлением Правления Национального Банка Республики Казахстан от 30 мая 2016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совершенствования порядка выбора внешних управляющих активами Национального фонда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 от 25 июля 2006 года № 66 "Об утверждении Правил выбора внешних управляющих активами Национального фонда Республики Казахстан" (зарегистрированное в Реестре государственной регистрации нормативных правовых актов под № 4360)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внешних управляющих активами Национального фонда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Головная организация - компания, владеющая контрольным пакетом акций дочерних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Решение о необходимости передачи активов во внешнее или внешнее транзитное управление принимается Полномочным представителем или Председателем или Заместителем Председателя, курирующим уполномоченное подразделение, по предложению уполномоченного подразделения, либо в соответствии с поручением Председателя или Заместителя Председателя, курирующего уполномоченное подразделение.";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Уполномоченное подразделение публикует на интернет-ресурсе Национального Банка в международной сети Интернет информацию о предстоящем проведении тендера по выбору внешнего управляющего, составляет список потенциальных внешних управляющих, рассылает эту информацию потенциальным внешним управляющим. Информация о предстоящем тендере содержит следующее:";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Потенциальные внешние управляющие представляют ответы на информацию, запрашиваемую в соответствии с приложением 1 к настоящим Правилам, в электронном виде и/или на бумажном носителе.";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Обязательные критерии для мандатов, в которых объем передаваемых активов одному внешнему управляющему превышает эквивалент 300 (трехсот) миллионов долларов США:";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"19-2. Обязательные критерии для специализированных мандатов, в которых объем передаваемых активов одному внешнему управляющему не превышает эквивалент 300 (трехсот) миллионов долларов США:";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размер активов под управлением: внешний управляющий должен иметь под управлением совокупные активы клиентов не менее эквивалента 3 (трех) миллиардов долларов США, за исключением внешних управляющих по мандатам альтернативных инструментов, для которых размер совокупных активов клиентов под управлением должен быть не менее 1 (одного) миллиарда долларов США;";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Подготовленное уполномоченным подразделением заключение, содержащее сравнительный анализ предложений по внешнему управлению и рекомендации по выбору внешнего управляющего, передается на рассмотрение Полномочному представителю, который по результатам рассмотрения утверждает наиболее выгодные предложения внешних управляющих (короткий список - short list). Уполномоченное подразделение проводит переговоры с потенциальными внешними управляющими из короткого списка для целей улучшения условий предложения.";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Каждый внешний управляющий утверждается решением Правления Национального Банка либо решением Полномочного представителя, предусматривающим заключение соглашения о передаче активов во внешнее управление между Национальным Банком и соответствующим внешним управляющим.";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Уполномоченное подразделение после утверждения Правлением Национального Банка либо Полномочным представителем внешнего управляющего, представляет каждому участнику тендера уведомление об итоге тендера.";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"24-1. Выбор внешнего транзитного управляющего осуществляется без проведения тендера. Внешний транзитный управляющий утверждается Полномочным представителем.";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об ответственности за возможные убытки, причиненные Фонду вследствие небрежности, преднамеренного невыполнения обязательств или мошенничества со стороны внешнего управляющего;";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 </w:t>
      </w:r>
      <w:r>
        <w:rPr>
          <w:rFonts w:ascii="Times New Roman"/>
          <w:b w:val="false"/>
          <w:i w:val="false"/>
          <w:color w:val="000000"/>
          <w:sz w:val="28"/>
        </w:rPr>
        <w:t>подпункта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"вклад различных факторов в доходность портфеля (performance attribution report) для активного типа мандата с периодичностью на конец каждого квартала и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"Обязательным условием рассмотрения предложения внешнего управляющего является его подтверждение по включению требований настоящего пункта в соглашение по внешнему управлению.";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При передаче активов во внешнее управление может учитываться переходный период по переводу активов из одного вида в другой (transition period). Длительность переходного периода не должна превышать 15 (пятнадцать)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"37. Расторжение соглашения с внешним управляющим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недостижении внешним управляющим сверхдоходности по управлению портфелем во внешнем управлении по сравнению с эталонным портфелем;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нарушении условий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изменении стратегии инвестирования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решению Полномочного представителя, Правления, Председателя или Заместителя Председателя Национального Банка, курирующего уполномоченное подразделение.";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Подробное описание инвестиционного процесса, методов управления портфелем, исследования рынка, используемые источники финансовой информации или модели оценки финансовых инструментов.";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Наличие специализированного программного обеспечения по контролю и управлению рисками.";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Описание программного обеспечения, используемого для расчета доходности, риска, применяемых в бухгалтерской и аналитической отчетности.";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Условия предоставляемого для клиентов тренинга.";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Информация о предполагаемом уровне комиссии за управление.";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При оценке кредитного рейтинга головной организации и/или внешнего управляющего используется следующая система показателей: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257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(S&amp;P)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AAA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AA+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AA-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A+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ВВВ+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ВВВ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пункт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мая 2011 года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внешних управляющих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Оценочные критерии для сравнительного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предложений внешних управляющих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0567"/>
        <w:gridCol w:w="2702"/>
      </w:tblGrid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</w:tr>
      <w:tr>
        <w:trPr>
          <w:trHeight w:val="25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Исторические результаты управления портфелем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уровень сверхдоходности за последние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(пять) лет по данному типу мандата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коэффициент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объема активов по данному типу мандата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общим активам под управлением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объема активов институциональных 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общим активам под управлением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опыт работы портфельных менеджеров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текучесть кадров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Кредитный статус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случае, если есть гарантия головной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соглашение подписывается с 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то кредитный рейтинг 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(S&amp;P или Moody's), в противном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рейтинг компании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комиссии за управление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базовой комиссии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принципа net new high basis since inception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 Национального Банка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отчетность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специализированного программного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и управлению рисками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ответственности перед Национальным Банком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нарушения условий соглашения по внешнему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внешних управляющих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оценки эффективности работы внешнего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Основной целью является оценка и выставление баллов внешним управляющим согласно количественным и качественным показателям во избежание субъективности при оценке работы внешнего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Информационный коэффициент (Information ration)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50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(Information ration)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0,5 - 1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0 - 0,5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0,5 - 0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1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1 - (-) 0,5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2 балла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&lt;(-) 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3 балла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Качественные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Передвижения персонала (Staff turnover);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65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(Staff turnover)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30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0,5 балла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5 - 30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0,25 балла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балла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Операционный риск (Operational risk).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инвестиционных ограничений вследствие операционной ошибки из оценки отнимается 0,2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деловой этики (compliance with a Code of Business Ethics).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каждый факт нарушения внешним управляющим деловой этики из оценки отнимается 0,5 балла.".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