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0a4ff0" w14:textId="30a4f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здравоохранения Республики Казахстан от 16 ноября 2009 года № 710 "Об утверждении Правил ввоза и вывоза лекарственных средств, изделий медицинского назначения, медицинской техники"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здравоохранения Республики Казахстан от 8 июня 2011 года № 367. Зарегистрирован в Министерстве юстиции Республики Казахстан 13 июня 2011 года № 7012. Утратил силу приказом Министра здравоохранения Республики Казахстан от 26 июня 2013 года № 366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 силу приказом Министра здравоохранения РК от 26.06.2013 </w:t>
      </w:r>
      <w:r>
        <w:rPr>
          <w:rFonts w:ascii="Times New Roman"/>
          <w:b w:val="false"/>
          <w:i w:val="false"/>
          <w:color w:val="ff0000"/>
          <w:sz w:val="28"/>
        </w:rPr>
        <w:t>№ 366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соответствии с решением Межгосударственного Совета Евразийского экономического сообщества (Высшего органа Таможенного союза) от 19 мая 2011 года № 81, а также решения Комиссии Таможенного союза от 19 мая 2011 года № 644 "О выполнении Планов по переносу согласованных видов государственного контроля на внешнюю границу Таможенного союза",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16 ноября 2009 года № 710 "Об утверждении Правил ввоза и вывоза лекарственных средств, изделий медицинского назначения и медицинской техники" (зарегистрированный в Реестре государственной регистрации нормативных правовых актов за № 5913, опубликованный в Собрании актов центральных исполнительных и иных государственных органов Республики Казахстан, 2010 год, № 3) следующее изменение: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ввоза лекарственных средств, изделий медицинского назначения и медицинской техники, утвержденным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пятый абзац </w:t>
      </w:r>
      <w:r>
        <w:rPr>
          <w:rFonts w:ascii="Times New Roman"/>
          <w:b w:val="false"/>
          <w:i w:val="false"/>
          <w:color w:val="000000"/>
          <w:sz w:val="28"/>
        </w:rPr>
        <w:t>подпункта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"копию контракта (договора) с указанием положений о реализации ввозимых лекарственных средств, изделий медицинского назначения и медицинской техники исключительно на территории Республики Казахстан, а также спецификацию, с указанием производителя и страны производителя лекарственных средств, изделий медицинского назначения, медицинской техники;".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Республики Казахстан (Бейсен Н.Е.)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Юридическому департаменту Министерства здравоохранения Республики Казахстан (Таласпаева А.С.) обеспечить официальное опубликование настоящего приказа после его государственной регистрации.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вице-министра здравоохранения Республики Казахстан Байжунусова Э.А.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 и действует на период до 31 декабря 2014 года, на срок применения Республикой Казахстан ставок, отличных от ставок, установленных Едиными Таможенными Тарифами Таможенного союза.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И.о. 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Мусинов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