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162ba" w14:textId="b0162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совместный приказ и.о. Председателя Агентства Республики Казахстан по регулированию естественных монополий от 18 августа 2006 года № 208-ОД и Министра транспорта и коммуникаций Республики Казахстан от 21 августа 2006 года № 212 "Об утверждении перечня видов деятельности, технологически связанных с регулируемыми услугами (товарами, работами) магистральной железнодорожной сети"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Агентства Республики Казахстан по регулированию естественных монополий от 7 июня 2011 года № 163-ОД и Министра транспорта и коммуникаций Республики Казахстан от 10 июня 2011 года № 352. Зарегистрирован в Министерстве юстиции Республики Казахстан 27 июня 2011 года № 7035. Утратил силу совместным приказом Министра национальной экономики Республики Казахстан от 6 апреля 2020 года № 25 и и.о. Министра индустрии и инфраструктурного развития Республики Казахстан от 13 апреля 2020 года № 199.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национальной экономики РК от 06.04.2020 № 25 и и.о. Министра индустрии и инфраструктурного развития РК от 13.04.2020 № 199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18-1 Закона Республики Казахстан "О естественных монополиях и регулируемых рынках",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Председателя Агентства Республики Казахстан по регулированию естественных монополий от 18 августа 2006 года № 208-ОД и Министра транспорта и коммуникаций Республики Казахстан от 21 августа 2006 года № 212 "Об утверждении перечня видов деятельности, технологически связанных с регулируемыми услугами (товарами, работами) магистральной железнодорожной сети" (зарегистрированный в Реестре государственной регистрации нормативных правовых актов за № 4373, опубликованный 15 сентября 2006 года в "Юридической газете" № 166 (1146)),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деятельности, технологически связанных с регулируемыми услугами (товарами, работами) магистральной железнодорожной сети, утвержденный указанным приказом: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Организация надлежащей работы железнодорожных вокзалов.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Обеспечение сервисного обслуживания пассажиров на железнодорожных вокзалах (билетные кассы, помещения для ожидания, санитарно-бытовые помещения и объекты информационного обслуживания, медицинские пункты, пункты охраны общественного порядка).".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регулированию в сфере железнодорожного транспорта, гражданской авиации и портов Агентства Республики Казахстан по регулированию естественных монополий (Ибраева Г.К.)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административной работы Агентства Республики Казахстан по регулированию естественных монополий (Сулейменова Р.Е.) после государственной регистрации настоящего приказа в Министерстве юстиции Республики Казахстан: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законодательством порядке его официальное опубликование в средствах массовой информации с последующим представлением в Юридический Департамент Агентства (Мукушева М.Ш.) сведений об опубликовании;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довести его до сведения структурных подразделений Агентства Республики Казахстан по регулированию естественных монополий, Министерства транспорта и коммуникаций Республики Казахстан и акционерного общества "Национальная компания "Қазақстан темір жолы".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Смагулова К. и ответственного секретаря Министерства транспорта и коммуникаций Республики Казахстан Касымбек Ж.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88"/>
        <w:gridCol w:w="6412"/>
      </w:tblGrid>
      <w:tr>
        <w:trPr>
          <w:trHeight w:val="30" w:hRule="atLeast"/>
        </w:trPr>
        <w:tc>
          <w:tcPr>
            <w:tcW w:w="58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Агентства</w:t>
            </w:r>
          </w:p>
        </w:tc>
        <w:tc>
          <w:tcPr>
            <w:tcW w:w="64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</w:tr>
      <w:tr>
        <w:trPr>
          <w:trHeight w:val="30" w:hRule="atLeast"/>
        </w:trPr>
        <w:tc>
          <w:tcPr>
            <w:tcW w:w="58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</w:t>
            </w:r>
          </w:p>
        </w:tc>
        <w:tc>
          <w:tcPr>
            <w:tcW w:w="64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</w:tr>
      <w:tr>
        <w:trPr>
          <w:trHeight w:val="30" w:hRule="atLeast"/>
        </w:trPr>
        <w:tc>
          <w:tcPr>
            <w:tcW w:w="58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естественных</w:t>
            </w:r>
          </w:p>
        </w:tc>
        <w:tc>
          <w:tcPr>
            <w:tcW w:w="64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58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монополий</w:t>
            </w:r>
          </w:p>
        </w:tc>
        <w:tc>
          <w:tcPr>
            <w:tcW w:w="64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 Н. Алдабергенов</w:t>
            </w:r>
          </w:p>
        </w:tc>
        <w:tc>
          <w:tcPr>
            <w:tcW w:w="64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 Б. Камалиев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