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7bc9" w14:textId="2107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
специалистов с техническим и профессиональным образованием в организациях образования, финансируемых из республиканского бюджета на 2011-2012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июня 2011 года № 266. Зарегистрирован в Министерстве юстиции Республики Казахстан 27 июня 2011 года № 7046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232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 образованием в организациях образования, финансируемых из республиканского бюджета (за исключением подготовки специалистов в организациях образования Комитета национальной безопасности Республики Казахстан) на 2011/2012 учебный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подготовку специалистов с техническим и профессиональным образованием в организациях образования, финансируемых из республиканского бюджета на 2011-2012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(Борибеков К.К.):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довести настоящий приказ до сведения организаций технического и профессионального образования, финансируемых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 и инвестиционных проектов (Нургожаева Т.А.) обеспечить финансирование организаций технического и профессионального образования, финансируемых из республиканского бюджета, в соответствии с контингентом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Ирсалиева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2011 года № 266  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специалистов с техническим и профессиональным образованием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организациях образования, финансируемых из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бюджета на 2011/2012 учебный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3823"/>
        <w:gridCol w:w="4146"/>
        <w:gridCol w:w="1133"/>
        <w:gridCol w:w="1585"/>
        <w:gridCol w:w="1306"/>
        <w:gridCol w:w="1285"/>
      </w:tblGrid>
      <w:tr>
        <w:trPr>
          <w:trHeight w:val="28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специальностям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(чел.)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кл.</w:t>
            </w:r>
          </w:p>
        </w:tc>
      </w:tr>
      <w:tr>
        <w:trPr>
          <w:trHeight w:val="28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"Алматинский 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О. Тансыкбаева"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"Художник";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"Художник-скульптор"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Театрально-декоративное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"Художник-декоратор"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Дизайн: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"Дизайнер"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промыслы: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"Художник"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П.И. Чайковского"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концертмейстер";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(руководитель)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оркестра, ансамбля";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(руководитель)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оркестра 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(руководитель)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оркестра эстрадных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"Артист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академического пения,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солист ансамбля"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народного пения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домброй";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эстрадного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"Преподаватель, хормейстер"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41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эстрадно-цирковой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Елебекова"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(руководитель)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оркестра 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(руководитель)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оркестра эстрадных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народного пения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домброй";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эстрадного пения";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"Артист хора"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"Артист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ансамбля танца"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"Артист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драматического театра"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Цирковое 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"Артист цирка"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5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училище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А.В. Селезнева"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"Артист балета";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"Артист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ансамбля танца"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"Семипалатинский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Байсеитова"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"Техник-программист"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"Техник-программист"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обучения,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(техник-программист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обеспечению)"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"Бобек""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движением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"Пилот";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"Техник-механик"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академия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Жургенова"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"Артист-вокалист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(солист)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графика: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"Художник";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"Художник-скульптор"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промыслы: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"Художник"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"Дизайнер"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искусств"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концертмейстер";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(руководитель)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оркестра, ансамбля";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(руководитель)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оркестра 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(руководитель)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оркестра эстрадных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хормейстер"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"Артист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академического пения,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солист ансамбля";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народного пения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домброй";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"Преподаватель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эстрадного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"Артист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ансамбля танца"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"Художник";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"Художник-скульптор"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 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промыслы: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"Художник"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"Каспийский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инжиниринга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Ш. Есенова"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Судостроение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судовых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 механизмов: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квалификация: "Механик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судовым системам";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"Техник-строитель"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"Южно-Казахстанский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права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технологий"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"Техник-программист"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"Колледж транспорта"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"Техник-судоводитель"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"Геологоразведочный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 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поиска и разведки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"Техник-геофизик"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Геологическая съемка,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 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"Техник-геолог"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геология: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"Техник-гидрогеолог"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 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"Техник"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газовых скважин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буровых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"Техник-технолог"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рациональное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"Эколог"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"Колледж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садово-парковое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ландшафтное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"Техник-технолог";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"Мастер леса"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территорий"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"Сельскохозяйственный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"Ветеринарный техник"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"Техник-технолог"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12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обучения,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широкого профиля)"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"Техник-строитель"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"Техник-программист"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"Западно-Казахстанский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колледж"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рациональное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"Эколог"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"Техник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рыбовод"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"Техник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"Кызылординский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колледж"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"Техник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охране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недр"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движением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"Техник"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"Мастер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обучения,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(техник-программист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обеспечению)"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"Казахская головная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академия"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"Техник-строитель"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"Техник-проектировщик"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