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d868" w14:textId="137d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регулирования рынка зерна, безопасности и качества хлопка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19 мая 2011 года № 18-03/276 и и.о. Министра экономического развития и торговли Республики Казахстан от 16 июня 2011 года № 169. Зарегистрирован в Министерстве юстиции Республики Казахстан 14 июля 2011 года № 7067. Утратил силу совместным приказом и.о. Министра сельского хозяйства Республики Казахстан от 3 июля 2015 года № 15-03/609 и Министра национальной экономики Республики Казахстан от 10 июля 2015 года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03.07.2015 № 15-03/609 и Министра национальной экономики РК от 10.07.2015 № 522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в области регулирования рынка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рисков в сфере частного предпринимательства в области безопасности и качества хлопка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интернет–ресурсе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Хасенова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 сельского хозяйства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_________________Е. Аман                   _______________М. Кусаинов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18-03/276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 № 169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предпринимательства в области регулирования рынка зерна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регулирования рынка зерна (далее – Критерии) разработаны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контроле и надзоре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зерне»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отнесения субъектов контроля в области регулирования рынка зерна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в области регулирования рынка зерна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участвующие в производстве, хранении, транспортировке, переработке и реализации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Распределение субъектов контроля по группам рисков осуществляется на основании объективных критериев - при первичном распределении и субъективных критериев -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распределении, субъекты контроля разделены на 2 группы по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высокой степени риска относятся хлебоприемные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незначительной степени риска относятся аккредитованные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по экспертизе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последующем распределении, в зависимости от суммы набранных баллов, начисленных по итогам проведенных проверок в соответствии с критерием оценки степени риска согласно приложению к Критериям, субъекты контроля распределяются: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высокой степени риска - 45 и более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от 25 до 45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менее 25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приоритетности планирования проверок субъектов контроля одной группы риска,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выявленные нарушения требований Критерий, допущенных субъектами частного предпринимательства при проверках;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обращений, жалоб со стороны участников зернового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наибольшая сумма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Критерии дополнены пунктом 5 в соответствии с  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рисков в сфере частного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регулирования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зерна              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9394"/>
        <w:gridCol w:w="3428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баллами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Хлебоприемные предприятия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взвешивания грузов на автомобильных и железнодорожных весах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реестров накладных на (принятое автомобильным транспортом зерно с определением качества по среднесуточной пробе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результатов лабораторных анализов зерна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на очистку, сушку зерна по установленной форме*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ведению книги количественно-качественного учета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форм, журналов и книг количественно-качественного учета зерна*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полученных приказов на отгрузку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зерновых расписок по установленной форме**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оформление и выдачу зерновых расписок, а также за ведение реестра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хранение чистых и испорченных бланков зерновых расписок, а также погашенных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чистых бланков зерновых расписок непосредственно на хлебоприемном предприятии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испорченных бланков зерновых расписок на хлебоприемном предприятии в течение пяти лет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погашенных зерновых расписок на хлебоприемном предприятии в течение пяти лет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проведение полного технического анализа зерна при хранении, один раз в месяц по средней пробе, отобранной от однородной партии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резервной складской емкости в размере 10 % площади зернохранилища (хлебоприемного пункта), на элеваторах - не менее одного свободного силоса на каждый надсилосный транспортер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зернохранилищ и их технологических линий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зерна на зараженность вредителями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за температурой хранящегося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зерновым распискам или договора по страхованию гражданско-правовой ответственности перед держателями зерновых расписок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право собственности на зернохранилище (элеватор, хлебоприемный пункт)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отсутствие залога имущества по обязательствам третьих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согласование с уполномоченным органом в области зернового рынка отгрузки любого количества зерна (для хлебоприемных предприятий хранящих зерно государственных ресурсов)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 (зерноочистительные машины, зерносушильное оборудование), поверенного весового оборудования, погрузочно-разгрузочных устройств, подъемно-транспортного оборудования, передвижного транспортного оборудования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зерна), прошедшими испытания с целью утверждения типа или метрологическую аттестацию, внесенными в реестр государственной системы обеспечения единства измерений Республики Казахстан и поверенными в установленном порядке (представляется копия свидетельства о состоянии средств измерений в лаборатории), стеллажами для хранения образцов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руководителей, имеющих соответствующее 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специалистов, имеющих соответствующее 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зерна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проб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протоколов испытаний по установленной форме или заполнение прошнурованного, пронумерованного и скрепленного подписью заведующего лабораторией журнала регистрации результатов испытаний***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качества зерна по установленной форме***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копий выданных паспортов качества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на отгруженные и хранящиеся партии в течение срока действия паспорта качества зерна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при разногласиях по качеству - до полного завершения рассмотрения разногласий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1676 «Об утверждении Правил ведения количественно-качественного учета зерна»;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1395 «Об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2008 года № 337 «Об утверждении Технического регламента «Требования к безопасности зерна.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18-03/276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 № 169        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области безопасности и качества хлопка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безопасности и качества хлопка (далее – Критерии) разработаны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контроле и надзоре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развитии хлопковой отрасли»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отнесения субъектов контроля в области безопасности и качества хлопка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в области безопасности и качества хлопка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участвующие в производстве, хранении, транспортировке, переработке и реализации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Распределение субъектов контроля по группам рисков осуществляется на основании объективных критериев – при первичном распределении и субъективных критериев –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распределении, субъекты контроля разделены на 2 группы по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хлопкоперерабатывающие организации, оказывающие услуги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организация, осуществляющая экспертизу качества хлопка-волокна и выдачу паспорта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незначительной степени риска относятся аккредитованные лаборатории по экспертизе качества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последующем распределении, в зависимости от суммы набранных баллов, начисленных по итогам проведенных проверок в соответствии с критерием оценки степени риска согласно приложению к Критериям, субъекты контроля распределяются: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– 25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менее 25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приоритетности планирования проверок субъектов контроля одной группы риска,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выявленные нарушения требований Критерий, допущенных субъектами частного предпринимательства при проверках;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обращений, жалоб со стороны участников хлопкового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наибольшая сумма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Критерии дополнены пунктом 5 в соответствии с   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рисков в сфере частного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безопасности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хлопка           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755"/>
        <w:gridCol w:w="3268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баллами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Хлопкоперерабатывающие организации, оказывающие услуги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складской деятельности с выдачей хлопковых расписок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хлопок-сырец поступивший на хлопкоприемный пункт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весового журнала приемки хлопка-сырца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карточек анализов хлопка-сырца и журнала регистрации результатов анализа влажности и засоренности хлопка-сырца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квитанций о приемке хлопка-сырца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запись сводных данных за день из квитанций о приемке хлопка-сырца по каждой партии принятого хлопка-сырца на приход хлопка-сырца в книгу количественно-качественного учета хлопка-сырца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покипного отвеса хлопка-волокна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поступления продуктов переработки от производства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отчетов о переработке и поступлении готовой продукции по установленной форме*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решений на отгрузку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документов, отражающих произведенные операции с хлопком*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инвентарных описей, подтверждающих проведение инвентаризации наличия хлопка-сырца и продуктов его первичной переработки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реестра хлопковых расписок по установленной форме**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подтверждающего право собственности на хлопкоочистительный завод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хлопковым распискам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хлопка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открытой (крытой) площадки для складирования и хранения хлопка-сырца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 для отбора проб и определения качества хлопка-сырца на хлопкоприемном пункте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Экспертные организации, осуществляющие экспертизу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хлопка-волокна и выдачу паспорта качества хлопка-волокна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либо в имущественном найме помещения для классерской оценки хлопка-волокна, отвечающего установленным требованиям***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утвержденных или допущенных к применению в Республике Казахстан стандартных образцов внешнего вида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для функционального и технического обслуживания измерительной автоматизированной системы испытаний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экспертов по хлопку (классеров), имеющих соответствующее специальное образование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покипного отбора проб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приемки проб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паспорта качества хлопка-волокна по установленной форме***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хлопка-волокна в лаборатории экспертной организации после испытаний до отгрузки партии владельцем хлопка-волокна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 хлопка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проб хлопка-сырца по установленной форме****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удостоверений о качестве хлопка-сырца по установленной форме****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удостоверений о качестве хлопка-сырца разборчиво и без исправлений по установленной форме****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копий выданных удостоверений о качестве хлопка-сырца в течение одного года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 в течение срока действия удостоверения о качестве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 при разногласиях по качеству - до полного завершения рассмотрения разногласий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9 июня 2012 года № 773 «Об утверждении Правил ведения количественно-качественного учета хлопка»;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1602 «Об утверждении Правил выдачи, обращения, аннулирования и погашения хлопковых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1173 «Об утверждении квалификационных требований, предъявляемых к экспертной организации и Правил проведения экспертизы качества хлопка-волокна и выдачи паспорта качества хлопка-волокна»;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868 «Об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хлопка-волокна».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