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77b2" w14:textId="5827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об авиационных работах по охране и защите лесного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11 мая 2011 года № 25-2-02/249. Зарегистрирован в Министерстве юстиции Республики Казахстан 15 июля 2011 года № 7070. Утратил силу приказом Министра сельского хозяйства Республики Казахстан от 4 октября 2012 года № 17-03/499</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04.10.2012 </w:t>
      </w:r>
      <w:r>
        <w:rPr>
          <w:rFonts w:ascii="Times New Roman"/>
          <w:b w:val="false"/>
          <w:i w:val="false"/>
          <w:color w:val="ff0000"/>
          <w:sz w:val="28"/>
        </w:rPr>
        <w:t>№ 17-03/499</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Лесного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прилагаемое Положение об авиационных работах по охране и защите лесного фонда. </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лесного и охотничьего хозяйства Министерства сельского хозяйства Республики Казахстан от 24 декабря 2004 года № 281 "Об утверждении Положения об авиационных работах по охране и защите лесного фонда" (зарегистрированный в Реестре государственной регистрации нормативных правовых актов за № 3377, опубликованный в Бюллетене нормативных правовых актов центральных исполнительных и иных государственных органов Республики Казахстан, январь 2006 г., № 1, ст. 197). </w:t>
      </w:r>
      <w:r>
        <w:br/>
      </w:r>
      <w:r>
        <w:rPr>
          <w:rFonts w:ascii="Times New Roman"/>
          <w:b w:val="false"/>
          <w:i w:val="false"/>
          <w:color w:val="000000"/>
          <w:sz w:val="28"/>
        </w:rPr>
        <w:t>
</w:t>
      </w:r>
      <w:r>
        <w:rPr>
          <w:rFonts w:ascii="Times New Roman"/>
          <w:b w:val="false"/>
          <w:i w:val="false"/>
          <w:color w:val="000000"/>
          <w:sz w:val="28"/>
        </w:rPr>
        <w:t>
      3. Департаменту стратегии использования природных ресурсов Министерства сельского хозяйства Республики Казахстан (Омаров Ж.И.)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Министр                                    А. Мамытбеков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транспорта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__________________ Б. Камалиев</w:t>
      </w:r>
      <w:r>
        <w:br/>
      </w:r>
      <w:r>
        <w:rPr>
          <w:rFonts w:ascii="Times New Roman"/>
          <w:b w:val="false"/>
          <w:i w:val="false"/>
          <w:color w:val="000000"/>
          <w:sz w:val="28"/>
        </w:rPr>
        <w:t>
</w:t>
      </w:r>
      <w:r>
        <w:rPr>
          <w:rFonts w:ascii="Times New Roman"/>
          <w:b w:val="false"/>
          <w:i/>
          <w:color w:val="000000"/>
          <w:sz w:val="28"/>
        </w:rPr>
        <w:t>      от 13 июля 2011 года</w:t>
      </w:r>
    </w:p>
    <w:bookmarkStart w:name="z6" w:id="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приказом Министра сельского хозяйства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мая 2011 года № 25-2-02/249  </w:t>
      </w:r>
    </w:p>
    <w:bookmarkEnd w:id="2"/>
    <w:bookmarkStart w:name="z7" w:id="3"/>
    <w:p>
      <w:pPr>
        <w:spacing w:after="0"/>
        <w:ind w:left="0"/>
        <w:jc w:val="left"/>
      </w:pPr>
      <w:r>
        <w:rPr>
          <w:rFonts w:ascii="Times New Roman"/>
          <w:b/>
          <w:i w:val="false"/>
          <w:color w:val="000000"/>
        </w:rPr>
        <w:t xml:space="preserve"> 
Положение</w:t>
      </w:r>
      <w:r>
        <w:br/>
      </w:r>
      <w:r>
        <w:rPr>
          <w:rFonts w:ascii="Times New Roman"/>
          <w:b/>
          <w:i w:val="false"/>
          <w:color w:val="000000"/>
        </w:rPr>
        <w:t>
об авиационных работах по охране и защите лесного фонда </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Настоящее Положение об авиационных работах по охране и защите лесного фонда разработано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Лесного кодекса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(далее - Закон).</w:t>
      </w:r>
      <w:r>
        <w:br/>
      </w:r>
      <w:r>
        <w:rPr>
          <w:rFonts w:ascii="Times New Roman"/>
          <w:b w:val="false"/>
          <w:i w:val="false"/>
          <w:color w:val="000000"/>
          <w:sz w:val="28"/>
        </w:rPr>
        <w:t>
</w:t>
      </w:r>
      <w:r>
        <w:rPr>
          <w:rFonts w:ascii="Times New Roman"/>
          <w:b w:val="false"/>
          <w:i w:val="false"/>
          <w:color w:val="000000"/>
          <w:sz w:val="28"/>
        </w:rPr>
        <w:t>
      2. Авиационные работы по охране и защите лесного фонда являются составной частью общего комплекса мероприятий по охране лесов от пожаров, защите их от вредных насекомых и болезней и организовываются уполномоченным органом в области лесного хозяйства (далее - уполномоченный орган) и их территориальными органами и другими владельцами лесного фонда и лесопользователями.</w:t>
      </w:r>
      <w:r>
        <w:br/>
      </w:r>
      <w:r>
        <w:rPr>
          <w:rFonts w:ascii="Times New Roman"/>
          <w:b w:val="false"/>
          <w:i w:val="false"/>
          <w:color w:val="000000"/>
          <w:sz w:val="28"/>
        </w:rPr>
        <w:t>
</w:t>
      </w:r>
      <w:r>
        <w:rPr>
          <w:rFonts w:ascii="Times New Roman"/>
          <w:b w:val="false"/>
          <w:i w:val="false"/>
          <w:color w:val="000000"/>
          <w:sz w:val="28"/>
        </w:rPr>
        <w:t xml:space="preserve">
      3. Авиационные работы по охране лесов от пожаров, защите от вредителей и болезней леса осуществляются организациями, специализирующимися в данной области (далее - Исполнитель), в том числе государственными учреждениями с правом участия в конкурсах по государственным закупкам. </w:t>
      </w:r>
      <w:r>
        <w:br/>
      </w:r>
      <w:r>
        <w:rPr>
          <w:rFonts w:ascii="Times New Roman"/>
          <w:b w:val="false"/>
          <w:i w:val="false"/>
          <w:color w:val="000000"/>
          <w:sz w:val="28"/>
        </w:rPr>
        <w:t>
</w:t>
      </w:r>
      <w:r>
        <w:rPr>
          <w:rFonts w:ascii="Times New Roman"/>
          <w:b w:val="false"/>
          <w:i w:val="false"/>
          <w:color w:val="000000"/>
          <w:sz w:val="28"/>
        </w:rPr>
        <w:t xml:space="preserve">
      4. Исполнитель соответствует следующим условиям: </w:t>
      </w:r>
      <w:r>
        <w:br/>
      </w:r>
      <w:r>
        <w:rPr>
          <w:rFonts w:ascii="Times New Roman"/>
          <w:b w:val="false"/>
          <w:i w:val="false"/>
          <w:color w:val="000000"/>
          <w:sz w:val="28"/>
        </w:rPr>
        <w:t>
</w:t>
      </w:r>
      <w:r>
        <w:rPr>
          <w:rFonts w:ascii="Times New Roman"/>
          <w:b w:val="false"/>
          <w:i w:val="false"/>
          <w:color w:val="000000"/>
          <w:sz w:val="28"/>
        </w:rPr>
        <w:t>
      1) наличие сил, средств и устройств пожаротушения, регламентируемых условиями конкурса;</w:t>
      </w:r>
      <w:r>
        <w:br/>
      </w:r>
      <w:r>
        <w:rPr>
          <w:rFonts w:ascii="Times New Roman"/>
          <w:b w:val="false"/>
          <w:i w:val="false"/>
          <w:color w:val="000000"/>
          <w:sz w:val="28"/>
        </w:rPr>
        <w:t>
</w:t>
      </w:r>
      <w:r>
        <w:rPr>
          <w:rFonts w:ascii="Times New Roman"/>
          <w:b w:val="false"/>
          <w:i w:val="false"/>
          <w:color w:val="000000"/>
          <w:sz w:val="28"/>
        </w:rPr>
        <w:t>
      2) выполнение лесоавиационных работ на собственных воздушных судах (далее - ВС), а также на ВС, арендованных по договорам с авиапредприятиями;</w:t>
      </w:r>
      <w:r>
        <w:br/>
      </w:r>
      <w:r>
        <w:rPr>
          <w:rFonts w:ascii="Times New Roman"/>
          <w:b w:val="false"/>
          <w:i w:val="false"/>
          <w:color w:val="000000"/>
          <w:sz w:val="28"/>
        </w:rPr>
        <w:t>
</w:t>
      </w:r>
      <w:r>
        <w:rPr>
          <w:rFonts w:ascii="Times New Roman"/>
          <w:b w:val="false"/>
          <w:i w:val="false"/>
          <w:color w:val="000000"/>
          <w:sz w:val="28"/>
        </w:rPr>
        <w:t>
      3) наличие летчиков-наблюдателей, имеющих действующие свидетельства летчика-наблюдателя;</w:t>
      </w:r>
      <w:r>
        <w:br/>
      </w:r>
      <w:r>
        <w:rPr>
          <w:rFonts w:ascii="Times New Roman"/>
          <w:b w:val="false"/>
          <w:i w:val="false"/>
          <w:color w:val="000000"/>
          <w:sz w:val="28"/>
        </w:rPr>
        <w:t>
</w:t>
      </w:r>
      <w:r>
        <w:rPr>
          <w:rFonts w:ascii="Times New Roman"/>
          <w:b w:val="false"/>
          <w:i w:val="false"/>
          <w:color w:val="000000"/>
          <w:sz w:val="28"/>
        </w:rPr>
        <w:t>
      4) наличие десантной пожарной службы, специалисты которой прошли обучение и имеют действующие свидетельства десантника-пожарного, а также допуски к работе с водосливными и спусковыми устройствами, со средствами пожаротушения и радиосвязи;</w:t>
      </w:r>
      <w:r>
        <w:br/>
      </w:r>
      <w:r>
        <w:rPr>
          <w:rFonts w:ascii="Times New Roman"/>
          <w:b w:val="false"/>
          <w:i w:val="false"/>
          <w:color w:val="000000"/>
          <w:sz w:val="28"/>
        </w:rPr>
        <w:t>
</w:t>
      </w:r>
      <w:r>
        <w:rPr>
          <w:rFonts w:ascii="Times New Roman"/>
          <w:b w:val="false"/>
          <w:i w:val="false"/>
          <w:color w:val="000000"/>
          <w:sz w:val="28"/>
        </w:rPr>
        <w:t>
      5) наличие средств пожаротушения - ручной противопожарный инвентарь, технические средства пожаротушения, водосливные устройства;</w:t>
      </w:r>
      <w:r>
        <w:br/>
      </w:r>
      <w:r>
        <w:rPr>
          <w:rFonts w:ascii="Times New Roman"/>
          <w:b w:val="false"/>
          <w:i w:val="false"/>
          <w:color w:val="000000"/>
          <w:sz w:val="28"/>
        </w:rPr>
        <w:t>
</w:t>
      </w:r>
      <w:r>
        <w:rPr>
          <w:rFonts w:ascii="Times New Roman"/>
          <w:b w:val="false"/>
          <w:i w:val="false"/>
          <w:color w:val="000000"/>
          <w:sz w:val="28"/>
        </w:rPr>
        <w:t xml:space="preserve">
      6) наличие диспетчерской службы по сбору и передаче информации о лесных пожарах на всей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7) наличие средств связи - радиостанций коротковолнового диапазона, ультракоротковолнового авиационного диапазона, ультракоротковолнового диапазона с рабочими частотами, согласованными с аварийно-спасательными службами и владельцами охраняемого лесного фонда;</w:t>
      </w:r>
      <w:r>
        <w:br/>
      </w:r>
      <w:r>
        <w:rPr>
          <w:rFonts w:ascii="Times New Roman"/>
          <w:b w:val="false"/>
          <w:i w:val="false"/>
          <w:color w:val="000000"/>
          <w:sz w:val="28"/>
        </w:rPr>
        <w:t>
</w:t>
      </w:r>
      <w:r>
        <w:rPr>
          <w:rFonts w:ascii="Times New Roman"/>
          <w:b w:val="false"/>
          <w:i w:val="false"/>
          <w:color w:val="000000"/>
          <w:sz w:val="28"/>
        </w:rPr>
        <w:t>
      8) наличие звуковещательной станции ВС.</w:t>
      </w:r>
      <w:r>
        <w:br/>
      </w:r>
      <w:r>
        <w:rPr>
          <w:rFonts w:ascii="Times New Roman"/>
          <w:b w:val="false"/>
          <w:i w:val="false"/>
          <w:color w:val="000000"/>
          <w:sz w:val="28"/>
        </w:rPr>
        <w:t>
</w:t>
      </w:r>
      <w:r>
        <w:rPr>
          <w:rFonts w:ascii="Times New Roman"/>
          <w:b w:val="false"/>
          <w:i w:val="false"/>
          <w:color w:val="000000"/>
          <w:sz w:val="28"/>
        </w:rPr>
        <w:t>
      5. Исполнитель осуществляет методическое руководство и консультативные услуги при подготовке и переподготовке специалистов для тушения лесных пожаров, в том числе пожарных-десантников, а также проводит аттестацию летчиков-наблюдателей и организует повышение их квалификации.</w:t>
      </w:r>
      <w:r>
        <w:br/>
      </w:r>
      <w:r>
        <w:rPr>
          <w:rFonts w:ascii="Times New Roman"/>
          <w:b w:val="false"/>
          <w:i w:val="false"/>
          <w:color w:val="000000"/>
          <w:sz w:val="28"/>
        </w:rPr>
        <w:t>
</w:t>
      </w:r>
      <w:r>
        <w:rPr>
          <w:rFonts w:ascii="Times New Roman"/>
          <w:b w:val="false"/>
          <w:i w:val="false"/>
          <w:color w:val="000000"/>
          <w:sz w:val="28"/>
        </w:rPr>
        <w:t>
      6. К авиационным работам по охране и защите лесного фонда относятся:</w:t>
      </w:r>
      <w:r>
        <w:br/>
      </w:r>
      <w:r>
        <w:rPr>
          <w:rFonts w:ascii="Times New Roman"/>
          <w:b w:val="false"/>
          <w:i w:val="false"/>
          <w:color w:val="000000"/>
          <w:sz w:val="28"/>
        </w:rPr>
        <w:t>
</w:t>
      </w:r>
      <w:r>
        <w:rPr>
          <w:rFonts w:ascii="Times New Roman"/>
          <w:b w:val="false"/>
          <w:i w:val="false"/>
          <w:color w:val="000000"/>
          <w:sz w:val="28"/>
        </w:rPr>
        <w:t>
      1) проведение предупредительных работ по охране и защите лесов и особо охраняемых территорий от пожаров, вредителей леса и лесонарушений;</w:t>
      </w:r>
      <w:r>
        <w:br/>
      </w:r>
      <w:r>
        <w:rPr>
          <w:rFonts w:ascii="Times New Roman"/>
          <w:b w:val="false"/>
          <w:i w:val="false"/>
          <w:color w:val="000000"/>
          <w:sz w:val="28"/>
        </w:rPr>
        <w:t>
</w:t>
      </w:r>
      <w:r>
        <w:rPr>
          <w:rFonts w:ascii="Times New Roman"/>
          <w:b w:val="false"/>
          <w:i w:val="false"/>
          <w:color w:val="000000"/>
          <w:sz w:val="28"/>
        </w:rPr>
        <w:t>
      2) авиационная охрана (патрулирование) лесов от пожаров и тушение их с применением авиации;</w:t>
      </w:r>
      <w:r>
        <w:br/>
      </w:r>
      <w:r>
        <w:rPr>
          <w:rFonts w:ascii="Times New Roman"/>
          <w:b w:val="false"/>
          <w:i w:val="false"/>
          <w:color w:val="000000"/>
          <w:sz w:val="28"/>
        </w:rPr>
        <w:t>
</w:t>
      </w:r>
      <w:r>
        <w:rPr>
          <w:rFonts w:ascii="Times New Roman"/>
          <w:b w:val="false"/>
          <w:i w:val="false"/>
          <w:color w:val="000000"/>
          <w:sz w:val="28"/>
        </w:rPr>
        <w:t>
      3) выявление и предотвращение нарушений законодательства в области растительного и животного мира и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4) проведение общего надзора за санитарным состоянием лесов, выполнение авиахимических работ по борьбе с вредителями и болезнями леса;</w:t>
      </w:r>
      <w:r>
        <w:br/>
      </w:r>
      <w:r>
        <w:rPr>
          <w:rFonts w:ascii="Times New Roman"/>
          <w:b w:val="false"/>
          <w:i w:val="false"/>
          <w:color w:val="000000"/>
          <w:sz w:val="28"/>
        </w:rPr>
        <w:t>
</w:t>
      </w:r>
      <w:r>
        <w:rPr>
          <w:rFonts w:ascii="Times New Roman"/>
          <w:b w:val="false"/>
          <w:i w:val="false"/>
          <w:color w:val="000000"/>
          <w:sz w:val="28"/>
        </w:rPr>
        <w:t>
      5) выполнение полетов для нужд лесного, охотничьего хозяйства и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6) агитационно-массовая, разъяснительная работа среди населения, организация рекламно-информационной деятельности в области охраны, защиты лесов и животного мира.</w:t>
      </w:r>
      <w:r>
        <w:br/>
      </w:r>
      <w:r>
        <w:rPr>
          <w:rFonts w:ascii="Times New Roman"/>
          <w:b w:val="false"/>
          <w:i w:val="false"/>
          <w:color w:val="000000"/>
          <w:sz w:val="28"/>
        </w:rPr>
        <w:t>
</w:t>
      </w:r>
      <w:r>
        <w:rPr>
          <w:rFonts w:ascii="Times New Roman"/>
          <w:b w:val="false"/>
          <w:i w:val="false"/>
          <w:color w:val="000000"/>
          <w:sz w:val="28"/>
        </w:rPr>
        <w:t>
      7. Территория лесного фонда, обслуживаемая Исполнителем, подразделяется при лесоустройстве лесоустроительной организацией на районы, в которых тушение пожаров производится силами и средствами Исполнителя (районы авиационной охраны), и районы, в которых тушение пожаров производится государственной лесной охраной или государственной инспекцией по охране особо охраняемых природных территорий и их противопожарными службами (районы наземной охраны).</w:t>
      </w:r>
      <w:r>
        <w:br/>
      </w:r>
      <w:r>
        <w:rPr>
          <w:rFonts w:ascii="Times New Roman"/>
          <w:b w:val="false"/>
          <w:i w:val="false"/>
          <w:color w:val="000000"/>
          <w:sz w:val="28"/>
        </w:rPr>
        <w:t>
</w:t>
      </w:r>
      <w:r>
        <w:rPr>
          <w:rFonts w:ascii="Times New Roman"/>
          <w:b w:val="false"/>
          <w:i w:val="false"/>
          <w:color w:val="000000"/>
          <w:sz w:val="28"/>
        </w:rPr>
        <w:t>
      8. К районам авиационной охраны, осуществляемой Исполнителем, относятся территории, на которых своевременное обнаружение и ликвидация лесных пожаров не обеспечиваются существующими наземными силами и средствами пожаротушения.</w:t>
      </w:r>
      <w:r>
        <w:br/>
      </w:r>
      <w:r>
        <w:rPr>
          <w:rFonts w:ascii="Times New Roman"/>
          <w:b w:val="false"/>
          <w:i w:val="false"/>
          <w:color w:val="000000"/>
          <w:sz w:val="28"/>
        </w:rPr>
        <w:t>
</w:t>
      </w:r>
      <w:r>
        <w:rPr>
          <w:rFonts w:ascii="Times New Roman"/>
          <w:b w:val="false"/>
          <w:i w:val="false"/>
          <w:color w:val="000000"/>
          <w:sz w:val="28"/>
        </w:rPr>
        <w:t xml:space="preserve">
      9. В районах наземной охраны филиалы Исполнителя при авиапатрулировании обеспечивают своевременное обнаружение лесных пожаров, оповещение лесовладельцев о возникновении лесных пожаров, их распространении и мерах по борьбе с огнем. </w:t>
      </w:r>
      <w:r>
        <w:br/>
      </w:r>
      <w:r>
        <w:rPr>
          <w:rFonts w:ascii="Times New Roman"/>
          <w:b w:val="false"/>
          <w:i w:val="false"/>
          <w:color w:val="000000"/>
          <w:sz w:val="28"/>
        </w:rPr>
        <w:t>
</w:t>
      </w:r>
      <w:r>
        <w:rPr>
          <w:rFonts w:ascii="Times New Roman"/>
          <w:b w:val="false"/>
          <w:i w:val="false"/>
          <w:color w:val="000000"/>
          <w:sz w:val="28"/>
        </w:rPr>
        <w:t xml:space="preserve">
      10. Отнесение территорий к районам авиационной и наземной охраны устанавливается при лесоустройстве лесоустроительной организацией на основании предложений предприятий, выполняющих авиационные работы по охране лесов, территориальных органов уполномоченного органа и структурных подразделений лесного хозяйства акиматов областей. </w:t>
      </w:r>
      <w:r>
        <w:br/>
      </w:r>
      <w:r>
        <w:rPr>
          <w:rFonts w:ascii="Times New Roman"/>
          <w:b w:val="false"/>
          <w:i w:val="false"/>
          <w:color w:val="000000"/>
          <w:sz w:val="28"/>
        </w:rPr>
        <w:t>
</w:t>
      </w:r>
      <w:r>
        <w:rPr>
          <w:rFonts w:ascii="Times New Roman"/>
          <w:b w:val="false"/>
          <w:i w:val="false"/>
          <w:color w:val="000000"/>
          <w:sz w:val="28"/>
        </w:rPr>
        <w:t xml:space="preserve">
      11. Наряду с авиационными работами по охране и защите государственного лесного фонда, Исполнитель проводит авиационные работы по охране и защите лесного фонда других не государственных лесовладельцев. </w:t>
      </w:r>
      <w:r>
        <w:br/>
      </w:r>
      <w:r>
        <w:rPr>
          <w:rFonts w:ascii="Times New Roman"/>
          <w:b w:val="false"/>
          <w:i w:val="false"/>
          <w:color w:val="000000"/>
          <w:sz w:val="28"/>
        </w:rPr>
        <w:t>
</w:t>
      </w:r>
      <w:r>
        <w:rPr>
          <w:rFonts w:ascii="Times New Roman"/>
          <w:b w:val="false"/>
          <w:i w:val="false"/>
          <w:color w:val="000000"/>
          <w:sz w:val="28"/>
        </w:rPr>
        <w:t xml:space="preserve">
      12. Организация и порядок проведения авиационных работ по охране и защите лесного фонда изложенных в настоящем Положении обеспечивается Исполнителем, государственными органами управления лесным хозяйством Республики Казахстан и другими владельцами лесного фонда и лесопользователями, организующими авиационную охрану лесов. </w:t>
      </w:r>
      <w:r>
        <w:br/>
      </w:r>
      <w:r>
        <w:rPr>
          <w:rFonts w:ascii="Times New Roman"/>
          <w:b w:val="false"/>
          <w:i w:val="false"/>
          <w:color w:val="000000"/>
          <w:sz w:val="28"/>
        </w:rPr>
        <w:t>
</w:t>
      </w:r>
      <w:r>
        <w:rPr>
          <w:rFonts w:ascii="Times New Roman"/>
          <w:b w:val="false"/>
          <w:i w:val="false"/>
          <w:color w:val="000000"/>
          <w:sz w:val="28"/>
        </w:rPr>
        <w:t xml:space="preserve">
      13. Полеты при выполнении авиационных работ по охране и защите лесного фонда, осуществляются в соответствии с требованиями Закона. </w:t>
      </w:r>
      <w:r>
        <w:br/>
      </w:r>
      <w:r>
        <w:rPr>
          <w:rFonts w:ascii="Times New Roman"/>
          <w:b w:val="false"/>
          <w:i w:val="false"/>
          <w:color w:val="000000"/>
          <w:sz w:val="28"/>
        </w:rPr>
        <w:t>
</w:t>
      </w:r>
      <w:r>
        <w:rPr>
          <w:rFonts w:ascii="Times New Roman"/>
          <w:b w:val="false"/>
          <w:i w:val="false"/>
          <w:color w:val="000000"/>
          <w:sz w:val="28"/>
        </w:rPr>
        <w:t>
      14. Работы по тушению лесных пожаров наземными и авиационными средствами производятся Исполнителем с соблюдением требований </w:t>
      </w:r>
      <w:r>
        <w:rPr>
          <w:rFonts w:ascii="Times New Roman"/>
          <w:b w:val="false"/>
          <w:i w:val="false"/>
          <w:color w:val="000000"/>
          <w:sz w:val="28"/>
        </w:rPr>
        <w:t>Трудового кодекса</w:t>
      </w:r>
      <w:r>
        <w:rPr>
          <w:rFonts w:ascii="Times New Roman"/>
          <w:b w:val="false"/>
          <w:i w:val="false"/>
          <w:color w:val="000000"/>
          <w:sz w:val="28"/>
        </w:rPr>
        <w:t xml:space="preserve"> Республики Казахстан.</w:t>
      </w:r>
    </w:p>
    <w:bookmarkEnd w:id="5"/>
    <w:bookmarkStart w:name="z37" w:id="6"/>
    <w:p>
      <w:pPr>
        <w:spacing w:after="0"/>
        <w:ind w:left="0"/>
        <w:jc w:val="left"/>
      </w:pPr>
      <w:r>
        <w:rPr>
          <w:rFonts w:ascii="Times New Roman"/>
          <w:b/>
          <w:i w:val="false"/>
          <w:color w:val="000000"/>
        </w:rPr>
        <w:t xml:space="preserve"> 
2. Организация и планирование авиационной охраны лесов</w:t>
      </w:r>
    </w:p>
    <w:bookmarkEnd w:id="6"/>
    <w:bookmarkStart w:name="z38" w:id="7"/>
    <w:p>
      <w:pPr>
        <w:spacing w:after="0"/>
        <w:ind w:left="0"/>
        <w:jc w:val="both"/>
      </w:pPr>
      <w:r>
        <w:rPr>
          <w:rFonts w:ascii="Times New Roman"/>
          <w:b w:val="false"/>
          <w:i w:val="false"/>
          <w:color w:val="000000"/>
          <w:sz w:val="28"/>
        </w:rPr>
        <w:t xml:space="preserve">
      15. Непосредственное проведение авиационных работ по охране и защите лесного фонда, на территориях обслуживаемых Исполнителем, производится его филиалами. В составе филиала организовываются авиационные звенья, авиационные отделения, авиационные группы, авиационные точки, а также механизированные отряды, оснащаемые бульдозерами, автоцистернами и противопожарными агрегатами. </w:t>
      </w:r>
      <w:r>
        <w:br/>
      </w:r>
      <w:r>
        <w:rPr>
          <w:rFonts w:ascii="Times New Roman"/>
          <w:b w:val="false"/>
          <w:i w:val="false"/>
          <w:color w:val="000000"/>
          <w:sz w:val="28"/>
        </w:rPr>
        <w:t>
</w:t>
      </w:r>
      <w:r>
        <w:rPr>
          <w:rFonts w:ascii="Times New Roman"/>
          <w:b w:val="false"/>
          <w:i w:val="false"/>
          <w:color w:val="000000"/>
          <w:sz w:val="28"/>
        </w:rPr>
        <w:t>
      16. На территориях обслуживаемых Исполнителем организовываются опытно-производственные филиалы.</w:t>
      </w:r>
      <w:r>
        <w:br/>
      </w:r>
      <w:r>
        <w:rPr>
          <w:rFonts w:ascii="Times New Roman"/>
          <w:b w:val="false"/>
          <w:i w:val="false"/>
          <w:color w:val="000000"/>
          <w:sz w:val="28"/>
        </w:rPr>
        <w:t>
</w:t>
      </w:r>
      <w:r>
        <w:rPr>
          <w:rFonts w:ascii="Times New Roman"/>
          <w:b w:val="false"/>
          <w:i w:val="false"/>
          <w:color w:val="000000"/>
          <w:sz w:val="28"/>
        </w:rPr>
        <w:t>
      17. Для проведения борьбы с лесными пожарами Исполнитель организует в филиалах парашютную и десантно-пожарную службы, в состав которой входят парашютно-пожарные и десантно-пожарные команды и группы, укомплектованные соответственно парашютистами-пожарными и десантниками-пожарными.</w:t>
      </w:r>
      <w:r>
        <w:br/>
      </w:r>
      <w:r>
        <w:rPr>
          <w:rFonts w:ascii="Times New Roman"/>
          <w:b w:val="false"/>
          <w:i w:val="false"/>
          <w:color w:val="000000"/>
          <w:sz w:val="28"/>
        </w:rPr>
        <w:t>
</w:t>
      </w:r>
      <w:r>
        <w:rPr>
          <w:rFonts w:ascii="Times New Roman"/>
          <w:b w:val="false"/>
          <w:i w:val="false"/>
          <w:color w:val="000000"/>
          <w:sz w:val="28"/>
        </w:rPr>
        <w:t>
      18. Парашютно-пожарные и десантно-пожарные команды возглавляет старший инструктор парашютной и десантно-пожарной службы. В зависимости от численности парашютистов-пожарных и десантников-пожарных в помощь старшему инструктору парашютной и десантно-пожарной службы филиала назначаются инструкторы парашютной и десантно-пожарной команд.</w:t>
      </w:r>
      <w:r>
        <w:br/>
      </w:r>
      <w:r>
        <w:rPr>
          <w:rFonts w:ascii="Times New Roman"/>
          <w:b w:val="false"/>
          <w:i w:val="false"/>
          <w:color w:val="000000"/>
          <w:sz w:val="28"/>
        </w:rPr>
        <w:t>
</w:t>
      </w:r>
      <w:r>
        <w:rPr>
          <w:rFonts w:ascii="Times New Roman"/>
          <w:b w:val="false"/>
          <w:i w:val="false"/>
          <w:color w:val="000000"/>
          <w:sz w:val="28"/>
        </w:rPr>
        <w:t>
      19. Техническое руководство работами по лесозащите осуществляет летчик-наблюдатель.</w:t>
      </w:r>
      <w:r>
        <w:br/>
      </w:r>
      <w:r>
        <w:rPr>
          <w:rFonts w:ascii="Times New Roman"/>
          <w:b w:val="false"/>
          <w:i w:val="false"/>
          <w:color w:val="000000"/>
          <w:sz w:val="28"/>
        </w:rPr>
        <w:t>
</w:t>
      </w:r>
      <w:r>
        <w:rPr>
          <w:rFonts w:ascii="Times New Roman"/>
          <w:b w:val="false"/>
          <w:i w:val="false"/>
          <w:color w:val="000000"/>
          <w:sz w:val="28"/>
        </w:rPr>
        <w:t>
      20. Исполнителем создается в филиалах резерв работников парашютной службы и десантно-пожарных команд, летчиков-наблюдателей, средств пожаротушения и полевого снаряжения для оказания помощи другим филиалам.</w:t>
      </w:r>
      <w:r>
        <w:br/>
      </w:r>
      <w:r>
        <w:rPr>
          <w:rFonts w:ascii="Times New Roman"/>
          <w:b w:val="false"/>
          <w:i w:val="false"/>
          <w:color w:val="000000"/>
          <w:sz w:val="28"/>
        </w:rPr>
        <w:t>
</w:t>
      </w:r>
      <w:r>
        <w:rPr>
          <w:rFonts w:ascii="Times New Roman"/>
          <w:b w:val="false"/>
          <w:i w:val="false"/>
          <w:color w:val="000000"/>
          <w:sz w:val="28"/>
        </w:rPr>
        <w:t>
      21. Парашютисты-пожарные и десантники-пожарные, зачисленные в резерв, базируются в филиалах, откуда возможна их быстрая переброска.</w:t>
      </w:r>
      <w:r>
        <w:br/>
      </w:r>
      <w:r>
        <w:rPr>
          <w:rFonts w:ascii="Times New Roman"/>
          <w:b w:val="false"/>
          <w:i w:val="false"/>
          <w:color w:val="000000"/>
          <w:sz w:val="28"/>
        </w:rPr>
        <w:t>
</w:t>
      </w:r>
      <w:r>
        <w:rPr>
          <w:rFonts w:ascii="Times New Roman"/>
          <w:b w:val="false"/>
          <w:i w:val="false"/>
          <w:color w:val="000000"/>
          <w:sz w:val="28"/>
        </w:rPr>
        <w:t xml:space="preserve">
      22. Площадь лесного фонда, патрулируемая филиалом, равняется нормативной нагрузке на основное ВС в расчете на однократное патрулирование при плотности пожаров, соответствующей малой пожарной опасности по условиям погоды. Границы обслуживаемой территории совпадают с границами лесовладений или проходят по известным и хорошо распознаваемым с воздуха ориентирам (большие реки, железные дороги и другие опознавательные ориентиры). </w:t>
      </w:r>
      <w:r>
        <w:br/>
      </w:r>
      <w:r>
        <w:rPr>
          <w:rFonts w:ascii="Times New Roman"/>
          <w:b w:val="false"/>
          <w:i w:val="false"/>
          <w:color w:val="000000"/>
          <w:sz w:val="28"/>
        </w:rPr>
        <w:t>
</w:t>
      </w:r>
      <w:r>
        <w:rPr>
          <w:rFonts w:ascii="Times New Roman"/>
          <w:b w:val="false"/>
          <w:i w:val="false"/>
          <w:color w:val="000000"/>
          <w:sz w:val="28"/>
        </w:rPr>
        <w:t>
      23. Места базирования филиалов устанавливаются в пунктах, расположенных как можно ближе к наиболее пожароопасным участкам охраняемой территории.</w:t>
      </w:r>
      <w:r>
        <w:br/>
      </w:r>
      <w:r>
        <w:rPr>
          <w:rFonts w:ascii="Times New Roman"/>
          <w:b w:val="false"/>
          <w:i w:val="false"/>
          <w:color w:val="000000"/>
          <w:sz w:val="28"/>
        </w:rPr>
        <w:t>
</w:t>
      </w:r>
      <w:r>
        <w:rPr>
          <w:rFonts w:ascii="Times New Roman"/>
          <w:b w:val="false"/>
          <w:i w:val="false"/>
          <w:color w:val="000000"/>
          <w:sz w:val="28"/>
        </w:rPr>
        <w:t>
      Вертолеты базируются вне аэродромов, на вертодромах, оборудованных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24. Исполнителем, для филиалов устанавливаются патрульные маршруты, согласованные с лесовладельцем, где предусматриваются одно-, двух- и трехкратное патрулирование, в зависимости от класса пожарной опасности. </w:t>
      </w:r>
      <w:r>
        <w:br/>
      </w:r>
      <w:r>
        <w:rPr>
          <w:rFonts w:ascii="Times New Roman"/>
          <w:b w:val="false"/>
          <w:i w:val="false"/>
          <w:color w:val="000000"/>
          <w:sz w:val="28"/>
        </w:rPr>
        <w:t>
</w:t>
      </w:r>
      <w:r>
        <w:rPr>
          <w:rFonts w:ascii="Times New Roman"/>
          <w:b w:val="false"/>
          <w:i w:val="false"/>
          <w:color w:val="000000"/>
          <w:sz w:val="28"/>
        </w:rPr>
        <w:t>
      25. В зависимости от заданного уровня охраны и от числа пожаров, возникающих на территории обслуживаемой филиалом, в том числе в удаленных районах, определяется численность авиационных пожарных команд для своевременного обслуживания пожаров, а также типы ВС, обеспечивающих доставку команд к местам пожаров.</w:t>
      </w:r>
      <w:r>
        <w:br/>
      </w:r>
      <w:r>
        <w:rPr>
          <w:rFonts w:ascii="Times New Roman"/>
          <w:b w:val="false"/>
          <w:i w:val="false"/>
          <w:color w:val="000000"/>
          <w:sz w:val="28"/>
        </w:rPr>
        <w:t>
</w:t>
      </w:r>
      <w:r>
        <w:rPr>
          <w:rFonts w:ascii="Times New Roman"/>
          <w:b w:val="false"/>
          <w:i w:val="false"/>
          <w:color w:val="000000"/>
          <w:sz w:val="28"/>
        </w:rPr>
        <w:t xml:space="preserve">
      В состав авиационных пожарных команд филиалов входят механизированные отряды, парашютно-пожарные и десантно-пожарные команды, воздушные суда, пункты диспетчерского управления филиалов. </w:t>
      </w:r>
      <w:r>
        <w:br/>
      </w:r>
      <w:r>
        <w:rPr>
          <w:rFonts w:ascii="Times New Roman"/>
          <w:b w:val="false"/>
          <w:i w:val="false"/>
          <w:color w:val="000000"/>
          <w:sz w:val="28"/>
        </w:rPr>
        <w:t>
</w:t>
      </w:r>
      <w:r>
        <w:rPr>
          <w:rFonts w:ascii="Times New Roman"/>
          <w:b w:val="false"/>
          <w:i w:val="false"/>
          <w:color w:val="000000"/>
          <w:sz w:val="28"/>
        </w:rPr>
        <w:t xml:space="preserve">
      26. Патрульные маршруты прокладываются через наиболее опасные в пожарном отношении участки с таким расчетом, чтобы обеспечивался максимальный обзор обслуживаемой территории при средних условиях видимости. Не допускаются большие перекрытия просматривания одной и той же площади с соседних маршрутов. По возможности следует избегать изломов маршрутов под острыми углами. При прокладке маршрутов учитывается необходимость обеспечения максимальной безопасности полетов. </w:t>
      </w:r>
      <w:r>
        <w:br/>
      </w:r>
      <w:r>
        <w:rPr>
          <w:rFonts w:ascii="Times New Roman"/>
          <w:b w:val="false"/>
          <w:i w:val="false"/>
          <w:color w:val="000000"/>
          <w:sz w:val="28"/>
        </w:rPr>
        <w:t>
</w:t>
      </w:r>
      <w:r>
        <w:rPr>
          <w:rFonts w:ascii="Times New Roman"/>
          <w:b w:val="false"/>
          <w:i w:val="false"/>
          <w:color w:val="000000"/>
          <w:sz w:val="28"/>
        </w:rPr>
        <w:t>
      27. Расстояния между линиями маршрута составляют не более 60 километров, а от маршрута до границы обслуживаемой территории не более 30 километров. Поворотные пункты маршрутов следует выбирать над ориентирами, хорошо опознаваемыми в полете.</w:t>
      </w:r>
      <w:r>
        <w:br/>
      </w:r>
      <w:r>
        <w:rPr>
          <w:rFonts w:ascii="Times New Roman"/>
          <w:b w:val="false"/>
          <w:i w:val="false"/>
          <w:color w:val="000000"/>
          <w:sz w:val="28"/>
        </w:rPr>
        <w:t>
</w:t>
      </w:r>
      <w:r>
        <w:rPr>
          <w:rFonts w:ascii="Times New Roman"/>
          <w:b w:val="false"/>
          <w:i w:val="false"/>
          <w:color w:val="000000"/>
          <w:sz w:val="28"/>
        </w:rPr>
        <w:t>
      28. После заключения договора с лесовладельцами составляется производственный план Исполнителя, который утверждается руководителем Исполнителя. На основании этого плана каждому филиалу выдается производственное задание текущего года.</w:t>
      </w:r>
      <w:r>
        <w:br/>
      </w:r>
      <w:r>
        <w:rPr>
          <w:rFonts w:ascii="Times New Roman"/>
          <w:b w:val="false"/>
          <w:i w:val="false"/>
          <w:color w:val="000000"/>
          <w:sz w:val="28"/>
        </w:rPr>
        <w:t>
</w:t>
      </w:r>
      <w:r>
        <w:rPr>
          <w:rFonts w:ascii="Times New Roman"/>
          <w:b w:val="false"/>
          <w:i w:val="false"/>
          <w:color w:val="000000"/>
          <w:sz w:val="28"/>
        </w:rPr>
        <w:t>
      29. К авиационным лесоохранным полетам относятся полеты, проводимые в целях обнаружения лесных пожаров и борьбы с ними, обеспечения контроля за действующими пожарами и соблюдением </w:t>
      </w:r>
      <w:r>
        <w:rPr>
          <w:rFonts w:ascii="Times New Roman"/>
          <w:b w:val="false"/>
          <w:i w:val="false"/>
          <w:color w:val="000000"/>
          <w:sz w:val="28"/>
        </w:rPr>
        <w:t>законодательства</w:t>
      </w:r>
      <w:r>
        <w:rPr>
          <w:rFonts w:ascii="Times New Roman"/>
          <w:b w:val="false"/>
          <w:i w:val="false"/>
          <w:color w:val="000000"/>
          <w:sz w:val="28"/>
        </w:rPr>
        <w:t> </w:t>
      </w:r>
      <w:r>
        <w:rPr>
          <w:rFonts w:ascii="Times New Roman"/>
          <w:b w:val="false"/>
          <w:i w:val="false"/>
          <w:color w:val="000000"/>
          <w:sz w:val="28"/>
        </w:rPr>
        <w:t>Республики</w:t>
      </w:r>
      <w:r>
        <w:rPr>
          <w:rFonts w:ascii="Times New Roman"/>
          <w:b w:val="false"/>
          <w:i w:val="false"/>
          <w:color w:val="000000"/>
          <w:sz w:val="28"/>
        </w:rPr>
        <w:t> </w:t>
      </w:r>
      <w:r>
        <w:rPr>
          <w:rFonts w:ascii="Times New Roman"/>
          <w:b w:val="false"/>
          <w:i w:val="false"/>
          <w:color w:val="000000"/>
          <w:sz w:val="28"/>
        </w:rPr>
        <w:t>Казахстан</w:t>
      </w:r>
      <w:r>
        <w:rPr>
          <w:rFonts w:ascii="Times New Roman"/>
          <w:b w:val="false"/>
          <w:i w:val="false"/>
          <w:color w:val="000000"/>
          <w:sz w:val="28"/>
        </w:rPr>
        <w:t xml:space="preserve"> в области растительного и животного мира и особо охраняемых природных территорий, а также выявления и пресечения лесонарушений. Летное время для этих целей планируется с учетом налета часов, сложившегося в предшествующие годы при средних показателях горимости лесов. </w:t>
      </w:r>
      <w:r>
        <w:br/>
      </w:r>
      <w:r>
        <w:rPr>
          <w:rFonts w:ascii="Times New Roman"/>
          <w:b w:val="false"/>
          <w:i w:val="false"/>
          <w:color w:val="000000"/>
          <w:sz w:val="28"/>
        </w:rPr>
        <w:t>
</w:t>
      </w:r>
      <w:r>
        <w:rPr>
          <w:rFonts w:ascii="Times New Roman"/>
          <w:b w:val="false"/>
          <w:i w:val="false"/>
          <w:color w:val="000000"/>
          <w:sz w:val="28"/>
        </w:rPr>
        <w:t xml:space="preserve">
      30. К прочим производственным полетам относятся полеты по перегонке ВС в филиалы и обратно, а также специальные полеты по лесопатологическим обследованиям, для проведения летных тренировок и проверок летного состава Исполнителя. </w:t>
      </w:r>
      <w:r>
        <w:br/>
      </w:r>
      <w:r>
        <w:rPr>
          <w:rFonts w:ascii="Times New Roman"/>
          <w:b w:val="false"/>
          <w:i w:val="false"/>
          <w:color w:val="000000"/>
          <w:sz w:val="28"/>
        </w:rPr>
        <w:t>
</w:t>
      </w:r>
      <w:r>
        <w:rPr>
          <w:rFonts w:ascii="Times New Roman"/>
          <w:b w:val="false"/>
          <w:i w:val="false"/>
          <w:color w:val="000000"/>
          <w:sz w:val="28"/>
        </w:rPr>
        <w:t>
      31. К служебно-вспомогательным относятся полеты по инспектированию филиалов.</w:t>
      </w:r>
      <w:r>
        <w:br/>
      </w:r>
      <w:r>
        <w:rPr>
          <w:rFonts w:ascii="Times New Roman"/>
          <w:b w:val="false"/>
          <w:i w:val="false"/>
          <w:color w:val="000000"/>
          <w:sz w:val="28"/>
        </w:rPr>
        <w:t>
</w:t>
      </w:r>
      <w:r>
        <w:rPr>
          <w:rFonts w:ascii="Times New Roman"/>
          <w:b w:val="false"/>
          <w:i w:val="false"/>
          <w:color w:val="000000"/>
          <w:sz w:val="28"/>
        </w:rPr>
        <w:t xml:space="preserve">
      32. Перевозка к месту базирования филиала воздушным транспортом личного состава, противопожарного снаряжения, средств связи и другого имущества производится при отсутствии наземного транспорта, либо приурочивается к перегонке ВС. </w:t>
      </w:r>
      <w:r>
        <w:br/>
      </w:r>
      <w:r>
        <w:rPr>
          <w:rFonts w:ascii="Times New Roman"/>
          <w:b w:val="false"/>
          <w:i w:val="false"/>
          <w:color w:val="000000"/>
          <w:sz w:val="28"/>
        </w:rPr>
        <w:t>
</w:t>
      </w:r>
      <w:r>
        <w:rPr>
          <w:rFonts w:ascii="Times New Roman"/>
          <w:b w:val="false"/>
          <w:i w:val="false"/>
          <w:color w:val="000000"/>
          <w:sz w:val="28"/>
        </w:rPr>
        <w:t>
      33. Перевозка горюче-смазочных материалов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24 февраля 2011 года № 89 "Об утверждении Инструкции по перевозке опасных грузов на гражданских воздушных судах" (зарегистрирован в Реестре государственной регистрации нормативных правовых актов за № 6822). </w:t>
      </w:r>
      <w:r>
        <w:br/>
      </w:r>
      <w:r>
        <w:rPr>
          <w:rFonts w:ascii="Times New Roman"/>
          <w:b w:val="false"/>
          <w:i w:val="false"/>
          <w:color w:val="000000"/>
          <w:sz w:val="28"/>
        </w:rPr>
        <w:t>
</w:t>
      </w:r>
      <w:r>
        <w:rPr>
          <w:rFonts w:ascii="Times New Roman"/>
          <w:b w:val="false"/>
          <w:i w:val="false"/>
          <w:color w:val="000000"/>
          <w:sz w:val="28"/>
        </w:rPr>
        <w:t>
      34. В районах, где по многолетним наблюдениям горимость лесов в летний период отсутствует более 1 месяца, планируются перерывы в авиационной охране лесов.</w:t>
      </w:r>
      <w:r>
        <w:br/>
      </w:r>
      <w:r>
        <w:rPr>
          <w:rFonts w:ascii="Times New Roman"/>
          <w:b w:val="false"/>
          <w:i w:val="false"/>
          <w:color w:val="000000"/>
          <w:sz w:val="28"/>
        </w:rPr>
        <w:t>
</w:t>
      </w:r>
      <w:r>
        <w:rPr>
          <w:rFonts w:ascii="Times New Roman"/>
          <w:b w:val="false"/>
          <w:i w:val="false"/>
          <w:color w:val="000000"/>
          <w:sz w:val="28"/>
        </w:rPr>
        <w:t>
      35. За каждым филиалом закрепляются летчики-наблюдатели.</w:t>
      </w:r>
      <w:r>
        <w:br/>
      </w:r>
      <w:r>
        <w:rPr>
          <w:rFonts w:ascii="Times New Roman"/>
          <w:b w:val="false"/>
          <w:i w:val="false"/>
          <w:color w:val="000000"/>
          <w:sz w:val="28"/>
        </w:rPr>
        <w:t>
</w:t>
      </w:r>
      <w:r>
        <w:rPr>
          <w:rFonts w:ascii="Times New Roman"/>
          <w:b w:val="false"/>
          <w:i w:val="false"/>
          <w:color w:val="000000"/>
          <w:sz w:val="28"/>
        </w:rPr>
        <w:t>
      Для обеспечения бесперебойной работы филиала Исполнителем предусматривается резерв летчиков-наблюдателей, который составляет, не более 10 % от их плановой численности.</w:t>
      </w:r>
      <w:r>
        <w:br/>
      </w:r>
      <w:r>
        <w:rPr>
          <w:rFonts w:ascii="Times New Roman"/>
          <w:b w:val="false"/>
          <w:i w:val="false"/>
          <w:color w:val="000000"/>
          <w:sz w:val="28"/>
        </w:rPr>
        <w:t>
</w:t>
      </w:r>
      <w:r>
        <w:rPr>
          <w:rFonts w:ascii="Times New Roman"/>
          <w:b w:val="false"/>
          <w:i w:val="false"/>
          <w:color w:val="000000"/>
          <w:sz w:val="28"/>
        </w:rPr>
        <w:t>
      36. Оснащение филиалов средствами пожаротушения производится с таким расчетом, чтобы каждый филиал, ведущий активную борьбу с лесными пожарами, был полностью подготовлен к применению тех средств и методов борьбы с лесными пожарами, использование которых целесообразно в природных и экономических условиях обслуживаемой территории, а также в зависимости от эксплуатационных возможностей применяемого типа ВС.</w:t>
      </w:r>
      <w:r>
        <w:br/>
      </w:r>
      <w:r>
        <w:rPr>
          <w:rFonts w:ascii="Times New Roman"/>
          <w:b w:val="false"/>
          <w:i w:val="false"/>
          <w:color w:val="000000"/>
          <w:sz w:val="28"/>
        </w:rPr>
        <w:t>
</w:t>
      </w:r>
      <w:r>
        <w:rPr>
          <w:rFonts w:ascii="Times New Roman"/>
          <w:b w:val="false"/>
          <w:i w:val="false"/>
          <w:color w:val="000000"/>
          <w:sz w:val="28"/>
        </w:rPr>
        <w:t>
      37. Исполнитель на периоды повышенной пожарной опасности в лесу разрабатывает мероприятия по взаимодействию с местными органами исполнительной власти, лесовладельцами в борьбе с лесными пожарами, которыми предусматриваются:</w:t>
      </w:r>
      <w:r>
        <w:br/>
      </w:r>
      <w:r>
        <w:rPr>
          <w:rFonts w:ascii="Times New Roman"/>
          <w:b w:val="false"/>
          <w:i w:val="false"/>
          <w:color w:val="000000"/>
          <w:sz w:val="28"/>
        </w:rPr>
        <w:t>
</w:t>
      </w:r>
      <w:r>
        <w:rPr>
          <w:rFonts w:ascii="Times New Roman"/>
          <w:b w:val="false"/>
          <w:i w:val="false"/>
          <w:color w:val="000000"/>
          <w:sz w:val="28"/>
        </w:rPr>
        <w:t>
      1) участие в подготовке решений органов исполнительной власти;</w:t>
      </w:r>
      <w:r>
        <w:br/>
      </w:r>
      <w:r>
        <w:rPr>
          <w:rFonts w:ascii="Times New Roman"/>
          <w:b w:val="false"/>
          <w:i w:val="false"/>
          <w:color w:val="000000"/>
          <w:sz w:val="28"/>
        </w:rPr>
        <w:t>
</w:t>
      </w:r>
      <w:r>
        <w:rPr>
          <w:rFonts w:ascii="Times New Roman"/>
          <w:b w:val="false"/>
          <w:i w:val="false"/>
          <w:color w:val="000000"/>
          <w:sz w:val="28"/>
        </w:rPr>
        <w:t>
      2) порядок привлечения воздушных судов;</w:t>
      </w:r>
      <w:r>
        <w:br/>
      </w:r>
      <w:r>
        <w:rPr>
          <w:rFonts w:ascii="Times New Roman"/>
          <w:b w:val="false"/>
          <w:i w:val="false"/>
          <w:color w:val="000000"/>
          <w:sz w:val="28"/>
        </w:rPr>
        <w:t>
</w:t>
      </w:r>
      <w:r>
        <w:rPr>
          <w:rFonts w:ascii="Times New Roman"/>
          <w:b w:val="false"/>
          <w:i w:val="false"/>
          <w:color w:val="000000"/>
          <w:sz w:val="28"/>
        </w:rPr>
        <w:t>
      3) места базирования ВС и патрульные маршруты;</w:t>
      </w:r>
      <w:r>
        <w:br/>
      </w:r>
      <w:r>
        <w:rPr>
          <w:rFonts w:ascii="Times New Roman"/>
          <w:b w:val="false"/>
          <w:i w:val="false"/>
          <w:color w:val="000000"/>
          <w:sz w:val="28"/>
        </w:rPr>
        <w:t>
</w:t>
      </w:r>
      <w:r>
        <w:rPr>
          <w:rFonts w:ascii="Times New Roman"/>
          <w:b w:val="false"/>
          <w:i w:val="false"/>
          <w:color w:val="000000"/>
          <w:sz w:val="28"/>
        </w:rPr>
        <w:t>
      4) маневрирование силами и средствами пожаротушения;</w:t>
      </w:r>
      <w:r>
        <w:br/>
      </w:r>
      <w:r>
        <w:rPr>
          <w:rFonts w:ascii="Times New Roman"/>
          <w:b w:val="false"/>
          <w:i w:val="false"/>
          <w:color w:val="000000"/>
          <w:sz w:val="28"/>
        </w:rPr>
        <w:t>
</w:t>
      </w:r>
      <w:r>
        <w:rPr>
          <w:rFonts w:ascii="Times New Roman"/>
          <w:b w:val="false"/>
          <w:i w:val="false"/>
          <w:color w:val="000000"/>
          <w:sz w:val="28"/>
        </w:rPr>
        <w:t>
      5) обеспечение авиационным горюче-смазочным материалом, средствами транспорта и связи, картографическими материалами, средствами пожаротушения, продуктами питания;</w:t>
      </w:r>
      <w:r>
        <w:br/>
      </w:r>
      <w:r>
        <w:rPr>
          <w:rFonts w:ascii="Times New Roman"/>
          <w:b w:val="false"/>
          <w:i w:val="false"/>
          <w:color w:val="000000"/>
          <w:sz w:val="28"/>
        </w:rPr>
        <w:t>
</w:t>
      </w:r>
      <w:r>
        <w:rPr>
          <w:rFonts w:ascii="Times New Roman"/>
          <w:b w:val="false"/>
          <w:i w:val="false"/>
          <w:color w:val="000000"/>
          <w:sz w:val="28"/>
        </w:rPr>
        <w:t>
      6) порядок привлечения и размещения резервных парашютных и десантно-пожарных команд, направляемых из других филиалов.</w:t>
      </w:r>
      <w:r>
        <w:br/>
      </w:r>
      <w:r>
        <w:rPr>
          <w:rFonts w:ascii="Times New Roman"/>
          <w:b w:val="false"/>
          <w:i w:val="false"/>
          <w:color w:val="000000"/>
          <w:sz w:val="28"/>
        </w:rPr>
        <w:t>
</w:t>
      </w:r>
      <w:r>
        <w:rPr>
          <w:rFonts w:ascii="Times New Roman"/>
          <w:b w:val="false"/>
          <w:i w:val="false"/>
          <w:color w:val="000000"/>
          <w:sz w:val="28"/>
        </w:rPr>
        <w:t>
      38. Планы размещения ВС, средств пожаротушения и мероприятия, проводимые в период повышенной пожарной опасности, согласовываются с уполномоченным органом их территориальными органами, структурными подразделениями лесного хозяйства акиматов областей.</w:t>
      </w:r>
    </w:p>
    <w:bookmarkEnd w:id="7"/>
    <w:bookmarkStart w:name="z71" w:id="8"/>
    <w:p>
      <w:pPr>
        <w:spacing w:after="0"/>
        <w:ind w:left="0"/>
        <w:jc w:val="left"/>
      </w:pPr>
      <w:r>
        <w:rPr>
          <w:rFonts w:ascii="Times New Roman"/>
          <w:b/>
          <w:i w:val="false"/>
          <w:color w:val="000000"/>
        </w:rPr>
        <w:t xml:space="preserve"> 
3. Взаимодействие авиационной и наземной службы по охране лесов</w:t>
      </w:r>
    </w:p>
    <w:bookmarkEnd w:id="8"/>
    <w:bookmarkStart w:name="z72" w:id="9"/>
    <w:p>
      <w:pPr>
        <w:spacing w:after="0"/>
        <w:ind w:left="0"/>
        <w:jc w:val="both"/>
      </w:pPr>
      <w:r>
        <w:rPr>
          <w:rFonts w:ascii="Times New Roman"/>
          <w:b w:val="false"/>
          <w:i w:val="false"/>
          <w:color w:val="000000"/>
          <w:sz w:val="28"/>
        </w:rPr>
        <w:t>
      39. Лесовладельцы, на территории которых проводится авиационная охрана лесов от пожаров:</w:t>
      </w:r>
      <w:r>
        <w:br/>
      </w:r>
      <w:r>
        <w:rPr>
          <w:rFonts w:ascii="Times New Roman"/>
          <w:b w:val="false"/>
          <w:i w:val="false"/>
          <w:color w:val="000000"/>
          <w:sz w:val="28"/>
        </w:rPr>
        <w:t>
</w:t>
      </w:r>
      <w:r>
        <w:rPr>
          <w:rFonts w:ascii="Times New Roman"/>
          <w:b w:val="false"/>
          <w:i w:val="false"/>
          <w:color w:val="000000"/>
          <w:sz w:val="28"/>
        </w:rPr>
        <w:t>
      1) предусматривают в планах противопожарного устройства лесов разделение охраняемой территории на районы пожаротушения;</w:t>
      </w:r>
      <w:r>
        <w:br/>
      </w:r>
      <w:r>
        <w:rPr>
          <w:rFonts w:ascii="Times New Roman"/>
          <w:b w:val="false"/>
          <w:i w:val="false"/>
          <w:color w:val="000000"/>
          <w:sz w:val="28"/>
        </w:rPr>
        <w:t>
</w:t>
      </w:r>
      <w:r>
        <w:rPr>
          <w:rFonts w:ascii="Times New Roman"/>
          <w:b w:val="false"/>
          <w:i w:val="false"/>
          <w:color w:val="000000"/>
          <w:sz w:val="28"/>
        </w:rPr>
        <w:t>
      2) организовывают инструктаж государственной лесной охраны и государственных инспекторов по охране особо охраняемых природных территорий по всем вопросам взаимодействия с авиационной охраной лесов;</w:t>
      </w:r>
      <w:r>
        <w:br/>
      </w:r>
      <w:r>
        <w:rPr>
          <w:rFonts w:ascii="Times New Roman"/>
          <w:b w:val="false"/>
          <w:i w:val="false"/>
          <w:color w:val="000000"/>
          <w:sz w:val="28"/>
        </w:rPr>
        <w:t>
</w:t>
      </w:r>
      <w:r>
        <w:rPr>
          <w:rFonts w:ascii="Times New Roman"/>
          <w:b w:val="false"/>
          <w:i w:val="false"/>
          <w:color w:val="000000"/>
          <w:sz w:val="28"/>
        </w:rPr>
        <w:t>
      3) подготавливают пункты приема донесений с самолета, а в районах работы вертолетов подготавливают вертолетные площадки (оборудованные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у контор лесовладельцев, лесничеств, в местах нахождения пожарно-химических станций и кордонов, лесных массивах, наиболее опасных в пожарном отношении;</w:t>
      </w:r>
      <w:r>
        <w:br/>
      </w:r>
      <w:r>
        <w:rPr>
          <w:rFonts w:ascii="Times New Roman"/>
          <w:b w:val="false"/>
          <w:i w:val="false"/>
          <w:color w:val="000000"/>
          <w:sz w:val="28"/>
        </w:rPr>
        <w:t>
</w:t>
      </w:r>
      <w:r>
        <w:rPr>
          <w:rFonts w:ascii="Times New Roman"/>
          <w:b w:val="false"/>
          <w:i w:val="false"/>
          <w:color w:val="000000"/>
          <w:sz w:val="28"/>
        </w:rPr>
        <w:t>
      4) при отсутствии на охраняемой территории радиостанций Исполнителя, имеют собственные соответствующие радиосредства для связи с патрульным ВС.</w:t>
      </w:r>
      <w:r>
        <w:br/>
      </w:r>
      <w:r>
        <w:rPr>
          <w:rFonts w:ascii="Times New Roman"/>
          <w:b w:val="false"/>
          <w:i w:val="false"/>
          <w:color w:val="000000"/>
          <w:sz w:val="28"/>
        </w:rPr>
        <w:t>
</w:t>
      </w:r>
      <w:r>
        <w:rPr>
          <w:rFonts w:ascii="Times New Roman"/>
          <w:b w:val="false"/>
          <w:i w:val="false"/>
          <w:color w:val="000000"/>
          <w:sz w:val="28"/>
        </w:rPr>
        <w:t>
      40. На охраняемой территории полеты при авиапатрулировании и тушении лесных пожаров осуществляются едиными пунктами диспетчерского управления Исполнителя.</w:t>
      </w:r>
      <w:r>
        <w:br/>
      </w:r>
      <w:r>
        <w:rPr>
          <w:rFonts w:ascii="Times New Roman"/>
          <w:b w:val="false"/>
          <w:i w:val="false"/>
          <w:color w:val="000000"/>
          <w:sz w:val="28"/>
        </w:rPr>
        <w:t>
</w:t>
      </w:r>
      <w:r>
        <w:rPr>
          <w:rFonts w:ascii="Times New Roman"/>
          <w:b w:val="false"/>
          <w:i w:val="false"/>
          <w:color w:val="000000"/>
          <w:sz w:val="28"/>
        </w:rPr>
        <w:t>
      41. В районах авиационной охраны филиала пожарные-десантники осуществляют ликвидацию каждого обнаруженного лесного пожара своими силами.</w:t>
      </w:r>
      <w:r>
        <w:br/>
      </w:r>
      <w:r>
        <w:rPr>
          <w:rFonts w:ascii="Times New Roman"/>
          <w:b w:val="false"/>
          <w:i w:val="false"/>
          <w:color w:val="000000"/>
          <w:sz w:val="28"/>
        </w:rPr>
        <w:t>
</w:t>
      </w:r>
      <w:r>
        <w:rPr>
          <w:rFonts w:ascii="Times New Roman"/>
          <w:b w:val="false"/>
          <w:i w:val="false"/>
          <w:color w:val="000000"/>
          <w:sz w:val="28"/>
        </w:rPr>
        <w:t xml:space="preserve">
      42. В случае невозможности ликвидации лесного пожара своими силами, летчик-наблюдатель филиала извещает об этом лесовладельца. </w:t>
      </w:r>
      <w:r>
        <w:br/>
      </w:r>
      <w:r>
        <w:rPr>
          <w:rFonts w:ascii="Times New Roman"/>
          <w:b w:val="false"/>
          <w:i w:val="false"/>
          <w:color w:val="000000"/>
          <w:sz w:val="28"/>
        </w:rPr>
        <w:t>
</w:t>
      </w:r>
      <w:r>
        <w:rPr>
          <w:rFonts w:ascii="Times New Roman"/>
          <w:b w:val="false"/>
          <w:i w:val="false"/>
          <w:color w:val="000000"/>
          <w:sz w:val="28"/>
        </w:rPr>
        <w:t>
      43. Филиал перебрасывает к пожару воздушным транспортом наземные силы и средства, обеспечивает радиосвязь руководителя тушения пожара с патрульным ВС, по требованию руководителя предоставляет ему возможность облета пожара для оценки ситуации и принятия наиболее целесообразных решений по борьбе с огнем.</w:t>
      </w:r>
      <w:r>
        <w:br/>
      </w:r>
      <w:r>
        <w:rPr>
          <w:rFonts w:ascii="Times New Roman"/>
          <w:b w:val="false"/>
          <w:i w:val="false"/>
          <w:color w:val="000000"/>
          <w:sz w:val="28"/>
        </w:rPr>
        <w:t>
</w:t>
      </w:r>
      <w:r>
        <w:rPr>
          <w:rFonts w:ascii="Times New Roman"/>
          <w:b w:val="false"/>
          <w:i w:val="false"/>
          <w:color w:val="000000"/>
          <w:sz w:val="28"/>
        </w:rPr>
        <w:t>
      44. Дотушивание и окарауливание пожаров в районах авиационной охраны входит в функции работников парашютной и десантно-пожарной службы.</w:t>
      </w:r>
      <w:r>
        <w:br/>
      </w:r>
      <w:r>
        <w:rPr>
          <w:rFonts w:ascii="Times New Roman"/>
          <w:b w:val="false"/>
          <w:i w:val="false"/>
          <w:color w:val="000000"/>
          <w:sz w:val="28"/>
        </w:rPr>
        <w:t>
</w:t>
      </w:r>
      <w:r>
        <w:rPr>
          <w:rFonts w:ascii="Times New Roman"/>
          <w:b w:val="false"/>
          <w:i w:val="false"/>
          <w:color w:val="000000"/>
          <w:sz w:val="28"/>
        </w:rPr>
        <w:t xml:space="preserve">
      45. В районах наземной охраны филиалы сообщают обо всех обнаруженных пожарах лесовладельцам. </w:t>
      </w:r>
      <w:r>
        <w:br/>
      </w:r>
      <w:r>
        <w:rPr>
          <w:rFonts w:ascii="Times New Roman"/>
          <w:b w:val="false"/>
          <w:i w:val="false"/>
          <w:color w:val="000000"/>
          <w:sz w:val="28"/>
        </w:rPr>
        <w:t>
</w:t>
      </w:r>
      <w:r>
        <w:rPr>
          <w:rFonts w:ascii="Times New Roman"/>
          <w:b w:val="false"/>
          <w:i w:val="false"/>
          <w:color w:val="000000"/>
          <w:sz w:val="28"/>
        </w:rPr>
        <w:t>
      Дотушивание и окарауливание пожаров в районах наземной охраны во всех случаях производится государственной лесной охраной или государственной инспекцией по охране особо охраняемых природных территорий и их противопожарной службой.</w:t>
      </w:r>
      <w:r>
        <w:br/>
      </w:r>
      <w:r>
        <w:rPr>
          <w:rFonts w:ascii="Times New Roman"/>
          <w:b w:val="false"/>
          <w:i w:val="false"/>
          <w:color w:val="000000"/>
          <w:sz w:val="28"/>
        </w:rPr>
        <w:t>
</w:t>
      </w:r>
      <w:r>
        <w:rPr>
          <w:rFonts w:ascii="Times New Roman"/>
          <w:b w:val="false"/>
          <w:i w:val="false"/>
          <w:color w:val="000000"/>
          <w:sz w:val="28"/>
        </w:rPr>
        <w:t>
      46. Лесовладельцы с одной стороны, и Исполнитель с другой, осуществляют контроль за выполнением работ по охране и защите леса, указанных в договоре.</w:t>
      </w:r>
      <w:r>
        <w:br/>
      </w:r>
      <w:r>
        <w:rPr>
          <w:rFonts w:ascii="Times New Roman"/>
          <w:b w:val="false"/>
          <w:i w:val="false"/>
          <w:color w:val="000000"/>
          <w:sz w:val="28"/>
        </w:rPr>
        <w:t>
</w:t>
      </w:r>
      <w:r>
        <w:rPr>
          <w:rFonts w:ascii="Times New Roman"/>
          <w:b w:val="false"/>
          <w:i w:val="false"/>
          <w:color w:val="000000"/>
          <w:sz w:val="28"/>
        </w:rPr>
        <w:t>
      47. Лесовладельцы и обслуживающие их филиалы ежемесячно сверяют данные о количестве и площади лесных пожаров, возникших на обслуживаемой территории, обнаруженных авиацией и потушенных с участием авиационных сил и средств и самостоятельно силами Исполнителя.</w:t>
      </w:r>
      <w:r>
        <w:br/>
      </w:r>
      <w:r>
        <w:rPr>
          <w:rFonts w:ascii="Times New Roman"/>
          <w:b w:val="false"/>
          <w:i w:val="false"/>
          <w:color w:val="000000"/>
          <w:sz w:val="28"/>
        </w:rPr>
        <w:t>
</w:t>
      </w:r>
      <w:r>
        <w:rPr>
          <w:rFonts w:ascii="Times New Roman"/>
          <w:b w:val="false"/>
          <w:i w:val="false"/>
          <w:color w:val="000000"/>
          <w:sz w:val="28"/>
        </w:rPr>
        <w:t>
      В случаях резкого расхождения этих данных лесовладельцы и филиалы Исполнителя ставят в известность государственный орган управления лесным хозяйством и Исполнителя.</w:t>
      </w:r>
      <w:r>
        <w:br/>
      </w:r>
      <w:r>
        <w:rPr>
          <w:rFonts w:ascii="Times New Roman"/>
          <w:b w:val="false"/>
          <w:i w:val="false"/>
          <w:color w:val="000000"/>
          <w:sz w:val="28"/>
        </w:rPr>
        <w:t>
</w:t>
      </w:r>
      <w:r>
        <w:rPr>
          <w:rFonts w:ascii="Times New Roman"/>
          <w:b w:val="false"/>
          <w:i w:val="false"/>
          <w:color w:val="000000"/>
          <w:sz w:val="28"/>
        </w:rPr>
        <w:t>
      48. Перед началом пожароопасного сезона и после его окончания лесовладельцы проводят совещания с участием соответствующего филиала Исполнителя. На первом совещании рассматриваются вопросы предстоящих работ по авиационной охране лесов и обслуживанию лесного хозяйства и взаимодействия в этих работах. На втором совещании заслушивается отчет старшего летчика-наблюдателя филиала, подводятся итоги прошедшего сезона, и дается заключение о выполнении филиалом авиационных работ.</w:t>
      </w:r>
      <w:r>
        <w:br/>
      </w:r>
      <w:r>
        <w:rPr>
          <w:rFonts w:ascii="Times New Roman"/>
          <w:b w:val="false"/>
          <w:i w:val="false"/>
          <w:color w:val="000000"/>
          <w:sz w:val="28"/>
        </w:rPr>
        <w:t>
</w:t>
      </w:r>
      <w:r>
        <w:rPr>
          <w:rFonts w:ascii="Times New Roman"/>
          <w:b w:val="false"/>
          <w:i w:val="false"/>
          <w:color w:val="000000"/>
          <w:sz w:val="28"/>
        </w:rPr>
        <w:t>
      49. После проведения итоговых совещаний в учреждениях лесовладельцев отчет филиалов о результатах работы за прошедший пожароопасный сезон рассматривается на техническом совещании в государственном органе управления лесным хозяйством.</w:t>
      </w:r>
    </w:p>
    <w:bookmarkEnd w:id="9"/>
    <w:bookmarkStart w:name="z89" w:id="10"/>
    <w:p>
      <w:pPr>
        <w:spacing w:after="0"/>
        <w:ind w:left="0"/>
        <w:jc w:val="left"/>
      </w:pPr>
      <w:r>
        <w:rPr>
          <w:rFonts w:ascii="Times New Roman"/>
          <w:b/>
          <w:i w:val="false"/>
          <w:color w:val="000000"/>
        </w:rPr>
        <w:t xml:space="preserve"> 
4. Организация диспетчерского управления</w:t>
      </w:r>
      <w:r>
        <w:br/>
      </w:r>
      <w:r>
        <w:rPr>
          <w:rFonts w:ascii="Times New Roman"/>
          <w:b/>
          <w:i w:val="false"/>
          <w:color w:val="000000"/>
        </w:rPr>
        <w:t>
работой филиалов Исполнителя</w:t>
      </w:r>
    </w:p>
    <w:bookmarkEnd w:id="10"/>
    <w:bookmarkStart w:name="z90" w:id="11"/>
    <w:p>
      <w:pPr>
        <w:spacing w:after="0"/>
        <w:ind w:left="0"/>
        <w:jc w:val="both"/>
      </w:pPr>
      <w:r>
        <w:rPr>
          <w:rFonts w:ascii="Times New Roman"/>
          <w:b w:val="false"/>
          <w:i w:val="false"/>
          <w:color w:val="000000"/>
          <w:sz w:val="28"/>
        </w:rPr>
        <w:t>
      50. Для обеспечения бесперебойного авиапатрулирования на обслуживаемой Исполнителем территории, принятия мер по тушению пожаров в день их обнаружения при структурных подразделениях лесного хозяйства акиматов областей организовывается диспетчерская служба по координации действий противопожарных служб государственных учреждений лесного хозяйства и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xml:space="preserve">
      51. Диспетчерская служба ежедневно представляет информацию обо всех случаях лесных пожаров на территории области в Республиканскую диспетчерскую службу. </w:t>
      </w:r>
      <w:r>
        <w:br/>
      </w:r>
      <w:r>
        <w:rPr>
          <w:rFonts w:ascii="Times New Roman"/>
          <w:b w:val="false"/>
          <w:i w:val="false"/>
          <w:color w:val="000000"/>
          <w:sz w:val="28"/>
        </w:rPr>
        <w:t>
</w:t>
      </w:r>
      <w:r>
        <w:rPr>
          <w:rFonts w:ascii="Times New Roman"/>
          <w:b w:val="false"/>
          <w:i w:val="false"/>
          <w:color w:val="000000"/>
          <w:sz w:val="28"/>
        </w:rPr>
        <w:t xml:space="preserve">
      52. Республиканская диспетчерская служба организует ежедневный сбор и обобщение информации о лесных пожарах по республике и представляет ее уполномоченному органу. </w:t>
      </w:r>
      <w:r>
        <w:br/>
      </w:r>
      <w:r>
        <w:rPr>
          <w:rFonts w:ascii="Times New Roman"/>
          <w:b w:val="false"/>
          <w:i w:val="false"/>
          <w:color w:val="000000"/>
          <w:sz w:val="28"/>
        </w:rPr>
        <w:t>
</w:t>
      </w:r>
      <w:r>
        <w:rPr>
          <w:rFonts w:ascii="Times New Roman"/>
          <w:b w:val="false"/>
          <w:i w:val="false"/>
          <w:color w:val="000000"/>
          <w:sz w:val="28"/>
        </w:rPr>
        <w:t xml:space="preserve">
      53. Руководство работой Республиканской диспетчерской службы осуществляет руководитель или заместитель руководителя по летной службе Исполнителя, либо лицо заменяющее его, а пунктами диспетчерского управления филиала - командир филиала. Техническим руководителем Республиканской диспетчерской службы является главный диспетчер, пункта диспетчерского управления филиала - диспетчер. </w:t>
      </w:r>
      <w:r>
        <w:br/>
      </w:r>
      <w:r>
        <w:rPr>
          <w:rFonts w:ascii="Times New Roman"/>
          <w:b w:val="false"/>
          <w:i w:val="false"/>
          <w:color w:val="000000"/>
          <w:sz w:val="28"/>
        </w:rPr>
        <w:t>
</w:t>
      </w:r>
      <w:r>
        <w:rPr>
          <w:rFonts w:ascii="Times New Roman"/>
          <w:b w:val="false"/>
          <w:i w:val="false"/>
          <w:color w:val="000000"/>
          <w:sz w:val="28"/>
        </w:rPr>
        <w:t xml:space="preserve">
      54. Все указания пункта диспетчерского управления подлежат выполнению противопожарными службами учреждений лесного хозяйства и особо охраняемых природных территорий. </w:t>
      </w:r>
      <w:r>
        <w:br/>
      </w:r>
      <w:r>
        <w:rPr>
          <w:rFonts w:ascii="Times New Roman"/>
          <w:b w:val="false"/>
          <w:i w:val="false"/>
          <w:color w:val="000000"/>
          <w:sz w:val="28"/>
        </w:rPr>
        <w:t>
</w:t>
      </w:r>
      <w:r>
        <w:rPr>
          <w:rFonts w:ascii="Times New Roman"/>
          <w:b w:val="false"/>
          <w:i w:val="false"/>
          <w:color w:val="000000"/>
          <w:sz w:val="28"/>
        </w:rPr>
        <w:t xml:space="preserve">
      55. В пунктах диспетчерского управления ежедневно сосредотачивается следующая информация: </w:t>
      </w:r>
      <w:r>
        <w:br/>
      </w:r>
      <w:r>
        <w:rPr>
          <w:rFonts w:ascii="Times New Roman"/>
          <w:b w:val="false"/>
          <w:i w:val="false"/>
          <w:color w:val="000000"/>
          <w:sz w:val="28"/>
        </w:rPr>
        <w:t>
</w:t>
      </w:r>
      <w:r>
        <w:rPr>
          <w:rFonts w:ascii="Times New Roman"/>
          <w:b w:val="false"/>
          <w:i w:val="false"/>
          <w:color w:val="000000"/>
          <w:sz w:val="28"/>
        </w:rPr>
        <w:t xml:space="preserve">
      1) к концу дня: </w:t>
      </w:r>
      <w:r>
        <w:br/>
      </w:r>
      <w:r>
        <w:rPr>
          <w:rFonts w:ascii="Times New Roman"/>
          <w:b w:val="false"/>
          <w:i w:val="false"/>
          <w:color w:val="000000"/>
          <w:sz w:val="28"/>
        </w:rPr>
        <w:t>
</w:t>
      </w:r>
      <w:r>
        <w:rPr>
          <w:rFonts w:ascii="Times New Roman"/>
          <w:b w:val="false"/>
          <w:i w:val="false"/>
          <w:color w:val="000000"/>
          <w:sz w:val="28"/>
        </w:rPr>
        <w:t xml:space="preserve">
      исходные данные на следующий день по каждому филиалу - метеорологическая обстановка и прогноз погоды; </w:t>
      </w:r>
      <w:r>
        <w:br/>
      </w:r>
      <w:r>
        <w:rPr>
          <w:rFonts w:ascii="Times New Roman"/>
          <w:b w:val="false"/>
          <w:i w:val="false"/>
          <w:color w:val="000000"/>
          <w:sz w:val="28"/>
        </w:rPr>
        <w:t>
</w:t>
      </w:r>
      <w:r>
        <w:rPr>
          <w:rFonts w:ascii="Times New Roman"/>
          <w:b w:val="false"/>
          <w:i w:val="false"/>
          <w:color w:val="000000"/>
          <w:sz w:val="28"/>
        </w:rPr>
        <w:t xml:space="preserve">
      готовность к полету ВС, время вылета и цель полета; </w:t>
      </w:r>
      <w:r>
        <w:br/>
      </w:r>
      <w:r>
        <w:rPr>
          <w:rFonts w:ascii="Times New Roman"/>
          <w:b w:val="false"/>
          <w:i w:val="false"/>
          <w:color w:val="000000"/>
          <w:sz w:val="28"/>
        </w:rPr>
        <w:t>
</w:t>
      </w:r>
      <w:r>
        <w:rPr>
          <w:rFonts w:ascii="Times New Roman"/>
          <w:b w:val="false"/>
          <w:i w:val="false"/>
          <w:color w:val="000000"/>
          <w:sz w:val="28"/>
        </w:rPr>
        <w:t xml:space="preserve">
      наличие в филиалах готовых к вылету работников парашютной и десантно-пожарной службы, а также других ресурсов; </w:t>
      </w:r>
      <w:r>
        <w:br/>
      </w:r>
      <w:r>
        <w:rPr>
          <w:rFonts w:ascii="Times New Roman"/>
          <w:b w:val="false"/>
          <w:i w:val="false"/>
          <w:color w:val="000000"/>
          <w:sz w:val="28"/>
        </w:rPr>
        <w:t>
</w:t>
      </w:r>
      <w:r>
        <w:rPr>
          <w:rFonts w:ascii="Times New Roman"/>
          <w:b w:val="false"/>
          <w:i w:val="false"/>
          <w:color w:val="000000"/>
          <w:sz w:val="28"/>
        </w:rPr>
        <w:t xml:space="preserve">
      число и площадь действующих и локализованных пожаров на охраняемой территории; </w:t>
      </w:r>
      <w:r>
        <w:br/>
      </w:r>
      <w:r>
        <w:rPr>
          <w:rFonts w:ascii="Times New Roman"/>
          <w:b w:val="false"/>
          <w:i w:val="false"/>
          <w:color w:val="000000"/>
          <w:sz w:val="28"/>
        </w:rPr>
        <w:t>
</w:t>
      </w:r>
      <w:r>
        <w:rPr>
          <w:rFonts w:ascii="Times New Roman"/>
          <w:b w:val="false"/>
          <w:i w:val="false"/>
          <w:color w:val="000000"/>
          <w:sz w:val="28"/>
        </w:rPr>
        <w:t xml:space="preserve">
      количество занятых на тушении пожаров работников парашютной и десантно-пожарной службы, лесной охраны, привлеченных рабочих и наличие на пожарах технических средств пожаротушения; </w:t>
      </w:r>
      <w:r>
        <w:br/>
      </w:r>
      <w:r>
        <w:rPr>
          <w:rFonts w:ascii="Times New Roman"/>
          <w:b w:val="false"/>
          <w:i w:val="false"/>
          <w:color w:val="000000"/>
          <w:sz w:val="28"/>
        </w:rPr>
        <w:t>
</w:t>
      </w:r>
      <w:r>
        <w:rPr>
          <w:rFonts w:ascii="Times New Roman"/>
          <w:b w:val="false"/>
          <w:i w:val="false"/>
          <w:color w:val="000000"/>
          <w:sz w:val="28"/>
        </w:rPr>
        <w:t xml:space="preserve">
      количество людей и пожарной техники, поденного снаряжения, намеченных к завозу на пожары и вывозу с пожаров авиационными средствами на следующий день; </w:t>
      </w:r>
      <w:r>
        <w:br/>
      </w:r>
      <w:r>
        <w:rPr>
          <w:rFonts w:ascii="Times New Roman"/>
          <w:b w:val="false"/>
          <w:i w:val="false"/>
          <w:color w:val="000000"/>
          <w:sz w:val="28"/>
        </w:rPr>
        <w:t>
</w:t>
      </w:r>
      <w:r>
        <w:rPr>
          <w:rFonts w:ascii="Times New Roman"/>
          <w:b w:val="false"/>
          <w:i w:val="false"/>
          <w:color w:val="000000"/>
          <w:sz w:val="28"/>
        </w:rPr>
        <w:t xml:space="preserve">
      требуемая помощь филиалу; </w:t>
      </w:r>
      <w:r>
        <w:br/>
      </w:r>
      <w:r>
        <w:rPr>
          <w:rFonts w:ascii="Times New Roman"/>
          <w:b w:val="false"/>
          <w:i w:val="false"/>
          <w:color w:val="000000"/>
          <w:sz w:val="28"/>
        </w:rPr>
        <w:t>
</w:t>
      </w:r>
      <w:r>
        <w:rPr>
          <w:rFonts w:ascii="Times New Roman"/>
          <w:b w:val="false"/>
          <w:i w:val="false"/>
          <w:color w:val="000000"/>
          <w:sz w:val="28"/>
        </w:rPr>
        <w:t xml:space="preserve">
      2) в течение дня: </w:t>
      </w:r>
      <w:r>
        <w:br/>
      </w:r>
      <w:r>
        <w:rPr>
          <w:rFonts w:ascii="Times New Roman"/>
          <w:b w:val="false"/>
          <w:i w:val="false"/>
          <w:color w:val="000000"/>
          <w:sz w:val="28"/>
        </w:rPr>
        <w:t>
</w:t>
      </w:r>
      <w:r>
        <w:rPr>
          <w:rFonts w:ascii="Times New Roman"/>
          <w:b w:val="false"/>
          <w:i w:val="false"/>
          <w:color w:val="000000"/>
          <w:sz w:val="28"/>
        </w:rPr>
        <w:t xml:space="preserve">
      время вылета, цель, маршрут полета с указанием типа и бортового номера ВС и количество работников парашютной и десантно-пожарной службы, находящихся на борту; </w:t>
      </w:r>
      <w:r>
        <w:br/>
      </w:r>
      <w:r>
        <w:rPr>
          <w:rFonts w:ascii="Times New Roman"/>
          <w:b w:val="false"/>
          <w:i w:val="false"/>
          <w:color w:val="000000"/>
          <w:sz w:val="28"/>
        </w:rPr>
        <w:t>
</w:t>
      </w:r>
      <w:r>
        <w:rPr>
          <w:rFonts w:ascii="Times New Roman"/>
          <w:b w:val="false"/>
          <w:i w:val="false"/>
          <w:color w:val="000000"/>
          <w:sz w:val="28"/>
        </w:rPr>
        <w:t xml:space="preserve">
      место и время посадки указанных ВС и дальнейший план их работы; </w:t>
      </w:r>
      <w:r>
        <w:br/>
      </w:r>
      <w:r>
        <w:rPr>
          <w:rFonts w:ascii="Times New Roman"/>
          <w:b w:val="false"/>
          <w:i w:val="false"/>
          <w:color w:val="000000"/>
          <w:sz w:val="28"/>
        </w:rPr>
        <w:t>
</w:t>
      </w:r>
      <w:r>
        <w:rPr>
          <w:rFonts w:ascii="Times New Roman"/>
          <w:b w:val="false"/>
          <w:i w:val="false"/>
          <w:color w:val="000000"/>
          <w:sz w:val="28"/>
        </w:rPr>
        <w:t>
      задержки полетов или срыва полетов с указанием причины и мер помощи;</w:t>
      </w:r>
      <w:r>
        <w:br/>
      </w:r>
      <w:r>
        <w:rPr>
          <w:rFonts w:ascii="Times New Roman"/>
          <w:b w:val="false"/>
          <w:i w:val="false"/>
          <w:color w:val="000000"/>
          <w:sz w:val="28"/>
        </w:rPr>
        <w:t>
</w:t>
      </w:r>
      <w:r>
        <w:rPr>
          <w:rFonts w:ascii="Times New Roman"/>
          <w:b w:val="false"/>
          <w:i w:val="false"/>
          <w:color w:val="000000"/>
          <w:sz w:val="28"/>
        </w:rPr>
        <w:t xml:space="preserve">
      время обнаружения каждого пожара с указанием его места, района, основных характеристик, принятых мер по его ликвидации; </w:t>
      </w:r>
      <w:r>
        <w:br/>
      </w:r>
      <w:r>
        <w:rPr>
          <w:rFonts w:ascii="Times New Roman"/>
          <w:b w:val="false"/>
          <w:i w:val="false"/>
          <w:color w:val="000000"/>
          <w:sz w:val="28"/>
        </w:rPr>
        <w:t>
</w:t>
      </w:r>
      <w:r>
        <w:rPr>
          <w:rFonts w:ascii="Times New Roman"/>
          <w:b w:val="false"/>
          <w:i w:val="false"/>
          <w:color w:val="000000"/>
          <w:sz w:val="28"/>
        </w:rPr>
        <w:t>
      данные осмотра действующих пожаров с указанием их характеристик;</w:t>
      </w:r>
      <w:r>
        <w:br/>
      </w:r>
      <w:r>
        <w:rPr>
          <w:rFonts w:ascii="Times New Roman"/>
          <w:b w:val="false"/>
          <w:i w:val="false"/>
          <w:color w:val="000000"/>
          <w:sz w:val="28"/>
        </w:rPr>
        <w:t>
</w:t>
      </w:r>
      <w:r>
        <w:rPr>
          <w:rFonts w:ascii="Times New Roman"/>
          <w:b w:val="false"/>
          <w:i w:val="false"/>
          <w:color w:val="000000"/>
          <w:sz w:val="28"/>
        </w:rPr>
        <w:t xml:space="preserve">
      доклады о направлении работников парашютной и десантно-пожарной службы для тушения пожаров в других филиалах; </w:t>
      </w:r>
      <w:r>
        <w:br/>
      </w:r>
      <w:r>
        <w:rPr>
          <w:rFonts w:ascii="Times New Roman"/>
          <w:b w:val="false"/>
          <w:i w:val="false"/>
          <w:color w:val="000000"/>
          <w:sz w:val="28"/>
        </w:rPr>
        <w:t>
</w:t>
      </w:r>
      <w:r>
        <w:rPr>
          <w:rFonts w:ascii="Times New Roman"/>
          <w:b w:val="false"/>
          <w:i w:val="false"/>
          <w:color w:val="000000"/>
          <w:sz w:val="28"/>
        </w:rPr>
        <w:t xml:space="preserve">
      сообщения о прибытии дополнительных сил и средств из других филиалов, а также о возвращении работников парашютной и десантно-пожарной службы и рабочих предприятий, учреждений и организаций с пожаров; </w:t>
      </w:r>
      <w:r>
        <w:br/>
      </w:r>
      <w:r>
        <w:rPr>
          <w:rFonts w:ascii="Times New Roman"/>
          <w:b w:val="false"/>
          <w:i w:val="false"/>
          <w:color w:val="000000"/>
          <w:sz w:val="28"/>
        </w:rPr>
        <w:t>
</w:t>
      </w:r>
      <w:r>
        <w:rPr>
          <w:rFonts w:ascii="Times New Roman"/>
          <w:b w:val="false"/>
          <w:i w:val="false"/>
          <w:color w:val="000000"/>
          <w:sz w:val="28"/>
        </w:rPr>
        <w:t xml:space="preserve">
      информация о чрезвычайных происшествиях и других событиях, требующих вмешательства Исполнителя или лесовладельца. </w:t>
      </w:r>
      <w:r>
        <w:br/>
      </w:r>
      <w:r>
        <w:rPr>
          <w:rFonts w:ascii="Times New Roman"/>
          <w:b w:val="false"/>
          <w:i w:val="false"/>
          <w:color w:val="000000"/>
          <w:sz w:val="28"/>
        </w:rPr>
        <w:t>
</w:t>
      </w:r>
      <w:r>
        <w:rPr>
          <w:rFonts w:ascii="Times New Roman"/>
          <w:b w:val="false"/>
          <w:i w:val="false"/>
          <w:color w:val="000000"/>
          <w:sz w:val="28"/>
        </w:rPr>
        <w:t xml:space="preserve">
      56. Информация, поступающая в пункт диспетчерского управления и Республиканскую диспетчерскую службу обобщается на специальных схемах и в таблицах. Формы диспетчерской документации и порядок передачи информации устанавливаются Исполнителем. </w:t>
      </w:r>
      <w:r>
        <w:br/>
      </w:r>
      <w:r>
        <w:rPr>
          <w:rFonts w:ascii="Times New Roman"/>
          <w:b w:val="false"/>
          <w:i w:val="false"/>
          <w:color w:val="000000"/>
          <w:sz w:val="28"/>
        </w:rPr>
        <w:t>
</w:t>
      </w:r>
      <w:r>
        <w:rPr>
          <w:rFonts w:ascii="Times New Roman"/>
          <w:b w:val="false"/>
          <w:i w:val="false"/>
          <w:color w:val="000000"/>
          <w:sz w:val="28"/>
        </w:rPr>
        <w:t xml:space="preserve">
      57. Получив данные о задержке или срыве полета какого-либо ВС, руководитель Республиканской диспетчерской службы устраняет причины, вызвавшие их, либо решает через авиапредприятия вопрос о срочной замене ВС или дает распоряжение об осмотре соответствующей территории и о выполнении намеченных транспортных работ соседними филиалами. </w:t>
      </w:r>
      <w:r>
        <w:br/>
      </w:r>
      <w:r>
        <w:rPr>
          <w:rFonts w:ascii="Times New Roman"/>
          <w:b w:val="false"/>
          <w:i w:val="false"/>
          <w:color w:val="000000"/>
          <w:sz w:val="28"/>
        </w:rPr>
        <w:t>
</w:t>
      </w:r>
      <w:r>
        <w:rPr>
          <w:rFonts w:ascii="Times New Roman"/>
          <w:b w:val="false"/>
          <w:i w:val="false"/>
          <w:color w:val="000000"/>
          <w:sz w:val="28"/>
        </w:rPr>
        <w:t>
      58. В зависимости от конкретных условий текущего дня Республиканская диспетчерская служба направляет дополнительные силы и средства пожаротушения в районы, где создается угроза нехватки этих сил и средств, из филиалов, где пожарная опасность отсутствует или незначительная.</w:t>
      </w:r>
      <w:r>
        <w:br/>
      </w:r>
      <w:r>
        <w:rPr>
          <w:rFonts w:ascii="Times New Roman"/>
          <w:b w:val="false"/>
          <w:i w:val="false"/>
          <w:color w:val="000000"/>
          <w:sz w:val="28"/>
        </w:rPr>
        <w:t>
</w:t>
      </w:r>
      <w:r>
        <w:rPr>
          <w:rFonts w:ascii="Times New Roman"/>
          <w:b w:val="false"/>
          <w:i w:val="false"/>
          <w:color w:val="000000"/>
          <w:sz w:val="28"/>
        </w:rPr>
        <w:t>
      59. По мере нарастания пожарной опасности, увеличения числа лесных пожаров и при недостаточности имеющихся в филиалах своих сил и средств, запрашиваются резервы других филиалов.</w:t>
      </w:r>
    </w:p>
    <w:bookmarkEnd w:id="11"/>
    <w:bookmarkStart w:name="z117" w:id="12"/>
    <w:p>
      <w:pPr>
        <w:spacing w:after="0"/>
        <w:ind w:left="0"/>
        <w:jc w:val="left"/>
      </w:pPr>
      <w:r>
        <w:rPr>
          <w:rFonts w:ascii="Times New Roman"/>
          <w:b/>
          <w:i w:val="false"/>
          <w:color w:val="000000"/>
        </w:rPr>
        <w:t xml:space="preserve"> 
5. Организация системы связи</w:t>
      </w:r>
    </w:p>
    <w:bookmarkEnd w:id="12"/>
    <w:bookmarkStart w:name="z118" w:id="13"/>
    <w:p>
      <w:pPr>
        <w:spacing w:after="0"/>
        <w:ind w:left="0"/>
        <w:jc w:val="both"/>
      </w:pPr>
      <w:r>
        <w:rPr>
          <w:rFonts w:ascii="Times New Roman"/>
          <w:b w:val="false"/>
          <w:i w:val="false"/>
          <w:color w:val="000000"/>
          <w:sz w:val="28"/>
        </w:rPr>
        <w:t xml:space="preserve">
      60. Для обеспечения работы филиалов Исполнителя по авиационной охране лесов от пожаров и взаимодействия их с противопожарной службой учреждений лесного хозяйства и особо охраняемых природных территорий организуется следующая система радиосвязи: </w:t>
      </w:r>
      <w:r>
        <w:br/>
      </w:r>
      <w:r>
        <w:rPr>
          <w:rFonts w:ascii="Times New Roman"/>
          <w:b w:val="false"/>
          <w:i w:val="false"/>
          <w:color w:val="000000"/>
          <w:sz w:val="28"/>
        </w:rPr>
        <w:t>
</w:t>
      </w:r>
      <w:r>
        <w:rPr>
          <w:rFonts w:ascii="Times New Roman"/>
          <w:b w:val="false"/>
          <w:i w:val="false"/>
          <w:color w:val="000000"/>
          <w:sz w:val="28"/>
        </w:rPr>
        <w:t xml:space="preserve">
      1) воздушные суда, обслуживающие филиалы постоянно поддерживают радиосвязь с органами обслуживающими воздушное движение (далее - ОВД). При выполнении определенного вида авиационных работ связь осуществляется на частоте ультракоротковолнового авиационного диапазона (далее - УКВ) радиостанции или коротковолнового диапазона (далее - КВ) канала той службы ОВД, в чьей зоне ответственности находится ВС, за исключением полетов в неконтролируемом воздушном пространстве; </w:t>
      </w:r>
      <w:r>
        <w:br/>
      </w:r>
      <w:r>
        <w:rPr>
          <w:rFonts w:ascii="Times New Roman"/>
          <w:b w:val="false"/>
          <w:i w:val="false"/>
          <w:color w:val="000000"/>
          <w:sz w:val="28"/>
        </w:rPr>
        <w:t>
</w:t>
      </w:r>
      <w:r>
        <w:rPr>
          <w:rFonts w:ascii="Times New Roman"/>
          <w:b w:val="false"/>
          <w:i w:val="false"/>
          <w:color w:val="000000"/>
          <w:sz w:val="28"/>
        </w:rPr>
        <w:t xml:space="preserve">
      2) радиосвязь каждого ВС с филиалом, при которой вызов корреспондента в обоих направлениях осуществляется немедленно, а при отсутствии на борту автономной командной УКВ радиостанции, настроенной на частоту филиала, осуществляется не позже, чем через 10-15 минут; </w:t>
      </w:r>
      <w:r>
        <w:br/>
      </w:r>
      <w:r>
        <w:rPr>
          <w:rFonts w:ascii="Times New Roman"/>
          <w:b w:val="false"/>
          <w:i w:val="false"/>
          <w:color w:val="000000"/>
          <w:sz w:val="28"/>
        </w:rPr>
        <w:t>
</w:t>
      </w:r>
      <w:r>
        <w:rPr>
          <w:rFonts w:ascii="Times New Roman"/>
          <w:b w:val="false"/>
          <w:i w:val="false"/>
          <w:color w:val="000000"/>
          <w:sz w:val="28"/>
        </w:rPr>
        <w:t xml:space="preserve">
      3) радиосвязь филиала с руководителями тушения тех пожаров, которые не были локализованы на следующий день после их обнаружения; </w:t>
      </w:r>
      <w:r>
        <w:br/>
      </w:r>
      <w:r>
        <w:rPr>
          <w:rFonts w:ascii="Times New Roman"/>
          <w:b w:val="false"/>
          <w:i w:val="false"/>
          <w:color w:val="000000"/>
          <w:sz w:val="28"/>
        </w:rPr>
        <w:t>
</w:t>
      </w:r>
      <w:r>
        <w:rPr>
          <w:rFonts w:ascii="Times New Roman"/>
          <w:b w:val="false"/>
          <w:i w:val="false"/>
          <w:color w:val="000000"/>
          <w:sz w:val="28"/>
        </w:rPr>
        <w:t xml:space="preserve">
      4) радиосвязь ВС с группами, занятыми на тушении пожаров в период нахождения ВС в районе пожара; </w:t>
      </w:r>
      <w:r>
        <w:br/>
      </w:r>
      <w:r>
        <w:rPr>
          <w:rFonts w:ascii="Times New Roman"/>
          <w:b w:val="false"/>
          <w:i w:val="false"/>
          <w:color w:val="000000"/>
          <w:sz w:val="28"/>
        </w:rPr>
        <w:t>
</w:t>
      </w:r>
      <w:r>
        <w:rPr>
          <w:rFonts w:ascii="Times New Roman"/>
          <w:b w:val="false"/>
          <w:i w:val="false"/>
          <w:color w:val="000000"/>
          <w:sz w:val="28"/>
        </w:rPr>
        <w:t xml:space="preserve">
      5) радиосвязь филиала со всеми обслуживаемыми лесовладельцами и своими механизированными командами; </w:t>
      </w:r>
      <w:r>
        <w:br/>
      </w:r>
      <w:r>
        <w:rPr>
          <w:rFonts w:ascii="Times New Roman"/>
          <w:b w:val="false"/>
          <w:i w:val="false"/>
          <w:color w:val="000000"/>
          <w:sz w:val="28"/>
        </w:rPr>
        <w:t>
</w:t>
      </w:r>
      <w:r>
        <w:rPr>
          <w:rFonts w:ascii="Times New Roman"/>
          <w:b w:val="false"/>
          <w:i w:val="false"/>
          <w:color w:val="000000"/>
          <w:sz w:val="28"/>
        </w:rPr>
        <w:t xml:space="preserve">
      6) радиосвязь ВС с механизированными командами филиалов и обслуживаемыми лесовладельцами при выполнении патрульного полета над территорией соответствующего лесовладельца. </w:t>
      </w:r>
      <w:r>
        <w:br/>
      </w:r>
      <w:r>
        <w:rPr>
          <w:rFonts w:ascii="Times New Roman"/>
          <w:b w:val="false"/>
          <w:i w:val="false"/>
          <w:color w:val="000000"/>
          <w:sz w:val="28"/>
        </w:rPr>
        <w:t>
</w:t>
      </w:r>
      <w:r>
        <w:rPr>
          <w:rFonts w:ascii="Times New Roman"/>
          <w:b w:val="false"/>
          <w:i w:val="false"/>
          <w:color w:val="000000"/>
          <w:sz w:val="28"/>
        </w:rPr>
        <w:t xml:space="preserve">
      61. Оборудование центральной радиостанции Исполнителя, выбор количества и типов радиостанций в филиалах, рабочие частоты и расписание работы определяются с учетом обеспечения своевременной передачи информации о работе филиалов и горимости лесов. </w:t>
      </w:r>
      <w:r>
        <w:br/>
      </w:r>
      <w:r>
        <w:rPr>
          <w:rFonts w:ascii="Times New Roman"/>
          <w:b w:val="false"/>
          <w:i w:val="false"/>
          <w:color w:val="000000"/>
          <w:sz w:val="28"/>
        </w:rPr>
        <w:t>
</w:t>
      </w:r>
      <w:r>
        <w:rPr>
          <w:rFonts w:ascii="Times New Roman"/>
          <w:b w:val="false"/>
          <w:i w:val="false"/>
          <w:color w:val="000000"/>
          <w:sz w:val="28"/>
        </w:rPr>
        <w:t xml:space="preserve">
      62. В случаях, когда Исполнитель, его филиалы располагаются в одном пункте с органами управления лесного хозяйства в этом пункте организуется единый диспетчерский пункт, обеспечивающий потребности в радиосвязи как наземной, так и авиационной охраны лесов. </w:t>
      </w:r>
      <w:r>
        <w:br/>
      </w:r>
      <w:r>
        <w:rPr>
          <w:rFonts w:ascii="Times New Roman"/>
          <w:b w:val="false"/>
          <w:i w:val="false"/>
          <w:color w:val="000000"/>
          <w:sz w:val="28"/>
        </w:rPr>
        <w:t>
</w:t>
      </w:r>
      <w:r>
        <w:rPr>
          <w:rFonts w:ascii="Times New Roman"/>
          <w:b w:val="false"/>
          <w:i w:val="false"/>
          <w:color w:val="000000"/>
          <w:sz w:val="28"/>
        </w:rPr>
        <w:t xml:space="preserve">
      63. Радиосвязь между радиостанциями Исполнителя, лесовладельцев и патрульными ВС осуществляется в следующем порядке: </w:t>
      </w:r>
      <w:r>
        <w:br/>
      </w:r>
      <w:r>
        <w:rPr>
          <w:rFonts w:ascii="Times New Roman"/>
          <w:b w:val="false"/>
          <w:i w:val="false"/>
          <w:color w:val="000000"/>
          <w:sz w:val="28"/>
        </w:rPr>
        <w:t>
</w:t>
      </w:r>
      <w:r>
        <w:rPr>
          <w:rFonts w:ascii="Times New Roman"/>
          <w:b w:val="false"/>
          <w:i w:val="false"/>
          <w:color w:val="000000"/>
          <w:sz w:val="28"/>
        </w:rPr>
        <w:t xml:space="preserve">
      1) в день вылета в назначенное накануне время радиостанция филиала проводит сеанс циркулярной связи, при котором уточняется время вылета, принимаются заявки лесовладельцев на осмотр отдельных участков их территории, решаются вопросы взаимодействия, по тушению лесных пожаров, а также сообщается о случаях отмены полетов или времени следующего сеанса циркулярной связи; </w:t>
      </w:r>
      <w:r>
        <w:br/>
      </w:r>
      <w:r>
        <w:rPr>
          <w:rFonts w:ascii="Times New Roman"/>
          <w:b w:val="false"/>
          <w:i w:val="false"/>
          <w:color w:val="000000"/>
          <w:sz w:val="28"/>
        </w:rPr>
        <w:t>
</w:t>
      </w:r>
      <w:r>
        <w:rPr>
          <w:rFonts w:ascii="Times New Roman"/>
          <w:b w:val="false"/>
          <w:i w:val="false"/>
          <w:color w:val="000000"/>
          <w:sz w:val="28"/>
        </w:rPr>
        <w:t xml:space="preserve">
      2) с момента вылета патрульного ВС все командные радиостанции на охраняемой территории непрерывно работают на "прием", при этом наземные радиостанции прекращают связь с радиостанцией ВС только с разрешения летчика-наблюдателя; </w:t>
      </w:r>
      <w:r>
        <w:br/>
      </w:r>
      <w:r>
        <w:rPr>
          <w:rFonts w:ascii="Times New Roman"/>
          <w:b w:val="false"/>
          <w:i w:val="false"/>
          <w:color w:val="000000"/>
          <w:sz w:val="28"/>
        </w:rPr>
        <w:t>
</w:t>
      </w:r>
      <w:r>
        <w:rPr>
          <w:rFonts w:ascii="Times New Roman"/>
          <w:b w:val="false"/>
          <w:i w:val="false"/>
          <w:color w:val="000000"/>
          <w:sz w:val="28"/>
        </w:rPr>
        <w:t xml:space="preserve">
      3) во время работы летчика-наблюдателя с одной из радиостанций на охраняемой территории все остальные радиостанции прекращают радиообмен на этой частоте, и возобновляют его только после того, как летчик-наблюдатель закончил очередной сеанс связи; </w:t>
      </w:r>
      <w:r>
        <w:br/>
      </w:r>
      <w:r>
        <w:rPr>
          <w:rFonts w:ascii="Times New Roman"/>
          <w:b w:val="false"/>
          <w:i w:val="false"/>
          <w:color w:val="000000"/>
          <w:sz w:val="28"/>
        </w:rPr>
        <w:t>
</w:t>
      </w:r>
      <w:r>
        <w:rPr>
          <w:rFonts w:ascii="Times New Roman"/>
          <w:b w:val="false"/>
          <w:i w:val="false"/>
          <w:color w:val="000000"/>
          <w:sz w:val="28"/>
        </w:rPr>
        <w:t xml:space="preserve">
      4) после взлета и набора высоты летчик-наблюдатель связывается по радиостанции с лесовладельцами, над территорией которого происходит полет; </w:t>
      </w:r>
      <w:r>
        <w:br/>
      </w:r>
      <w:r>
        <w:rPr>
          <w:rFonts w:ascii="Times New Roman"/>
          <w:b w:val="false"/>
          <w:i w:val="false"/>
          <w:color w:val="000000"/>
          <w:sz w:val="28"/>
        </w:rPr>
        <w:t>
</w:t>
      </w:r>
      <w:r>
        <w:rPr>
          <w:rFonts w:ascii="Times New Roman"/>
          <w:b w:val="false"/>
          <w:i w:val="false"/>
          <w:color w:val="000000"/>
          <w:sz w:val="28"/>
        </w:rPr>
        <w:t xml:space="preserve">
      5) при обнаружении пожара или нарушений законодательства Республики Казахстан в области растительного и животного мира и особо охраняемых природных территорий, летчик-наблюдатель передает сообщение о них и принятых мерах по их ликвидации, и согласовывает с лесовладельцем свои дальнейшие действия; </w:t>
      </w:r>
      <w:r>
        <w:br/>
      </w:r>
      <w:r>
        <w:rPr>
          <w:rFonts w:ascii="Times New Roman"/>
          <w:b w:val="false"/>
          <w:i w:val="false"/>
          <w:color w:val="000000"/>
          <w:sz w:val="28"/>
        </w:rPr>
        <w:t>
</w:t>
      </w:r>
      <w:r>
        <w:rPr>
          <w:rFonts w:ascii="Times New Roman"/>
          <w:b w:val="false"/>
          <w:i w:val="false"/>
          <w:color w:val="000000"/>
          <w:sz w:val="28"/>
        </w:rPr>
        <w:t xml:space="preserve">
      6) за 5-10 минут до подхода ВС к границе другого лесовладельца летчик-наблюдатель устанавливает связь с его радиостанцией. </w:t>
      </w:r>
      <w:r>
        <w:br/>
      </w:r>
      <w:r>
        <w:rPr>
          <w:rFonts w:ascii="Times New Roman"/>
          <w:b w:val="false"/>
          <w:i w:val="false"/>
          <w:color w:val="000000"/>
          <w:sz w:val="28"/>
        </w:rPr>
        <w:t>
</w:t>
      </w:r>
      <w:r>
        <w:rPr>
          <w:rFonts w:ascii="Times New Roman"/>
          <w:b w:val="false"/>
          <w:i w:val="false"/>
          <w:color w:val="000000"/>
          <w:sz w:val="28"/>
        </w:rPr>
        <w:t xml:space="preserve">
      64. Связь с лесовладельцем, облет территории которого закончен, прекращается только после пролета его границ, при этом летчиком-наблюдателем назначается время следующего сеанса с этой радиостанцией. </w:t>
      </w:r>
      <w:r>
        <w:br/>
      </w:r>
      <w:r>
        <w:rPr>
          <w:rFonts w:ascii="Times New Roman"/>
          <w:b w:val="false"/>
          <w:i w:val="false"/>
          <w:color w:val="000000"/>
          <w:sz w:val="28"/>
        </w:rPr>
        <w:t>
</w:t>
      </w:r>
      <w:r>
        <w:rPr>
          <w:rFonts w:ascii="Times New Roman"/>
          <w:b w:val="false"/>
          <w:i w:val="false"/>
          <w:color w:val="000000"/>
          <w:sz w:val="28"/>
        </w:rPr>
        <w:t xml:space="preserve">
      65. Летчики-наблюдатели самолетов и вертолетов, имеющие на борту радиостанции устанавливают в полете непосредственную связь с радиостанцией филиалов Исполнителя и республиканской диспетчерской службой. </w:t>
      </w:r>
      <w:r>
        <w:br/>
      </w:r>
      <w:r>
        <w:rPr>
          <w:rFonts w:ascii="Times New Roman"/>
          <w:b w:val="false"/>
          <w:i w:val="false"/>
          <w:color w:val="000000"/>
          <w:sz w:val="28"/>
        </w:rPr>
        <w:t>
</w:t>
      </w:r>
      <w:r>
        <w:rPr>
          <w:rFonts w:ascii="Times New Roman"/>
          <w:b w:val="false"/>
          <w:i w:val="false"/>
          <w:color w:val="000000"/>
          <w:sz w:val="28"/>
        </w:rPr>
        <w:t xml:space="preserve">
      66. Сообщения об обнаружении или мерах по тушению лесных пожаров с бортов передаются через диспетчера филиала. Получив радиограмму о пожарах, диспетчер филиала передает ее по назначению лесовладельца, находящегося в этом пункте, либо Исполнителю с помощью средств связи, находящихся в его распоряжении. </w:t>
      </w:r>
      <w:r>
        <w:br/>
      </w:r>
      <w:r>
        <w:rPr>
          <w:rFonts w:ascii="Times New Roman"/>
          <w:b w:val="false"/>
          <w:i w:val="false"/>
          <w:color w:val="000000"/>
          <w:sz w:val="28"/>
        </w:rPr>
        <w:t>
</w:t>
      </w:r>
      <w:r>
        <w:rPr>
          <w:rFonts w:ascii="Times New Roman"/>
          <w:b w:val="false"/>
          <w:i w:val="false"/>
          <w:color w:val="000000"/>
          <w:sz w:val="28"/>
        </w:rPr>
        <w:t xml:space="preserve">
      67. При значительном удалении и отсутствии прямой радиосвязи в УКВ авиационном диапазоне с филиалом, передача сообщений производится с помощью других ВС, с которыми удается установить связь в воздухе. </w:t>
      </w:r>
      <w:r>
        <w:br/>
      </w:r>
      <w:r>
        <w:rPr>
          <w:rFonts w:ascii="Times New Roman"/>
          <w:b w:val="false"/>
          <w:i w:val="false"/>
          <w:color w:val="000000"/>
          <w:sz w:val="28"/>
        </w:rPr>
        <w:t>
</w:t>
      </w:r>
      <w:r>
        <w:rPr>
          <w:rFonts w:ascii="Times New Roman"/>
          <w:b w:val="false"/>
          <w:i w:val="false"/>
          <w:color w:val="000000"/>
          <w:sz w:val="28"/>
        </w:rPr>
        <w:t>
      68. Радиосвязь для передачи сообщений о лесных пожарах и мерах по их тушению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69. В зависимости от конкретных местных условий и пожарной обстановки для передачи сообщений о лесных пожарах также используются радио и проводные средства связи организаций и предприятий других ведомств.</w:t>
      </w:r>
    </w:p>
    <w:bookmarkEnd w:id="13"/>
    <w:bookmarkStart w:name="z140" w:id="14"/>
    <w:p>
      <w:pPr>
        <w:spacing w:after="0"/>
        <w:ind w:left="0"/>
        <w:jc w:val="left"/>
      </w:pPr>
      <w:r>
        <w:rPr>
          <w:rFonts w:ascii="Times New Roman"/>
          <w:b/>
          <w:i w:val="false"/>
          <w:color w:val="000000"/>
        </w:rPr>
        <w:t xml:space="preserve"> 
6. Пользование краткосрочными, среднесрочными и</w:t>
      </w:r>
      <w:r>
        <w:br/>
      </w:r>
      <w:r>
        <w:rPr>
          <w:rFonts w:ascii="Times New Roman"/>
          <w:b/>
          <w:i w:val="false"/>
          <w:color w:val="000000"/>
        </w:rPr>
        <w:t>
долгосрочными прогнозами погоды</w:t>
      </w:r>
    </w:p>
    <w:bookmarkEnd w:id="14"/>
    <w:bookmarkStart w:name="z141" w:id="15"/>
    <w:p>
      <w:pPr>
        <w:spacing w:after="0"/>
        <w:ind w:left="0"/>
        <w:jc w:val="both"/>
      </w:pPr>
      <w:r>
        <w:rPr>
          <w:rFonts w:ascii="Times New Roman"/>
          <w:b w:val="false"/>
          <w:i w:val="false"/>
          <w:color w:val="000000"/>
          <w:sz w:val="28"/>
        </w:rPr>
        <w:t xml:space="preserve">
      70. Для выполнения авиационных работ по охране и защите лесного фонда Исполнитель обеспечивается государственной метеорологической службой краткосрочными, среднесрочными и долгосрочными прогнозами погоды. </w:t>
      </w:r>
      <w:r>
        <w:br/>
      </w:r>
      <w:r>
        <w:rPr>
          <w:rFonts w:ascii="Times New Roman"/>
          <w:b w:val="false"/>
          <w:i w:val="false"/>
          <w:color w:val="000000"/>
          <w:sz w:val="28"/>
        </w:rPr>
        <w:t>
</w:t>
      </w:r>
      <w:r>
        <w:rPr>
          <w:rFonts w:ascii="Times New Roman"/>
          <w:b w:val="false"/>
          <w:i w:val="false"/>
          <w:color w:val="000000"/>
          <w:sz w:val="28"/>
        </w:rPr>
        <w:t xml:space="preserve">
      71. Определение класса пожарной опасности в лесу по условиям погоды на обслуживаемой территории производится лесовладельцем по данным метеорологической станции в пункте базирования филиала. </w:t>
      </w:r>
      <w:r>
        <w:br/>
      </w:r>
      <w:r>
        <w:rPr>
          <w:rFonts w:ascii="Times New Roman"/>
          <w:b w:val="false"/>
          <w:i w:val="false"/>
          <w:color w:val="000000"/>
          <w:sz w:val="28"/>
        </w:rPr>
        <w:t>
</w:t>
      </w:r>
      <w:r>
        <w:rPr>
          <w:rFonts w:ascii="Times New Roman"/>
          <w:b w:val="false"/>
          <w:i w:val="false"/>
          <w:color w:val="000000"/>
          <w:sz w:val="28"/>
        </w:rPr>
        <w:t>
      72. Для корректирования выполнения полетов по утвержденным патрульным маршрутам используется информация о фактическом состоянии погоды, классах пожарной опасности и количестве выпавших осадков по всем метеостанциям, находящимся на обслуживаемой территории филиалом.</w:t>
      </w:r>
      <w:r>
        <w:br/>
      </w:r>
      <w:r>
        <w:rPr>
          <w:rFonts w:ascii="Times New Roman"/>
          <w:b w:val="false"/>
          <w:i w:val="false"/>
          <w:color w:val="000000"/>
          <w:sz w:val="28"/>
        </w:rPr>
        <w:t>
</w:t>
      </w:r>
      <w:r>
        <w:rPr>
          <w:rFonts w:ascii="Times New Roman"/>
          <w:b w:val="false"/>
          <w:i w:val="false"/>
          <w:color w:val="000000"/>
          <w:sz w:val="28"/>
        </w:rPr>
        <w:t>
      73. В филиале, где организовано диспетчерское управление работой лесопожарных служб, расчет класса пожарной опасности в лесу по условиям погоды производится пунктами диспетчерского управления филиалов.</w:t>
      </w:r>
    </w:p>
    <w:bookmarkEnd w:id="15"/>
    <w:bookmarkStart w:name="z145" w:id="16"/>
    <w:p>
      <w:pPr>
        <w:spacing w:after="0"/>
        <w:ind w:left="0"/>
        <w:jc w:val="left"/>
      </w:pPr>
      <w:r>
        <w:rPr>
          <w:rFonts w:ascii="Times New Roman"/>
          <w:b/>
          <w:i w:val="false"/>
          <w:color w:val="000000"/>
        </w:rPr>
        <w:t xml:space="preserve"> 
7. Подготовка Исполнителя к авиапатрулированию лесного фонда</w:t>
      </w:r>
    </w:p>
    <w:bookmarkEnd w:id="16"/>
    <w:bookmarkStart w:name="z146" w:id="17"/>
    <w:p>
      <w:pPr>
        <w:spacing w:after="0"/>
        <w:ind w:left="0"/>
        <w:jc w:val="both"/>
      </w:pPr>
      <w:r>
        <w:rPr>
          <w:rFonts w:ascii="Times New Roman"/>
          <w:b w:val="false"/>
          <w:i w:val="false"/>
          <w:color w:val="000000"/>
          <w:sz w:val="28"/>
        </w:rPr>
        <w:t xml:space="preserve">
      74. После подписания договора с уполномоченным органом на выполнение авиационных работ по охране и защите лесного фонда Исполнитель проводит следующие подготовительные работы: </w:t>
      </w:r>
      <w:r>
        <w:br/>
      </w:r>
      <w:r>
        <w:rPr>
          <w:rFonts w:ascii="Times New Roman"/>
          <w:b w:val="false"/>
          <w:i w:val="false"/>
          <w:color w:val="000000"/>
          <w:sz w:val="28"/>
        </w:rPr>
        <w:t>
</w:t>
      </w:r>
      <w:r>
        <w:rPr>
          <w:rFonts w:ascii="Times New Roman"/>
          <w:b w:val="false"/>
          <w:i w:val="false"/>
          <w:color w:val="000000"/>
          <w:sz w:val="28"/>
        </w:rPr>
        <w:t xml:space="preserve">
      1) заключение договоров на авиационные работы по охране и защите лесного фонда с лесовладельцами; </w:t>
      </w:r>
      <w:r>
        <w:br/>
      </w:r>
      <w:r>
        <w:rPr>
          <w:rFonts w:ascii="Times New Roman"/>
          <w:b w:val="false"/>
          <w:i w:val="false"/>
          <w:color w:val="000000"/>
          <w:sz w:val="28"/>
        </w:rPr>
        <w:t>
</w:t>
      </w:r>
      <w:r>
        <w:rPr>
          <w:rFonts w:ascii="Times New Roman"/>
          <w:b w:val="false"/>
          <w:i w:val="false"/>
          <w:color w:val="000000"/>
          <w:sz w:val="28"/>
        </w:rPr>
        <w:t>
      2) заключение договоров на выполнение полетов по выполнению авиационных работ по охране и защите лесного фонда с авиапредприятиями;</w:t>
      </w:r>
      <w:r>
        <w:br/>
      </w:r>
      <w:r>
        <w:rPr>
          <w:rFonts w:ascii="Times New Roman"/>
          <w:b w:val="false"/>
          <w:i w:val="false"/>
          <w:color w:val="000000"/>
          <w:sz w:val="28"/>
        </w:rPr>
        <w:t>
</w:t>
      </w:r>
      <w:r>
        <w:rPr>
          <w:rFonts w:ascii="Times New Roman"/>
          <w:b w:val="false"/>
          <w:i w:val="false"/>
          <w:color w:val="000000"/>
          <w:sz w:val="28"/>
        </w:rPr>
        <w:t>
      3) заключение договоров на метеорологическое обслуживание авиационных работ по охране и защите лесного фонда;</w:t>
      </w:r>
      <w:r>
        <w:br/>
      </w:r>
      <w:r>
        <w:rPr>
          <w:rFonts w:ascii="Times New Roman"/>
          <w:b w:val="false"/>
          <w:i w:val="false"/>
          <w:color w:val="000000"/>
          <w:sz w:val="28"/>
        </w:rPr>
        <w:t>
</w:t>
      </w:r>
      <w:r>
        <w:rPr>
          <w:rFonts w:ascii="Times New Roman"/>
          <w:b w:val="false"/>
          <w:i w:val="false"/>
          <w:color w:val="000000"/>
          <w:sz w:val="28"/>
        </w:rPr>
        <w:t>
      4) набор и подготовка недостающего количества работников филиалов;</w:t>
      </w:r>
      <w:r>
        <w:br/>
      </w:r>
      <w:r>
        <w:rPr>
          <w:rFonts w:ascii="Times New Roman"/>
          <w:b w:val="false"/>
          <w:i w:val="false"/>
          <w:color w:val="000000"/>
          <w:sz w:val="28"/>
        </w:rPr>
        <w:t>
</w:t>
      </w:r>
      <w:r>
        <w:rPr>
          <w:rFonts w:ascii="Times New Roman"/>
          <w:b w:val="false"/>
          <w:i w:val="false"/>
          <w:color w:val="000000"/>
          <w:sz w:val="28"/>
        </w:rPr>
        <w:t xml:space="preserve">
      5) подтверждение квалификации летчиков-наблюдателей и работников парашютной и десантно-пожарной службы, тренировочные занятия по использованию средств пожаротушения, тактике и технике тушения лесных пожаров, сдача зачетов по технике безопасности; </w:t>
      </w:r>
      <w:r>
        <w:br/>
      </w:r>
      <w:r>
        <w:rPr>
          <w:rFonts w:ascii="Times New Roman"/>
          <w:b w:val="false"/>
          <w:i w:val="false"/>
          <w:color w:val="000000"/>
          <w:sz w:val="28"/>
        </w:rPr>
        <w:t>
</w:t>
      </w:r>
      <w:r>
        <w:rPr>
          <w:rFonts w:ascii="Times New Roman"/>
          <w:b w:val="false"/>
          <w:i w:val="false"/>
          <w:color w:val="000000"/>
          <w:sz w:val="28"/>
        </w:rPr>
        <w:t xml:space="preserve">
      6) медицинское освидетельствование и тренировочные полеты, прыжки и спуски работников парашютной и десантно-пожарной службы; </w:t>
      </w:r>
      <w:r>
        <w:br/>
      </w:r>
      <w:r>
        <w:rPr>
          <w:rFonts w:ascii="Times New Roman"/>
          <w:b w:val="false"/>
          <w:i w:val="false"/>
          <w:color w:val="000000"/>
          <w:sz w:val="28"/>
        </w:rPr>
        <w:t>
</w:t>
      </w:r>
      <w:r>
        <w:rPr>
          <w:rFonts w:ascii="Times New Roman"/>
          <w:b w:val="false"/>
          <w:i w:val="false"/>
          <w:color w:val="000000"/>
          <w:sz w:val="28"/>
        </w:rPr>
        <w:t xml:space="preserve">
      7) подготовка к работе средств пожаротушения, транспорта и связи, парашютно-десантного имущества и полевого снаряжения, приобретение недостающего их количества; </w:t>
      </w:r>
      <w:r>
        <w:br/>
      </w:r>
      <w:r>
        <w:rPr>
          <w:rFonts w:ascii="Times New Roman"/>
          <w:b w:val="false"/>
          <w:i w:val="false"/>
          <w:color w:val="000000"/>
          <w:sz w:val="28"/>
        </w:rPr>
        <w:t>
</w:t>
      </w:r>
      <w:r>
        <w:rPr>
          <w:rFonts w:ascii="Times New Roman"/>
          <w:b w:val="false"/>
          <w:i w:val="false"/>
          <w:color w:val="000000"/>
          <w:sz w:val="28"/>
        </w:rPr>
        <w:t xml:space="preserve">
      8) подготовка картографического материала; </w:t>
      </w:r>
      <w:r>
        <w:br/>
      </w:r>
      <w:r>
        <w:rPr>
          <w:rFonts w:ascii="Times New Roman"/>
          <w:b w:val="false"/>
          <w:i w:val="false"/>
          <w:color w:val="000000"/>
          <w:sz w:val="28"/>
        </w:rPr>
        <w:t>
</w:t>
      </w:r>
      <w:r>
        <w:rPr>
          <w:rFonts w:ascii="Times New Roman"/>
          <w:b w:val="false"/>
          <w:i w:val="false"/>
          <w:color w:val="000000"/>
          <w:sz w:val="28"/>
        </w:rPr>
        <w:t xml:space="preserve">
      9) организация механизированных отрядов и дозаправочных пунктов, подготовка складов взрывчатых материалов, получение разрешительной документации на производство взрывных работ, завоз горюче-смазочных и взрывчатых материалов на места хранения; </w:t>
      </w:r>
      <w:r>
        <w:br/>
      </w:r>
      <w:r>
        <w:rPr>
          <w:rFonts w:ascii="Times New Roman"/>
          <w:b w:val="false"/>
          <w:i w:val="false"/>
          <w:color w:val="000000"/>
          <w:sz w:val="28"/>
        </w:rPr>
        <w:t>
</w:t>
      </w:r>
      <w:r>
        <w:rPr>
          <w:rFonts w:ascii="Times New Roman"/>
          <w:b w:val="false"/>
          <w:i w:val="false"/>
          <w:color w:val="000000"/>
          <w:sz w:val="28"/>
        </w:rPr>
        <w:t xml:space="preserve">
      10) строительство новых и ремонт существующих зданий и сооружений производственного назначения, служебных помещений, общежитий в филиалах, а также строительство вертодромов; </w:t>
      </w:r>
      <w:r>
        <w:br/>
      </w:r>
      <w:r>
        <w:rPr>
          <w:rFonts w:ascii="Times New Roman"/>
          <w:b w:val="false"/>
          <w:i w:val="false"/>
          <w:color w:val="000000"/>
          <w:sz w:val="28"/>
        </w:rPr>
        <w:t>
</w:t>
      </w:r>
      <w:r>
        <w:rPr>
          <w:rFonts w:ascii="Times New Roman"/>
          <w:b w:val="false"/>
          <w:i w:val="false"/>
          <w:color w:val="000000"/>
          <w:sz w:val="28"/>
        </w:rPr>
        <w:t xml:space="preserve">
      11) участие в разработке местными исполнительными органами ежегодных планов мероприятий по профилактике лесных пожаров и борьбе с ними на охраняемой территории и в совещаниях с лесовладельцами, проводимых органами управления лесным хозяйством; </w:t>
      </w:r>
      <w:r>
        <w:br/>
      </w:r>
      <w:r>
        <w:rPr>
          <w:rFonts w:ascii="Times New Roman"/>
          <w:b w:val="false"/>
          <w:i w:val="false"/>
          <w:color w:val="000000"/>
          <w:sz w:val="28"/>
        </w:rPr>
        <w:t>
</w:t>
      </w:r>
      <w:r>
        <w:rPr>
          <w:rFonts w:ascii="Times New Roman"/>
          <w:b w:val="false"/>
          <w:i w:val="false"/>
          <w:color w:val="000000"/>
          <w:sz w:val="28"/>
        </w:rPr>
        <w:t xml:space="preserve">
      12) противопожарная профилактика. </w:t>
      </w:r>
      <w:r>
        <w:br/>
      </w:r>
      <w:r>
        <w:rPr>
          <w:rFonts w:ascii="Times New Roman"/>
          <w:b w:val="false"/>
          <w:i w:val="false"/>
          <w:color w:val="000000"/>
          <w:sz w:val="28"/>
        </w:rPr>
        <w:t>
</w:t>
      </w:r>
      <w:r>
        <w:rPr>
          <w:rFonts w:ascii="Times New Roman"/>
          <w:b w:val="false"/>
          <w:i w:val="false"/>
          <w:color w:val="000000"/>
          <w:sz w:val="28"/>
        </w:rPr>
        <w:t xml:space="preserve">
      75. Продление свидетельств летчикам-наблюдателям осуществляется Исполнителем. </w:t>
      </w:r>
      <w:r>
        <w:br/>
      </w:r>
      <w:r>
        <w:rPr>
          <w:rFonts w:ascii="Times New Roman"/>
          <w:b w:val="false"/>
          <w:i w:val="false"/>
          <w:color w:val="000000"/>
          <w:sz w:val="28"/>
        </w:rPr>
        <w:t>
</w:t>
      </w:r>
      <w:r>
        <w:rPr>
          <w:rFonts w:ascii="Times New Roman"/>
          <w:b w:val="false"/>
          <w:i w:val="false"/>
          <w:color w:val="000000"/>
          <w:sz w:val="28"/>
        </w:rPr>
        <w:t xml:space="preserve">
      76. Карты, применяемые в авиационных работах по охране и защите лесного фонда, по своему назначению подразделяются на: </w:t>
      </w:r>
      <w:r>
        <w:br/>
      </w:r>
      <w:r>
        <w:rPr>
          <w:rFonts w:ascii="Times New Roman"/>
          <w:b w:val="false"/>
          <w:i w:val="false"/>
          <w:color w:val="000000"/>
          <w:sz w:val="28"/>
        </w:rPr>
        <w:t>
</w:t>
      </w:r>
      <w:r>
        <w:rPr>
          <w:rFonts w:ascii="Times New Roman"/>
          <w:b w:val="false"/>
          <w:i w:val="false"/>
          <w:color w:val="000000"/>
          <w:sz w:val="28"/>
        </w:rPr>
        <w:t xml:space="preserve">
      1) патрульные карты, используемые для точного определения местоположения лесных пожаров и принятия мер по борьбе с ними; </w:t>
      </w:r>
      <w:r>
        <w:br/>
      </w:r>
      <w:r>
        <w:rPr>
          <w:rFonts w:ascii="Times New Roman"/>
          <w:b w:val="false"/>
          <w:i w:val="false"/>
          <w:color w:val="000000"/>
          <w:sz w:val="28"/>
        </w:rPr>
        <w:t>
</w:t>
      </w:r>
      <w:r>
        <w:rPr>
          <w:rFonts w:ascii="Times New Roman"/>
          <w:b w:val="false"/>
          <w:i w:val="false"/>
          <w:color w:val="000000"/>
          <w:sz w:val="28"/>
        </w:rPr>
        <w:t xml:space="preserve">
      2) полетные карты для самолетовождения; </w:t>
      </w:r>
      <w:r>
        <w:br/>
      </w:r>
      <w:r>
        <w:rPr>
          <w:rFonts w:ascii="Times New Roman"/>
          <w:b w:val="false"/>
          <w:i w:val="false"/>
          <w:color w:val="000000"/>
          <w:sz w:val="28"/>
        </w:rPr>
        <w:t>
</w:t>
      </w:r>
      <w:r>
        <w:rPr>
          <w:rFonts w:ascii="Times New Roman"/>
          <w:b w:val="false"/>
          <w:i w:val="false"/>
          <w:color w:val="000000"/>
          <w:sz w:val="28"/>
        </w:rPr>
        <w:t xml:space="preserve">
      3) лесопожарные карты для нанесения на них схем лесных пожаров, планирования работ по тушению, а также использованию их парашютистами и десантниками-пожарными при выполнении производственных заданий; </w:t>
      </w:r>
      <w:r>
        <w:br/>
      </w:r>
      <w:r>
        <w:rPr>
          <w:rFonts w:ascii="Times New Roman"/>
          <w:b w:val="false"/>
          <w:i w:val="false"/>
          <w:color w:val="000000"/>
          <w:sz w:val="28"/>
        </w:rPr>
        <w:t>
</w:t>
      </w:r>
      <w:r>
        <w:rPr>
          <w:rFonts w:ascii="Times New Roman"/>
          <w:b w:val="false"/>
          <w:i w:val="false"/>
          <w:color w:val="000000"/>
          <w:sz w:val="28"/>
        </w:rPr>
        <w:t xml:space="preserve">
      4) административные карты областей для общей ориентировки парашютистов и десантников-пожарных при выполнении производственных заданий; </w:t>
      </w:r>
      <w:r>
        <w:br/>
      </w:r>
      <w:r>
        <w:rPr>
          <w:rFonts w:ascii="Times New Roman"/>
          <w:b w:val="false"/>
          <w:i w:val="false"/>
          <w:color w:val="000000"/>
          <w:sz w:val="28"/>
        </w:rPr>
        <w:t>
</w:t>
      </w:r>
      <w:r>
        <w:rPr>
          <w:rFonts w:ascii="Times New Roman"/>
          <w:b w:val="false"/>
          <w:i w:val="false"/>
          <w:color w:val="000000"/>
          <w:sz w:val="28"/>
        </w:rPr>
        <w:t xml:space="preserve">
      5) штабные карты в пунктах диспетчерского управления филиалов Исполнителя. </w:t>
      </w:r>
      <w:r>
        <w:br/>
      </w:r>
      <w:r>
        <w:rPr>
          <w:rFonts w:ascii="Times New Roman"/>
          <w:b w:val="false"/>
          <w:i w:val="false"/>
          <w:color w:val="000000"/>
          <w:sz w:val="28"/>
        </w:rPr>
        <w:t>
</w:t>
      </w:r>
      <w:r>
        <w:rPr>
          <w:rFonts w:ascii="Times New Roman"/>
          <w:b w:val="false"/>
          <w:i w:val="false"/>
          <w:color w:val="000000"/>
          <w:sz w:val="28"/>
        </w:rPr>
        <w:t xml:space="preserve">
      77. Ежегодно, после окончания пожароопасного сезона, все патрульные и полетные карты филиалов подлежат проверке с последующим определением их пригодности для использования в следующем пожароопасном сезоне и потребности филиалов в изготовлении новых карт. </w:t>
      </w:r>
      <w:r>
        <w:br/>
      </w:r>
      <w:r>
        <w:rPr>
          <w:rFonts w:ascii="Times New Roman"/>
          <w:b w:val="false"/>
          <w:i w:val="false"/>
          <w:color w:val="000000"/>
          <w:sz w:val="28"/>
        </w:rPr>
        <w:t>
</w:t>
      </w:r>
      <w:r>
        <w:rPr>
          <w:rFonts w:ascii="Times New Roman"/>
          <w:b w:val="false"/>
          <w:i w:val="false"/>
          <w:color w:val="000000"/>
          <w:sz w:val="28"/>
        </w:rPr>
        <w:t>
      78. Подготовка полетных и патрульных карт проводится летчиками-наблюдателями на обслуживаемый район и выполняются филиалами. Количество комплектов полетных и патрульных карт в филиале определяется с учетом обеспечения полетов при высокой пожарной опасности.</w:t>
      </w:r>
      <w:r>
        <w:br/>
      </w:r>
      <w:r>
        <w:rPr>
          <w:rFonts w:ascii="Times New Roman"/>
          <w:b w:val="false"/>
          <w:i w:val="false"/>
          <w:color w:val="000000"/>
          <w:sz w:val="28"/>
        </w:rPr>
        <w:t>
</w:t>
      </w:r>
      <w:r>
        <w:rPr>
          <w:rFonts w:ascii="Times New Roman"/>
          <w:b w:val="false"/>
          <w:i w:val="false"/>
          <w:color w:val="000000"/>
          <w:sz w:val="28"/>
        </w:rPr>
        <w:t xml:space="preserve">
      79. В качестве патрульных карт используются топографические карты масштаба 1:1000000 или 1:3000000. Масштаб карты выбирается в зависимости от размера кварталов в обслуживаемых лесах и развития ориентирной сети. </w:t>
      </w:r>
      <w:r>
        <w:br/>
      </w:r>
      <w:r>
        <w:rPr>
          <w:rFonts w:ascii="Times New Roman"/>
          <w:b w:val="false"/>
          <w:i w:val="false"/>
          <w:color w:val="000000"/>
          <w:sz w:val="28"/>
        </w:rPr>
        <w:t>
</w:t>
      </w:r>
      <w:r>
        <w:rPr>
          <w:rFonts w:ascii="Times New Roman"/>
          <w:b w:val="false"/>
          <w:i w:val="false"/>
          <w:color w:val="000000"/>
          <w:sz w:val="28"/>
        </w:rPr>
        <w:t xml:space="preserve">
      80. На патрульную карту условными знаками наносятся: </w:t>
      </w:r>
      <w:r>
        <w:br/>
      </w:r>
      <w:r>
        <w:rPr>
          <w:rFonts w:ascii="Times New Roman"/>
          <w:b w:val="false"/>
          <w:i w:val="false"/>
          <w:color w:val="000000"/>
          <w:sz w:val="28"/>
        </w:rPr>
        <w:t>
</w:t>
      </w:r>
      <w:r>
        <w:rPr>
          <w:rFonts w:ascii="Times New Roman"/>
          <w:b w:val="false"/>
          <w:i w:val="false"/>
          <w:color w:val="000000"/>
          <w:sz w:val="28"/>
        </w:rPr>
        <w:t xml:space="preserve">
      1) границы территории обслуживаемой филиалом; </w:t>
      </w:r>
      <w:r>
        <w:br/>
      </w:r>
      <w:r>
        <w:rPr>
          <w:rFonts w:ascii="Times New Roman"/>
          <w:b w:val="false"/>
          <w:i w:val="false"/>
          <w:color w:val="000000"/>
          <w:sz w:val="28"/>
        </w:rPr>
        <w:t>
</w:t>
      </w:r>
      <w:r>
        <w:rPr>
          <w:rFonts w:ascii="Times New Roman"/>
          <w:b w:val="false"/>
          <w:i w:val="false"/>
          <w:color w:val="000000"/>
          <w:sz w:val="28"/>
        </w:rPr>
        <w:t>
      2) границы лесовладений и лесничеств, их названия;</w:t>
      </w:r>
      <w:r>
        <w:br/>
      </w:r>
      <w:r>
        <w:rPr>
          <w:rFonts w:ascii="Times New Roman"/>
          <w:b w:val="false"/>
          <w:i w:val="false"/>
          <w:color w:val="000000"/>
          <w:sz w:val="28"/>
        </w:rPr>
        <w:t>
</w:t>
      </w:r>
      <w:r>
        <w:rPr>
          <w:rFonts w:ascii="Times New Roman"/>
          <w:b w:val="false"/>
          <w:i w:val="false"/>
          <w:color w:val="000000"/>
          <w:sz w:val="28"/>
        </w:rPr>
        <w:t>
      3) конторы лесовладельцев и лесничеств, районы пожаротушения;</w:t>
      </w:r>
      <w:r>
        <w:br/>
      </w:r>
      <w:r>
        <w:rPr>
          <w:rFonts w:ascii="Times New Roman"/>
          <w:b w:val="false"/>
          <w:i w:val="false"/>
          <w:color w:val="000000"/>
          <w:sz w:val="28"/>
        </w:rPr>
        <w:t>
</w:t>
      </w:r>
      <w:r>
        <w:rPr>
          <w:rFonts w:ascii="Times New Roman"/>
          <w:b w:val="false"/>
          <w:i w:val="false"/>
          <w:color w:val="000000"/>
          <w:sz w:val="28"/>
        </w:rPr>
        <w:t>
      4) границы и номера кварталов;</w:t>
      </w:r>
      <w:r>
        <w:br/>
      </w:r>
      <w:r>
        <w:rPr>
          <w:rFonts w:ascii="Times New Roman"/>
          <w:b w:val="false"/>
          <w:i w:val="false"/>
          <w:color w:val="000000"/>
          <w:sz w:val="28"/>
        </w:rPr>
        <w:t>
</w:t>
      </w:r>
      <w:r>
        <w:rPr>
          <w:rFonts w:ascii="Times New Roman"/>
          <w:b w:val="false"/>
          <w:i w:val="false"/>
          <w:color w:val="000000"/>
          <w:sz w:val="28"/>
        </w:rPr>
        <w:t>
      5) места жительства работников лесной охраны;</w:t>
      </w:r>
      <w:r>
        <w:br/>
      </w:r>
      <w:r>
        <w:rPr>
          <w:rFonts w:ascii="Times New Roman"/>
          <w:b w:val="false"/>
          <w:i w:val="false"/>
          <w:color w:val="000000"/>
          <w:sz w:val="28"/>
        </w:rPr>
        <w:t>
</w:t>
      </w:r>
      <w:r>
        <w:rPr>
          <w:rFonts w:ascii="Times New Roman"/>
          <w:b w:val="false"/>
          <w:i w:val="false"/>
          <w:color w:val="000000"/>
          <w:sz w:val="28"/>
        </w:rPr>
        <w:t>
      6) пункты приема донесений;</w:t>
      </w:r>
      <w:r>
        <w:br/>
      </w:r>
      <w:r>
        <w:rPr>
          <w:rFonts w:ascii="Times New Roman"/>
          <w:b w:val="false"/>
          <w:i w:val="false"/>
          <w:color w:val="000000"/>
          <w:sz w:val="28"/>
        </w:rPr>
        <w:t>
</w:t>
      </w:r>
      <w:r>
        <w:rPr>
          <w:rFonts w:ascii="Times New Roman"/>
          <w:b w:val="false"/>
          <w:i w:val="false"/>
          <w:color w:val="000000"/>
          <w:sz w:val="28"/>
        </w:rPr>
        <w:t>
      7) пожарные наблюдательные вышки, мачты;</w:t>
      </w:r>
      <w:r>
        <w:br/>
      </w:r>
      <w:r>
        <w:rPr>
          <w:rFonts w:ascii="Times New Roman"/>
          <w:b w:val="false"/>
          <w:i w:val="false"/>
          <w:color w:val="000000"/>
          <w:sz w:val="28"/>
        </w:rPr>
        <w:t>
</w:t>
      </w:r>
      <w:r>
        <w:rPr>
          <w:rFonts w:ascii="Times New Roman"/>
          <w:b w:val="false"/>
          <w:i w:val="false"/>
          <w:color w:val="000000"/>
          <w:sz w:val="28"/>
        </w:rPr>
        <w:t>
      8) пожарно-химические станции и места расположения механизированных команд, пункты сосредоточения общественных пожарных объединений;</w:t>
      </w:r>
      <w:r>
        <w:br/>
      </w:r>
      <w:r>
        <w:rPr>
          <w:rFonts w:ascii="Times New Roman"/>
          <w:b w:val="false"/>
          <w:i w:val="false"/>
          <w:color w:val="000000"/>
          <w:sz w:val="28"/>
        </w:rPr>
        <w:t>
</w:t>
      </w:r>
      <w:r>
        <w:rPr>
          <w:rFonts w:ascii="Times New Roman"/>
          <w:b w:val="false"/>
          <w:i w:val="false"/>
          <w:color w:val="000000"/>
          <w:sz w:val="28"/>
        </w:rPr>
        <w:t>
      9) радиостанции лесовладельцев, аэродромы, посадочные площадки для вертолетов и дозаправочные пункты;</w:t>
      </w:r>
      <w:r>
        <w:br/>
      </w:r>
      <w:r>
        <w:rPr>
          <w:rFonts w:ascii="Times New Roman"/>
          <w:b w:val="false"/>
          <w:i w:val="false"/>
          <w:color w:val="000000"/>
          <w:sz w:val="28"/>
        </w:rPr>
        <w:t>
</w:t>
      </w:r>
      <w:r>
        <w:rPr>
          <w:rFonts w:ascii="Times New Roman"/>
          <w:b w:val="false"/>
          <w:i w:val="false"/>
          <w:color w:val="000000"/>
          <w:sz w:val="28"/>
        </w:rPr>
        <w:t xml:space="preserve">
      10) линии электропередач, естественные и искусственные препятствия и другие ориентиры, имеющиеся на местности; </w:t>
      </w:r>
      <w:r>
        <w:br/>
      </w:r>
      <w:r>
        <w:rPr>
          <w:rFonts w:ascii="Times New Roman"/>
          <w:b w:val="false"/>
          <w:i w:val="false"/>
          <w:color w:val="000000"/>
          <w:sz w:val="28"/>
        </w:rPr>
        <w:t>
</w:t>
      </w:r>
      <w:r>
        <w:rPr>
          <w:rFonts w:ascii="Times New Roman"/>
          <w:b w:val="false"/>
          <w:i w:val="false"/>
          <w:color w:val="000000"/>
          <w:sz w:val="28"/>
        </w:rPr>
        <w:t xml:space="preserve">
      11) на патрульную карту также наносятся места расположения экспедиций, поисковых партий и отрядов, маршруты их следования; </w:t>
      </w:r>
      <w:r>
        <w:br/>
      </w:r>
      <w:r>
        <w:rPr>
          <w:rFonts w:ascii="Times New Roman"/>
          <w:b w:val="false"/>
          <w:i w:val="false"/>
          <w:color w:val="000000"/>
          <w:sz w:val="28"/>
        </w:rPr>
        <w:t>
</w:t>
      </w:r>
      <w:r>
        <w:rPr>
          <w:rFonts w:ascii="Times New Roman"/>
          <w:b w:val="false"/>
          <w:i w:val="false"/>
          <w:color w:val="000000"/>
          <w:sz w:val="28"/>
        </w:rPr>
        <w:t xml:space="preserve">
      12) на карту наносятся дополнительные данные, характеризующие степень пожарной опасности отдельных участков территории. </w:t>
      </w:r>
      <w:r>
        <w:br/>
      </w:r>
      <w:r>
        <w:rPr>
          <w:rFonts w:ascii="Times New Roman"/>
          <w:b w:val="false"/>
          <w:i w:val="false"/>
          <w:color w:val="000000"/>
          <w:sz w:val="28"/>
        </w:rPr>
        <w:t>
</w:t>
      </w:r>
      <w:r>
        <w:rPr>
          <w:rFonts w:ascii="Times New Roman"/>
          <w:b w:val="false"/>
          <w:i w:val="false"/>
          <w:color w:val="000000"/>
          <w:sz w:val="28"/>
        </w:rPr>
        <w:t xml:space="preserve">
      81. Филиалы, оказывающие помощь соседним филиалам по плану маневрирования, имеют полные комплекты полетных карт с охватом территории этих филиалов. </w:t>
      </w:r>
      <w:r>
        <w:br/>
      </w:r>
      <w:r>
        <w:rPr>
          <w:rFonts w:ascii="Times New Roman"/>
          <w:b w:val="false"/>
          <w:i w:val="false"/>
          <w:color w:val="000000"/>
          <w:sz w:val="28"/>
        </w:rPr>
        <w:t>
</w:t>
      </w:r>
      <w:r>
        <w:rPr>
          <w:rFonts w:ascii="Times New Roman"/>
          <w:b w:val="false"/>
          <w:i w:val="false"/>
          <w:color w:val="000000"/>
          <w:sz w:val="28"/>
        </w:rPr>
        <w:t xml:space="preserve">
      82. Патрульные карты ежегодно уточняются по материалам лесоустроительных работ, аэрофотосъемок, лесопатологического надзора, противопожарного устройства лесов и с учетом других изменений за истекший год. </w:t>
      </w:r>
      <w:r>
        <w:br/>
      </w:r>
      <w:r>
        <w:rPr>
          <w:rFonts w:ascii="Times New Roman"/>
          <w:b w:val="false"/>
          <w:i w:val="false"/>
          <w:color w:val="000000"/>
          <w:sz w:val="28"/>
        </w:rPr>
        <w:t>
</w:t>
      </w:r>
      <w:r>
        <w:rPr>
          <w:rFonts w:ascii="Times New Roman"/>
          <w:b w:val="false"/>
          <w:i w:val="false"/>
          <w:color w:val="000000"/>
          <w:sz w:val="28"/>
        </w:rPr>
        <w:t xml:space="preserve">
      83. В процессе производства полетов по авиационной охране и защите лесного фонда патрульная карта уточняется дополнительными ориентирными подробностями, определенными на местности. </w:t>
      </w:r>
      <w:r>
        <w:br/>
      </w:r>
      <w:r>
        <w:rPr>
          <w:rFonts w:ascii="Times New Roman"/>
          <w:b w:val="false"/>
          <w:i w:val="false"/>
          <w:color w:val="000000"/>
          <w:sz w:val="28"/>
        </w:rPr>
        <w:t>
</w:t>
      </w:r>
      <w:r>
        <w:rPr>
          <w:rFonts w:ascii="Times New Roman"/>
          <w:b w:val="false"/>
          <w:i w:val="false"/>
          <w:color w:val="000000"/>
          <w:sz w:val="28"/>
        </w:rPr>
        <w:t xml:space="preserve">
      84. В качестве полетной карты используются топографические карты масштаба 1:500000 (при патрульной карте масштаб 1:100000) или 1:1000000 (при патрульной карте масштаб 1:300000). </w:t>
      </w:r>
      <w:r>
        <w:br/>
      </w:r>
      <w:r>
        <w:rPr>
          <w:rFonts w:ascii="Times New Roman"/>
          <w:b w:val="false"/>
          <w:i w:val="false"/>
          <w:color w:val="000000"/>
          <w:sz w:val="28"/>
        </w:rPr>
        <w:t>
</w:t>
      </w:r>
      <w:r>
        <w:rPr>
          <w:rFonts w:ascii="Times New Roman"/>
          <w:b w:val="false"/>
          <w:i w:val="false"/>
          <w:color w:val="000000"/>
          <w:sz w:val="28"/>
        </w:rPr>
        <w:t xml:space="preserve">
      85. Подготовка полетной карты заключается в нанесении на нее условными знаками патрульных маршрутов, границ обслуживаемой филиалом территории, границ лесовладений и рамок планшетов патрульной карты с указанием их номеров (коричневым цветом), а также пунктов расположения контор лесовладельцев и пунктов дозаправки авиационных горюче-смазочных материалов. В районах, где число обслуживаемых филиалом лесовладельцев невелико, на полетную карту наносятся также границы и местонахождения контор лесничеств. </w:t>
      </w:r>
      <w:r>
        <w:br/>
      </w:r>
      <w:r>
        <w:rPr>
          <w:rFonts w:ascii="Times New Roman"/>
          <w:b w:val="false"/>
          <w:i w:val="false"/>
          <w:color w:val="000000"/>
          <w:sz w:val="28"/>
        </w:rPr>
        <w:t>
</w:t>
      </w:r>
      <w:r>
        <w:rPr>
          <w:rFonts w:ascii="Times New Roman"/>
          <w:b w:val="false"/>
          <w:i w:val="false"/>
          <w:color w:val="000000"/>
          <w:sz w:val="28"/>
        </w:rPr>
        <w:t xml:space="preserve">
      86. Полетные карты подготавливаются на территорию с расчетом выполнения полетов к местам базирования соседних филиалов. </w:t>
      </w:r>
      <w:r>
        <w:br/>
      </w:r>
      <w:r>
        <w:rPr>
          <w:rFonts w:ascii="Times New Roman"/>
          <w:b w:val="false"/>
          <w:i w:val="false"/>
          <w:color w:val="000000"/>
          <w:sz w:val="28"/>
        </w:rPr>
        <w:t>
</w:t>
      </w:r>
      <w:r>
        <w:rPr>
          <w:rFonts w:ascii="Times New Roman"/>
          <w:b w:val="false"/>
          <w:i w:val="false"/>
          <w:color w:val="000000"/>
          <w:sz w:val="28"/>
        </w:rPr>
        <w:t xml:space="preserve">
      87. Нанесение специальной нагрузки на полетные и патрульные карты производятся аккуратно тушью или фломастером. </w:t>
      </w:r>
      <w:r>
        <w:br/>
      </w:r>
      <w:r>
        <w:rPr>
          <w:rFonts w:ascii="Times New Roman"/>
          <w:b w:val="false"/>
          <w:i w:val="false"/>
          <w:color w:val="000000"/>
          <w:sz w:val="28"/>
        </w:rPr>
        <w:t>
</w:t>
      </w:r>
      <w:r>
        <w:rPr>
          <w:rFonts w:ascii="Times New Roman"/>
          <w:b w:val="false"/>
          <w:i w:val="false"/>
          <w:color w:val="000000"/>
          <w:sz w:val="28"/>
        </w:rPr>
        <w:t xml:space="preserve">
      88. В качестве лесопожарных карт используются специальные топографические карты масштаба 1:100000. </w:t>
      </w:r>
      <w:r>
        <w:br/>
      </w:r>
      <w:r>
        <w:rPr>
          <w:rFonts w:ascii="Times New Roman"/>
          <w:b w:val="false"/>
          <w:i w:val="false"/>
          <w:color w:val="000000"/>
          <w:sz w:val="28"/>
        </w:rPr>
        <w:t>
</w:t>
      </w:r>
      <w:r>
        <w:rPr>
          <w:rFonts w:ascii="Times New Roman"/>
          <w:b w:val="false"/>
          <w:i w:val="false"/>
          <w:color w:val="000000"/>
          <w:sz w:val="28"/>
        </w:rPr>
        <w:t>
      89. Штабные карты подготавливаются и используются Исполнителем и в филиалах, в которых организованы пункты диспетчерского управления. Необходимость ведения штабных карт в филиалах определяется летчиком-наблюдателем филиала в зависимости от условий работ.</w:t>
      </w:r>
      <w:r>
        <w:br/>
      </w:r>
      <w:r>
        <w:rPr>
          <w:rFonts w:ascii="Times New Roman"/>
          <w:b w:val="false"/>
          <w:i w:val="false"/>
          <w:color w:val="000000"/>
          <w:sz w:val="28"/>
        </w:rPr>
        <w:t>
</w:t>
      </w:r>
      <w:r>
        <w:rPr>
          <w:rFonts w:ascii="Times New Roman"/>
          <w:b w:val="false"/>
          <w:i w:val="false"/>
          <w:color w:val="000000"/>
          <w:sz w:val="28"/>
        </w:rPr>
        <w:t>
      90. В качестве штабных используются карты масштаба не менее 1:1000000, на которые наносятся:</w:t>
      </w:r>
      <w:r>
        <w:br/>
      </w:r>
      <w:r>
        <w:rPr>
          <w:rFonts w:ascii="Times New Roman"/>
          <w:b w:val="false"/>
          <w:i w:val="false"/>
          <w:color w:val="000000"/>
          <w:sz w:val="28"/>
        </w:rPr>
        <w:t>
</w:t>
      </w:r>
      <w:r>
        <w:rPr>
          <w:rFonts w:ascii="Times New Roman"/>
          <w:b w:val="false"/>
          <w:i w:val="false"/>
          <w:color w:val="000000"/>
          <w:sz w:val="28"/>
        </w:rPr>
        <w:t xml:space="preserve">
      1) границы территорий лесовладельцев и их конторы, обслуживаемых филиалом; </w:t>
      </w:r>
      <w:r>
        <w:br/>
      </w:r>
      <w:r>
        <w:rPr>
          <w:rFonts w:ascii="Times New Roman"/>
          <w:b w:val="false"/>
          <w:i w:val="false"/>
          <w:color w:val="000000"/>
          <w:sz w:val="28"/>
        </w:rPr>
        <w:t>
</w:t>
      </w:r>
      <w:r>
        <w:rPr>
          <w:rFonts w:ascii="Times New Roman"/>
          <w:b w:val="false"/>
          <w:i w:val="false"/>
          <w:color w:val="000000"/>
          <w:sz w:val="28"/>
        </w:rPr>
        <w:t>
      2) места базирования филиала с указанием типов и количества ВС, а также численности работников парашютной и десантно-пожарной службы;</w:t>
      </w:r>
      <w:r>
        <w:br/>
      </w:r>
      <w:r>
        <w:rPr>
          <w:rFonts w:ascii="Times New Roman"/>
          <w:b w:val="false"/>
          <w:i w:val="false"/>
          <w:color w:val="000000"/>
          <w:sz w:val="28"/>
        </w:rPr>
        <w:t>
</w:t>
      </w:r>
      <w:r>
        <w:rPr>
          <w:rFonts w:ascii="Times New Roman"/>
          <w:b w:val="false"/>
          <w:i w:val="false"/>
          <w:color w:val="000000"/>
          <w:sz w:val="28"/>
        </w:rPr>
        <w:t xml:space="preserve">
      3) лесопатрульные маршруты; </w:t>
      </w:r>
      <w:r>
        <w:br/>
      </w:r>
      <w:r>
        <w:rPr>
          <w:rFonts w:ascii="Times New Roman"/>
          <w:b w:val="false"/>
          <w:i w:val="false"/>
          <w:color w:val="000000"/>
          <w:sz w:val="28"/>
        </w:rPr>
        <w:t>
</w:t>
      </w:r>
      <w:r>
        <w:rPr>
          <w:rFonts w:ascii="Times New Roman"/>
          <w:b w:val="false"/>
          <w:i w:val="false"/>
          <w:color w:val="000000"/>
          <w:sz w:val="28"/>
        </w:rPr>
        <w:t xml:space="preserve">
      4) аэродромы и посадочные площадки для ВС; </w:t>
      </w:r>
      <w:r>
        <w:br/>
      </w:r>
      <w:r>
        <w:rPr>
          <w:rFonts w:ascii="Times New Roman"/>
          <w:b w:val="false"/>
          <w:i w:val="false"/>
          <w:color w:val="000000"/>
          <w:sz w:val="28"/>
        </w:rPr>
        <w:t>
</w:t>
      </w:r>
      <w:r>
        <w:rPr>
          <w:rFonts w:ascii="Times New Roman"/>
          <w:b w:val="false"/>
          <w:i w:val="false"/>
          <w:color w:val="000000"/>
          <w:sz w:val="28"/>
        </w:rPr>
        <w:t>
      5) места базирования механизированных команд и дозаправочные пункты;</w:t>
      </w:r>
      <w:r>
        <w:br/>
      </w:r>
      <w:r>
        <w:rPr>
          <w:rFonts w:ascii="Times New Roman"/>
          <w:b w:val="false"/>
          <w:i w:val="false"/>
          <w:color w:val="000000"/>
          <w:sz w:val="28"/>
        </w:rPr>
        <w:t>
</w:t>
      </w:r>
      <w:r>
        <w:rPr>
          <w:rFonts w:ascii="Times New Roman"/>
          <w:b w:val="false"/>
          <w:i w:val="false"/>
          <w:color w:val="000000"/>
          <w:sz w:val="28"/>
        </w:rPr>
        <w:t xml:space="preserve">
      6) пожарно-химические станции лесовладельцев; </w:t>
      </w:r>
      <w:r>
        <w:br/>
      </w:r>
      <w:r>
        <w:rPr>
          <w:rFonts w:ascii="Times New Roman"/>
          <w:b w:val="false"/>
          <w:i w:val="false"/>
          <w:color w:val="000000"/>
          <w:sz w:val="28"/>
        </w:rPr>
        <w:t>
</w:t>
      </w:r>
      <w:r>
        <w:rPr>
          <w:rFonts w:ascii="Times New Roman"/>
          <w:b w:val="false"/>
          <w:i w:val="false"/>
          <w:color w:val="000000"/>
          <w:sz w:val="28"/>
        </w:rPr>
        <w:t>
      7) на карту накладываются значки, изображающие фактическую расстановку ВС и численность работников парашютной и десантно-пожарной службы, значки заменяются по мере изменения обстановки;</w:t>
      </w:r>
      <w:r>
        <w:br/>
      </w:r>
      <w:r>
        <w:rPr>
          <w:rFonts w:ascii="Times New Roman"/>
          <w:b w:val="false"/>
          <w:i w:val="false"/>
          <w:color w:val="000000"/>
          <w:sz w:val="28"/>
        </w:rPr>
        <w:t>
</w:t>
      </w:r>
      <w:r>
        <w:rPr>
          <w:rFonts w:ascii="Times New Roman"/>
          <w:b w:val="false"/>
          <w:i w:val="false"/>
          <w:color w:val="000000"/>
          <w:sz w:val="28"/>
        </w:rPr>
        <w:t>
      8) при обнаружении пожаров, места их возникновения отмечаются флажками красного цвета с указанием даты возникновения и номера пожара;</w:t>
      </w:r>
      <w:r>
        <w:br/>
      </w:r>
      <w:r>
        <w:rPr>
          <w:rFonts w:ascii="Times New Roman"/>
          <w:b w:val="false"/>
          <w:i w:val="false"/>
          <w:color w:val="000000"/>
          <w:sz w:val="28"/>
        </w:rPr>
        <w:t>
</w:t>
      </w:r>
      <w:r>
        <w:rPr>
          <w:rFonts w:ascii="Times New Roman"/>
          <w:b w:val="false"/>
          <w:i w:val="false"/>
          <w:color w:val="000000"/>
          <w:sz w:val="28"/>
        </w:rPr>
        <w:t>
      9) локализованные пожары обозначаются флажками синего цвета.</w:t>
      </w:r>
      <w:r>
        <w:br/>
      </w:r>
      <w:r>
        <w:rPr>
          <w:rFonts w:ascii="Times New Roman"/>
          <w:b w:val="false"/>
          <w:i w:val="false"/>
          <w:color w:val="000000"/>
          <w:sz w:val="28"/>
        </w:rPr>
        <w:t>
</w:t>
      </w:r>
      <w:r>
        <w:rPr>
          <w:rFonts w:ascii="Times New Roman"/>
          <w:b w:val="false"/>
          <w:i w:val="false"/>
          <w:color w:val="000000"/>
          <w:sz w:val="28"/>
        </w:rPr>
        <w:t xml:space="preserve">
      91. При проведении совещаний по вопросам подготовки к наступающему пожароопасному сезону с участием лесовладельцев, обслуживаемых филиалом, рассматриваются следующие основные вопросы: </w:t>
      </w:r>
      <w:r>
        <w:br/>
      </w:r>
      <w:r>
        <w:rPr>
          <w:rFonts w:ascii="Times New Roman"/>
          <w:b w:val="false"/>
          <w:i w:val="false"/>
          <w:color w:val="000000"/>
          <w:sz w:val="28"/>
        </w:rPr>
        <w:t>
</w:t>
      </w:r>
      <w:r>
        <w:rPr>
          <w:rFonts w:ascii="Times New Roman"/>
          <w:b w:val="false"/>
          <w:i w:val="false"/>
          <w:color w:val="000000"/>
          <w:sz w:val="28"/>
        </w:rPr>
        <w:t xml:space="preserve">
      1) порядок организации и получения информации о пожарах; </w:t>
      </w:r>
      <w:r>
        <w:br/>
      </w:r>
      <w:r>
        <w:rPr>
          <w:rFonts w:ascii="Times New Roman"/>
          <w:b w:val="false"/>
          <w:i w:val="false"/>
          <w:color w:val="000000"/>
          <w:sz w:val="28"/>
        </w:rPr>
        <w:t>
</w:t>
      </w:r>
      <w:r>
        <w:rPr>
          <w:rFonts w:ascii="Times New Roman"/>
          <w:b w:val="false"/>
          <w:i w:val="false"/>
          <w:color w:val="000000"/>
          <w:sz w:val="28"/>
        </w:rPr>
        <w:t xml:space="preserve">
      2) взаимодействие авиационных и наземных сил и средств по борьбе с пожарами, организация команд из числа постоянных рабочих государственных учреждений лесного хозяйства и особо охраняемых природных территорий, порядок привлечения дополнительных резервов для борьбы с пожарами; </w:t>
      </w:r>
      <w:r>
        <w:br/>
      </w:r>
      <w:r>
        <w:rPr>
          <w:rFonts w:ascii="Times New Roman"/>
          <w:b w:val="false"/>
          <w:i w:val="false"/>
          <w:color w:val="000000"/>
          <w:sz w:val="28"/>
        </w:rPr>
        <w:t>
</w:t>
      </w:r>
      <w:r>
        <w:rPr>
          <w:rFonts w:ascii="Times New Roman"/>
          <w:b w:val="false"/>
          <w:i w:val="false"/>
          <w:color w:val="000000"/>
          <w:sz w:val="28"/>
        </w:rPr>
        <w:t xml:space="preserve">
      3) организация помощи парашютистам и десантникам-пожарным в тушении лесных пожаров, их окарауливания, возврата личного состава в филиал; </w:t>
      </w:r>
      <w:r>
        <w:br/>
      </w:r>
      <w:r>
        <w:rPr>
          <w:rFonts w:ascii="Times New Roman"/>
          <w:b w:val="false"/>
          <w:i w:val="false"/>
          <w:color w:val="000000"/>
          <w:sz w:val="28"/>
        </w:rPr>
        <w:t>
</w:t>
      </w:r>
      <w:r>
        <w:rPr>
          <w:rFonts w:ascii="Times New Roman"/>
          <w:b w:val="false"/>
          <w:i w:val="false"/>
          <w:color w:val="000000"/>
          <w:sz w:val="28"/>
        </w:rPr>
        <w:t>
      4) устройство опознавательных знаков в пункте приема донесений;</w:t>
      </w:r>
      <w:r>
        <w:br/>
      </w:r>
      <w:r>
        <w:rPr>
          <w:rFonts w:ascii="Times New Roman"/>
          <w:b w:val="false"/>
          <w:i w:val="false"/>
          <w:color w:val="000000"/>
          <w:sz w:val="28"/>
        </w:rPr>
        <w:t>
</w:t>
      </w:r>
      <w:r>
        <w:rPr>
          <w:rFonts w:ascii="Times New Roman"/>
          <w:b w:val="false"/>
          <w:i w:val="false"/>
          <w:color w:val="000000"/>
          <w:sz w:val="28"/>
        </w:rPr>
        <w:t xml:space="preserve">
      5) порядок приема вымпелов; </w:t>
      </w:r>
      <w:r>
        <w:br/>
      </w:r>
      <w:r>
        <w:rPr>
          <w:rFonts w:ascii="Times New Roman"/>
          <w:b w:val="false"/>
          <w:i w:val="false"/>
          <w:color w:val="000000"/>
          <w:sz w:val="28"/>
        </w:rPr>
        <w:t>
</w:t>
      </w:r>
      <w:r>
        <w:rPr>
          <w:rFonts w:ascii="Times New Roman"/>
          <w:b w:val="false"/>
          <w:i w:val="false"/>
          <w:color w:val="000000"/>
          <w:sz w:val="28"/>
        </w:rPr>
        <w:t xml:space="preserve">
      6) порядок подтверждения локализации и ликвидации лесных пожаров силами и средствами Исполнителя; </w:t>
      </w:r>
      <w:r>
        <w:br/>
      </w:r>
      <w:r>
        <w:rPr>
          <w:rFonts w:ascii="Times New Roman"/>
          <w:b w:val="false"/>
          <w:i w:val="false"/>
          <w:color w:val="000000"/>
          <w:sz w:val="28"/>
        </w:rPr>
        <w:t>
</w:t>
      </w:r>
      <w:r>
        <w:rPr>
          <w:rFonts w:ascii="Times New Roman"/>
          <w:b w:val="false"/>
          <w:i w:val="false"/>
          <w:color w:val="000000"/>
          <w:sz w:val="28"/>
        </w:rPr>
        <w:t xml:space="preserve">
      7) строительство и эксплуатация вертолетных площадок и хранение авиационных горюче-смазочных материалов (авиаГСМ); </w:t>
      </w:r>
      <w:r>
        <w:br/>
      </w:r>
      <w:r>
        <w:rPr>
          <w:rFonts w:ascii="Times New Roman"/>
          <w:b w:val="false"/>
          <w:i w:val="false"/>
          <w:color w:val="000000"/>
          <w:sz w:val="28"/>
        </w:rPr>
        <w:t>
</w:t>
      </w:r>
      <w:r>
        <w:rPr>
          <w:rFonts w:ascii="Times New Roman"/>
          <w:b w:val="false"/>
          <w:i w:val="false"/>
          <w:color w:val="000000"/>
          <w:sz w:val="28"/>
        </w:rPr>
        <w:t xml:space="preserve">
      8) недостатки в работе как авиационной, так и наземной охране лесов в прошлом пожароопасном сезоне, определяются пути их устранения и решаются вопросы взаимодействия служб. </w:t>
      </w:r>
      <w:r>
        <w:br/>
      </w:r>
      <w:r>
        <w:rPr>
          <w:rFonts w:ascii="Times New Roman"/>
          <w:b w:val="false"/>
          <w:i w:val="false"/>
          <w:color w:val="000000"/>
          <w:sz w:val="28"/>
        </w:rPr>
        <w:t>
</w:t>
      </w:r>
      <w:r>
        <w:rPr>
          <w:rFonts w:ascii="Times New Roman"/>
          <w:b w:val="false"/>
          <w:i w:val="false"/>
          <w:color w:val="000000"/>
          <w:sz w:val="28"/>
        </w:rPr>
        <w:t xml:space="preserve">
      92. Филиалы до наступления пожароопасного сезона проводят следующие мероприятия: </w:t>
      </w:r>
      <w:r>
        <w:br/>
      </w:r>
      <w:r>
        <w:rPr>
          <w:rFonts w:ascii="Times New Roman"/>
          <w:b w:val="false"/>
          <w:i w:val="false"/>
          <w:color w:val="000000"/>
          <w:sz w:val="28"/>
        </w:rPr>
        <w:t>
</w:t>
      </w:r>
      <w:r>
        <w:rPr>
          <w:rFonts w:ascii="Times New Roman"/>
          <w:b w:val="false"/>
          <w:i w:val="false"/>
          <w:color w:val="000000"/>
          <w:sz w:val="28"/>
        </w:rPr>
        <w:t xml:space="preserve">
      1) обеспечивают подготовку команд рабочих, выделяемых лесовладельцами для тушения лесных пожаров; </w:t>
      </w:r>
      <w:r>
        <w:br/>
      </w:r>
      <w:r>
        <w:rPr>
          <w:rFonts w:ascii="Times New Roman"/>
          <w:b w:val="false"/>
          <w:i w:val="false"/>
          <w:color w:val="000000"/>
          <w:sz w:val="28"/>
        </w:rPr>
        <w:t>
</w:t>
      </w:r>
      <w:r>
        <w:rPr>
          <w:rFonts w:ascii="Times New Roman"/>
          <w:b w:val="false"/>
          <w:i w:val="false"/>
          <w:color w:val="000000"/>
          <w:sz w:val="28"/>
        </w:rPr>
        <w:t>
      2) определяют совместно с лесовладельцами места установки радиостанций и организацию пунктов приема донесений, получают список этих пунктов с указанием присвоенных им позывных и опознавательных знаков, а также должностей и фамилий лиц, ответственных за прием донесений;</w:t>
      </w:r>
      <w:r>
        <w:br/>
      </w:r>
      <w:r>
        <w:rPr>
          <w:rFonts w:ascii="Times New Roman"/>
          <w:b w:val="false"/>
          <w:i w:val="false"/>
          <w:color w:val="000000"/>
          <w:sz w:val="28"/>
        </w:rPr>
        <w:t>
</w:t>
      </w:r>
      <w:r>
        <w:rPr>
          <w:rFonts w:ascii="Times New Roman"/>
          <w:b w:val="false"/>
          <w:i w:val="false"/>
          <w:color w:val="000000"/>
          <w:sz w:val="28"/>
        </w:rPr>
        <w:t xml:space="preserve">
      3) совместно с лесовладельцами, по материалам лесоустройства, производят разделение территории на районы пожаротушения, уточняют патрульные карты; </w:t>
      </w:r>
      <w:r>
        <w:br/>
      </w:r>
      <w:r>
        <w:rPr>
          <w:rFonts w:ascii="Times New Roman"/>
          <w:b w:val="false"/>
          <w:i w:val="false"/>
          <w:color w:val="000000"/>
          <w:sz w:val="28"/>
        </w:rPr>
        <w:t>
</w:t>
      </w:r>
      <w:r>
        <w:rPr>
          <w:rFonts w:ascii="Times New Roman"/>
          <w:b w:val="false"/>
          <w:i w:val="false"/>
          <w:color w:val="000000"/>
          <w:sz w:val="28"/>
        </w:rPr>
        <w:t xml:space="preserve">
      4) анализируют причины возникших в прошедшем сезоне лесных пожаров и условия, способствующие их распространению; </w:t>
      </w:r>
      <w:r>
        <w:br/>
      </w:r>
      <w:r>
        <w:rPr>
          <w:rFonts w:ascii="Times New Roman"/>
          <w:b w:val="false"/>
          <w:i w:val="false"/>
          <w:color w:val="000000"/>
          <w:sz w:val="28"/>
        </w:rPr>
        <w:t>
</w:t>
      </w:r>
      <w:r>
        <w:rPr>
          <w:rFonts w:ascii="Times New Roman"/>
          <w:b w:val="false"/>
          <w:i w:val="false"/>
          <w:color w:val="000000"/>
          <w:sz w:val="28"/>
        </w:rPr>
        <w:t>
      5) получают сведения о районах работы экспедиций и их маршрутах;</w:t>
      </w:r>
      <w:r>
        <w:br/>
      </w:r>
      <w:r>
        <w:rPr>
          <w:rFonts w:ascii="Times New Roman"/>
          <w:b w:val="false"/>
          <w:i w:val="false"/>
          <w:color w:val="000000"/>
          <w:sz w:val="28"/>
        </w:rPr>
        <w:t>
</w:t>
      </w:r>
      <w:r>
        <w:rPr>
          <w:rFonts w:ascii="Times New Roman"/>
          <w:b w:val="false"/>
          <w:i w:val="false"/>
          <w:color w:val="000000"/>
          <w:sz w:val="28"/>
        </w:rPr>
        <w:t xml:space="preserve">
      6) определяют совместно с лесовладельцами, где и в каком составе организовываются пожарные команды; </w:t>
      </w:r>
      <w:r>
        <w:br/>
      </w:r>
      <w:r>
        <w:rPr>
          <w:rFonts w:ascii="Times New Roman"/>
          <w:b w:val="false"/>
          <w:i w:val="false"/>
          <w:color w:val="000000"/>
          <w:sz w:val="28"/>
        </w:rPr>
        <w:t>
</w:t>
      </w:r>
      <w:r>
        <w:rPr>
          <w:rFonts w:ascii="Times New Roman"/>
          <w:b w:val="false"/>
          <w:i w:val="false"/>
          <w:color w:val="000000"/>
          <w:sz w:val="28"/>
        </w:rPr>
        <w:t xml:space="preserve">
      7) определяют совместно с лесовладельцами сроки строительства вертолетных площадок и организации дозаправочных пунктов; </w:t>
      </w:r>
      <w:r>
        <w:br/>
      </w:r>
      <w:r>
        <w:rPr>
          <w:rFonts w:ascii="Times New Roman"/>
          <w:b w:val="false"/>
          <w:i w:val="false"/>
          <w:color w:val="000000"/>
          <w:sz w:val="28"/>
        </w:rPr>
        <w:t>
</w:t>
      </w:r>
      <w:r>
        <w:rPr>
          <w:rFonts w:ascii="Times New Roman"/>
          <w:b w:val="false"/>
          <w:i w:val="false"/>
          <w:color w:val="000000"/>
          <w:sz w:val="28"/>
        </w:rPr>
        <w:t xml:space="preserve">
      8) проводят противопожарную профилактику в период подготовительных работ в соответствии с планом по противопожарной профилактике в лесах, утвержденным Исполнителем. </w:t>
      </w:r>
      <w:r>
        <w:br/>
      </w:r>
      <w:r>
        <w:rPr>
          <w:rFonts w:ascii="Times New Roman"/>
          <w:b w:val="false"/>
          <w:i w:val="false"/>
          <w:color w:val="000000"/>
          <w:sz w:val="28"/>
        </w:rPr>
        <w:t>
</w:t>
      </w:r>
      <w:r>
        <w:rPr>
          <w:rFonts w:ascii="Times New Roman"/>
          <w:b w:val="false"/>
          <w:i w:val="false"/>
          <w:color w:val="000000"/>
          <w:sz w:val="28"/>
        </w:rPr>
        <w:t xml:space="preserve">
      93. Перед началом пожароопасного сезона в филиалах проводится практическая тренировка (учения) работников парашютных и десантно-пожарных команд по использованию всех имеющихся в филиале технических средств борьбы с лесными пожарами и отработка связи, в которых участвуют лесопожарные подразделения лесовладельцев и других предприятий, расположенных на территории района. </w:t>
      </w:r>
      <w:r>
        <w:br/>
      </w:r>
      <w:r>
        <w:rPr>
          <w:rFonts w:ascii="Times New Roman"/>
          <w:b w:val="false"/>
          <w:i w:val="false"/>
          <w:color w:val="000000"/>
          <w:sz w:val="28"/>
        </w:rPr>
        <w:t>
</w:t>
      </w:r>
      <w:r>
        <w:rPr>
          <w:rFonts w:ascii="Times New Roman"/>
          <w:b w:val="false"/>
          <w:i w:val="false"/>
          <w:color w:val="000000"/>
          <w:sz w:val="28"/>
        </w:rPr>
        <w:t>
      Тренировки осуществляются с целью выявить уровень подготовки личного состава, а также техническое состояние и готовность к работе противопожарного снаряжения и средств связи.</w:t>
      </w:r>
    </w:p>
    <w:bookmarkEnd w:id="17"/>
    <w:bookmarkStart w:name="z221" w:id="18"/>
    <w:p>
      <w:pPr>
        <w:spacing w:after="0"/>
        <w:ind w:left="0"/>
        <w:jc w:val="left"/>
      </w:pPr>
      <w:r>
        <w:rPr>
          <w:rFonts w:ascii="Times New Roman"/>
          <w:b/>
          <w:i w:val="false"/>
          <w:color w:val="000000"/>
        </w:rPr>
        <w:t xml:space="preserve"> 
8. Авиационное патрулирование лесов</w:t>
      </w:r>
    </w:p>
    <w:bookmarkEnd w:id="18"/>
    <w:bookmarkStart w:name="z222" w:id="19"/>
    <w:p>
      <w:pPr>
        <w:spacing w:after="0"/>
        <w:ind w:left="0"/>
        <w:jc w:val="both"/>
      </w:pPr>
      <w:r>
        <w:rPr>
          <w:rFonts w:ascii="Times New Roman"/>
          <w:b w:val="false"/>
          <w:i w:val="false"/>
          <w:color w:val="000000"/>
          <w:sz w:val="28"/>
        </w:rPr>
        <w:t>
      94. Авиационные работы по охране и защите лесного фонда заключаются в систематическом наблюдении с воздуха за обслуживаемой лесной территорией с целью своевременного обнаружения лесных пожаров, выявления и предотвращения нарушений </w:t>
      </w:r>
      <w:r>
        <w:rPr>
          <w:rFonts w:ascii="Times New Roman"/>
          <w:b w:val="false"/>
          <w:i w:val="false"/>
          <w:color w:val="000000"/>
          <w:sz w:val="28"/>
        </w:rPr>
        <w:t>законодательства</w:t>
      </w:r>
      <w:r>
        <w:rPr>
          <w:rFonts w:ascii="Times New Roman"/>
          <w:b w:val="false"/>
          <w:i w:val="false"/>
          <w:color w:val="000000"/>
          <w:sz w:val="28"/>
        </w:rPr>
        <w:t> </w:t>
      </w:r>
      <w:r>
        <w:rPr>
          <w:rFonts w:ascii="Times New Roman"/>
          <w:b w:val="false"/>
          <w:i w:val="false"/>
          <w:color w:val="000000"/>
          <w:sz w:val="28"/>
        </w:rPr>
        <w:t>Республики</w:t>
      </w:r>
      <w:r>
        <w:rPr>
          <w:rFonts w:ascii="Times New Roman"/>
          <w:b w:val="false"/>
          <w:i w:val="false"/>
          <w:color w:val="000000"/>
          <w:sz w:val="28"/>
        </w:rPr>
        <w:t> </w:t>
      </w:r>
      <w:r>
        <w:rPr>
          <w:rFonts w:ascii="Times New Roman"/>
          <w:b w:val="false"/>
          <w:i w:val="false"/>
          <w:color w:val="000000"/>
          <w:sz w:val="28"/>
        </w:rPr>
        <w:t>Казахстан</w:t>
      </w:r>
      <w:r>
        <w:rPr>
          <w:rFonts w:ascii="Times New Roman"/>
          <w:b w:val="false"/>
          <w:i w:val="false"/>
          <w:color w:val="000000"/>
          <w:sz w:val="28"/>
        </w:rPr>
        <w:t xml:space="preserve"> в области растительного и животного мира и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xml:space="preserve">
      95. Авиационные работы по охране и защите лесного фонда производятся по маршрутам. </w:t>
      </w:r>
      <w:r>
        <w:br/>
      </w:r>
      <w:r>
        <w:rPr>
          <w:rFonts w:ascii="Times New Roman"/>
          <w:b w:val="false"/>
          <w:i w:val="false"/>
          <w:color w:val="000000"/>
          <w:sz w:val="28"/>
        </w:rPr>
        <w:t>
</w:t>
      </w:r>
      <w:r>
        <w:rPr>
          <w:rFonts w:ascii="Times New Roman"/>
          <w:b w:val="false"/>
          <w:i w:val="false"/>
          <w:color w:val="000000"/>
          <w:sz w:val="28"/>
        </w:rPr>
        <w:t>
      96. На пожароопасный сезон филиалу устанавливается лимит времени по каждому типу воздушного судна. При использовании лимита и продолжении полетов Исполнитель выделяет дополнительный лимит.</w:t>
      </w:r>
      <w:r>
        <w:br/>
      </w:r>
      <w:r>
        <w:rPr>
          <w:rFonts w:ascii="Times New Roman"/>
          <w:b w:val="false"/>
          <w:i w:val="false"/>
          <w:color w:val="000000"/>
          <w:sz w:val="28"/>
        </w:rPr>
        <w:t>
</w:t>
      </w:r>
      <w:r>
        <w:rPr>
          <w:rFonts w:ascii="Times New Roman"/>
          <w:b w:val="false"/>
          <w:i w:val="false"/>
          <w:color w:val="000000"/>
          <w:sz w:val="28"/>
        </w:rPr>
        <w:t xml:space="preserve">
      97. Первый облет маршрутов производится до начала горимости лесов, с участием на борту ВС представителя лесовладельца. При этом проверяется подготовка лесовладельца и филиала к проведению авиационных работ по охране и защите лесного фонда и уточняется необходимость начала регулярного авиапатрулирования. </w:t>
      </w:r>
      <w:r>
        <w:br/>
      </w:r>
      <w:r>
        <w:rPr>
          <w:rFonts w:ascii="Times New Roman"/>
          <w:b w:val="false"/>
          <w:i w:val="false"/>
          <w:color w:val="000000"/>
          <w:sz w:val="28"/>
        </w:rPr>
        <w:t>
</w:t>
      </w:r>
      <w:r>
        <w:rPr>
          <w:rFonts w:ascii="Times New Roman"/>
          <w:b w:val="false"/>
          <w:i w:val="false"/>
          <w:color w:val="000000"/>
          <w:sz w:val="28"/>
        </w:rPr>
        <w:t>
      98. Летчики-наблюдатели, направленные в филиал впервые, вводятся в строй старшим должностным лицом из числа летного состава. Руководитель Исполнителя доверяет ввод в строй вновь назначенного летчика-наблюдателя одному из наиболее опытных летчиков-наблюдателей.</w:t>
      </w:r>
      <w:r>
        <w:br/>
      </w:r>
      <w:r>
        <w:rPr>
          <w:rFonts w:ascii="Times New Roman"/>
          <w:b w:val="false"/>
          <w:i w:val="false"/>
          <w:color w:val="000000"/>
          <w:sz w:val="28"/>
        </w:rPr>
        <w:t>
</w:t>
      </w:r>
      <w:r>
        <w:rPr>
          <w:rFonts w:ascii="Times New Roman"/>
          <w:b w:val="false"/>
          <w:i w:val="false"/>
          <w:color w:val="000000"/>
          <w:sz w:val="28"/>
        </w:rPr>
        <w:t>
      99. Ввод в строй производится путем выполнения ознакомительных полетов по территории, закрепленной за филиалом с отработкой элементов самолетовождения, обнаружения пожаров и ведения всей установленной производственной документации. Допуск к самостоятельной работе выпускников курсов летчиков-наблюдателей проводится после прохождения ими программы ввода в строй, утвержденной Исполнителем.</w:t>
      </w:r>
      <w:r>
        <w:br/>
      </w:r>
      <w:r>
        <w:rPr>
          <w:rFonts w:ascii="Times New Roman"/>
          <w:b w:val="false"/>
          <w:i w:val="false"/>
          <w:color w:val="000000"/>
          <w:sz w:val="28"/>
        </w:rPr>
        <w:t>
</w:t>
      </w:r>
      <w:r>
        <w:rPr>
          <w:rFonts w:ascii="Times New Roman"/>
          <w:b w:val="false"/>
          <w:i w:val="false"/>
          <w:color w:val="000000"/>
          <w:sz w:val="28"/>
        </w:rPr>
        <w:t>
      100. Пожарная опасность в лесу по условиям погоды определяется по местным шкалам. Пожарная опасность характеризуется пятью классами.</w:t>
      </w:r>
      <w:r>
        <w:br/>
      </w:r>
      <w:r>
        <w:rPr>
          <w:rFonts w:ascii="Times New Roman"/>
          <w:b w:val="false"/>
          <w:i w:val="false"/>
          <w:color w:val="000000"/>
          <w:sz w:val="28"/>
        </w:rPr>
        <w:t>
</w:t>
      </w:r>
      <w:r>
        <w:rPr>
          <w:rFonts w:ascii="Times New Roman"/>
          <w:b w:val="false"/>
          <w:i w:val="false"/>
          <w:color w:val="000000"/>
          <w:sz w:val="28"/>
        </w:rPr>
        <w:t xml:space="preserve">
      101. При 1 классе пожарной опасности авиапатрулирование не проводится, но назначаются эпизодические полеты для контроля за состоянием действующих пожаров и оказания помощи командам, работающим на тушении пожаров. С наступлением пожарной опасности в лесу по условиям погоды и по мере ее усиления увеличивается интенсивность авиапатрулирования. </w:t>
      </w:r>
      <w:r>
        <w:br/>
      </w:r>
      <w:r>
        <w:rPr>
          <w:rFonts w:ascii="Times New Roman"/>
          <w:b w:val="false"/>
          <w:i w:val="false"/>
          <w:color w:val="000000"/>
          <w:sz w:val="28"/>
        </w:rPr>
        <w:t>
</w:t>
      </w:r>
      <w:r>
        <w:rPr>
          <w:rFonts w:ascii="Times New Roman"/>
          <w:b w:val="false"/>
          <w:i w:val="false"/>
          <w:color w:val="000000"/>
          <w:sz w:val="28"/>
        </w:rPr>
        <w:t xml:space="preserve">
      102. При малой пожарной опасности (2 класс пожарной опасности) до начала горимости патрулирование проводится через 1-2 дня. </w:t>
      </w:r>
      <w:r>
        <w:br/>
      </w:r>
      <w:r>
        <w:rPr>
          <w:rFonts w:ascii="Times New Roman"/>
          <w:b w:val="false"/>
          <w:i w:val="false"/>
          <w:color w:val="000000"/>
          <w:sz w:val="28"/>
        </w:rPr>
        <w:t>
</w:t>
      </w:r>
      <w:r>
        <w:rPr>
          <w:rFonts w:ascii="Times New Roman"/>
          <w:b w:val="false"/>
          <w:i w:val="false"/>
          <w:color w:val="000000"/>
          <w:sz w:val="28"/>
        </w:rPr>
        <w:t>
      103. Основанием для ежедневного однократного патрулирования является наступление периода средней пожарной опасности (3 класс пожарной опасности) или наличие пожаров в дни с малой пожарной опасностью.</w:t>
      </w:r>
      <w:r>
        <w:br/>
      </w:r>
      <w:r>
        <w:rPr>
          <w:rFonts w:ascii="Times New Roman"/>
          <w:b w:val="false"/>
          <w:i w:val="false"/>
          <w:color w:val="000000"/>
          <w:sz w:val="28"/>
        </w:rPr>
        <w:t>
</w:t>
      </w:r>
      <w:r>
        <w:rPr>
          <w:rFonts w:ascii="Times New Roman"/>
          <w:b w:val="false"/>
          <w:i w:val="false"/>
          <w:color w:val="000000"/>
          <w:sz w:val="28"/>
        </w:rPr>
        <w:t xml:space="preserve">
      104. Основанием для двукратного патрулирования является наступление периода высокой пожарной опасности (4 класс пожарной опасности) или наличие пожаров в дни со средней пожарной опасностью. </w:t>
      </w:r>
      <w:r>
        <w:br/>
      </w:r>
      <w:r>
        <w:rPr>
          <w:rFonts w:ascii="Times New Roman"/>
          <w:b w:val="false"/>
          <w:i w:val="false"/>
          <w:color w:val="000000"/>
          <w:sz w:val="28"/>
        </w:rPr>
        <w:t>
</w:t>
      </w:r>
      <w:r>
        <w:rPr>
          <w:rFonts w:ascii="Times New Roman"/>
          <w:b w:val="false"/>
          <w:i w:val="false"/>
          <w:color w:val="000000"/>
          <w:sz w:val="28"/>
        </w:rPr>
        <w:t>
      105. Основанием для назначения трехкратного патрулирования является наступление периода чрезвычайной пожарной опасности (5 класс пожарной опасности) или наличие пожаров в дни с высокой пожарной опасностью.</w:t>
      </w:r>
      <w:r>
        <w:br/>
      </w:r>
      <w:r>
        <w:rPr>
          <w:rFonts w:ascii="Times New Roman"/>
          <w:b w:val="false"/>
          <w:i w:val="false"/>
          <w:color w:val="000000"/>
          <w:sz w:val="28"/>
        </w:rPr>
        <w:t>
</w:t>
      </w:r>
      <w:r>
        <w:rPr>
          <w:rFonts w:ascii="Times New Roman"/>
          <w:b w:val="false"/>
          <w:i w:val="false"/>
          <w:color w:val="000000"/>
          <w:sz w:val="28"/>
        </w:rPr>
        <w:t xml:space="preserve">
      106. Полеты для осмотра ранее обнаруженных, но еще не потушенных пожаров и для принятия мер по их тушению проводятся независимо от класса пожарной опасности до полной их ликвидации. </w:t>
      </w:r>
      <w:r>
        <w:br/>
      </w:r>
      <w:r>
        <w:rPr>
          <w:rFonts w:ascii="Times New Roman"/>
          <w:b w:val="false"/>
          <w:i w:val="false"/>
          <w:color w:val="000000"/>
          <w:sz w:val="28"/>
        </w:rPr>
        <w:t>
</w:t>
      </w:r>
      <w:r>
        <w:rPr>
          <w:rFonts w:ascii="Times New Roman"/>
          <w:b w:val="false"/>
          <w:i w:val="false"/>
          <w:color w:val="000000"/>
          <w:sz w:val="28"/>
        </w:rPr>
        <w:t xml:space="preserve">
      107. Кратность патрулирования увеличивается, при скорости ветра более 8 метров в секунду, а также в выходные и праздничные дни при массовом посещении лесов населением. </w:t>
      </w:r>
      <w:r>
        <w:br/>
      </w:r>
      <w:r>
        <w:rPr>
          <w:rFonts w:ascii="Times New Roman"/>
          <w:b w:val="false"/>
          <w:i w:val="false"/>
          <w:color w:val="000000"/>
          <w:sz w:val="28"/>
        </w:rPr>
        <w:t>
</w:t>
      </w:r>
      <w:r>
        <w:rPr>
          <w:rFonts w:ascii="Times New Roman"/>
          <w:b w:val="false"/>
          <w:i w:val="false"/>
          <w:color w:val="000000"/>
          <w:sz w:val="28"/>
        </w:rPr>
        <w:t>
      108. Кратность патрулирования снижается при изменении погоды и выпадении осадков, как на всей обслуживаемой территории, так и на ее части.</w:t>
      </w:r>
      <w:r>
        <w:br/>
      </w:r>
      <w:r>
        <w:rPr>
          <w:rFonts w:ascii="Times New Roman"/>
          <w:b w:val="false"/>
          <w:i w:val="false"/>
          <w:color w:val="000000"/>
          <w:sz w:val="28"/>
        </w:rPr>
        <w:t>
</w:t>
      </w:r>
      <w:r>
        <w:rPr>
          <w:rFonts w:ascii="Times New Roman"/>
          <w:b w:val="false"/>
          <w:i w:val="false"/>
          <w:color w:val="000000"/>
          <w:sz w:val="28"/>
        </w:rPr>
        <w:t>
      109. Вылет на авиапатрулирование проводится по расписанию, утверждаемому Исполнителем, которое согласовывается с лесовладельцами.</w:t>
      </w:r>
      <w:r>
        <w:br/>
      </w:r>
      <w:r>
        <w:rPr>
          <w:rFonts w:ascii="Times New Roman"/>
          <w:b w:val="false"/>
          <w:i w:val="false"/>
          <w:color w:val="000000"/>
          <w:sz w:val="28"/>
        </w:rPr>
        <w:t>
</w:t>
      </w:r>
      <w:r>
        <w:rPr>
          <w:rFonts w:ascii="Times New Roman"/>
          <w:b w:val="false"/>
          <w:i w:val="false"/>
          <w:color w:val="000000"/>
          <w:sz w:val="28"/>
        </w:rPr>
        <w:t xml:space="preserve">
      110. Полеты, связанные с доставкой к местам действующих лесных пожаров рабочих и средств пожаротушения, в периоды повышенной горимости лесов, осуществляются в дневное время. </w:t>
      </w:r>
      <w:r>
        <w:br/>
      </w:r>
      <w:r>
        <w:rPr>
          <w:rFonts w:ascii="Times New Roman"/>
          <w:b w:val="false"/>
          <w:i w:val="false"/>
          <w:color w:val="000000"/>
          <w:sz w:val="28"/>
        </w:rPr>
        <w:t>
</w:t>
      </w:r>
      <w:r>
        <w:rPr>
          <w:rFonts w:ascii="Times New Roman"/>
          <w:b w:val="false"/>
          <w:i w:val="false"/>
          <w:color w:val="000000"/>
          <w:sz w:val="28"/>
        </w:rPr>
        <w:t xml:space="preserve">
      111. Кратность патрулирования определяются пунктами диспетчерского управления и доводятся до филиалов. В зависимости от конкретной лесопожарной обстановки летчик-наблюдатель филиала изменяет время вылета и кратность патрулирования по согласованию с пунктами диспетчерского управления. </w:t>
      </w:r>
      <w:r>
        <w:br/>
      </w:r>
      <w:r>
        <w:rPr>
          <w:rFonts w:ascii="Times New Roman"/>
          <w:b w:val="false"/>
          <w:i w:val="false"/>
          <w:color w:val="000000"/>
          <w:sz w:val="28"/>
        </w:rPr>
        <w:t>
</w:t>
      </w:r>
      <w:r>
        <w:rPr>
          <w:rFonts w:ascii="Times New Roman"/>
          <w:b w:val="false"/>
          <w:i w:val="false"/>
          <w:color w:val="000000"/>
          <w:sz w:val="28"/>
        </w:rPr>
        <w:t xml:space="preserve">
      Если диспетчерское управление работой филиалов не введено, решение по полетам и кратности патрулирования принимает Исполнитель. </w:t>
      </w:r>
      <w:r>
        <w:br/>
      </w:r>
      <w:r>
        <w:rPr>
          <w:rFonts w:ascii="Times New Roman"/>
          <w:b w:val="false"/>
          <w:i w:val="false"/>
          <w:color w:val="000000"/>
          <w:sz w:val="28"/>
        </w:rPr>
        <w:t>
</w:t>
      </w:r>
      <w:r>
        <w:rPr>
          <w:rFonts w:ascii="Times New Roman"/>
          <w:b w:val="false"/>
          <w:i w:val="false"/>
          <w:color w:val="000000"/>
          <w:sz w:val="28"/>
        </w:rPr>
        <w:t xml:space="preserve">
      112. В целях обеспечения бесперебойного проведения авиационной охраны лесов летчик-наблюдатель филиала владеет информацией о ресурсах располагаемых арендованным ВС, осуществляет замену ВС и членов экипажей на период регламентных работ. В случае простоя ВС летчик-наблюдатель филиала осуществляет его замену и докладывает об этом в Республиканскую диспетчерскую службу. </w:t>
      </w:r>
      <w:r>
        <w:br/>
      </w:r>
      <w:r>
        <w:rPr>
          <w:rFonts w:ascii="Times New Roman"/>
          <w:b w:val="false"/>
          <w:i w:val="false"/>
          <w:color w:val="000000"/>
          <w:sz w:val="28"/>
        </w:rPr>
        <w:t>
</w:t>
      </w:r>
      <w:r>
        <w:rPr>
          <w:rFonts w:ascii="Times New Roman"/>
          <w:b w:val="false"/>
          <w:i w:val="false"/>
          <w:color w:val="000000"/>
          <w:sz w:val="28"/>
        </w:rPr>
        <w:t>
      113. До вылета на патрулирование летчик-наблюдатель сообщает командиру ВС (далее - КВС) местонахождение действующих лесных пожаров, согласовывает с ним порядок их осмотра, доставки людей и грузов.</w:t>
      </w:r>
      <w:r>
        <w:br/>
      </w:r>
      <w:r>
        <w:rPr>
          <w:rFonts w:ascii="Times New Roman"/>
          <w:b w:val="false"/>
          <w:i w:val="false"/>
          <w:color w:val="000000"/>
          <w:sz w:val="28"/>
        </w:rPr>
        <w:t>
</w:t>
      </w:r>
      <w:r>
        <w:rPr>
          <w:rFonts w:ascii="Times New Roman"/>
          <w:b w:val="false"/>
          <w:i w:val="false"/>
          <w:color w:val="000000"/>
          <w:sz w:val="28"/>
        </w:rPr>
        <w:t xml:space="preserve">
      114. В патрульном полете, летчик-наблюдатель имеет принадлежности для штурманских расчетов, соответствующие карты, бланки производственной документации, а также подготовленные к сбрасыванию вымпелы. </w:t>
      </w:r>
      <w:r>
        <w:br/>
      </w:r>
      <w:r>
        <w:rPr>
          <w:rFonts w:ascii="Times New Roman"/>
          <w:b w:val="false"/>
          <w:i w:val="false"/>
          <w:color w:val="000000"/>
          <w:sz w:val="28"/>
        </w:rPr>
        <w:t>
</w:t>
      </w:r>
      <w:r>
        <w:rPr>
          <w:rFonts w:ascii="Times New Roman"/>
          <w:b w:val="false"/>
          <w:i w:val="false"/>
          <w:color w:val="000000"/>
          <w:sz w:val="28"/>
        </w:rPr>
        <w:t xml:space="preserve">
      115. При полетах с парашютистами-пожарными или десантниками-пожарными летчик-наблюдатель, перед посадкой в ВС, проверяет наличие у них исправного лесопожарного оборудования, средств связи, полевого снаряжения, предохранительных приспособлений, индивидуальных санитарных пакетов, а также запасов продуктов питания, денежных средств и специального обмундирования, предназначенных для выполнения производственных заданий в условиях данного района работ. </w:t>
      </w:r>
      <w:r>
        <w:br/>
      </w:r>
      <w:r>
        <w:rPr>
          <w:rFonts w:ascii="Times New Roman"/>
          <w:b w:val="false"/>
          <w:i w:val="false"/>
          <w:color w:val="000000"/>
          <w:sz w:val="28"/>
        </w:rPr>
        <w:t>
</w:t>
      </w:r>
      <w:r>
        <w:rPr>
          <w:rFonts w:ascii="Times New Roman"/>
          <w:b w:val="false"/>
          <w:i w:val="false"/>
          <w:color w:val="000000"/>
          <w:sz w:val="28"/>
        </w:rPr>
        <w:t>
      116. Полеты по маршрутам авиапатрулирования и перелеты к местам пожаров выполняются на малых и средних высотах на крейсерской скорости, установленной для транспортных полетов на данном типе ВС.</w:t>
      </w:r>
      <w:r>
        <w:br/>
      </w:r>
      <w:r>
        <w:rPr>
          <w:rFonts w:ascii="Times New Roman"/>
          <w:b w:val="false"/>
          <w:i w:val="false"/>
          <w:color w:val="000000"/>
          <w:sz w:val="28"/>
        </w:rPr>
        <w:t>
</w:t>
      </w:r>
      <w:r>
        <w:rPr>
          <w:rFonts w:ascii="Times New Roman"/>
          <w:b w:val="false"/>
          <w:i w:val="false"/>
          <w:color w:val="000000"/>
          <w:sz w:val="28"/>
        </w:rPr>
        <w:t>
      117. Патрульный полет выполняется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118. Во время полетов летчик-наблюдатель осуществляет самолетовождение по намеченному маршруту, ведет постоянное наблюдение за появлением дыма, за санитарным состоянием и сохранностью лесов на обслуживаемой территории. </w:t>
      </w:r>
      <w:r>
        <w:br/>
      </w:r>
      <w:r>
        <w:rPr>
          <w:rFonts w:ascii="Times New Roman"/>
          <w:b w:val="false"/>
          <w:i w:val="false"/>
          <w:color w:val="000000"/>
          <w:sz w:val="28"/>
        </w:rPr>
        <w:t>
</w:t>
      </w:r>
      <w:r>
        <w:rPr>
          <w:rFonts w:ascii="Times New Roman"/>
          <w:b w:val="false"/>
          <w:i w:val="false"/>
          <w:color w:val="000000"/>
          <w:sz w:val="28"/>
        </w:rPr>
        <w:t xml:space="preserve">
      119. Заметив дым, летчик-наблюдатель дает указание пилоту об изменении маршрута для полета к дымовой точке и записывает в бортжурнале время и место разворота, а также новый курс. С момента обнаружения дымовой точки и до окончания работ над ней (сбрасывание вымпелов) записывается в бортжурнале место и время изменения основных элементов полета (курса, высоты, скорости), а также сведения о пожарах и проделанной работе (сброс схем, высадка парашютистов, передача сведений по радио). </w:t>
      </w:r>
      <w:r>
        <w:br/>
      </w:r>
      <w:r>
        <w:rPr>
          <w:rFonts w:ascii="Times New Roman"/>
          <w:b w:val="false"/>
          <w:i w:val="false"/>
          <w:color w:val="000000"/>
          <w:sz w:val="28"/>
        </w:rPr>
        <w:t>
</w:t>
      </w:r>
      <w:r>
        <w:rPr>
          <w:rFonts w:ascii="Times New Roman"/>
          <w:b w:val="false"/>
          <w:i w:val="false"/>
          <w:color w:val="000000"/>
          <w:sz w:val="28"/>
        </w:rPr>
        <w:t>
      120. Истинные пеленги на пожар берутся с двух ориентиров, выбранных с таким расчетом, чтобы пеленги от них не пересекались под углом меньше 45</w:t>
      </w:r>
      <w:r>
        <w:rPr>
          <w:rFonts w:ascii="Times New Roman"/>
          <w:b w:val="false"/>
          <w:i w:val="false"/>
          <w:color w:val="000000"/>
          <w:vertAlign w:val="superscript"/>
        </w:rPr>
        <w:t>о</w:t>
      </w:r>
      <w:r>
        <w:rPr>
          <w:rFonts w:ascii="Times New Roman"/>
          <w:b w:val="false"/>
          <w:i w:val="false"/>
          <w:color w:val="000000"/>
          <w:sz w:val="28"/>
        </w:rPr>
        <w:t xml:space="preserve"> или больше 135</w:t>
      </w:r>
      <w:r>
        <w:rPr>
          <w:rFonts w:ascii="Times New Roman"/>
          <w:b w:val="false"/>
          <w:i w:val="false"/>
          <w:color w:val="000000"/>
          <w:vertAlign w:val="superscript"/>
        </w:rPr>
        <w:t>о</w:t>
      </w:r>
      <w:r>
        <w:rPr>
          <w:rFonts w:ascii="Times New Roman"/>
          <w:b w:val="false"/>
          <w:i w:val="false"/>
          <w:color w:val="000000"/>
          <w:sz w:val="28"/>
        </w:rPr>
        <w:t xml:space="preserve">. Для большей достоверности расчетов рекомендуется брать третий пеленг - обратный одному из взятых или с дополнительного ориентира. </w:t>
      </w:r>
      <w:r>
        <w:br/>
      </w:r>
      <w:r>
        <w:rPr>
          <w:rFonts w:ascii="Times New Roman"/>
          <w:b w:val="false"/>
          <w:i w:val="false"/>
          <w:color w:val="000000"/>
          <w:sz w:val="28"/>
        </w:rPr>
        <w:t>
</w:t>
      </w:r>
      <w:r>
        <w:rPr>
          <w:rFonts w:ascii="Times New Roman"/>
          <w:b w:val="false"/>
          <w:i w:val="false"/>
          <w:color w:val="000000"/>
          <w:sz w:val="28"/>
        </w:rPr>
        <w:t xml:space="preserve">
      121. Летчик-наблюдатель продолжает дальнейший полет по маршруту лишь после того, как он убедится в правильности определения места пожара. </w:t>
      </w:r>
      <w:r>
        <w:br/>
      </w:r>
      <w:r>
        <w:rPr>
          <w:rFonts w:ascii="Times New Roman"/>
          <w:b w:val="false"/>
          <w:i w:val="false"/>
          <w:color w:val="000000"/>
          <w:sz w:val="28"/>
        </w:rPr>
        <w:t>
</w:t>
      </w:r>
      <w:r>
        <w:rPr>
          <w:rFonts w:ascii="Times New Roman"/>
          <w:b w:val="false"/>
          <w:i w:val="false"/>
          <w:color w:val="000000"/>
          <w:sz w:val="28"/>
        </w:rPr>
        <w:t>
      122. В тех случаях, когда экипаж не может задерживаться для уточнения места пожара из-за недостатка горючего или санитарной нормы налета, летчик-наблюдатель вылетает к пожару вторично и уточняет его место.</w:t>
      </w:r>
      <w:r>
        <w:br/>
      </w:r>
      <w:r>
        <w:rPr>
          <w:rFonts w:ascii="Times New Roman"/>
          <w:b w:val="false"/>
          <w:i w:val="false"/>
          <w:color w:val="000000"/>
          <w:sz w:val="28"/>
        </w:rPr>
        <w:t>
</w:t>
      </w:r>
      <w:r>
        <w:rPr>
          <w:rFonts w:ascii="Times New Roman"/>
          <w:b w:val="false"/>
          <w:i w:val="false"/>
          <w:color w:val="000000"/>
          <w:sz w:val="28"/>
        </w:rPr>
        <w:t>
      123. Для определения с воздуха вида пожара служат следующие признаки:</w:t>
      </w:r>
      <w:r>
        <w:br/>
      </w:r>
      <w:r>
        <w:rPr>
          <w:rFonts w:ascii="Times New Roman"/>
          <w:b w:val="false"/>
          <w:i w:val="false"/>
          <w:color w:val="000000"/>
          <w:sz w:val="28"/>
        </w:rPr>
        <w:t>
</w:t>
      </w:r>
      <w:r>
        <w:rPr>
          <w:rFonts w:ascii="Times New Roman"/>
          <w:b w:val="false"/>
          <w:i w:val="false"/>
          <w:color w:val="000000"/>
          <w:sz w:val="28"/>
        </w:rPr>
        <w:t xml:space="preserve">
      1) низовой - горение происходит под пологом древостоя или на открытой местности, форма площади пожара вытянутая, с извилистыми границами, огонь под пологом древостоя виден обычно местами, цвет дыма беловатый; </w:t>
      </w:r>
      <w:r>
        <w:br/>
      </w:r>
      <w:r>
        <w:rPr>
          <w:rFonts w:ascii="Times New Roman"/>
          <w:b w:val="false"/>
          <w:i w:val="false"/>
          <w:color w:val="000000"/>
          <w:sz w:val="28"/>
        </w:rPr>
        <w:t>
</w:t>
      </w:r>
      <w:r>
        <w:rPr>
          <w:rFonts w:ascii="Times New Roman"/>
          <w:b w:val="false"/>
          <w:i w:val="false"/>
          <w:color w:val="000000"/>
          <w:sz w:val="28"/>
        </w:rPr>
        <w:t>
      2) верховой - площадь пожара сильно вытянутая, видны горящие кроны деревьев, огонь хорошо заметен с высоты 600 метров, цвет дыма темный;</w:t>
      </w:r>
      <w:r>
        <w:br/>
      </w:r>
      <w:r>
        <w:rPr>
          <w:rFonts w:ascii="Times New Roman"/>
          <w:b w:val="false"/>
          <w:i w:val="false"/>
          <w:color w:val="000000"/>
          <w:sz w:val="28"/>
        </w:rPr>
        <w:t>
</w:t>
      </w:r>
      <w:r>
        <w:rPr>
          <w:rFonts w:ascii="Times New Roman"/>
          <w:b w:val="false"/>
          <w:i w:val="false"/>
          <w:color w:val="000000"/>
          <w:sz w:val="28"/>
        </w:rPr>
        <w:t xml:space="preserve">
      3) торфяной или подземный - границы недавно возникшего пожара плохо заметны, дым поднимается по всей площади пожара, огонь не виден, на старом пожаре границы выгоревшей площади хорошо заметны, дым сосредоточен по периферии пожара, много повалившихся деревьев, огонь не виден. </w:t>
      </w:r>
      <w:r>
        <w:br/>
      </w:r>
      <w:r>
        <w:rPr>
          <w:rFonts w:ascii="Times New Roman"/>
          <w:b w:val="false"/>
          <w:i w:val="false"/>
          <w:color w:val="000000"/>
          <w:sz w:val="28"/>
        </w:rPr>
        <w:t>
</w:t>
      </w:r>
      <w:r>
        <w:rPr>
          <w:rFonts w:ascii="Times New Roman"/>
          <w:b w:val="false"/>
          <w:i w:val="false"/>
          <w:color w:val="000000"/>
          <w:sz w:val="28"/>
        </w:rPr>
        <w:t xml:space="preserve">
      124. Установив место и вид пожара, летчик-наблюдатель проводит облет и простым карандашом наносит границы пожара на патрульную карту по ориентирам, опознанным на местности. Если площадь пожара в масштабе карты составляет менее 0,5 квадратных сантиметров, его место отмечают точкой. </w:t>
      </w:r>
      <w:r>
        <w:br/>
      </w:r>
      <w:r>
        <w:rPr>
          <w:rFonts w:ascii="Times New Roman"/>
          <w:b w:val="false"/>
          <w:i w:val="false"/>
          <w:color w:val="000000"/>
          <w:sz w:val="28"/>
        </w:rPr>
        <w:t>
</w:t>
      </w:r>
      <w:r>
        <w:rPr>
          <w:rFonts w:ascii="Times New Roman"/>
          <w:b w:val="false"/>
          <w:i w:val="false"/>
          <w:color w:val="000000"/>
          <w:sz w:val="28"/>
        </w:rPr>
        <w:t>
      125. Площади, пройденные пожаром, определяются палеткой. Площади пожаров, место которых на карте обозначено точкой, определяются глазомерно. Допускаемые погрешности в определении площадей не превышают 30 %.</w:t>
      </w:r>
      <w:r>
        <w:br/>
      </w:r>
      <w:r>
        <w:rPr>
          <w:rFonts w:ascii="Times New Roman"/>
          <w:b w:val="false"/>
          <w:i w:val="false"/>
          <w:color w:val="000000"/>
          <w:sz w:val="28"/>
        </w:rPr>
        <w:t>
</w:t>
      </w:r>
      <w:r>
        <w:rPr>
          <w:rFonts w:ascii="Times New Roman"/>
          <w:b w:val="false"/>
          <w:i w:val="false"/>
          <w:color w:val="000000"/>
          <w:sz w:val="28"/>
        </w:rPr>
        <w:t>
      126. После определения площади и вида пожара составляется донесение или схема места пожара с нанесением квартальной сети, населенных пунктов, рек, озер, дорог, троп и других ориентиров.</w:t>
      </w:r>
      <w:r>
        <w:br/>
      </w:r>
      <w:r>
        <w:rPr>
          <w:rFonts w:ascii="Times New Roman"/>
          <w:b w:val="false"/>
          <w:i w:val="false"/>
          <w:color w:val="000000"/>
          <w:sz w:val="28"/>
        </w:rPr>
        <w:t>
</w:t>
      </w:r>
      <w:r>
        <w:rPr>
          <w:rFonts w:ascii="Times New Roman"/>
          <w:b w:val="false"/>
          <w:i w:val="false"/>
          <w:color w:val="000000"/>
          <w:sz w:val="28"/>
        </w:rPr>
        <w:t>
      127. Схема составляется цветными карандашами (фломастерами), при этом голубым цветом на схеме наносят реки, озера, болота, коричневым - дороги, зеленым квартальную сеть, черным показывают направление ветра (стрелкой) и названия населенных пунктов (ориентиров).</w:t>
      </w:r>
      <w:r>
        <w:br/>
      </w:r>
      <w:r>
        <w:rPr>
          <w:rFonts w:ascii="Times New Roman"/>
          <w:b w:val="false"/>
          <w:i w:val="false"/>
          <w:color w:val="000000"/>
          <w:sz w:val="28"/>
        </w:rPr>
        <w:t>
</w:t>
      </w:r>
      <w:r>
        <w:rPr>
          <w:rFonts w:ascii="Times New Roman"/>
          <w:b w:val="false"/>
          <w:i w:val="false"/>
          <w:color w:val="000000"/>
          <w:sz w:val="28"/>
        </w:rPr>
        <w:t xml:space="preserve">
      На схеме красным цветом наносят границы пожара или обозначают его кружком (если размеры пожара незначительные). Направление распространения огня указывают красной стрелкой. </w:t>
      </w:r>
      <w:r>
        <w:br/>
      </w:r>
      <w:r>
        <w:rPr>
          <w:rFonts w:ascii="Times New Roman"/>
          <w:b w:val="false"/>
          <w:i w:val="false"/>
          <w:color w:val="000000"/>
          <w:sz w:val="28"/>
        </w:rPr>
        <w:t>
</w:t>
      </w:r>
      <w:r>
        <w:rPr>
          <w:rFonts w:ascii="Times New Roman"/>
          <w:b w:val="false"/>
          <w:i w:val="false"/>
          <w:color w:val="000000"/>
          <w:sz w:val="28"/>
        </w:rPr>
        <w:t xml:space="preserve">
      На схеме указывают дополнительные ориентиры, которых нет на карте, а также естественные преграды, которые можно использовать для остановки огня, и даются рекомендации по тактике тушения пожара. </w:t>
      </w:r>
      <w:r>
        <w:br/>
      </w:r>
      <w:r>
        <w:rPr>
          <w:rFonts w:ascii="Times New Roman"/>
          <w:b w:val="false"/>
          <w:i w:val="false"/>
          <w:color w:val="000000"/>
          <w:sz w:val="28"/>
        </w:rPr>
        <w:t>
</w:t>
      </w:r>
      <w:r>
        <w:rPr>
          <w:rFonts w:ascii="Times New Roman"/>
          <w:b w:val="false"/>
          <w:i w:val="false"/>
          <w:color w:val="000000"/>
          <w:sz w:val="28"/>
        </w:rPr>
        <w:t>
      128. После составления схемы пожара высота полета снижается для детального осмотра пожара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при этом летчик-наблюдатель проводит: </w:t>
      </w:r>
      <w:r>
        <w:br/>
      </w:r>
      <w:r>
        <w:rPr>
          <w:rFonts w:ascii="Times New Roman"/>
          <w:b w:val="false"/>
          <w:i w:val="false"/>
          <w:color w:val="000000"/>
          <w:sz w:val="28"/>
        </w:rPr>
        <w:t>
</w:t>
      </w:r>
      <w:r>
        <w:rPr>
          <w:rFonts w:ascii="Times New Roman"/>
          <w:b w:val="false"/>
          <w:i w:val="false"/>
          <w:color w:val="000000"/>
          <w:sz w:val="28"/>
        </w:rPr>
        <w:t xml:space="preserve">
      1) описание горящего леса (состав, полнота, возрастная группа - молодняки, средневозрастные, спелые), если пожар действует на не покрытой лесом площади, указывается ее категория; </w:t>
      </w:r>
      <w:r>
        <w:br/>
      </w:r>
      <w:r>
        <w:rPr>
          <w:rFonts w:ascii="Times New Roman"/>
          <w:b w:val="false"/>
          <w:i w:val="false"/>
          <w:color w:val="000000"/>
          <w:sz w:val="28"/>
        </w:rPr>
        <w:t>
</w:t>
      </w:r>
      <w:r>
        <w:rPr>
          <w:rFonts w:ascii="Times New Roman"/>
          <w:b w:val="false"/>
          <w:i w:val="false"/>
          <w:color w:val="000000"/>
          <w:sz w:val="28"/>
        </w:rPr>
        <w:t xml:space="preserve">
      2) устанавливается наличие или отсутствие на пожаре рабочих; </w:t>
      </w:r>
      <w:r>
        <w:br/>
      </w:r>
      <w:r>
        <w:rPr>
          <w:rFonts w:ascii="Times New Roman"/>
          <w:b w:val="false"/>
          <w:i w:val="false"/>
          <w:color w:val="000000"/>
          <w:sz w:val="28"/>
        </w:rPr>
        <w:t>
</w:t>
      </w:r>
      <w:r>
        <w:rPr>
          <w:rFonts w:ascii="Times New Roman"/>
          <w:b w:val="false"/>
          <w:i w:val="false"/>
          <w:color w:val="000000"/>
          <w:sz w:val="28"/>
        </w:rPr>
        <w:t xml:space="preserve">
      3) определяется интенсивность пожара, выявляются дополнительные данные, которые наносятся на схему. </w:t>
      </w:r>
      <w:r>
        <w:br/>
      </w:r>
      <w:r>
        <w:rPr>
          <w:rFonts w:ascii="Times New Roman"/>
          <w:b w:val="false"/>
          <w:i w:val="false"/>
          <w:color w:val="000000"/>
          <w:sz w:val="28"/>
        </w:rPr>
        <w:t>
</w:t>
      </w:r>
      <w:r>
        <w:rPr>
          <w:rFonts w:ascii="Times New Roman"/>
          <w:b w:val="false"/>
          <w:i w:val="false"/>
          <w:color w:val="000000"/>
          <w:sz w:val="28"/>
        </w:rPr>
        <w:t xml:space="preserve">
      129. Для определения интенсивности низовых пожаров служат следующие признаки: </w:t>
      </w:r>
      <w:r>
        <w:br/>
      </w:r>
      <w:r>
        <w:rPr>
          <w:rFonts w:ascii="Times New Roman"/>
          <w:b w:val="false"/>
          <w:i w:val="false"/>
          <w:color w:val="000000"/>
          <w:sz w:val="28"/>
        </w:rPr>
        <w:t>
</w:t>
      </w:r>
      <w:r>
        <w:rPr>
          <w:rFonts w:ascii="Times New Roman"/>
          <w:b w:val="false"/>
          <w:i w:val="false"/>
          <w:color w:val="000000"/>
          <w:sz w:val="28"/>
        </w:rPr>
        <w:t xml:space="preserve">
      1) при сильной интенсивности пожара пламя видно с высоты 200 метров и по всему фронту пожара; </w:t>
      </w:r>
      <w:r>
        <w:br/>
      </w:r>
      <w:r>
        <w:rPr>
          <w:rFonts w:ascii="Times New Roman"/>
          <w:b w:val="false"/>
          <w:i w:val="false"/>
          <w:color w:val="000000"/>
          <w:sz w:val="28"/>
        </w:rPr>
        <w:t>
</w:t>
      </w:r>
      <w:r>
        <w:rPr>
          <w:rFonts w:ascii="Times New Roman"/>
          <w:b w:val="false"/>
          <w:i w:val="false"/>
          <w:color w:val="000000"/>
          <w:sz w:val="28"/>
        </w:rPr>
        <w:t xml:space="preserve">
      2) при средней интенсивности пожара пламя с высоты 200 метров видно лишь на отдельных участках фронта пожара; </w:t>
      </w:r>
      <w:r>
        <w:br/>
      </w:r>
      <w:r>
        <w:rPr>
          <w:rFonts w:ascii="Times New Roman"/>
          <w:b w:val="false"/>
          <w:i w:val="false"/>
          <w:color w:val="000000"/>
          <w:sz w:val="28"/>
        </w:rPr>
        <w:t>
</w:t>
      </w:r>
      <w:r>
        <w:rPr>
          <w:rFonts w:ascii="Times New Roman"/>
          <w:b w:val="false"/>
          <w:i w:val="false"/>
          <w:color w:val="000000"/>
          <w:sz w:val="28"/>
        </w:rPr>
        <w:t xml:space="preserve">
      3) при малой интенсивности огонь с высоты 200 метров не заметен. </w:t>
      </w:r>
      <w:r>
        <w:br/>
      </w:r>
      <w:r>
        <w:rPr>
          <w:rFonts w:ascii="Times New Roman"/>
          <w:b w:val="false"/>
          <w:i w:val="false"/>
          <w:color w:val="000000"/>
          <w:sz w:val="28"/>
        </w:rPr>
        <w:t>
</w:t>
      </w:r>
      <w:r>
        <w:rPr>
          <w:rFonts w:ascii="Times New Roman"/>
          <w:b w:val="false"/>
          <w:i w:val="false"/>
          <w:color w:val="000000"/>
          <w:sz w:val="28"/>
        </w:rPr>
        <w:t>
      130. При осмотре пожара летчик-наблюдатель определяет потребность технических средств и рабочих по нормативам, а также тактику и тexнику тушения пожара в данных условиях. При этом следует учитывать вероятное распространение пожара до прибытия сил и средств.</w:t>
      </w:r>
      <w:r>
        <w:br/>
      </w:r>
      <w:r>
        <w:rPr>
          <w:rFonts w:ascii="Times New Roman"/>
          <w:b w:val="false"/>
          <w:i w:val="false"/>
          <w:color w:val="000000"/>
          <w:sz w:val="28"/>
        </w:rPr>
        <w:t>
</w:t>
      </w:r>
      <w:r>
        <w:rPr>
          <w:rFonts w:ascii="Times New Roman"/>
          <w:b w:val="false"/>
          <w:i w:val="false"/>
          <w:color w:val="000000"/>
          <w:sz w:val="28"/>
        </w:rPr>
        <w:t xml:space="preserve">
      131. При выполнении патрулирования летчик-наблюдатель сообщает по радио с борта ВС о пожаре и принимаемых мерах по его ликвидации в филиал для передачи этих сообщений в пункт диспетчерского управления Исполнителя. На каждый пожар составляется отдельное донесение. </w:t>
      </w:r>
      <w:r>
        <w:br/>
      </w:r>
      <w:r>
        <w:rPr>
          <w:rFonts w:ascii="Times New Roman"/>
          <w:b w:val="false"/>
          <w:i w:val="false"/>
          <w:color w:val="000000"/>
          <w:sz w:val="28"/>
        </w:rPr>
        <w:t>
</w:t>
      </w:r>
      <w:r>
        <w:rPr>
          <w:rFonts w:ascii="Times New Roman"/>
          <w:b w:val="false"/>
          <w:i w:val="false"/>
          <w:color w:val="000000"/>
          <w:sz w:val="28"/>
        </w:rPr>
        <w:t xml:space="preserve">
      132. При наличии радиосвязи с лесовладельцем, на территории которого обнаружен пожар, летчик-наблюдатель передает ему сообщение о пожаре. Донесение в этом случае не составляется. </w:t>
      </w:r>
      <w:r>
        <w:br/>
      </w:r>
      <w:r>
        <w:rPr>
          <w:rFonts w:ascii="Times New Roman"/>
          <w:b w:val="false"/>
          <w:i w:val="false"/>
          <w:color w:val="000000"/>
          <w:sz w:val="28"/>
        </w:rPr>
        <w:t>
</w:t>
      </w:r>
      <w:r>
        <w:rPr>
          <w:rFonts w:ascii="Times New Roman"/>
          <w:b w:val="false"/>
          <w:i w:val="false"/>
          <w:color w:val="000000"/>
          <w:sz w:val="28"/>
        </w:rPr>
        <w:t>
      133. Если радиосвязь с лесовладельцем отсутствует, летчик-наблюдатель сбрасывает составленное донесение в ближайший пункт приема донесений, от которого наиболее удобны подходы к пожару.</w:t>
      </w:r>
      <w:r>
        <w:br/>
      </w:r>
      <w:r>
        <w:rPr>
          <w:rFonts w:ascii="Times New Roman"/>
          <w:b w:val="false"/>
          <w:i w:val="false"/>
          <w:color w:val="000000"/>
          <w:sz w:val="28"/>
        </w:rPr>
        <w:t>
</w:t>
      </w:r>
      <w:r>
        <w:rPr>
          <w:rFonts w:ascii="Times New Roman"/>
          <w:b w:val="false"/>
          <w:i w:val="false"/>
          <w:color w:val="000000"/>
          <w:sz w:val="28"/>
        </w:rPr>
        <w:t xml:space="preserve">
      Если дальнейший маршрут полета проходит вблизи конторы лесовладельца или лесничества, летчик-наблюдатель сбрасывает копию донесения или сообщение с указанием места пожара, его характеристики и мер по его тушению. </w:t>
      </w:r>
      <w:r>
        <w:br/>
      </w:r>
      <w:r>
        <w:rPr>
          <w:rFonts w:ascii="Times New Roman"/>
          <w:b w:val="false"/>
          <w:i w:val="false"/>
          <w:color w:val="000000"/>
          <w:sz w:val="28"/>
        </w:rPr>
        <w:t>
</w:t>
      </w:r>
      <w:r>
        <w:rPr>
          <w:rFonts w:ascii="Times New Roman"/>
          <w:b w:val="false"/>
          <w:i w:val="false"/>
          <w:color w:val="000000"/>
          <w:sz w:val="28"/>
        </w:rPr>
        <w:t>
      134. При обнаружении нарушений законодательства Республики Казахстан в области растительного и животного мира и особо охраняемых природных территорий летчик-наблюдатель принимает меры к их прекращению:</w:t>
      </w:r>
      <w:r>
        <w:br/>
      </w:r>
      <w:r>
        <w:rPr>
          <w:rFonts w:ascii="Times New Roman"/>
          <w:b w:val="false"/>
          <w:i w:val="false"/>
          <w:color w:val="000000"/>
          <w:sz w:val="28"/>
        </w:rPr>
        <w:t>
</w:t>
      </w:r>
      <w:r>
        <w:rPr>
          <w:rFonts w:ascii="Times New Roman"/>
          <w:b w:val="false"/>
          <w:i w:val="false"/>
          <w:color w:val="000000"/>
          <w:sz w:val="28"/>
        </w:rPr>
        <w:t xml:space="preserve">
      1) если нарушение не угрожает непосредственно возникновению лесного пожара, необходимо передать сообщение о нем соответствующему лесовладельцу после полета; </w:t>
      </w:r>
      <w:r>
        <w:br/>
      </w:r>
      <w:r>
        <w:rPr>
          <w:rFonts w:ascii="Times New Roman"/>
          <w:b w:val="false"/>
          <w:i w:val="false"/>
          <w:color w:val="000000"/>
          <w:sz w:val="28"/>
        </w:rPr>
        <w:t>
</w:t>
      </w:r>
      <w:r>
        <w:rPr>
          <w:rFonts w:ascii="Times New Roman"/>
          <w:b w:val="false"/>
          <w:i w:val="false"/>
          <w:color w:val="000000"/>
          <w:sz w:val="28"/>
        </w:rPr>
        <w:t xml:space="preserve">
      2) если в результате выявленного нарушения возникает лесной пожар, необходимо использовать для передачи сообщения о прекращении нарушения звуковещательную станцию; </w:t>
      </w:r>
      <w:r>
        <w:br/>
      </w:r>
      <w:r>
        <w:rPr>
          <w:rFonts w:ascii="Times New Roman"/>
          <w:b w:val="false"/>
          <w:i w:val="false"/>
          <w:color w:val="000000"/>
          <w:sz w:val="28"/>
        </w:rPr>
        <w:t>
</w:t>
      </w:r>
      <w:r>
        <w:rPr>
          <w:rFonts w:ascii="Times New Roman"/>
          <w:b w:val="false"/>
          <w:i w:val="false"/>
          <w:color w:val="000000"/>
          <w:sz w:val="28"/>
        </w:rPr>
        <w:t>
      3) следует высадить для прекращения нарушений и оформления соответствующего протокола работника парашютной и десантно-пожарной службы;</w:t>
      </w:r>
      <w:r>
        <w:br/>
      </w:r>
      <w:r>
        <w:rPr>
          <w:rFonts w:ascii="Times New Roman"/>
          <w:b w:val="false"/>
          <w:i w:val="false"/>
          <w:color w:val="000000"/>
          <w:sz w:val="28"/>
        </w:rPr>
        <w:t>
</w:t>
      </w:r>
      <w:r>
        <w:rPr>
          <w:rFonts w:ascii="Times New Roman"/>
          <w:b w:val="false"/>
          <w:i w:val="false"/>
          <w:color w:val="000000"/>
          <w:sz w:val="28"/>
        </w:rPr>
        <w:t xml:space="preserve">
      4) при патрулировании на вертолете и возможности совершить посадку, необходимо лично принять меры к прекращению нарушения и привлечению нарушителей к ответственности. </w:t>
      </w:r>
      <w:r>
        <w:br/>
      </w:r>
      <w:r>
        <w:rPr>
          <w:rFonts w:ascii="Times New Roman"/>
          <w:b w:val="false"/>
          <w:i w:val="false"/>
          <w:color w:val="000000"/>
          <w:sz w:val="28"/>
        </w:rPr>
        <w:t>
</w:t>
      </w:r>
      <w:r>
        <w:rPr>
          <w:rFonts w:ascii="Times New Roman"/>
          <w:b w:val="false"/>
          <w:i w:val="false"/>
          <w:color w:val="000000"/>
          <w:sz w:val="28"/>
        </w:rPr>
        <w:t xml:space="preserve">
      135. Обо всех нарушениях законодательства Республики Казахстан в области растительного и животного мира и особо охраняемых природных территорий, летчик-наблюдатель сообщает лесовладельцу. </w:t>
      </w:r>
      <w:r>
        <w:br/>
      </w:r>
      <w:r>
        <w:rPr>
          <w:rFonts w:ascii="Times New Roman"/>
          <w:b w:val="false"/>
          <w:i w:val="false"/>
          <w:color w:val="000000"/>
          <w:sz w:val="28"/>
        </w:rPr>
        <w:t>
</w:t>
      </w:r>
      <w:r>
        <w:rPr>
          <w:rFonts w:ascii="Times New Roman"/>
          <w:b w:val="false"/>
          <w:i w:val="false"/>
          <w:color w:val="000000"/>
          <w:sz w:val="28"/>
        </w:rPr>
        <w:t>
      136. В периоды, когда наблюдается большое число нарушений законодательства Республики Казахстан в области растительного и животного мира и особо охраняемых природных территорий проводятся специальные полеты по их предупреждению и борьбе с ними. В таких полетах принимают участие лесовладельцы, представители местных исполнительных и правоохранительных органов.</w:t>
      </w:r>
    </w:p>
    <w:bookmarkEnd w:id="19"/>
    <w:bookmarkStart w:name="z282" w:id="20"/>
    <w:p>
      <w:pPr>
        <w:spacing w:after="0"/>
        <w:ind w:left="0"/>
        <w:jc w:val="left"/>
      </w:pPr>
      <w:r>
        <w:rPr>
          <w:rFonts w:ascii="Times New Roman"/>
          <w:b/>
          <w:i w:val="false"/>
          <w:color w:val="000000"/>
        </w:rPr>
        <w:t xml:space="preserve"> 
9. Организация тушения лесных пожаров</w:t>
      </w:r>
    </w:p>
    <w:bookmarkEnd w:id="20"/>
    <w:bookmarkStart w:name="z283" w:id="21"/>
    <w:p>
      <w:pPr>
        <w:spacing w:after="0"/>
        <w:ind w:left="0"/>
        <w:jc w:val="both"/>
      </w:pPr>
      <w:r>
        <w:rPr>
          <w:rFonts w:ascii="Times New Roman"/>
          <w:b w:val="false"/>
          <w:i w:val="false"/>
          <w:color w:val="000000"/>
          <w:sz w:val="28"/>
        </w:rPr>
        <w:t xml:space="preserve">
      137. Основной задачей парашютной и десантно-пожарной службы является тушение лесных пожаров в удаленных районах в кратчайший срок после их обнаружения, когда пожар не успел распространиться на значительной площади. </w:t>
      </w:r>
      <w:r>
        <w:br/>
      </w:r>
      <w:r>
        <w:rPr>
          <w:rFonts w:ascii="Times New Roman"/>
          <w:b w:val="false"/>
          <w:i w:val="false"/>
          <w:color w:val="000000"/>
          <w:sz w:val="28"/>
        </w:rPr>
        <w:t>
</w:t>
      </w:r>
      <w:r>
        <w:rPr>
          <w:rFonts w:ascii="Times New Roman"/>
          <w:b w:val="false"/>
          <w:i w:val="false"/>
          <w:color w:val="000000"/>
          <w:sz w:val="28"/>
        </w:rPr>
        <w:t xml:space="preserve">
      138. Для тушения пожаров, охвативших значительные площади, ликвидировать или задержать распространение которых до подхода наземных сил команды парашютистов и десантников-пожарных не в состоянии, высадка их нецелесообразна. </w:t>
      </w:r>
      <w:r>
        <w:br/>
      </w:r>
      <w:r>
        <w:rPr>
          <w:rFonts w:ascii="Times New Roman"/>
          <w:b w:val="false"/>
          <w:i w:val="false"/>
          <w:color w:val="000000"/>
          <w:sz w:val="28"/>
        </w:rPr>
        <w:t>
</w:t>
      </w:r>
      <w:r>
        <w:rPr>
          <w:rFonts w:ascii="Times New Roman"/>
          <w:b w:val="false"/>
          <w:i w:val="false"/>
          <w:color w:val="000000"/>
          <w:sz w:val="28"/>
        </w:rPr>
        <w:t xml:space="preserve">
      139. Использование парашютистов или десантников-пожарных для борьбы с крупными лесными пожарами допускается с разрешения руководства Исполнителя и в каждом отдельном случае в следующих целях: </w:t>
      </w:r>
      <w:r>
        <w:br/>
      </w:r>
      <w:r>
        <w:rPr>
          <w:rFonts w:ascii="Times New Roman"/>
          <w:b w:val="false"/>
          <w:i w:val="false"/>
          <w:color w:val="000000"/>
          <w:sz w:val="28"/>
        </w:rPr>
        <w:t>
</w:t>
      </w:r>
      <w:r>
        <w:rPr>
          <w:rFonts w:ascii="Times New Roman"/>
          <w:b w:val="false"/>
          <w:i w:val="false"/>
          <w:color w:val="000000"/>
          <w:sz w:val="28"/>
        </w:rPr>
        <w:t xml:space="preserve">
      1) для руководства бригадами рабочих, привлеченных на тушение этих пожаров, когда работников наземной охраны не хватает, или для проведения работ, требующих специальной подготовки (прокладка заградительных полос при помощи взрывчатых материалов), при этом в филиале остается достаточное количество сил для ликвидации вновь возникающих мелких очагов огня; </w:t>
      </w:r>
      <w:r>
        <w:br/>
      </w:r>
      <w:r>
        <w:rPr>
          <w:rFonts w:ascii="Times New Roman"/>
          <w:b w:val="false"/>
          <w:i w:val="false"/>
          <w:color w:val="000000"/>
          <w:sz w:val="28"/>
        </w:rPr>
        <w:t>
</w:t>
      </w:r>
      <w:r>
        <w:rPr>
          <w:rFonts w:ascii="Times New Roman"/>
          <w:b w:val="false"/>
          <w:i w:val="false"/>
          <w:color w:val="000000"/>
          <w:sz w:val="28"/>
        </w:rPr>
        <w:t>
      2) для задержки распространения части пожара, угрожающего объектам или ценным насаждениям, до прихода наземных сил;</w:t>
      </w:r>
      <w:r>
        <w:br/>
      </w:r>
      <w:r>
        <w:rPr>
          <w:rFonts w:ascii="Times New Roman"/>
          <w:b w:val="false"/>
          <w:i w:val="false"/>
          <w:color w:val="000000"/>
          <w:sz w:val="28"/>
        </w:rPr>
        <w:t>
</w:t>
      </w:r>
      <w:r>
        <w:rPr>
          <w:rFonts w:ascii="Times New Roman"/>
          <w:b w:val="false"/>
          <w:i w:val="false"/>
          <w:color w:val="000000"/>
          <w:sz w:val="28"/>
        </w:rPr>
        <w:t>
      3) при тушении пожаров техническими средствами механизированных команд.</w:t>
      </w:r>
      <w:r>
        <w:br/>
      </w:r>
      <w:r>
        <w:rPr>
          <w:rFonts w:ascii="Times New Roman"/>
          <w:b w:val="false"/>
          <w:i w:val="false"/>
          <w:color w:val="000000"/>
          <w:sz w:val="28"/>
        </w:rPr>
        <w:t>
</w:t>
      </w:r>
      <w:r>
        <w:rPr>
          <w:rFonts w:ascii="Times New Roman"/>
          <w:b w:val="false"/>
          <w:i w:val="false"/>
          <w:color w:val="000000"/>
          <w:sz w:val="28"/>
        </w:rPr>
        <w:t xml:space="preserve">
      140. Для тушения пожаров в лесах, не обслуживаемых по договорам, парашютисты и десантники-пожарные высаживаются в случаях, когда эти пожары переходят в леса, обслуживаемые по договору, или когда они значительно удалены от населенных пунктов или путей транспорта, при условии, что эти меры будут приняты не в ущерб тушению пожаров на обслуживаемой территории. </w:t>
      </w:r>
      <w:r>
        <w:br/>
      </w:r>
      <w:r>
        <w:rPr>
          <w:rFonts w:ascii="Times New Roman"/>
          <w:b w:val="false"/>
          <w:i w:val="false"/>
          <w:color w:val="000000"/>
          <w:sz w:val="28"/>
        </w:rPr>
        <w:t>
</w:t>
      </w:r>
      <w:r>
        <w:rPr>
          <w:rFonts w:ascii="Times New Roman"/>
          <w:b w:val="false"/>
          <w:i w:val="false"/>
          <w:color w:val="000000"/>
          <w:sz w:val="28"/>
        </w:rPr>
        <w:t xml:space="preserve">
      141. Во все дни пожароопасного сезона (включая субботние и воскресные) работники парашютной и десантно-пожарной службы находятся в состоянии готовности к немедленному вылету для выполнения задания по борьбе с лесными пожарами. </w:t>
      </w:r>
      <w:r>
        <w:br/>
      </w:r>
      <w:r>
        <w:rPr>
          <w:rFonts w:ascii="Times New Roman"/>
          <w:b w:val="false"/>
          <w:i w:val="false"/>
          <w:color w:val="000000"/>
          <w:sz w:val="28"/>
        </w:rPr>
        <w:t>
</w:t>
      </w:r>
      <w:r>
        <w:rPr>
          <w:rFonts w:ascii="Times New Roman"/>
          <w:b w:val="false"/>
          <w:i w:val="false"/>
          <w:color w:val="000000"/>
          <w:sz w:val="28"/>
        </w:rPr>
        <w:t xml:space="preserve">
      142. В дни полетов по авиационной охране лесов парашютисты и десантники-пожарные, не назначенные в полет, несут дежурство в филиале до прекращения полетов. При этом они готовы к вылету не только на территории данного филиала, но и для тушения лесных пожаров в другом филиале. </w:t>
      </w:r>
      <w:r>
        <w:br/>
      </w:r>
      <w:r>
        <w:rPr>
          <w:rFonts w:ascii="Times New Roman"/>
          <w:b w:val="false"/>
          <w:i w:val="false"/>
          <w:color w:val="000000"/>
          <w:sz w:val="28"/>
        </w:rPr>
        <w:t>
</w:t>
      </w:r>
      <w:r>
        <w:rPr>
          <w:rFonts w:ascii="Times New Roman"/>
          <w:b w:val="false"/>
          <w:i w:val="false"/>
          <w:color w:val="000000"/>
          <w:sz w:val="28"/>
        </w:rPr>
        <w:t xml:space="preserve">
      Подготовка к вылету парашютной и десантно-пожарной команды в любом из указанных выше случаев занимает не более 15 минут. </w:t>
      </w:r>
      <w:r>
        <w:br/>
      </w:r>
      <w:r>
        <w:rPr>
          <w:rFonts w:ascii="Times New Roman"/>
          <w:b w:val="false"/>
          <w:i w:val="false"/>
          <w:color w:val="000000"/>
          <w:sz w:val="28"/>
        </w:rPr>
        <w:t>
</w:t>
      </w:r>
      <w:r>
        <w:rPr>
          <w:rFonts w:ascii="Times New Roman"/>
          <w:b w:val="false"/>
          <w:i w:val="false"/>
          <w:color w:val="000000"/>
          <w:sz w:val="28"/>
        </w:rPr>
        <w:t xml:space="preserve">
      143. Высадка работников парашютной и десантно-пожарной службы для тушения пожара проводится по письменному заданию летчика-наблюдателя, который единолично принимает решение о целесообразности и необходимости высадки парашютистов или десантников-пожарных, определяет численность высаживаемой группы, назначает руководителя тушения пожара. </w:t>
      </w:r>
      <w:r>
        <w:br/>
      </w:r>
      <w:r>
        <w:rPr>
          <w:rFonts w:ascii="Times New Roman"/>
          <w:b w:val="false"/>
          <w:i w:val="false"/>
          <w:color w:val="000000"/>
          <w:sz w:val="28"/>
        </w:rPr>
        <w:t>
</w:t>
      </w:r>
      <w:r>
        <w:rPr>
          <w:rFonts w:ascii="Times New Roman"/>
          <w:b w:val="false"/>
          <w:i w:val="false"/>
          <w:color w:val="000000"/>
          <w:sz w:val="28"/>
        </w:rPr>
        <w:t xml:space="preserve">
      144. Парашютисты или десантники-пожарные осматривают пожар и прилегающую к нему территорию с высоты, на которой выполнен подлет воздушного судна к пожару, для лучшей ориентировки и определения подходов к пожару от площадки приземления. </w:t>
      </w:r>
      <w:r>
        <w:br/>
      </w:r>
      <w:r>
        <w:rPr>
          <w:rFonts w:ascii="Times New Roman"/>
          <w:b w:val="false"/>
          <w:i w:val="false"/>
          <w:color w:val="000000"/>
          <w:sz w:val="28"/>
        </w:rPr>
        <w:t>
</w:t>
      </w:r>
      <w:r>
        <w:rPr>
          <w:rFonts w:ascii="Times New Roman"/>
          <w:b w:val="false"/>
          <w:i w:val="false"/>
          <w:color w:val="000000"/>
          <w:sz w:val="28"/>
        </w:rPr>
        <w:t>
      Руководитель тушения намечает основную тактическую схему борьбы с огнем. В это время летчик-наблюдатель составляет схему пожара. Схемы составляются летчиком-наблюдателем на лесопожарной карте или бланке донесения.</w:t>
      </w:r>
      <w:r>
        <w:br/>
      </w:r>
      <w:r>
        <w:rPr>
          <w:rFonts w:ascii="Times New Roman"/>
          <w:b w:val="false"/>
          <w:i w:val="false"/>
          <w:color w:val="000000"/>
          <w:sz w:val="28"/>
        </w:rPr>
        <w:t>
</w:t>
      </w:r>
      <w:r>
        <w:rPr>
          <w:rFonts w:ascii="Times New Roman"/>
          <w:b w:val="false"/>
          <w:i w:val="false"/>
          <w:color w:val="000000"/>
          <w:sz w:val="28"/>
        </w:rPr>
        <w:t xml:space="preserve">
      145. После снижения высоты полета и детального осмотра места пожара летчик-наблюдатель совместно с руководителем высаживаемой группы определяет порядок организации тушения лесного пожара. </w:t>
      </w:r>
      <w:r>
        <w:br/>
      </w:r>
      <w:r>
        <w:rPr>
          <w:rFonts w:ascii="Times New Roman"/>
          <w:b w:val="false"/>
          <w:i w:val="false"/>
          <w:color w:val="000000"/>
          <w:sz w:val="28"/>
        </w:rPr>
        <w:t>
</w:t>
      </w:r>
      <w:r>
        <w:rPr>
          <w:rFonts w:ascii="Times New Roman"/>
          <w:b w:val="false"/>
          <w:i w:val="false"/>
          <w:color w:val="000000"/>
          <w:sz w:val="28"/>
        </w:rPr>
        <w:t xml:space="preserve">
      146. Погрузка и выгрузка из вертолета производится быстро и организованно, особенно во время висения вертолета. Для четкости десантных операций за каждым десантником-пожарным, в зависимости от занимаемого им в вертолете места, закрепляется круг обязанностей. Твердо устанавливается также порядок выгрузки, погрузки и место в вертолете для противопожарного снаряжения. </w:t>
      </w:r>
      <w:r>
        <w:br/>
      </w:r>
      <w:r>
        <w:rPr>
          <w:rFonts w:ascii="Times New Roman"/>
          <w:b w:val="false"/>
          <w:i w:val="false"/>
          <w:color w:val="000000"/>
          <w:sz w:val="28"/>
        </w:rPr>
        <w:t>
</w:t>
      </w:r>
      <w:r>
        <w:rPr>
          <w:rFonts w:ascii="Times New Roman"/>
          <w:b w:val="false"/>
          <w:i w:val="false"/>
          <w:color w:val="000000"/>
          <w:sz w:val="28"/>
        </w:rPr>
        <w:t xml:space="preserve">
      147. Во время загрузки тяжелого вертолета на земле и при висении в воздухе до высоты 1,5 метров половина десантников-пожарных, назначенных в полет (первые по порядку рабочих номеров), входят в вертолет, а остальные подают грузы. Сначала подают те грузы, которые укладываются дальше от входной двери. После окончания погрузки все десантники-пожарные занимают свои места. Выгрузка производится в обратном порядке. </w:t>
      </w:r>
      <w:r>
        <w:br/>
      </w:r>
      <w:r>
        <w:rPr>
          <w:rFonts w:ascii="Times New Roman"/>
          <w:b w:val="false"/>
          <w:i w:val="false"/>
          <w:color w:val="000000"/>
          <w:sz w:val="28"/>
        </w:rPr>
        <w:t>
</w:t>
      </w:r>
      <w:r>
        <w:rPr>
          <w:rFonts w:ascii="Times New Roman"/>
          <w:b w:val="false"/>
          <w:i w:val="false"/>
          <w:color w:val="000000"/>
          <w:sz w:val="28"/>
        </w:rPr>
        <w:t xml:space="preserve">
      148. При выгрузке с помощью спускового устройства первым высаживается десантник-пожарный, занимающий место у входной двери, следом за ним высаживается десантник, занимающий противоположное место по правому борту. После этого спускают грузы, которые остальные десантники подают в порядке расположения - сначала лежащие ближе к двери и далее последовательно расположению. Ранее высадившиеся десантники принимают грузы на земле. Работники, находящиеся у открытой двери вертолета, при помощи соответствующих устройств надежно застраховываются от выпадения из вертолета. После спуска грузов высаживаются остальные десантники-пожарные. </w:t>
      </w:r>
      <w:r>
        <w:br/>
      </w:r>
      <w:r>
        <w:rPr>
          <w:rFonts w:ascii="Times New Roman"/>
          <w:b w:val="false"/>
          <w:i w:val="false"/>
          <w:color w:val="000000"/>
          <w:sz w:val="28"/>
        </w:rPr>
        <w:t>
</w:t>
      </w:r>
      <w:r>
        <w:rPr>
          <w:rFonts w:ascii="Times New Roman"/>
          <w:b w:val="false"/>
          <w:i w:val="false"/>
          <w:color w:val="000000"/>
          <w:sz w:val="28"/>
        </w:rPr>
        <w:t xml:space="preserve">
      149. Погрузка при висении проводится в обратном порядке. </w:t>
      </w:r>
      <w:r>
        <w:br/>
      </w:r>
      <w:r>
        <w:rPr>
          <w:rFonts w:ascii="Times New Roman"/>
          <w:b w:val="false"/>
          <w:i w:val="false"/>
          <w:color w:val="000000"/>
          <w:sz w:val="28"/>
        </w:rPr>
        <w:t>
</w:t>
      </w:r>
      <w:r>
        <w:rPr>
          <w:rFonts w:ascii="Times New Roman"/>
          <w:b w:val="false"/>
          <w:i w:val="false"/>
          <w:color w:val="000000"/>
          <w:sz w:val="28"/>
        </w:rPr>
        <w:t xml:space="preserve">
      150. Для обеспечения нужной быстроты и четкости погрузочно-разгрузочных работ в не пожароопасные дни проводятся специальные тренировки. </w:t>
      </w:r>
      <w:r>
        <w:br/>
      </w:r>
      <w:r>
        <w:rPr>
          <w:rFonts w:ascii="Times New Roman"/>
          <w:b w:val="false"/>
          <w:i w:val="false"/>
          <w:color w:val="000000"/>
          <w:sz w:val="28"/>
        </w:rPr>
        <w:t>
</w:t>
      </w:r>
      <w:r>
        <w:rPr>
          <w:rFonts w:ascii="Times New Roman"/>
          <w:b w:val="false"/>
          <w:i w:val="false"/>
          <w:color w:val="000000"/>
          <w:sz w:val="28"/>
        </w:rPr>
        <w:t xml:space="preserve">
      151. Посадка в вертолет при висении на высоте более 1,5 метров и высадка из него допускается только для работников, прошедших специальную подготовку. </w:t>
      </w:r>
      <w:r>
        <w:br/>
      </w:r>
      <w:r>
        <w:rPr>
          <w:rFonts w:ascii="Times New Roman"/>
          <w:b w:val="false"/>
          <w:i w:val="false"/>
          <w:color w:val="000000"/>
          <w:sz w:val="28"/>
        </w:rPr>
        <w:t>
</w:t>
      </w:r>
      <w:r>
        <w:rPr>
          <w:rFonts w:ascii="Times New Roman"/>
          <w:b w:val="false"/>
          <w:i w:val="false"/>
          <w:color w:val="000000"/>
          <w:sz w:val="28"/>
        </w:rPr>
        <w:t xml:space="preserve">
      152. При тушении небольших пожаров летчик-наблюдатель задерживает вертолет на площадке в районе пожара, пока десантники-пожарные ликвидируют очаг, после чего сразу вывезти их с места пожара, не совершая для этого дополнительного полета. </w:t>
      </w:r>
      <w:r>
        <w:br/>
      </w:r>
      <w:r>
        <w:rPr>
          <w:rFonts w:ascii="Times New Roman"/>
          <w:b w:val="false"/>
          <w:i w:val="false"/>
          <w:color w:val="000000"/>
          <w:sz w:val="28"/>
        </w:rPr>
        <w:t>
</w:t>
      </w:r>
      <w:r>
        <w:rPr>
          <w:rFonts w:ascii="Times New Roman"/>
          <w:b w:val="false"/>
          <w:i w:val="false"/>
          <w:color w:val="000000"/>
          <w:sz w:val="28"/>
        </w:rPr>
        <w:t>
      153. Команды (группы) работников парашютной и десантно-пожарной службы, высаженные для тушения пожара в отдаленных районах, обеспечиваются радиостанциями для связи с патрульным ВС, а также между работниками, участвующими в тушении пожара.</w:t>
      </w:r>
      <w:r>
        <w:br/>
      </w:r>
      <w:r>
        <w:rPr>
          <w:rFonts w:ascii="Times New Roman"/>
          <w:b w:val="false"/>
          <w:i w:val="false"/>
          <w:color w:val="000000"/>
          <w:sz w:val="28"/>
        </w:rPr>
        <w:t>
</w:t>
      </w:r>
      <w:r>
        <w:rPr>
          <w:rFonts w:ascii="Times New Roman"/>
          <w:b w:val="false"/>
          <w:i w:val="false"/>
          <w:color w:val="000000"/>
          <w:sz w:val="28"/>
        </w:rPr>
        <w:t xml:space="preserve">
      При тушении пожара вблизи населенных пунктов обеспечение высаженных групп радиостанциями производится по усмотрению летчика-наблюдателя. </w:t>
      </w:r>
      <w:r>
        <w:br/>
      </w:r>
      <w:r>
        <w:rPr>
          <w:rFonts w:ascii="Times New Roman"/>
          <w:b w:val="false"/>
          <w:i w:val="false"/>
          <w:color w:val="000000"/>
          <w:sz w:val="28"/>
        </w:rPr>
        <w:t>
</w:t>
      </w:r>
      <w:r>
        <w:rPr>
          <w:rFonts w:ascii="Times New Roman"/>
          <w:b w:val="false"/>
          <w:i w:val="false"/>
          <w:color w:val="000000"/>
          <w:sz w:val="28"/>
        </w:rPr>
        <w:t xml:space="preserve">
      154. Если пожар не был локализован на второй день после его обнаружения, команде (группе), работающей на его тушении, придается радиостанция для поддержания связи с филиалом. </w:t>
      </w:r>
      <w:r>
        <w:br/>
      </w:r>
      <w:r>
        <w:rPr>
          <w:rFonts w:ascii="Times New Roman"/>
          <w:b w:val="false"/>
          <w:i w:val="false"/>
          <w:color w:val="000000"/>
          <w:sz w:val="28"/>
        </w:rPr>
        <w:t>
</w:t>
      </w:r>
      <w:r>
        <w:rPr>
          <w:rFonts w:ascii="Times New Roman"/>
          <w:b w:val="false"/>
          <w:i w:val="false"/>
          <w:color w:val="000000"/>
          <w:sz w:val="28"/>
        </w:rPr>
        <w:t xml:space="preserve">
      155. Прежде чем улететь с места высадки группы, летчик-наблюдатель убеждается в благополучном приземлении всех членов группы и принятии грузов. </w:t>
      </w:r>
      <w:r>
        <w:br/>
      </w:r>
      <w:r>
        <w:rPr>
          <w:rFonts w:ascii="Times New Roman"/>
          <w:b w:val="false"/>
          <w:i w:val="false"/>
          <w:color w:val="000000"/>
          <w:sz w:val="28"/>
        </w:rPr>
        <w:t>
</w:t>
      </w:r>
      <w:r>
        <w:rPr>
          <w:rFonts w:ascii="Times New Roman"/>
          <w:b w:val="false"/>
          <w:i w:val="false"/>
          <w:color w:val="000000"/>
          <w:sz w:val="28"/>
        </w:rPr>
        <w:t xml:space="preserve">
      При уходе от площадки приземления летчик-наблюдатель пролетает над ними в направлении на пожар, чтобы дополнительно ориентировать их местонахождение относительно пожара. </w:t>
      </w:r>
      <w:r>
        <w:br/>
      </w:r>
      <w:r>
        <w:rPr>
          <w:rFonts w:ascii="Times New Roman"/>
          <w:b w:val="false"/>
          <w:i w:val="false"/>
          <w:color w:val="000000"/>
          <w:sz w:val="28"/>
        </w:rPr>
        <w:t>
</w:t>
      </w:r>
      <w:r>
        <w:rPr>
          <w:rFonts w:ascii="Times New Roman"/>
          <w:b w:val="false"/>
          <w:i w:val="false"/>
          <w:color w:val="000000"/>
          <w:sz w:val="28"/>
        </w:rPr>
        <w:t xml:space="preserve">
      156. При травмировании кого-либо из парашютистов или десантников-пожарных летчик-наблюдатель принимает меры для оказания помощи пострадавшим и сообщает о происшедшем в филиал и Исполнителю. </w:t>
      </w:r>
      <w:r>
        <w:br/>
      </w:r>
      <w:r>
        <w:rPr>
          <w:rFonts w:ascii="Times New Roman"/>
          <w:b w:val="false"/>
          <w:i w:val="false"/>
          <w:color w:val="000000"/>
          <w:sz w:val="28"/>
        </w:rPr>
        <w:t>
</w:t>
      </w:r>
      <w:r>
        <w:rPr>
          <w:rFonts w:ascii="Times New Roman"/>
          <w:b w:val="false"/>
          <w:i w:val="false"/>
          <w:color w:val="000000"/>
          <w:sz w:val="28"/>
        </w:rPr>
        <w:t xml:space="preserve">
      157. Лесовладельцы и работники государственных учреждений лесного хозяйства или особо охраняемых природных территорий по получении сообщения о травмировании при высадке работников парашютной и десантно-пожарной службы оказывают пострадавшим помощь всеми средствами, имеющимися в их распоряжении, либо через местные органы власти или предприятия других ведомств. </w:t>
      </w:r>
      <w:r>
        <w:br/>
      </w:r>
      <w:r>
        <w:rPr>
          <w:rFonts w:ascii="Times New Roman"/>
          <w:b w:val="false"/>
          <w:i w:val="false"/>
          <w:color w:val="000000"/>
          <w:sz w:val="28"/>
        </w:rPr>
        <w:t>
</w:t>
      </w:r>
      <w:r>
        <w:rPr>
          <w:rFonts w:ascii="Times New Roman"/>
          <w:b w:val="false"/>
          <w:i w:val="false"/>
          <w:color w:val="000000"/>
          <w:sz w:val="28"/>
        </w:rPr>
        <w:t>
      158. Руководитель тушения лесного пожара обеспечивает правильность проводимых мероприятий по борьбе с огнем, успешность ликвидации лесного пожара и соблюдение </w:t>
      </w:r>
      <w:r>
        <w:rPr>
          <w:rFonts w:ascii="Times New Roman"/>
          <w:b w:val="false"/>
          <w:i w:val="false"/>
          <w:color w:val="000000"/>
          <w:sz w:val="28"/>
        </w:rPr>
        <w:t>требований</w:t>
      </w:r>
      <w:r>
        <w:rPr>
          <w:rFonts w:ascii="Times New Roman"/>
          <w:b w:val="false"/>
          <w:i w:val="false"/>
          <w:color w:val="000000"/>
          <w:sz w:val="28"/>
        </w:rPr>
        <w:t xml:space="preserve"> безопасности и охраны труда. </w:t>
      </w:r>
      <w:r>
        <w:br/>
      </w:r>
      <w:r>
        <w:rPr>
          <w:rFonts w:ascii="Times New Roman"/>
          <w:b w:val="false"/>
          <w:i w:val="false"/>
          <w:color w:val="000000"/>
          <w:sz w:val="28"/>
        </w:rPr>
        <w:t>
</w:t>
      </w:r>
      <w:r>
        <w:rPr>
          <w:rFonts w:ascii="Times New Roman"/>
          <w:b w:val="false"/>
          <w:i w:val="false"/>
          <w:color w:val="000000"/>
          <w:sz w:val="28"/>
        </w:rPr>
        <w:t xml:space="preserve">
      Он принимает решение о ликвидации пожара только убедившись в том, что опасности его возобновления нет, и в дальнейшем окарауливания не требуется. </w:t>
      </w:r>
      <w:r>
        <w:br/>
      </w:r>
      <w:r>
        <w:rPr>
          <w:rFonts w:ascii="Times New Roman"/>
          <w:b w:val="false"/>
          <w:i w:val="false"/>
          <w:color w:val="000000"/>
          <w:sz w:val="28"/>
        </w:rPr>
        <w:t>
</w:t>
      </w:r>
      <w:r>
        <w:rPr>
          <w:rFonts w:ascii="Times New Roman"/>
          <w:b w:val="false"/>
          <w:i w:val="false"/>
          <w:color w:val="000000"/>
          <w:sz w:val="28"/>
        </w:rPr>
        <w:t xml:space="preserve">
      159. В случае, когда на пожар будут направлены наземные силы, лесовладелец возлагает руководство тушением пожара на работника государственной лесной охраны или особо охраняемой природной территории. Вопрос об участии парашютистов или десантников-пожарных в дотушивании и окарауливании пожара в этом случае решается совместно лесовладельцем и летчиком-наблюдателем филиала. </w:t>
      </w:r>
      <w:r>
        <w:br/>
      </w:r>
      <w:r>
        <w:rPr>
          <w:rFonts w:ascii="Times New Roman"/>
          <w:b w:val="false"/>
          <w:i w:val="false"/>
          <w:color w:val="000000"/>
          <w:sz w:val="28"/>
        </w:rPr>
        <w:t>
</w:t>
      </w:r>
      <w:r>
        <w:rPr>
          <w:rFonts w:ascii="Times New Roman"/>
          <w:b w:val="false"/>
          <w:i w:val="false"/>
          <w:color w:val="000000"/>
          <w:sz w:val="28"/>
        </w:rPr>
        <w:t xml:space="preserve">
      160. Работники парашютной и десантно-пожарной службы вывозятся с места пожара на вертолетах или наземным транспортом. </w:t>
      </w:r>
      <w:r>
        <w:br/>
      </w:r>
      <w:r>
        <w:rPr>
          <w:rFonts w:ascii="Times New Roman"/>
          <w:b w:val="false"/>
          <w:i w:val="false"/>
          <w:color w:val="000000"/>
          <w:sz w:val="28"/>
        </w:rPr>
        <w:t>
</w:t>
      </w:r>
      <w:r>
        <w:rPr>
          <w:rFonts w:ascii="Times New Roman"/>
          <w:b w:val="false"/>
          <w:i w:val="false"/>
          <w:color w:val="000000"/>
          <w:sz w:val="28"/>
        </w:rPr>
        <w:t xml:space="preserve">
      161. Если парашютисты или десантники-пожарные уходят с пожара пешком, они выкладывают на открытом пространстве вблизи места пожара сигнал в виде стрелы из березовых или окоренных жердей, указывающих летчику-наблюдателю направление, в котором они ушли. В случае потери ориентировки в пути группа для привлечения внимания летчика-наблюдателя при отсутствии радиосвязи раскладывает костер и по прилету ВС сигнализирует ему об оказании помощи, используя для этого имеющиеся средства или подручные материалы. </w:t>
      </w:r>
      <w:r>
        <w:br/>
      </w:r>
      <w:r>
        <w:rPr>
          <w:rFonts w:ascii="Times New Roman"/>
          <w:b w:val="false"/>
          <w:i w:val="false"/>
          <w:color w:val="000000"/>
          <w:sz w:val="28"/>
        </w:rPr>
        <w:t>
</w:t>
      </w:r>
      <w:r>
        <w:rPr>
          <w:rFonts w:ascii="Times New Roman"/>
          <w:b w:val="false"/>
          <w:i w:val="false"/>
          <w:color w:val="000000"/>
          <w:sz w:val="28"/>
        </w:rPr>
        <w:t xml:space="preserve">
      162. После возвращения группы с места пожара в филиал материальная часть парашютного, противопожарного и полевого снаряжения и оборудования проверяется, ремонтируется и приводится в полную готовность к работе. </w:t>
      </w:r>
      <w:r>
        <w:br/>
      </w:r>
      <w:r>
        <w:rPr>
          <w:rFonts w:ascii="Times New Roman"/>
          <w:b w:val="false"/>
          <w:i w:val="false"/>
          <w:color w:val="000000"/>
          <w:sz w:val="28"/>
        </w:rPr>
        <w:t>
</w:t>
      </w:r>
      <w:r>
        <w:rPr>
          <w:rFonts w:ascii="Times New Roman"/>
          <w:b w:val="false"/>
          <w:i w:val="false"/>
          <w:color w:val="000000"/>
          <w:sz w:val="28"/>
        </w:rPr>
        <w:t xml:space="preserve">
      163. Создаваемые Исполнителем команды резерва работников парашютной и десантно-пожарной службы возглавляются старшим летчиком-наблюдателем. Оперативное руководство работой резерва осуществляет республиканской диспетчерской службой. </w:t>
      </w:r>
      <w:r>
        <w:br/>
      </w:r>
      <w:r>
        <w:rPr>
          <w:rFonts w:ascii="Times New Roman"/>
          <w:b w:val="false"/>
          <w:i w:val="false"/>
          <w:color w:val="000000"/>
          <w:sz w:val="28"/>
        </w:rPr>
        <w:t>
</w:t>
      </w:r>
      <w:r>
        <w:rPr>
          <w:rFonts w:ascii="Times New Roman"/>
          <w:b w:val="false"/>
          <w:i w:val="false"/>
          <w:color w:val="000000"/>
          <w:sz w:val="28"/>
        </w:rPr>
        <w:t xml:space="preserve">
      164. Для полетов по доставке команд резерва к местам пожаров за ними закрепляются арендованные воздушные суда, оборудованные для высадки парашютистов и десантников-пожарных и сброса грузов. </w:t>
      </w:r>
      <w:r>
        <w:br/>
      </w:r>
      <w:r>
        <w:rPr>
          <w:rFonts w:ascii="Times New Roman"/>
          <w:b w:val="false"/>
          <w:i w:val="false"/>
          <w:color w:val="000000"/>
          <w:sz w:val="28"/>
        </w:rPr>
        <w:t>
</w:t>
      </w:r>
      <w:r>
        <w:rPr>
          <w:rFonts w:ascii="Times New Roman"/>
          <w:b w:val="false"/>
          <w:i w:val="false"/>
          <w:color w:val="000000"/>
          <w:sz w:val="28"/>
        </w:rPr>
        <w:t xml:space="preserve">
      165. Для переброски техники на тушение пожаров используются тяжелые вертолеты. </w:t>
      </w:r>
      <w:r>
        <w:br/>
      </w:r>
      <w:r>
        <w:rPr>
          <w:rFonts w:ascii="Times New Roman"/>
          <w:b w:val="false"/>
          <w:i w:val="false"/>
          <w:color w:val="000000"/>
          <w:sz w:val="28"/>
        </w:rPr>
        <w:t>
</w:t>
      </w:r>
      <w:r>
        <w:rPr>
          <w:rFonts w:ascii="Times New Roman"/>
          <w:b w:val="false"/>
          <w:i w:val="false"/>
          <w:color w:val="000000"/>
          <w:sz w:val="28"/>
        </w:rPr>
        <w:t xml:space="preserve">
      Решение о привлечении вертолетов принимает Исполнитель. </w:t>
      </w:r>
      <w:r>
        <w:br/>
      </w:r>
      <w:r>
        <w:rPr>
          <w:rFonts w:ascii="Times New Roman"/>
          <w:b w:val="false"/>
          <w:i w:val="false"/>
          <w:color w:val="000000"/>
          <w:sz w:val="28"/>
        </w:rPr>
        <w:t>
</w:t>
      </w:r>
      <w:r>
        <w:rPr>
          <w:rFonts w:ascii="Times New Roman"/>
          <w:b w:val="false"/>
          <w:i w:val="false"/>
          <w:color w:val="000000"/>
          <w:sz w:val="28"/>
        </w:rPr>
        <w:t xml:space="preserve">
      166. Резервные команды располагают ранцевыми опрыскивателями, ручным и легким пожарным инвентарем и при вылете имеют средства пожаротушения на борту самолета: </w:t>
      </w:r>
      <w:r>
        <w:br/>
      </w:r>
      <w:r>
        <w:rPr>
          <w:rFonts w:ascii="Times New Roman"/>
          <w:b w:val="false"/>
          <w:i w:val="false"/>
          <w:color w:val="000000"/>
          <w:sz w:val="28"/>
        </w:rPr>
        <w:t>
</w:t>
      </w:r>
      <w:r>
        <w:rPr>
          <w:rFonts w:ascii="Times New Roman"/>
          <w:b w:val="false"/>
          <w:i w:val="false"/>
          <w:color w:val="000000"/>
          <w:sz w:val="28"/>
        </w:rPr>
        <w:t xml:space="preserve">
      1) полевое снаряжение; </w:t>
      </w:r>
      <w:r>
        <w:br/>
      </w:r>
      <w:r>
        <w:rPr>
          <w:rFonts w:ascii="Times New Roman"/>
          <w:b w:val="false"/>
          <w:i w:val="false"/>
          <w:color w:val="000000"/>
          <w:sz w:val="28"/>
        </w:rPr>
        <w:t>
</w:t>
      </w:r>
      <w:r>
        <w:rPr>
          <w:rFonts w:ascii="Times New Roman"/>
          <w:b w:val="false"/>
          <w:i w:val="false"/>
          <w:color w:val="000000"/>
          <w:sz w:val="28"/>
        </w:rPr>
        <w:t>
      2) радиостанция для связи команд с самолетами и местными филиалами;</w:t>
      </w:r>
      <w:r>
        <w:br/>
      </w:r>
      <w:r>
        <w:rPr>
          <w:rFonts w:ascii="Times New Roman"/>
          <w:b w:val="false"/>
          <w:i w:val="false"/>
          <w:color w:val="000000"/>
          <w:sz w:val="28"/>
        </w:rPr>
        <w:t>
</w:t>
      </w:r>
      <w:r>
        <w:rPr>
          <w:rFonts w:ascii="Times New Roman"/>
          <w:b w:val="false"/>
          <w:i w:val="false"/>
          <w:color w:val="000000"/>
          <w:sz w:val="28"/>
        </w:rPr>
        <w:t xml:space="preserve">
      3) ракетницы с сигнальными ракетами; </w:t>
      </w:r>
      <w:r>
        <w:br/>
      </w:r>
      <w:r>
        <w:rPr>
          <w:rFonts w:ascii="Times New Roman"/>
          <w:b w:val="false"/>
          <w:i w:val="false"/>
          <w:color w:val="000000"/>
          <w:sz w:val="28"/>
        </w:rPr>
        <w:t>
</w:t>
      </w:r>
      <w:r>
        <w:rPr>
          <w:rFonts w:ascii="Times New Roman"/>
          <w:b w:val="false"/>
          <w:i w:val="false"/>
          <w:color w:val="000000"/>
          <w:sz w:val="28"/>
        </w:rPr>
        <w:t xml:space="preserve">
      4) надувные резиновые лодки; </w:t>
      </w:r>
      <w:r>
        <w:br/>
      </w:r>
      <w:r>
        <w:rPr>
          <w:rFonts w:ascii="Times New Roman"/>
          <w:b w:val="false"/>
          <w:i w:val="false"/>
          <w:color w:val="000000"/>
          <w:sz w:val="28"/>
        </w:rPr>
        <w:t>
</w:t>
      </w:r>
      <w:r>
        <w:rPr>
          <w:rFonts w:ascii="Times New Roman"/>
          <w:b w:val="false"/>
          <w:i w:val="false"/>
          <w:color w:val="000000"/>
          <w:sz w:val="28"/>
        </w:rPr>
        <w:t xml:space="preserve">
      5) ружья. </w:t>
      </w:r>
      <w:r>
        <w:br/>
      </w:r>
      <w:r>
        <w:rPr>
          <w:rFonts w:ascii="Times New Roman"/>
          <w:b w:val="false"/>
          <w:i w:val="false"/>
          <w:color w:val="000000"/>
          <w:sz w:val="28"/>
        </w:rPr>
        <w:t>
</w:t>
      </w:r>
      <w:r>
        <w:rPr>
          <w:rFonts w:ascii="Times New Roman"/>
          <w:b w:val="false"/>
          <w:i w:val="false"/>
          <w:color w:val="000000"/>
          <w:sz w:val="28"/>
        </w:rPr>
        <w:t xml:space="preserve">
      167. Каждый парашютист и десантник-пожарный имеет запас продовольствия на 5 суток, а старший высаживаемой группы имеет денежную сумму для обеспечения переезда и питания группы. </w:t>
      </w:r>
      <w:r>
        <w:br/>
      </w:r>
      <w:r>
        <w:rPr>
          <w:rFonts w:ascii="Times New Roman"/>
          <w:b w:val="false"/>
          <w:i w:val="false"/>
          <w:color w:val="000000"/>
          <w:sz w:val="28"/>
        </w:rPr>
        <w:t>
</w:t>
      </w:r>
      <w:r>
        <w:rPr>
          <w:rFonts w:ascii="Times New Roman"/>
          <w:b w:val="false"/>
          <w:i w:val="false"/>
          <w:color w:val="000000"/>
          <w:sz w:val="28"/>
        </w:rPr>
        <w:t xml:space="preserve">
      168. Личный состав резерва ежедневно в течение всего пожароопасного сезона несет дежурство в ожидании срочного вызова для тушения лесного пожара. </w:t>
      </w:r>
      <w:r>
        <w:br/>
      </w:r>
      <w:r>
        <w:rPr>
          <w:rFonts w:ascii="Times New Roman"/>
          <w:b w:val="false"/>
          <w:i w:val="false"/>
          <w:color w:val="000000"/>
          <w:sz w:val="28"/>
        </w:rPr>
        <w:t>
</w:t>
      </w:r>
      <w:r>
        <w:rPr>
          <w:rFonts w:ascii="Times New Roman"/>
          <w:b w:val="false"/>
          <w:i w:val="false"/>
          <w:color w:val="000000"/>
          <w:sz w:val="28"/>
        </w:rPr>
        <w:t>
      Выходные дни личному составу резерва предоставляются в каждом отдельном случае по согласованию с республиканской диспетчерской службой.</w:t>
      </w:r>
      <w:r>
        <w:br/>
      </w:r>
      <w:r>
        <w:rPr>
          <w:rFonts w:ascii="Times New Roman"/>
          <w:b w:val="false"/>
          <w:i w:val="false"/>
          <w:color w:val="000000"/>
          <w:sz w:val="28"/>
        </w:rPr>
        <w:t>
</w:t>
      </w:r>
      <w:r>
        <w:rPr>
          <w:rFonts w:ascii="Times New Roman"/>
          <w:b w:val="false"/>
          <w:i w:val="false"/>
          <w:color w:val="000000"/>
          <w:sz w:val="28"/>
        </w:rPr>
        <w:t xml:space="preserve">
      169. Старший летчик-наблюдатель резерва при вылете берет на борт ВС как можно большее число парашютистов-пожарных (десантников-пожарных), имея в виду, что за период полета возникает необходимость оказания помощи в тушении нескольких лесных пожаров. </w:t>
      </w:r>
      <w:r>
        <w:br/>
      </w:r>
      <w:r>
        <w:rPr>
          <w:rFonts w:ascii="Times New Roman"/>
          <w:b w:val="false"/>
          <w:i w:val="false"/>
          <w:color w:val="000000"/>
          <w:sz w:val="28"/>
        </w:rPr>
        <w:t>
</w:t>
      </w:r>
      <w:r>
        <w:rPr>
          <w:rFonts w:ascii="Times New Roman"/>
          <w:b w:val="false"/>
          <w:i w:val="false"/>
          <w:color w:val="000000"/>
          <w:sz w:val="28"/>
        </w:rPr>
        <w:t xml:space="preserve">
      170. Полеты воздушных судов для высадки парашютистов-пожарных и десантников-пожарных непосредственно к местам лесных пожаров проводятся вне трасс, по маршруту, обеспечивающему доставку команд в кратчайший срок. </w:t>
      </w:r>
      <w:r>
        <w:br/>
      </w:r>
      <w:r>
        <w:rPr>
          <w:rFonts w:ascii="Times New Roman"/>
          <w:b w:val="false"/>
          <w:i w:val="false"/>
          <w:color w:val="000000"/>
          <w:sz w:val="28"/>
        </w:rPr>
        <w:t>
</w:t>
      </w:r>
      <w:r>
        <w:rPr>
          <w:rFonts w:ascii="Times New Roman"/>
          <w:b w:val="false"/>
          <w:i w:val="false"/>
          <w:color w:val="000000"/>
          <w:sz w:val="28"/>
        </w:rPr>
        <w:t>
      171. Задания по доставке резервных команд носят срочный характер и подлежат выполнению на воздушных судах не позднее чем через 1 час с момента подачи заявки.</w:t>
      </w:r>
      <w:r>
        <w:br/>
      </w:r>
      <w:r>
        <w:rPr>
          <w:rFonts w:ascii="Times New Roman"/>
          <w:b w:val="false"/>
          <w:i w:val="false"/>
          <w:color w:val="000000"/>
          <w:sz w:val="28"/>
        </w:rPr>
        <w:t>
</w:t>
      </w:r>
      <w:r>
        <w:rPr>
          <w:rFonts w:ascii="Times New Roman"/>
          <w:b w:val="false"/>
          <w:i w:val="false"/>
          <w:color w:val="000000"/>
          <w:sz w:val="28"/>
        </w:rPr>
        <w:t>
      172. После вылета ВС и набора высоты старший летчик-наблюдатель резерва устанавливает связь с пунктом диспетчерского управления и поддерживает ее периодически в течение всего полета в указанные ему сроки.</w:t>
      </w:r>
      <w:r>
        <w:br/>
      </w:r>
      <w:r>
        <w:rPr>
          <w:rFonts w:ascii="Times New Roman"/>
          <w:b w:val="false"/>
          <w:i w:val="false"/>
          <w:color w:val="000000"/>
          <w:sz w:val="28"/>
        </w:rPr>
        <w:t>
</w:t>
      </w:r>
      <w:r>
        <w:rPr>
          <w:rFonts w:ascii="Times New Roman"/>
          <w:b w:val="false"/>
          <w:i w:val="false"/>
          <w:color w:val="000000"/>
          <w:sz w:val="28"/>
        </w:rPr>
        <w:t xml:space="preserve">
      173. При подходе к территории филиала, вызвавшего помощь, устанавливается радиосвязь с пунктом базирования этого филиала. Если ВС филиала находится в это время в полете, устанавливается радиосвязь непосредственно с ним. </w:t>
      </w:r>
      <w:r>
        <w:br/>
      </w:r>
      <w:r>
        <w:rPr>
          <w:rFonts w:ascii="Times New Roman"/>
          <w:b w:val="false"/>
          <w:i w:val="false"/>
          <w:color w:val="000000"/>
          <w:sz w:val="28"/>
        </w:rPr>
        <w:t>
</w:t>
      </w:r>
      <w:r>
        <w:rPr>
          <w:rFonts w:ascii="Times New Roman"/>
          <w:b w:val="false"/>
          <w:i w:val="false"/>
          <w:color w:val="000000"/>
          <w:sz w:val="28"/>
        </w:rPr>
        <w:t xml:space="preserve">
      174. О высадке команды резерва сообщается по рации местному филиалу и пункт диспетчерского управления. </w:t>
      </w:r>
      <w:r>
        <w:br/>
      </w:r>
      <w:r>
        <w:rPr>
          <w:rFonts w:ascii="Times New Roman"/>
          <w:b w:val="false"/>
          <w:i w:val="false"/>
          <w:color w:val="000000"/>
          <w:sz w:val="28"/>
        </w:rPr>
        <w:t>
</w:t>
      </w:r>
      <w:r>
        <w:rPr>
          <w:rFonts w:ascii="Times New Roman"/>
          <w:b w:val="false"/>
          <w:i w:val="false"/>
          <w:color w:val="000000"/>
          <w:sz w:val="28"/>
        </w:rPr>
        <w:t>
      175. На летчика-наблюдателя филиала, где высажены команды резерва, возлагается обеспечение их всем необходимым во время работы на лесном пожаре и оказание помощи в возвращении к месту базирования.</w:t>
      </w:r>
      <w:r>
        <w:br/>
      </w:r>
      <w:r>
        <w:rPr>
          <w:rFonts w:ascii="Times New Roman"/>
          <w:b w:val="false"/>
          <w:i w:val="false"/>
          <w:color w:val="000000"/>
          <w:sz w:val="28"/>
        </w:rPr>
        <w:t>
</w:t>
      </w:r>
      <w:r>
        <w:rPr>
          <w:rFonts w:ascii="Times New Roman"/>
          <w:b w:val="false"/>
          <w:i w:val="false"/>
          <w:color w:val="000000"/>
          <w:sz w:val="28"/>
        </w:rPr>
        <w:t xml:space="preserve">
      176. Парашютисты-пожарные и десантники-пожарные резерва после выполнения задания по тушению лесного пожара, для борьбы с которым они были высажены, направляются на тушение других пожаров на территории этого же филиала только по согласованию с республиканской диспетчерской службой. </w:t>
      </w:r>
      <w:r>
        <w:br/>
      </w:r>
      <w:r>
        <w:rPr>
          <w:rFonts w:ascii="Times New Roman"/>
          <w:b w:val="false"/>
          <w:i w:val="false"/>
          <w:color w:val="000000"/>
          <w:sz w:val="28"/>
        </w:rPr>
        <w:t>
</w:t>
      </w:r>
      <w:r>
        <w:rPr>
          <w:rFonts w:ascii="Times New Roman"/>
          <w:b w:val="false"/>
          <w:i w:val="false"/>
          <w:color w:val="000000"/>
          <w:sz w:val="28"/>
        </w:rPr>
        <w:t>
      177. Прыжки с парашютом и спуски с вертолетов выполняются парашютистами-пожарными и десантниками-пожарными резерва по заданиям, выдаваемым старшим летчиком-наблюдателем резерва, а в период их работы в филиалах по заданиям летчиков-наблюдателей соответствующих филиалов.</w:t>
      </w:r>
      <w:r>
        <w:br/>
      </w:r>
      <w:r>
        <w:rPr>
          <w:rFonts w:ascii="Times New Roman"/>
          <w:b w:val="false"/>
          <w:i w:val="false"/>
          <w:color w:val="000000"/>
          <w:sz w:val="28"/>
        </w:rPr>
        <w:t>
</w:t>
      </w:r>
      <w:r>
        <w:rPr>
          <w:rFonts w:ascii="Times New Roman"/>
          <w:b w:val="false"/>
          <w:i w:val="false"/>
          <w:color w:val="000000"/>
          <w:sz w:val="28"/>
        </w:rPr>
        <w:t xml:space="preserve">
      178. Старший летчик-наблюдатель резерва производит высадку на другие пожары, обнаруженные в полете, по согласованию с пунктом диспетчерского управления. </w:t>
      </w:r>
      <w:r>
        <w:br/>
      </w:r>
      <w:r>
        <w:rPr>
          <w:rFonts w:ascii="Times New Roman"/>
          <w:b w:val="false"/>
          <w:i w:val="false"/>
          <w:color w:val="000000"/>
          <w:sz w:val="28"/>
        </w:rPr>
        <w:t>
</w:t>
      </w:r>
      <w:r>
        <w:rPr>
          <w:rFonts w:ascii="Times New Roman"/>
          <w:b w:val="false"/>
          <w:i w:val="false"/>
          <w:color w:val="000000"/>
          <w:sz w:val="28"/>
        </w:rPr>
        <w:t>
      179. Направление людей, технических средств резерва и воздушных судов при маневрировании производится на основании указания Исполнителя.</w:t>
      </w:r>
    </w:p>
    <w:bookmarkEnd w:id="21"/>
    <w:bookmarkStart w:name="z341" w:id="22"/>
    <w:p>
      <w:pPr>
        <w:spacing w:after="0"/>
        <w:ind w:left="0"/>
        <w:jc w:val="left"/>
      </w:pPr>
      <w:r>
        <w:rPr>
          <w:rFonts w:ascii="Times New Roman"/>
          <w:b/>
          <w:i w:val="false"/>
          <w:color w:val="000000"/>
        </w:rPr>
        <w:t xml:space="preserve"> 
10. Контроль за состоянием действующих лесных пожаров</w:t>
      </w:r>
      <w:r>
        <w:br/>
      </w:r>
      <w:r>
        <w:rPr>
          <w:rFonts w:ascii="Times New Roman"/>
          <w:b/>
          <w:i w:val="false"/>
          <w:color w:val="000000"/>
        </w:rPr>
        <w:t>
и меры по их ликвидации</w:t>
      </w:r>
    </w:p>
    <w:bookmarkEnd w:id="22"/>
    <w:bookmarkStart w:name="z342" w:id="23"/>
    <w:p>
      <w:pPr>
        <w:spacing w:after="0"/>
        <w:ind w:left="0"/>
        <w:jc w:val="both"/>
      </w:pPr>
      <w:r>
        <w:rPr>
          <w:rFonts w:ascii="Times New Roman"/>
          <w:b w:val="false"/>
          <w:i w:val="false"/>
          <w:color w:val="000000"/>
          <w:sz w:val="28"/>
        </w:rPr>
        <w:t xml:space="preserve">
      180. За каждым лесным пожаром, возникшим на территории, обслуживаемой филиалом устанавливается наблюдение с воздуха с момента его обнаружения и до полной ликвидации. </w:t>
      </w:r>
      <w:r>
        <w:br/>
      </w:r>
      <w:r>
        <w:rPr>
          <w:rFonts w:ascii="Times New Roman"/>
          <w:b w:val="false"/>
          <w:i w:val="false"/>
          <w:color w:val="000000"/>
          <w:sz w:val="28"/>
        </w:rPr>
        <w:t>
</w:t>
      </w:r>
      <w:r>
        <w:rPr>
          <w:rFonts w:ascii="Times New Roman"/>
          <w:b w:val="false"/>
          <w:i w:val="false"/>
          <w:color w:val="000000"/>
          <w:sz w:val="28"/>
        </w:rPr>
        <w:t xml:space="preserve">
      181. Перед каждым очередным патрульным полетом летчик-наблюдатель совместно с командиром ВС намечает очередность и цель осмотра действующих пожаров, а также режим полета при осмотре. </w:t>
      </w:r>
      <w:r>
        <w:br/>
      </w:r>
      <w:r>
        <w:rPr>
          <w:rFonts w:ascii="Times New Roman"/>
          <w:b w:val="false"/>
          <w:i w:val="false"/>
          <w:color w:val="000000"/>
          <w:sz w:val="28"/>
        </w:rPr>
        <w:t>
</w:t>
      </w:r>
      <w:r>
        <w:rPr>
          <w:rFonts w:ascii="Times New Roman"/>
          <w:b w:val="false"/>
          <w:i w:val="false"/>
          <w:color w:val="000000"/>
          <w:sz w:val="28"/>
        </w:rPr>
        <w:t xml:space="preserve">
      182. При осмотре локализованных пожаров основное внимание летчик-наблюдатель уделяет на дымовые точки по периферии пожара (горящие или дымящиеся пни, стволы деревьев, кучи древесного хлама), степень их опасности с точки зрения возможности возобновления и распространения пожара и наличие людей, оставленных на месте пожара для его полной ликвидации. </w:t>
      </w:r>
      <w:r>
        <w:br/>
      </w:r>
      <w:r>
        <w:rPr>
          <w:rFonts w:ascii="Times New Roman"/>
          <w:b w:val="false"/>
          <w:i w:val="false"/>
          <w:color w:val="000000"/>
          <w:sz w:val="28"/>
        </w:rPr>
        <w:t>
</w:t>
      </w:r>
      <w:r>
        <w:rPr>
          <w:rFonts w:ascii="Times New Roman"/>
          <w:b w:val="false"/>
          <w:i w:val="false"/>
          <w:color w:val="000000"/>
          <w:sz w:val="28"/>
        </w:rPr>
        <w:t>
      183. Необходимость облета пожара летчик-наблюдатель устанавливает на основании информации, получаемой от руководителя тушения пожара. Если связь с руководителем тушения пожара не установлена, летчик-наблюдатель осматривает действующие пожары ежедневно.</w:t>
      </w:r>
      <w:r>
        <w:br/>
      </w:r>
      <w:r>
        <w:rPr>
          <w:rFonts w:ascii="Times New Roman"/>
          <w:b w:val="false"/>
          <w:i w:val="false"/>
          <w:color w:val="000000"/>
          <w:sz w:val="28"/>
        </w:rPr>
        <w:t>
</w:t>
      </w:r>
      <w:r>
        <w:rPr>
          <w:rFonts w:ascii="Times New Roman"/>
          <w:b w:val="false"/>
          <w:i w:val="false"/>
          <w:color w:val="000000"/>
          <w:sz w:val="28"/>
        </w:rPr>
        <w:t xml:space="preserve">
      184. При каждом осмотре на патрульную карту наносится граница пожара и указывается дата осмотра и площадь, что позволяет выявить динамику распространения пожара. </w:t>
      </w:r>
      <w:r>
        <w:br/>
      </w:r>
      <w:r>
        <w:rPr>
          <w:rFonts w:ascii="Times New Roman"/>
          <w:b w:val="false"/>
          <w:i w:val="false"/>
          <w:color w:val="000000"/>
          <w:sz w:val="28"/>
        </w:rPr>
        <w:t>
</w:t>
      </w:r>
      <w:r>
        <w:rPr>
          <w:rFonts w:ascii="Times New Roman"/>
          <w:b w:val="false"/>
          <w:i w:val="false"/>
          <w:color w:val="000000"/>
          <w:sz w:val="28"/>
        </w:rPr>
        <w:t xml:space="preserve">
      185. Во время осмотра действующих лесных пожаров летчик-наблюдатель определяет основное направление распространения огня, наличие отдельных очагов горения, участков, особо опасных в пожарном отношении, и по возможности выявить наличие рабочих и техники, занятых на тушении пожара, с целью определения правильности их расстановки по кромке пожара. </w:t>
      </w:r>
      <w:r>
        <w:br/>
      </w:r>
      <w:r>
        <w:rPr>
          <w:rFonts w:ascii="Times New Roman"/>
          <w:b w:val="false"/>
          <w:i w:val="false"/>
          <w:color w:val="000000"/>
          <w:sz w:val="28"/>
        </w:rPr>
        <w:t>
</w:t>
      </w:r>
      <w:r>
        <w:rPr>
          <w:rFonts w:ascii="Times New Roman"/>
          <w:b w:val="false"/>
          <w:i w:val="false"/>
          <w:color w:val="000000"/>
          <w:sz w:val="28"/>
        </w:rPr>
        <w:t xml:space="preserve">
      186. Летчик-наблюдатель составляет и сбрасывает руководителю тушения подробную схему пожара. Такая схема составляется также при наличии соответствующей просьбы лесовладельца или по запросу руководителя тушения пожара. </w:t>
      </w:r>
      <w:r>
        <w:br/>
      </w:r>
      <w:r>
        <w:rPr>
          <w:rFonts w:ascii="Times New Roman"/>
          <w:b w:val="false"/>
          <w:i w:val="false"/>
          <w:color w:val="000000"/>
          <w:sz w:val="28"/>
        </w:rPr>
        <w:t>
</w:t>
      </w:r>
      <w:r>
        <w:rPr>
          <w:rFonts w:ascii="Times New Roman"/>
          <w:b w:val="false"/>
          <w:i w:val="false"/>
          <w:color w:val="000000"/>
          <w:sz w:val="28"/>
        </w:rPr>
        <w:t xml:space="preserve">
      187. Схема лесного пожара составляется в крупном масштабе в соответствии с требованиями настоящего Положения и является полной, наглядной и достоверной. Ее назначение обеспечить возможность руководителю тушения пожара правильно оценить обстановку и наметить мероприятия для быстрой ликвидации пожара. </w:t>
      </w:r>
      <w:r>
        <w:br/>
      </w:r>
      <w:r>
        <w:rPr>
          <w:rFonts w:ascii="Times New Roman"/>
          <w:b w:val="false"/>
          <w:i w:val="false"/>
          <w:color w:val="000000"/>
          <w:sz w:val="28"/>
        </w:rPr>
        <w:t>
</w:t>
      </w:r>
      <w:r>
        <w:rPr>
          <w:rFonts w:ascii="Times New Roman"/>
          <w:b w:val="false"/>
          <w:i w:val="false"/>
          <w:color w:val="000000"/>
          <w:sz w:val="28"/>
        </w:rPr>
        <w:t xml:space="preserve">
      188. При осмотре действующих лесных пожаров летчик-наблюдатель также выясняет, нужна ли помощь на пожаре рабочими, продовольствием, средствами пожаротушения и оказывает ее. </w:t>
      </w:r>
      <w:r>
        <w:br/>
      </w:r>
      <w:r>
        <w:rPr>
          <w:rFonts w:ascii="Times New Roman"/>
          <w:b w:val="false"/>
          <w:i w:val="false"/>
          <w:color w:val="000000"/>
          <w:sz w:val="28"/>
        </w:rPr>
        <w:t>
</w:t>
      </w:r>
      <w:r>
        <w:rPr>
          <w:rFonts w:ascii="Times New Roman"/>
          <w:b w:val="false"/>
          <w:i w:val="false"/>
          <w:color w:val="000000"/>
          <w:sz w:val="28"/>
        </w:rPr>
        <w:t xml:space="preserve">
      189. При осмотре лесного пожара с вертолета летчик-наблюдатель берет на борт руководителя тушения пожара и составление схемы пожара производит с его участием. </w:t>
      </w:r>
      <w:r>
        <w:br/>
      </w:r>
      <w:r>
        <w:rPr>
          <w:rFonts w:ascii="Times New Roman"/>
          <w:b w:val="false"/>
          <w:i w:val="false"/>
          <w:color w:val="000000"/>
          <w:sz w:val="28"/>
        </w:rPr>
        <w:t>
</w:t>
      </w:r>
      <w:r>
        <w:rPr>
          <w:rFonts w:ascii="Times New Roman"/>
          <w:b w:val="false"/>
          <w:i w:val="false"/>
          <w:color w:val="000000"/>
          <w:sz w:val="28"/>
        </w:rPr>
        <w:t xml:space="preserve">
      190. Связь с руководителем тушения лесного пожара осуществляется по радио, при помощи звуковещательной станции или сигнальными ракетами, а также знаков, выложенных на земле из подручных материалов. </w:t>
      </w:r>
      <w:r>
        <w:br/>
      </w:r>
      <w:r>
        <w:rPr>
          <w:rFonts w:ascii="Times New Roman"/>
          <w:b w:val="false"/>
          <w:i w:val="false"/>
          <w:color w:val="000000"/>
          <w:sz w:val="28"/>
        </w:rPr>
        <w:t>
</w:t>
      </w:r>
      <w:r>
        <w:rPr>
          <w:rFonts w:ascii="Times New Roman"/>
          <w:b w:val="false"/>
          <w:i w:val="false"/>
          <w:color w:val="000000"/>
          <w:sz w:val="28"/>
        </w:rPr>
        <w:t>
      Летчик-наблюдатель в своем сообщении по звуковещательной станции или в записке, сброшенной вымпелом, указывает каким знаком с земли подается ответ на заданный вопрос.</w:t>
      </w:r>
      <w:r>
        <w:br/>
      </w:r>
      <w:r>
        <w:rPr>
          <w:rFonts w:ascii="Times New Roman"/>
          <w:b w:val="false"/>
          <w:i w:val="false"/>
          <w:color w:val="000000"/>
          <w:sz w:val="28"/>
        </w:rPr>
        <w:t>
</w:t>
      </w:r>
      <w:r>
        <w:rPr>
          <w:rFonts w:ascii="Times New Roman"/>
          <w:b w:val="false"/>
          <w:i w:val="false"/>
          <w:color w:val="000000"/>
          <w:sz w:val="28"/>
        </w:rPr>
        <w:t xml:space="preserve">
      191. Для более правильной оценки обстановки, складывающейся на пожаре, выяснения потребностей дополнительных рабочих летчик-наблюдатель при посадке ВС периодически лично знакомится с ходом тушения пожара, оценивает эффективность проводимых мероприятий по борьбе с огнем и на основании этого согласовывает с руководителем тушения пожара противопожарные мероприятия. </w:t>
      </w:r>
      <w:r>
        <w:br/>
      </w:r>
      <w:r>
        <w:rPr>
          <w:rFonts w:ascii="Times New Roman"/>
          <w:b w:val="false"/>
          <w:i w:val="false"/>
          <w:color w:val="000000"/>
          <w:sz w:val="28"/>
        </w:rPr>
        <w:t>
</w:t>
      </w:r>
      <w:r>
        <w:rPr>
          <w:rFonts w:ascii="Times New Roman"/>
          <w:b w:val="false"/>
          <w:i w:val="false"/>
          <w:color w:val="000000"/>
          <w:sz w:val="28"/>
        </w:rPr>
        <w:t xml:space="preserve">
      192. После локализации крупного лесного пожара летчик-наблюдатель контролирует, как осуществляются его окарауливание и проводит облеты пожара по его границам. </w:t>
      </w:r>
      <w:r>
        <w:br/>
      </w:r>
      <w:r>
        <w:rPr>
          <w:rFonts w:ascii="Times New Roman"/>
          <w:b w:val="false"/>
          <w:i w:val="false"/>
          <w:color w:val="000000"/>
          <w:sz w:val="28"/>
        </w:rPr>
        <w:t>
</w:t>
      </w:r>
      <w:r>
        <w:rPr>
          <w:rFonts w:ascii="Times New Roman"/>
          <w:b w:val="false"/>
          <w:i w:val="false"/>
          <w:color w:val="000000"/>
          <w:sz w:val="28"/>
        </w:rPr>
        <w:t>
      193. При обнаружении возобновляющихся участков горения кромки пожара летчик-наблюдатель сообщает об этом рабочим, выполняющим окарауливание, и доставляет их к возобновляющемуся очагу на вертолете.</w:t>
      </w:r>
      <w:r>
        <w:br/>
      </w:r>
      <w:r>
        <w:rPr>
          <w:rFonts w:ascii="Times New Roman"/>
          <w:b w:val="false"/>
          <w:i w:val="false"/>
          <w:color w:val="000000"/>
          <w:sz w:val="28"/>
        </w:rPr>
        <w:t>
</w:t>
      </w:r>
      <w:r>
        <w:rPr>
          <w:rFonts w:ascii="Times New Roman"/>
          <w:b w:val="false"/>
          <w:i w:val="false"/>
          <w:color w:val="000000"/>
          <w:sz w:val="28"/>
        </w:rPr>
        <w:t>
      Рабочие, выполняющие окарауливание, заметив приближение ВС, выходят на открытое место, и привлекают внимание летчика-наблюдателя.</w:t>
      </w:r>
      <w:r>
        <w:br/>
      </w:r>
      <w:r>
        <w:rPr>
          <w:rFonts w:ascii="Times New Roman"/>
          <w:b w:val="false"/>
          <w:i w:val="false"/>
          <w:color w:val="000000"/>
          <w:sz w:val="28"/>
        </w:rPr>
        <w:t>
</w:t>
      </w:r>
      <w:r>
        <w:rPr>
          <w:rFonts w:ascii="Times New Roman"/>
          <w:b w:val="false"/>
          <w:i w:val="false"/>
          <w:color w:val="000000"/>
          <w:sz w:val="28"/>
        </w:rPr>
        <w:t xml:space="preserve">
      194. Решение о ликвидации крупного лесного пожара принимает лесовладелец по согласованию с летчиком-наблюдателем филиала. </w:t>
      </w:r>
      <w:r>
        <w:br/>
      </w:r>
      <w:r>
        <w:rPr>
          <w:rFonts w:ascii="Times New Roman"/>
          <w:b w:val="false"/>
          <w:i w:val="false"/>
          <w:color w:val="000000"/>
          <w:sz w:val="28"/>
        </w:rPr>
        <w:t>
</w:t>
      </w:r>
      <w:r>
        <w:rPr>
          <w:rFonts w:ascii="Times New Roman"/>
          <w:b w:val="false"/>
          <w:i w:val="false"/>
          <w:color w:val="000000"/>
          <w:sz w:val="28"/>
        </w:rPr>
        <w:t xml:space="preserve">
      195. Если на обслуживаемой территории после периода повышенной горимости лесов выпали осадки, то вне зависимости от класса пожарной опасности совершается облет всех действовавших до этого крупных лесных пожаров. Особое внимание при этом летчик-наблюдатель обращает на организацию их дотушивания и окарауливания. </w:t>
      </w:r>
      <w:r>
        <w:br/>
      </w:r>
      <w:r>
        <w:rPr>
          <w:rFonts w:ascii="Times New Roman"/>
          <w:b w:val="false"/>
          <w:i w:val="false"/>
          <w:color w:val="000000"/>
          <w:sz w:val="28"/>
        </w:rPr>
        <w:t>
</w:t>
      </w:r>
      <w:r>
        <w:rPr>
          <w:rFonts w:ascii="Times New Roman"/>
          <w:b w:val="false"/>
          <w:i w:val="false"/>
          <w:color w:val="000000"/>
          <w:sz w:val="28"/>
        </w:rPr>
        <w:t xml:space="preserve">
      196. В периоды повышенной горимости лесов летчик-наблюдатель филиала ежедневно докладывает об обстановке и принимаемых мерах комиссии по чрезвычайным ситуациям по месту базирования филиала. </w:t>
      </w:r>
      <w:r>
        <w:br/>
      </w:r>
      <w:r>
        <w:rPr>
          <w:rFonts w:ascii="Times New Roman"/>
          <w:b w:val="false"/>
          <w:i w:val="false"/>
          <w:color w:val="000000"/>
          <w:sz w:val="28"/>
        </w:rPr>
        <w:t>
</w:t>
      </w:r>
      <w:r>
        <w:rPr>
          <w:rFonts w:ascii="Times New Roman"/>
          <w:b w:val="false"/>
          <w:i w:val="false"/>
          <w:color w:val="000000"/>
          <w:sz w:val="28"/>
        </w:rPr>
        <w:t xml:space="preserve">
      197. Работники Исполнителя принимают меры к выявлению виновников лесных пожаров и сообщают сведения, позволяющие установить этих виновников лесовладельцу и органам внутренних дел. </w:t>
      </w:r>
      <w:r>
        <w:br/>
      </w:r>
      <w:r>
        <w:rPr>
          <w:rFonts w:ascii="Times New Roman"/>
          <w:b w:val="false"/>
          <w:i w:val="false"/>
          <w:color w:val="000000"/>
          <w:sz w:val="28"/>
        </w:rPr>
        <w:t>
</w:t>
      </w:r>
      <w:r>
        <w:rPr>
          <w:rFonts w:ascii="Times New Roman"/>
          <w:b w:val="false"/>
          <w:i w:val="false"/>
          <w:color w:val="000000"/>
          <w:sz w:val="28"/>
        </w:rPr>
        <w:t xml:space="preserve">
      Попутно с патрулированием для расследования причин возникновения лесных пожаров, выявления виновников или нарушителей законодательства Республики Казахстан в области растительного и животного мира и особо охраняемых природных территорий к местам пожаров доставляются работники противопожарной службы и правоохранительных органов. </w:t>
      </w:r>
      <w:r>
        <w:br/>
      </w:r>
      <w:r>
        <w:rPr>
          <w:rFonts w:ascii="Times New Roman"/>
          <w:b w:val="false"/>
          <w:i w:val="false"/>
          <w:color w:val="000000"/>
          <w:sz w:val="28"/>
        </w:rPr>
        <w:t>
</w:t>
      </w:r>
      <w:r>
        <w:rPr>
          <w:rFonts w:ascii="Times New Roman"/>
          <w:b w:val="false"/>
          <w:i w:val="false"/>
          <w:color w:val="000000"/>
          <w:sz w:val="28"/>
        </w:rPr>
        <w:t>
      198. По каждому лесному пожару, обнаружение, осмотр или тушение которого проводилось филиалом или с его участием, летчик-наблюдатель филиала в трехдневный срок после ликвидации пожара представляет лесовладельцу информацию о произведенных затратах денежных средств для включения их в сумму ущерба, причиненного этим пожаром лесовладельцу.</w:t>
      </w:r>
      <w:r>
        <w:br/>
      </w:r>
      <w:r>
        <w:rPr>
          <w:rFonts w:ascii="Times New Roman"/>
          <w:b w:val="false"/>
          <w:i w:val="false"/>
          <w:color w:val="000000"/>
          <w:sz w:val="28"/>
        </w:rPr>
        <w:t>
</w:t>
      </w:r>
      <w:r>
        <w:rPr>
          <w:rFonts w:ascii="Times New Roman"/>
          <w:b w:val="false"/>
          <w:i w:val="false"/>
          <w:color w:val="000000"/>
          <w:sz w:val="28"/>
        </w:rPr>
        <w:t>
      199. Для осмотра действующих лесных пожаров и организации их тушения летчик-наблюдатель берет на борт ВС лесовладельцев, а также членов комиссии по чрезвычайным ситуациям или уполномоченных ими лиц.</w:t>
      </w:r>
    </w:p>
    <w:bookmarkEnd w:id="23"/>
    <w:bookmarkStart w:name="z365" w:id="24"/>
    <w:p>
      <w:pPr>
        <w:spacing w:after="0"/>
        <w:ind w:left="0"/>
        <w:jc w:val="left"/>
      </w:pPr>
      <w:r>
        <w:rPr>
          <w:rFonts w:ascii="Times New Roman"/>
          <w:b/>
          <w:i w:val="false"/>
          <w:color w:val="000000"/>
        </w:rPr>
        <w:t xml:space="preserve"> 
11. Организация лесозащитных работ</w:t>
      </w:r>
    </w:p>
    <w:bookmarkEnd w:id="24"/>
    <w:bookmarkStart w:name="z366" w:id="25"/>
    <w:p>
      <w:pPr>
        <w:spacing w:after="0"/>
        <w:ind w:left="0"/>
        <w:jc w:val="both"/>
      </w:pPr>
      <w:r>
        <w:rPr>
          <w:rFonts w:ascii="Times New Roman"/>
          <w:b w:val="false"/>
          <w:i w:val="false"/>
          <w:color w:val="000000"/>
          <w:sz w:val="28"/>
        </w:rPr>
        <w:t xml:space="preserve">
      200. Основной задачей Исполнителя в области лесозащиты является своевременное выявление очагов массового размножения вредных лесных насекомых и наблюдение за санитарным состоянием лесов. </w:t>
      </w:r>
      <w:r>
        <w:br/>
      </w:r>
      <w:r>
        <w:rPr>
          <w:rFonts w:ascii="Times New Roman"/>
          <w:b w:val="false"/>
          <w:i w:val="false"/>
          <w:color w:val="000000"/>
          <w:sz w:val="28"/>
        </w:rPr>
        <w:t>
</w:t>
      </w:r>
      <w:r>
        <w:rPr>
          <w:rFonts w:ascii="Times New Roman"/>
          <w:b w:val="false"/>
          <w:i w:val="false"/>
          <w:color w:val="000000"/>
          <w:sz w:val="28"/>
        </w:rPr>
        <w:t>
      201. Исполнитель выполняет следующие работы по лесозащите:</w:t>
      </w:r>
      <w:r>
        <w:br/>
      </w:r>
      <w:r>
        <w:rPr>
          <w:rFonts w:ascii="Times New Roman"/>
          <w:b w:val="false"/>
          <w:i w:val="false"/>
          <w:color w:val="000000"/>
          <w:sz w:val="28"/>
        </w:rPr>
        <w:t>
</w:t>
      </w:r>
      <w:r>
        <w:rPr>
          <w:rFonts w:ascii="Times New Roman"/>
          <w:b w:val="false"/>
          <w:i w:val="false"/>
          <w:color w:val="000000"/>
          <w:sz w:val="28"/>
        </w:rPr>
        <w:t xml:space="preserve">
      1) ведет общий надзор за санитарным состоянием лесов во время авиапатрулирования лесов от пожаров; </w:t>
      </w:r>
      <w:r>
        <w:br/>
      </w:r>
      <w:r>
        <w:rPr>
          <w:rFonts w:ascii="Times New Roman"/>
          <w:b w:val="false"/>
          <w:i w:val="false"/>
          <w:color w:val="000000"/>
          <w:sz w:val="28"/>
        </w:rPr>
        <w:t>
</w:t>
      </w:r>
      <w:r>
        <w:rPr>
          <w:rFonts w:ascii="Times New Roman"/>
          <w:b w:val="false"/>
          <w:i w:val="false"/>
          <w:color w:val="000000"/>
          <w:sz w:val="28"/>
        </w:rPr>
        <w:t>
      2) осуществляет аэровизуальные лесопатологические обследования.</w:t>
      </w:r>
      <w:r>
        <w:br/>
      </w:r>
      <w:r>
        <w:rPr>
          <w:rFonts w:ascii="Times New Roman"/>
          <w:b w:val="false"/>
          <w:i w:val="false"/>
          <w:color w:val="000000"/>
          <w:sz w:val="28"/>
        </w:rPr>
        <w:t>
</w:t>
      </w:r>
      <w:r>
        <w:rPr>
          <w:rFonts w:ascii="Times New Roman"/>
          <w:b w:val="false"/>
          <w:i w:val="false"/>
          <w:color w:val="000000"/>
          <w:sz w:val="28"/>
        </w:rPr>
        <w:t>
      202. Исполнитель принимает участие в лесопатологических обследованиях, проводимых специализированными организациями.</w:t>
      </w:r>
    </w:p>
    <w:bookmarkEnd w:id="25"/>
    <w:bookmarkStart w:name="z371" w:id="26"/>
    <w:p>
      <w:pPr>
        <w:spacing w:after="0"/>
        <w:ind w:left="0"/>
        <w:jc w:val="left"/>
      </w:pPr>
      <w:r>
        <w:rPr>
          <w:rFonts w:ascii="Times New Roman"/>
          <w:b/>
          <w:i w:val="false"/>
          <w:color w:val="000000"/>
        </w:rPr>
        <w:t xml:space="preserve"> 
12. Общий надзор за санитарным состоянием лесов</w:t>
      </w:r>
    </w:p>
    <w:bookmarkEnd w:id="26"/>
    <w:bookmarkStart w:name="z372" w:id="27"/>
    <w:p>
      <w:pPr>
        <w:spacing w:after="0"/>
        <w:ind w:left="0"/>
        <w:jc w:val="both"/>
      </w:pPr>
      <w:r>
        <w:rPr>
          <w:rFonts w:ascii="Times New Roman"/>
          <w:b w:val="false"/>
          <w:i w:val="false"/>
          <w:color w:val="000000"/>
          <w:sz w:val="28"/>
        </w:rPr>
        <w:t>
      203. Общий надзор за санитарным состоянием лесов осуществляется в целях установления санитарного состояния лесов и своевременного выявления возникающих очагов массового размножения вредных лесных насекомых.</w:t>
      </w:r>
      <w:r>
        <w:br/>
      </w:r>
      <w:r>
        <w:rPr>
          <w:rFonts w:ascii="Times New Roman"/>
          <w:b w:val="false"/>
          <w:i w:val="false"/>
          <w:color w:val="000000"/>
          <w:sz w:val="28"/>
        </w:rPr>
        <w:t>
</w:t>
      </w:r>
      <w:r>
        <w:rPr>
          <w:rFonts w:ascii="Times New Roman"/>
          <w:b w:val="false"/>
          <w:i w:val="false"/>
          <w:color w:val="000000"/>
          <w:sz w:val="28"/>
        </w:rPr>
        <w:t>
      204. Выполнение общего надзора за санитарным состоянием лесов производится попутно с авиапатрулированием лесов от пожаров. Специальные полеты по общему надзору за санитарным состоянием лесов производятся только на основании отдельных договоров или по указанию Исполнителя.</w:t>
      </w:r>
      <w:r>
        <w:br/>
      </w:r>
      <w:r>
        <w:rPr>
          <w:rFonts w:ascii="Times New Roman"/>
          <w:b w:val="false"/>
          <w:i w:val="false"/>
          <w:color w:val="000000"/>
          <w:sz w:val="28"/>
        </w:rPr>
        <w:t>
</w:t>
      </w:r>
      <w:r>
        <w:rPr>
          <w:rFonts w:ascii="Times New Roman"/>
          <w:b w:val="false"/>
          <w:i w:val="false"/>
          <w:color w:val="000000"/>
          <w:sz w:val="28"/>
        </w:rPr>
        <w:t>
      205. Ежегодно, до начала пожароопасного сезона, в органах государственного управления лесным хозяйством, а также у лесовладельцев Исполнитель собирает все материалы, характеризующие санитарное состояние лесов на обслуживаемой территории, а также систематизируются данные надзора за предшествующие годы.</w:t>
      </w:r>
      <w:r>
        <w:br/>
      </w:r>
      <w:r>
        <w:rPr>
          <w:rFonts w:ascii="Times New Roman"/>
          <w:b w:val="false"/>
          <w:i w:val="false"/>
          <w:color w:val="000000"/>
          <w:sz w:val="28"/>
        </w:rPr>
        <w:t>
</w:t>
      </w:r>
      <w:r>
        <w:rPr>
          <w:rFonts w:ascii="Times New Roman"/>
          <w:b w:val="false"/>
          <w:i w:val="false"/>
          <w:color w:val="000000"/>
          <w:sz w:val="28"/>
        </w:rPr>
        <w:t>
      206. Работу по общему надзору за санитарным состоянием обслуживаемых лесов летчик-наблюдатель строит таким образом, чтобы за пожароопасный сезон обеспечить осмотр всей обслуживаемой территории на предмет выявления всех неблагополучных в санитарном отношении участков леса. Информацию о результатах общего надзора летчик-наблюдатель представляет обслуживаемым лесовладельцам.</w:t>
      </w:r>
      <w:r>
        <w:br/>
      </w:r>
      <w:r>
        <w:rPr>
          <w:rFonts w:ascii="Times New Roman"/>
          <w:b w:val="false"/>
          <w:i w:val="false"/>
          <w:color w:val="000000"/>
          <w:sz w:val="28"/>
        </w:rPr>
        <w:t>
</w:t>
      </w:r>
      <w:r>
        <w:rPr>
          <w:rFonts w:ascii="Times New Roman"/>
          <w:b w:val="false"/>
          <w:i w:val="false"/>
          <w:color w:val="000000"/>
          <w:sz w:val="28"/>
        </w:rPr>
        <w:t>
      207. При аэровизуальных полетах выявляются и наносятся на патрульную карту контуры участков леса с патологическим состоянием, с последующим переносом их на рабочую карту-схему.</w:t>
      </w:r>
      <w:r>
        <w:br/>
      </w:r>
      <w:r>
        <w:rPr>
          <w:rFonts w:ascii="Times New Roman"/>
          <w:b w:val="false"/>
          <w:i w:val="false"/>
          <w:color w:val="000000"/>
          <w:sz w:val="28"/>
        </w:rPr>
        <w:t>
</w:t>
      </w:r>
      <w:r>
        <w:rPr>
          <w:rFonts w:ascii="Times New Roman"/>
          <w:b w:val="false"/>
          <w:i w:val="false"/>
          <w:color w:val="000000"/>
          <w:sz w:val="28"/>
        </w:rPr>
        <w:t>
      208. В процессе проведения общего надзора летчиком-наблюдателем фиксируются следующие участки леса с патологическим состоянием:</w:t>
      </w:r>
      <w:r>
        <w:br/>
      </w:r>
      <w:r>
        <w:rPr>
          <w:rFonts w:ascii="Times New Roman"/>
          <w:b w:val="false"/>
          <w:i w:val="false"/>
          <w:color w:val="000000"/>
          <w:sz w:val="28"/>
        </w:rPr>
        <w:t>
</w:t>
      </w:r>
      <w:r>
        <w:rPr>
          <w:rFonts w:ascii="Times New Roman"/>
          <w:b w:val="false"/>
          <w:i w:val="false"/>
          <w:color w:val="000000"/>
          <w:sz w:val="28"/>
        </w:rPr>
        <w:t>
      1) повреждение хвое - и листогрызущими насекомыми;</w:t>
      </w:r>
      <w:r>
        <w:br/>
      </w:r>
      <w:r>
        <w:rPr>
          <w:rFonts w:ascii="Times New Roman"/>
          <w:b w:val="false"/>
          <w:i w:val="false"/>
          <w:color w:val="000000"/>
          <w:sz w:val="28"/>
        </w:rPr>
        <w:t>
</w:t>
      </w:r>
      <w:r>
        <w:rPr>
          <w:rFonts w:ascii="Times New Roman"/>
          <w:b w:val="false"/>
          <w:i w:val="false"/>
          <w:color w:val="000000"/>
          <w:sz w:val="28"/>
        </w:rPr>
        <w:t>
      2) ветровалы и буреломы свежие;</w:t>
      </w:r>
      <w:r>
        <w:br/>
      </w:r>
      <w:r>
        <w:rPr>
          <w:rFonts w:ascii="Times New Roman"/>
          <w:b w:val="false"/>
          <w:i w:val="false"/>
          <w:color w:val="000000"/>
          <w:sz w:val="28"/>
        </w:rPr>
        <w:t>
</w:t>
      </w:r>
      <w:r>
        <w:rPr>
          <w:rFonts w:ascii="Times New Roman"/>
          <w:b w:val="false"/>
          <w:i w:val="false"/>
          <w:color w:val="000000"/>
          <w:sz w:val="28"/>
        </w:rPr>
        <w:t>
      3) захламленность на свежих лесосеках;</w:t>
      </w:r>
      <w:r>
        <w:br/>
      </w:r>
      <w:r>
        <w:rPr>
          <w:rFonts w:ascii="Times New Roman"/>
          <w:b w:val="false"/>
          <w:i w:val="false"/>
          <w:color w:val="000000"/>
          <w:sz w:val="28"/>
        </w:rPr>
        <w:t>
</w:t>
      </w:r>
      <w:r>
        <w:rPr>
          <w:rFonts w:ascii="Times New Roman"/>
          <w:b w:val="false"/>
          <w:i w:val="false"/>
          <w:color w:val="000000"/>
          <w:sz w:val="28"/>
        </w:rPr>
        <w:t>
      4) сухостои;</w:t>
      </w:r>
      <w:r>
        <w:br/>
      </w:r>
      <w:r>
        <w:rPr>
          <w:rFonts w:ascii="Times New Roman"/>
          <w:b w:val="false"/>
          <w:i w:val="false"/>
          <w:color w:val="000000"/>
          <w:sz w:val="28"/>
        </w:rPr>
        <w:t>
</w:t>
      </w:r>
      <w:r>
        <w:rPr>
          <w:rFonts w:ascii="Times New Roman"/>
          <w:b w:val="false"/>
          <w:i w:val="false"/>
          <w:color w:val="000000"/>
          <w:sz w:val="28"/>
        </w:rPr>
        <w:t>
      5) насаждения с патологическим состоянием от невыясненных причин.</w:t>
      </w:r>
      <w:r>
        <w:br/>
      </w:r>
      <w:r>
        <w:rPr>
          <w:rFonts w:ascii="Times New Roman"/>
          <w:b w:val="false"/>
          <w:i w:val="false"/>
          <w:color w:val="000000"/>
          <w:sz w:val="28"/>
        </w:rPr>
        <w:t>
</w:t>
      </w:r>
      <w:r>
        <w:rPr>
          <w:rFonts w:ascii="Times New Roman"/>
          <w:b w:val="false"/>
          <w:i w:val="false"/>
          <w:color w:val="000000"/>
          <w:sz w:val="28"/>
        </w:rPr>
        <w:t xml:space="preserve">
      209. Повреждение полога древостоев хвое- и листогрызущими вредителями оценивается по следующей шкале: </w:t>
      </w:r>
      <w:r>
        <w:br/>
      </w:r>
      <w:r>
        <w:rPr>
          <w:rFonts w:ascii="Times New Roman"/>
          <w:b w:val="false"/>
          <w:i w:val="false"/>
          <w:color w:val="000000"/>
          <w:sz w:val="28"/>
        </w:rPr>
        <w:t>
</w:t>
      </w:r>
      <w:r>
        <w:rPr>
          <w:rFonts w:ascii="Times New Roman"/>
          <w:b w:val="false"/>
          <w:i w:val="false"/>
          <w:color w:val="000000"/>
          <w:sz w:val="28"/>
        </w:rPr>
        <w:t xml:space="preserve">
      1) слабое - при потере хвои, листвы до 25 %; </w:t>
      </w:r>
      <w:r>
        <w:br/>
      </w:r>
      <w:r>
        <w:rPr>
          <w:rFonts w:ascii="Times New Roman"/>
          <w:b w:val="false"/>
          <w:i w:val="false"/>
          <w:color w:val="000000"/>
          <w:sz w:val="28"/>
        </w:rPr>
        <w:t>
</w:t>
      </w:r>
      <w:r>
        <w:rPr>
          <w:rFonts w:ascii="Times New Roman"/>
          <w:b w:val="false"/>
          <w:i w:val="false"/>
          <w:color w:val="000000"/>
          <w:sz w:val="28"/>
        </w:rPr>
        <w:t xml:space="preserve">
      2) среднее - при потере хвои (листвы) до 50 %; </w:t>
      </w:r>
      <w:r>
        <w:br/>
      </w:r>
      <w:r>
        <w:rPr>
          <w:rFonts w:ascii="Times New Roman"/>
          <w:b w:val="false"/>
          <w:i w:val="false"/>
          <w:color w:val="000000"/>
          <w:sz w:val="28"/>
        </w:rPr>
        <w:t>
</w:t>
      </w:r>
      <w:r>
        <w:rPr>
          <w:rFonts w:ascii="Times New Roman"/>
          <w:b w:val="false"/>
          <w:i w:val="false"/>
          <w:color w:val="000000"/>
          <w:sz w:val="28"/>
        </w:rPr>
        <w:t xml:space="preserve">
      3) сильное - при потере (листвы) до 75 %; </w:t>
      </w:r>
      <w:r>
        <w:br/>
      </w:r>
      <w:r>
        <w:rPr>
          <w:rFonts w:ascii="Times New Roman"/>
          <w:b w:val="false"/>
          <w:i w:val="false"/>
          <w:color w:val="000000"/>
          <w:sz w:val="28"/>
        </w:rPr>
        <w:t>
</w:t>
      </w:r>
      <w:r>
        <w:rPr>
          <w:rFonts w:ascii="Times New Roman"/>
          <w:b w:val="false"/>
          <w:i w:val="false"/>
          <w:color w:val="000000"/>
          <w:sz w:val="28"/>
        </w:rPr>
        <w:t xml:space="preserve">
      4) сплошное - при потере хвои (листвы) свыше 75 %. </w:t>
      </w:r>
      <w:r>
        <w:br/>
      </w:r>
      <w:r>
        <w:rPr>
          <w:rFonts w:ascii="Times New Roman"/>
          <w:b w:val="false"/>
          <w:i w:val="false"/>
          <w:color w:val="000000"/>
          <w:sz w:val="28"/>
        </w:rPr>
        <w:t>
</w:t>
      </w:r>
      <w:r>
        <w:rPr>
          <w:rFonts w:ascii="Times New Roman"/>
          <w:b w:val="false"/>
          <w:i w:val="false"/>
          <w:color w:val="000000"/>
          <w:sz w:val="28"/>
        </w:rPr>
        <w:t>
      210. Предельно малой нормой, подлежащей выявлению летчиком-наблюдателем при проведении общего надзора, является среднее повреждение.</w:t>
      </w:r>
      <w:r>
        <w:br/>
      </w:r>
      <w:r>
        <w:rPr>
          <w:rFonts w:ascii="Times New Roman"/>
          <w:b w:val="false"/>
          <w:i w:val="false"/>
          <w:color w:val="000000"/>
          <w:sz w:val="28"/>
        </w:rPr>
        <w:t>
</w:t>
      </w:r>
      <w:r>
        <w:rPr>
          <w:rFonts w:ascii="Times New Roman"/>
          <w:b w:val="false"/>
          <w:i w:val="false"/>
          <w:color w:val="000000"/>
          <w:sz w:val="28"/>
        </w:rPr>
        <w:t>
      211. В полете, летчик-наблюдатель ведет наблюдение за общим состоянием насаждений и выявляет участки леса с неблагополучным санитарным состоянием по заметным с воздуха признакам повреждений.</w:t>
      </w:r>
      <w:r>
        <w:br/>
      </w:r>
      <w:r>
        <w:rPr>
          <w:rFonts w:ascii="Times New Roman"/>
          <w:b w:val="false"/>
          <w:i w:val="false"/>
          <w:color w:val="000000"/>
          <w:sz w:val="28"/>
        </w:rPr>
        <w:t>
</w:t>
      </w:r>
      <w:r>
        <w:rPr>
          <w:rFonts w:ascii="Times New Roman"/>
          <w:b w:val="false"/>
          <w:i w:val="false"/>
          <w:color w:val="000000"/>
          <w:sz w:val="28"/>
        </w:rPr>
        <w:t>
      212. Заметив участок леса с признаками повреждений, летчик-наблюдатель направляет к нему ВС, предварительно точно зафиксировав на патрульной карте место схода с маршрута.</w:t>
      </w:r>
      <w:r>
        <w:br/>
      </w:r>
      <w:r>
        <w:rPr>
          <w:rFonts w:ascii="Times New Roman"/>
          <w:b w:val="false"/>
          <w:i w:val="false"/>
          <w:color w:val="000000"/>
          <w:sz w:val="28"/>
        </w:rPr>
        <w:t>
</w:t>
      </w:r>
      <w:r>
        <w:rPr>
          <w:rFonts w:ascii="Times New Roman"/>
          <w:b w:val="false"/>
          <w:i w:val="false"/>
          <w:color w:val="000000"/>
          <w:sz w:val="28"/>
        </w:rPr>
        <w:t>
      213. Подлетев к поврежденному участку, летчик-наблюдатель определяет его точное местонахождение и наносит границы простым карандашом на патрульную карту. Участок, занимающий на карте данного масштаба площадь менее 0,5 квадратного сантиметра, обозначается крестиком, и границы его не наносятся.</w:t>
      </w:r>
      <w:r>
        <w:br/>
      </w:r>
      <w:r>
        <w:rPr>
          <w:rFonts w:ascii="Times New Roman"/>
          <w:b w:val="false"/>
          <w:i w:val="false"/>
          <w:color w:val="000000"/>
          <w:sz w:val="28"/>
        </w:rPr>
        <w:t>
</w:t>
      </w:r>
      <w:r>
        <w:rPr>
          <w:rFonts w:ascii="Times New Roman"/>
          <w:b w:val="false"/>
          <w:i w:val="false"/>
          <w:color w:val="000000"/>
          <w:sz w:val="28"/>
        </w:rPr>
        <w:t>
      Определение местонахождения участков и их площадей производится в таком же порядке, как и определение местонахождения и площадей лесных пожаров.</w:t>
      </w:r>
      <w:r>
        <w:br/>
      </w:r>
      <w:r>
        <w:rPr>
          <w:rFonts w:ascii="Times New Roman"/>
          <w:b w:val="false"/>
          <w:i w:val="false"/>
          <w:color w:val="000000"/>
          <w:sz w:val="28"/>
        </w:rPr>
        <w:t>
</w:t>
      </w:r>
      <w:r>
        <w:rPr>
          <w:rFonts w:ascii="Times New Roman"/>
          <w:b w:val="false"/>
          <w:i w:val="false"/>
          <w:color w:val="000000"/>
          <w:sz w:val="28"/>
        </w:rPr>
        <w:t>
      214. Для детального осмотра участка и уточнения категории повреждения и ее характера истинная высота полета снижается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215. Описание участков повреждений производится в бортовом журнале, где указывается: </w:t>
      </w:r>
      <w:r>
        <w:br/>
      </w:r>
      <w:r>
        <w:rPr>
          <w:rFonts w:ascii="Times New Roman"/>
          <w:b w:val="false"/>
          <w:i w:val="false"/>
          <w:color w:val="000000"/>
          <w:sz w:val="28"/>
        </w:rPr>
        <w:t>
</w:t>
      </w:r>
      <w:r>
        <w:rPr>
          <w:rFonts w:ascii="Times New Roman"/>
          <w:b w:val="false"/>
          <w:i w:val="false"/>
          <w:color w:val="000000"/>
          <w:sz w:val="28"/>
        </w:rPr>
        <w:t xml:space="preserve">
      1) таксационные элементы насаждения (состав, возрастная группа, полнота); </w:t>
      </w:r>
      <w:r>
        <w:br/>
      </w:r>
      <w:r>
        <w:rPr>
          <w:rFonts w:ascii="Times New Roman"/>
          <w:b w:val="false"/>
          <w:i w:val="false"/>
          <w:color w:val="000000"/>
          <w:sz w:val="28"/>
        </w:rPr>
        <w:t>
</w:t>
      </w:r>
      <w:r>
        <w:rPr>
          <w:rFonts w:ascii="Times New Roman"/>
          <w:b w:val="false"/>
          <w:i w:val="false"/>
          <w:color w:val="000000"/>
          <w:sz w:val="28"/>
        </w:rPr>
        <w:t xml:space="preserve">
      2) вид повреждения; </w:t>
      </w:r>
      <w:r>
        <w:br/>
      </w:r>
      <w:r>
        <w:rPr>
          <w:rFonts w:ascii="Times New Roman"/>
          <w:b w:val="false"/>
          <w:i w:val="false"/>
          <w:color w:val="000000"/>
          <w:sz w:val="28"/>
        </w:rPr>
        <w:t>
</w:t>
      </w:r>
      <w:r>
        <w:rPr>
          <w:rFonts w:ascii="Times New Roman"/>
          <w:b w:val="false"/>
          <w:i w:val="false"/>
          <w:color w:val="000000"/>
          <w:sz w:val="28"/>
        </w:rPr>
        <w:t xml:space="preserve">
      3) поврежденная порода; </w:t>
      </w:r>
      <w:r>
        <w:br/>
      </w:r>
      <w:r>
        <w:rPr>
          <w:rFonts w:ascii="Times New Roman"/>
          <w:b w:val="false"/>
          <w:i w:val="false"/>
          <w:color w:val="000000"/>
          <w:sz w:val="28"/>
        </w:rPr>
        <w:t>
</w:t>
      </w:r>
      <w:r>
        <w:rPr>
          <w:rFonts w:ascii="Times New Roman"/>
          <w:b w:val="false"/>
          <w:i w:val="false"/>
          <w:color w:val="000000"/>
          <w:sz w:val="28"/>
        </w:rPr>
        <w:t>
      4) характер повреждения (сплошной, куртинами, единичные деревья);</w:t>
      </w:r>
      <w:r>
        <w:br/>
      </w:r>
      <w:r>
        <w:rPr>
          <w:rFonts w:ascii="Times New Roman"/>
          <w:b w:val="false"/>
          <w:i w:val="false"/>
          <w:color w:val="000000"/>
          <w:sz w:val="28"/>
        </w:rPr>
        <w:t>
</w:t>
      </w:r>
      <w:r>
        <w:rPr>
          <w:rFonts w:ascii="Times New Roman"/>
          <w:b w:val="false"/>
          <w:i w:val="false"/>
          <w:color w:val="000000"/>
          <w:sz w:val="28"/>
        </w:rPr>
        <w:t xml:space="preserve">
      5) площадь поврежденного участка. </w:t>
      </w:r>
      <w:r>
        <w:br/>
      </w:r>
      <w:r>
        <w:rPr>
          <w:rFonts w:ascii="Times New Roman"/>
          <w:b w:val="false"/>
          <w:i w:val="false"/>
          <w:color w:val="000000"/>
          <w:sz w:val="28"/>
        </w:rPr>
        <w:t>
</w:t>
      </w:r>
      <w:r>
        <w:rPr>
          <w:rFonts w:ascii="Times New Roman"/>
          <w:b w:val="false"/>
          <w:i w:val="false"/>
          <w:color w:val="000000"/>
          <w:sz w:val="28"/>
        </w:rPr>
        <w:t xml:space="preserve">
      216. При авиапатрулировании на вертолете для уточнения категории повреждения летчик-наблюдатель производит посадку вблизи обнаруженного поврежденного участка с целью рекогносцировочного осмотра насаждений в натуре. </w:t>
      </w:r>
      <w:r>
        <w:br/>
      </w:r>
      <w:r>
        <w:rPr>
          <w:rFonts w:ascii="Times New Roman"/>
          <w:b w:val="false"/>
          <w:i w:val="false"/>
          <w:color w:val="000000"/>
          <w:sz w:val="28"/>
        </w:rPr>
        <w:t>
</w:t>
      </w:r>
      <w:r>
        <w:rPr>
          <w:rFonts w:ascii="Times New Roman"/>
          <w:b w:val="false"/>
          <w:i w:val="false"/>
          <w:color w:val="000000"/>
          <w:sz w:val="28"/>
        </w:rPr>
        <w:t xml:space="preserve">
      217. Участки, на которых повреждения носят длительный характер и они заметны с воздуха, после полета оконтуриваются на патрульной карте тушью и обозначаются соответствующими цветами. </w:t>
      </w:r>
      <w:r>
        <w:br/>
      </w:r>
      <w:r>
        <w:rPr>
          <w:rFonts w:ascii="Times New Roman"/>
          <w:b w:val="false"/>
          <w:i w:val="false"/>
          <w:color w:val="000000"/>
          <w:sz w:val="28"/>
        </w:rPr>
        <w:t>
</w:t>
      </w:r>
      <w:r>
        <w:rPr>
          <w:rFonts w:ascii="Times New Roman"/>
          <w:b w:val="false"/>
          <w:i w:val="false"/>
          <w:color w:val="000000"/>
          <w:sz w:val="28"/>
        </w:rPr>
        <w:t xml:space="preserve">
      218. Для учета работы по общему надзору за санитарным состоянием лесов и характеристики лесопатологического состояния обслуживаемой территории служит рабочая карта-схема - выкопировка с полетной карты масштаба 1:500000 или 1:1000000, перед началом работ подготавливается рабочая карта-схема текущего года. На нее с карты-схемы предыдущего года переносятся все участки леса, на которых повреждения носят длительный характер. Границы этих участков, категории повреждения и порядковые номера повреждений наносятся на карту-схему черным цветом. </w:t>
      </w:r>
      <w:r>
        <w:br/>
      </w:r>
      <w:r>
        <w:rPr>
          <w:rFonts w:ascii="Times New Roman"/>
          <w:b w:val="false"/>
          <w:i w:val="false"/>
          <w:color w:val="000000"/>
          <w:sz w:val="28"/>
        </w:rPr>
        <w:t>
</w:t>
      </w:r>
      <w:r>
        <w:rPr>
          <w:rFonts w:ascii="Times New Roman"/>
          <w:b w:val="false"/>
          <w:i w:val="false"/>
          <w:color w:val="000000"/>
          <w:sz w:val="28"/>
        </w:rPr>
        <w:t>
      219. После каждого полета, в котором велись лесопатологические наблюдения, летчик-наблюдатель наносит на карту-схему черным цветом те отрезки маршрутов, на которых непосредственно велись наблюдения за санитарным состоянием лесов. На каждом отрезке маршрута указывается число и месяц наблюдения. Границы вновь выявленных участков, категории повреждения и их номера наносятся на карту-схему красным цветом. Карта-схема позволяет контролировать и правильно планировать работу филиала по выполнению общего надзора санитарного состояния лесов.</w:t>
      </w:r>
      <w:r>
        <w:br/>
      </w:r>
      <w:r>
        <w:rPr>
          <w:rFonts w:ascii="Times New Roman"/>
          <w:b w:val="false"/>
          <w:i w:val="false"/>
          <w:color w:val="000000"/>
          <w:sz w:val="28"/>
        </w:rPr>
        <w:t>
</w:t>
      </w:r>
      <w:r>
        <w:rPr>
          <w:rFonts w:ascii="Times New Roman"/>
          <w:b w:val="false"/>
          <w:i w:val="false"/>
          <w:color w:val="000000"/>
          <w:sz w:val="28"/>
        </w:rPr>
        <w:t xml:space="preserve">
      Осмотренными считаются участки, расположенные на расстоянии до 8 километров от линии отрезков маршрутов, на которых производится общий надзор за санитарным состоянием лесов. </w:t>
      </w:r>
      <w:r>
        <w:br/>
      </w:r>
      <w:r>
        <w:rPr>
          <w:rFonts w:ascii="Times New Roman"/>
          <w:b w:val="false"/>
          <w:i w:val="false"/>
          <w:color w:val="000000"/>
          <w:sz w:val="28"/>
        </w:rPr>
        <w:t>
</w:t>
      </w:r>
      <w:r>
        <w:rPr>
          <w:rFonts w:ascii="Times New Roman"/>
          <w:b w:val="false"/>
          <w:i w:val="false"/>
          <w:color w:val="000000"/>
          <w:sz w:val="28"/>
        </w:rPr>
        <w:t xml:space="preserve">
      220. Описание выявленных участков с неблагополучным санитарным состоянием заносится в специальную ведомость. </w:t>
      </w:r>
      <w:r>
        <w:br/>
      </w:r>
      <w:r>
        <w:rPr>
          <w:rFonts w:ascii="Times New Roman"/>
          <w:b w:val="false"/>
          <w:i w:val="false"/>
          <w:color w:val="000000"/>
          <w:sz w:val="28"/>
        </w:rPr>
        <w:t>
</w:t>
      </w:r>
      <w:r>
        <w:rPr>
          <w:rFonts w:ascii="Times New Roman"/>
          <w:b w:val="false"/>
          <w:i w:val="false"/>
          <w:color w:val="000000"/>
          <w:sz w:val="28"/>
        </w:rPr>
        <w:t xml:space="preserve">
      221. На обнаруженные участки поврежденного леса летчик-наблюдатель составляет листок воздушной сигнализации, который передается лесовладельцу. </w:t>
      </w:r>
      <w:r>
        <w:br/>
      </w:r>
      <w:r>
        <w:rPr>
          <w:rFonts w:ascii="Times New Roman"/>
          <w:b w:val="false"/>
          <w:i w:val="false"/>
          <w:color w:val="000000"/>
          <w:sz w:val="28"/>
        </w:rPr>
        <w:t>
</w:t>
      </w:r>
      <w:r>
        <w:rPr>
          <w:rFonts w:ascii="Times New Roman"/>
          <w:b w:val="false"/>
          <w:i w:val="false"/>
          <w:color w:val="000000"/>
          <w:sz w:val="28"/>
        </w:rPr>
        <w:t xml:space="preserve">
      222. Получив листок воздушной сигнализации, лесовладелец в недельный срок организовывает наземную проверку полученного сообщения. Если при проверке подтвердится, что участок леса поврежден, то проводится дополнительное обследование с участием специалиста службы защиты леса. Информация о результатах проверки листка воздушной сигнализации представляется лесовладельцу. Листок воздушной сигнализации с заполненной обратной стороной высылается в филиал. </w:t>
      </w:r>
      <w:r>
        <w:br/>
      </w:r>
      <w:r>
        <w:rPr>
          <w:rFonts w:ascii="Times New Roman"/>
          <w:b w:val="false"/>
          <w:i w:val="false"/>
          <w:color w:val="000000"/>
          <w:sz w:val="28"/>
        </w:rPr>
        <w:t>
</w:t>
      </w:r>
      <w:r>
        <w:rPr>
          <w:rFonts w:ascii="Times New Roman"/>
          <w:b w:val="false"/>
          <w:i w:val="false"/>
          <w:color w:val="000000"/>
          <w:sz w:val="28"/>
        </w:rPr>
        <w:t xml:space="preserve">
      223. Целью наземной проверки является: </w:t>
      </w:r>
      <w:r>
        <w:br/>
      </w:r>
      <w:r>
        <w:rPr>
          <w:rFonts w:ascii="Times New Roman"/>
          <w:b w:val="false"/>
          <w:i w:val="false"/>
          <w:color w:val="000000"/>
          <w:sz w:val="28"/>
        </w:rPr>
        <w:t>
</w:t>
      </w:r>
      <w:r>
        <w:rPr>
          <w:rFonts w:ascii="Times New Roman"/>
          <w:b w:val="false"/>
          <w:i w:val="false"/>
          <w:color w:val="000000"/>
          <w:sz w:val="28"/>
        </w:rPr>
        <w:t xml:space="preserve">
      1) глазомерная таксация древостоя; </w:t>
      </w:r>
      <w:r>
        <w:br/>
      </w:r>
      <w:r>
        <w:rPr>
          <w:rFonts w:ascii="Times New Roman"/>
          <w:b w:val="false"/>
          <w:i w:val="false"/>
          <w:color w:val="000000"/>
          <w:sz w:val="28"/>
        </w:rPr>
        <w:t>
</w:t>
      </w:r>
      <w:r>
        <w:rPr>
          <w:rFonts w:ascii="Times New Roman"/>
          <w:b w:val="false"/>
          <w:i w:val="false"/>
          <w:color w:val="000000"/>
          <w:sz w:val="28"/>
        </w:rPr>
        <w:t xml:space="preserve">
      2) выяснение причин и характера повреждений (одиночное, куртинное, сплошное); </w:t>
      </w:r>
      <w:r>
        <w:br/>
      </w:r>
      <w:r>
        <w:rPr>
          <w:rFonts w:ascii="Times New Roman"/>
          <w:b w:val="false"/>
          <w:i w:val="false"/>
          <w:color w:val="000000"/>
          <w:sz w:val="28"/>
        </w:rPr>
        <w:t>
</w:t>
      </w:r>
      <w:r>
        <w:rPr>
          <w:rFonts w:ascii="Times New Roman"/>
          <w:b w:val="false"/>
          <w:i w:val="false"/>
          <w:color w:val="000000"/>
          <w:sz w:val="28"/>
        </w:rPr>
        <w:t xml:space="preserve">
      3) установление заселенности древостоя вредными лесными насекомыми, грибами и степени повреждения насаждений; </w:t>
      </w:r>
      <w:r>
        <w:br/>
      </w:r>
      <w:r>
        <w:rPr>
          <w:rFonts w:ascii="Times New Roman"/>
          <w:b w:val="false"/>
          <w:i w:val="false"/>
          <w:color w:val="000000"/>
          <w:sz w:val="28"/>
        </w:rPr>
        <w:t>
</w:t>
      </w:r>
      <w:r>
        <w:rPr>
          <w:rFonts w:ascii="Times New Roman"/>
          <w:b w:val="false"/>
          <w:i w:val="false"/>
          <w:color w:val="000000"/>
          <w:sz w:val="28"/>
        </w:rPr>
        <w:t xml:space="preserve">
      4) планирование лесозащитных мероприятий. </w:t>
      </w:r>
      <w:r>
        <w:br/>
      </w:r>
      <w:r>
        <w:rPr>
          <w:rFonts w:ascii="Times New Roman"/>
          <w:b w:val="false"/>
          <w:i w:val="false"/>
          <w:color w:val="000000"/>
          <w:sz w:val="28"/>
        </w:rPr>
        <w:t>
</w:t>
      </w:r>
      <w:r>
        <w:rPr>
          <w:rFonts w:ascii="Times New Roman"/>
          <w:b w:val="false"/>
          <w:i w:val="false"/>
          <w:color w:val="000000"/>
          <w:sz w:val="28"/>
        </w:rPr>
        <w:t xml:space="preserve">
      224. Для наземной проверки участков, расположенных в труднодоступной местности, специалисты и рабочие лесовладельца по договоренности с Исполнителем перевозятся на вертолете филиала. </w:t>
      </w:r>
      <w:r>
        <w:br/>
      </w:r>
      <w:r>
        <w:rPr>
          <w:rFonts w:ascii="Times New Roman"/>
          <w:b w:val="false"/>
          <w:i w:val="false"/>
          <w:color w:val="000000"/>
          <w:sz w:val="28"/>
        </w:rPr>
        <w:t>
</w:t>
      </w:r>
      <w:r>
        <w:rPr>
          <w:rFonts w:ascii="Times New Roman"/>
          <w:b w:val="false"/>
          <w:i w:val="false"/>
          <w:color w:val="000000"/>
          <w:sz w:val="28"/>
        </w:rPr>
        <w:t xml:space="preserve">
      225. По заявке органа управления лесным хозяйством наземная проверка участков, расположенных в удаленной и трудно доступной местности, производится силами десантно-пожарных команд под руководством специалиста-лесопатолога Исполнителя или лесовладельца. </w:t>
      </w:r>
      <w:r>
        <w:br/>
      </w:r>
      <w:r>
        <w:rPr>
          <w:rFonts w:ascii="Times New Roman"/>
          <w:b w:val="false"/>
          <w:i w:val="false"/>
          <w:color w:val="000000"/>
          <w:sz w:val="28"/>
        </w:rPr>
        <w:t>
</w:t>
      </w:r>
      <w:r>
        <w:rPr>
          <w:rFonts w:ascii="Times New Roman"/>
          <w:b w:val="false"/>
          <w:i w:val="false"/>
          <w:color w:val="000000"/>
          <w:sz w:val="28"/>
        </w:rPr>
        <w:t xml:space="preserve">
      226. При невозможности использования вертолета для наземной проверки участков, расположенных в удаленной и труднодоступной местности, производится высадка парашютистов-пожарных, на которых возлагается: </w:t>
      </w:r>
      <w:r>
        <w:br/>
      </w:r>
      <w:r>
        <w:rPr>
          <w:rFonts w:ascii="Times New Roman"/>
          <w:b w:val="false"/>
          <w:i w:val="false"/>
          <w:color w:val="000000"/>
          <w:sz w:val="28"/>
        </w:rPr>
        <w:t>
</w:t>
      </w:r>
      <w:r>
        <w:rPr>
          <w:rFonts w:ascii="Times New Roman"/>
          <w:b w:val="false"/>
          <w:i w:val="false"/>
          <w:color w:val="000000"/>
          <w:sz w:val="28"/>
        </w:rPr>
        <w:t xml:space="preserve">
      1) выяснение причин повреждения насаждений; </w:t>
      </w:r>
      <w:r>
        <w:br/>
      </w:r>
      <w:r>
        <w:rPr>
          <w:rFonts w:ascii="Times New Roman"/>
          <w:b w:val="false"/>
          <w:i w:val="false"/>
          <w:color w:val="000000"/>
          <w:sz w:val="28"/>
        </w:rPr>
        <w:t>
</w:t>
      </w:r>
      <w:r>
        <w:rPr>
          <w:rFonts w:ascii="Times New Roman"/>
          <w:b w:val="false"/>
          <w:i w:val="false"/>
          <w:color w:val="000000"/>
          <w:sz w:val="28"/>
        </w:rPr>
        <w:t xml:space="preserve">
      2) сбор образцов повреждений дерева; </w:t>
      </w:r>
      <w:r>
        <w:br/>
      </w:r>
      <w:r>
        <w:rPr>
          <w:rFonts w:ascii="Times New Roman"/>
          <w:b w:val="false"/>
          <w:i w:val="false"/>
          <w:color w:val="000000"/>
          <w:sz w:val="28"/>
        </w:rPr>
        <w:t>
</w:t>
      </w:r>
      <w:r>
        <w:rPr>
          <w:rFonts w:ascii="Times New Roman"/>
          <w:b w:val="false"/>
          <w:i w:val="false"/>
          <w:color w:val="000000"/>
          <w:sz w:val="28"/>
        </w:rPr>
        <w:t xml:space="preserve">
      3) сбор представителей вредных лесных насекомых при массовом их размножении на поврежденных деревьях; </w:t>
      </w:r>
      <w:r>
        <w:br/>
      </w:r>
      <w:r>
        <w:rPr>
          <w:rFonts w:ascii="Times New Roman"/>
          <w:b w:val="false"/>
          <w:i w:val="false"/>
          <w:color w:val="000000"/>
          <w:sz w:val="28"/>
        </w:rPr>
        <w:t>
</w:t>
      </w:r>
      <w:r>
        <w:rPr>
          <w:rFonts w:ascii="Times New Roman"/>
          <w:b w:val="false"/>
          <w:i w:val="false"/>
          <w:color w:val="000000"/>
          <w:sz w:val="28"/>
        </w:rPr>
        <w:t xml:space="preserve">
      4) определение количества вредителей, приходящихся на 1 квадратный метр подстилки или на одно дерево, с заполнением карточки учета вредителей; </w:t>
      </w:r>
      <w:r>
        <w:br/>
      </w:r>
      <w:r>
        <w:rPr>
          <w:rFonts w:ascii="Times New Roman"/>
          <w:b w:val="false"/>
          <w:i w:val="false"/>
          <w:color w:val="000000"/>
          <w:sz w:val="28"/>
        </w:rPr>
        <w:t>
</w:t>
      </w:r>
      <w:r>
        <w:rPr>
          <w:rFonts w:ascii="Times New Roman"/>
          <w:b w:val="false"/>
          <w:i w:val="false"/>
          <w:color w:val="000000"/>
          <w:sz w:val="28"/>
        </w:rPr>
        <w:t xml:space="preserve">
      5) установление размеров участка повреждений путем прокладки маршрутных ходов и составление его схематического плана. </w:t>
      </w:r>
      <w:r>
        <w:br/>
      </w:r>
      <w:r>
        <w:rPr>
          <w:rFonts w:ascii="Times New Roman"/>
          <w:b w:val="false"/>
          <w:i w:val="false"/>
          <w:color w:val="000000"/>
          <w:sz w:val="28"/>
        </w:rPr>
        <w:t>
</w:t>
      </w:r>
      <w:r>
        <w:rPr>
          <w:rFonts w:ascii="Times New Roman"/>
          <w:b w:val="false"/>
          <w:i w:val="false"/>
          <w:color w:val="000000"/>
          <w:sz w:val="28"/>
        </w:rPr>
        <w:t xml:space="preserve">
      К собранным образцам повреждений и вредных лесных насекомых прилагаются этикетки с указанием места и времени сбора. </w:t>
      </w:r>
      <w:r>
        <w:br/>
      </w:r>
      <w:r>
        <w:rPr>
          <w:rFonts w:ascii="Times New Roman"/>
          <w:b w:val="false"/>
          <w:i w:val="false"/>
          <w:color w:val="000000"/>
          <w:sz w:val="28"/>
        </w:rPr>
        <w:t>
</w:t>
      </w:r>
      <w:r>
        <w:rPr>
          <w:rFonts w:ascii="Times New Roman"/>
          <w:b w:val="false"/>
          <w:i w:val="false"/>
          <w:color w:val="000000"/>
          <w:sz w:val="28"/>
        </w:rPr>
        <w:t>
      227. Проверка производится по маршрутным ходам, количество маршрутных ходов и их протяженность указываются в задании на проверку. Маршрутные ходы прокладываются по имеющимся дорогам, тропам, просекам и привязываются к хорошо выделяющимся ориентирам. Они захватывают также часть насаждений, смежных с поврежденным участком.</w:t>
      </w:r>
      <w:r>
        <w:br/>
      </w:r>
      <w:r>
        <w:rPr>
          <w:rFonts w:ascii="Times New Roman"/>
          <w:b w:val="false"/>
          <w:i w:val="false"/>
          <w:color w:val="000000"/>
          <w:sz w:val="28"/>
        </w:rPr>
        <w:t>
</w:t>
      </w:r>
      <w:r>
        <w:rPr>
          <w:rFonts w:ascii="Times New Roman"/>
          <w:b w:val="false"/>
          <w:i w:val="false"/>
          <w:color w:val="000000"/>
          <w:sz w:val="28"/>
        </w:rPr>
        <w:t xml:space="preserve">
      228. Для определения численности вредителей берутся пробы по маршрутному ходу в виде отдельных деревьев или пробных площадок. </w:t>
      </w:r>
      <w:r>
        <w:br/>
      </w:r>
      <w:r>
        <w:rPr>
          <w:rFonts w:ascii="Times New Roman"/>
          <w:b w:val="false"/>
          <w:i w:val="false"/>
          <w:color w:val="000000"/>
          <w:sz w:val="28"/>
        </w:rPr>
        <w:t>
</w:t>
      </w:r>
      <w:r>
        <w:rPr>
          <w:rFonts w:ascii="Times New Roman"/>
          <w:b w:val="false"/>
          <w:i w:val="false"/>
          <w:color w:val="000000"/>
          <w:sz w:val="28"/>
        </w:rPr>
        <w:t xml:space="preserve">
      229. Перед высадкой для проведения наземной проверки парашютисты-пожарные подробно проинструктируются старшим летчиком-наблюдателем по лесозащите, либо летчиком-наблюдателем или квалифицированным специалистом лесовладельца по биологии предполагаемого вредителя, его отличительным признакам, характере повреждений насаждений, технике рекогносцировочного обследования и взятия проб. </w:t>
      </w:r>
      <w:r>
        <w:br/>
      </w:r>
      <w:r>
        <w:rPr>
          <w:rFonts w:ascii="Times New Roman"/>
          <w:b w:val="false"/>
          <w:i w:val="false"/>
          <w:color w:val="000000"/>
          <w:sz w:val="28"/>
        </w:rPr>
        <w:t>
</w:t>
      </w:r>
      <w:r>
        <w:rPr>
          <w:rFonts w:ascii="Times New Roman"/>
          <w:b w:val="false"/>
          <w:i w:val="false"/>
          <w:color w:val="000000"/>
          <w:sz w:val="28"/>
        </w:rPr>
        <w:t xml:space="preserve">
      230. Проверка проводится одной или несколькими группами парашютистов-пожарных (в зависимости от объема работ и удаленности очага). В группу входят не менее двух человек. </w:t>
      </w:r>
      <w:r>
        <w:br/>
      </w:r>
      <w:r>
        <w:rPr>
          <w:rFonts w:ascii="Times New Roman"/>
          <w:b w:val="false"/>
          <w:i w:val="false"/>
          <w:color w:val="000000"/>
          <w:sz w:val="28"/>
        </w:rPr>
        <w:t>
</w:t>
      </w:r>
      <w:r>
        <w:rPr>
          <w:rFonts w:ascii="Times New Roman"/>
          <w:b w:val="false"/>
          <w:i w:val="false"/>
          <w:color w:val="000000"/>
          <w:sz w:val="28"/>
        </w:rPr>
        <w:t xml:space="preserve">
      231. По данным общего лесопатологического надзора старшим летчиком-наблюдателем по лесозащите составляется и постоянно уточняется общая карта санитарного состояния лесов по каждой области, которые обслуживаются Исполнителем. В качестве таких карт используются административные или другие карты масштаба от 1:500000 до 1:1000000. </w:t>
      </w:r>
      <w:r>
        <w:br/>
      </w:r>
      <w:r>
        <w:rPr>
          <w:rFonts w:ascii="Times New Roman"/>
          <w:b w:val="false"/>
          <w:i w:val="false"/>
          <w:color w:val="000000"/>
          <w:sz w:val="28"/>
        </w:rPr>
        <w:t>
</w:t>
      </w:r>
      <w:r>
        <w:rPr>
          <w:rFonts w:ascii="Times New Roman"/>
          <w:b w:val="false"/>
          <w:i w:val="false"/>
          <w:color w:val="000000"/>
          <w:sz w:val="28"/>
        </w:rPr>
        <w:t xml:space="preserve">
      232. Подготовка общих карт санитарного состояния лесов заключается в нанесении на них условными знаками следующих данных: </w:t>
      </w:r>
      <w:r>
        <w:br/>
      </w:r>
      <w:r>
        <w:rPr>
          <w:rFonts w:ascii="Times New Roman"/>
          <w:b w:val="false"/>
          <w:i w:val="false"/>
          <w:color w:val="000000"/>
          <w:sz w:val="28"/>
        </w:rPr>
        <w:t>
</w:t>
      </w:r>
      <w:r>
        <w:rPr>
          <w:rFonts w:ascii="Times New Roman"/>
          <w:b w:val="false"/>
          <w:i w:val="false"/>
          <w:color w:val="000000"/>
          <w:sz w:val="28"/>
        </w:rPr>
        <w:t>
      1) границ территории, обслуживаемой филиалом участков, на которых Исполнитель осуществляет детальный лесопатологический надзор;</w:t>
      </w:r>
      <w:r>
        <w:br/>
      </w:r>
      <w:r>
        <w:rPr>
          <w:rFonts w:ascii="Times New Roman"/>
          <w:b w:val="false"/>
          <w:i w:val="false"/>
          <w:color w:val="000000"/>
          <w:sz w:val="28"/>
        </w:rPr>
        <w:t>
</w:t>
      </w:r>
      <w:r>
        <w:rPr>
          <w:rFonts w:ascii="Times New Roman"/>
          <w:b w:val="false"/>
          <w:i w:val="false"/>
          <w:color w:val="000000"/>
          <w:sz w:val="28"/>
        </w:rPr>
        <w:t xml:space="preserve">
      2) границ кедровых насаждений и других ценных пород деревьев. </w:t>
      </w:r>
      <w:r>
        <w:br/>
      </w:r>
      <w:r>
        <w:rPr>
          <w:rFonts w:ascii="Times New Roman"/>
          <w:b w:val="false"/>
          <w:i w:val="false"/>
          <w:color w:val="000000"/>
          <w:sz w:val="28"/>
        </w:rPr>
        <w:t>
</w:t>
      </w:r>
      <w:r>
        <w:rPr>
          <w:rFonts w:ascii="Times New Roman"/>
          <w:b w:val="false"/>
          <w:i w:val="false"/>
          <w:color w:val="000000"/>
          <w:sz w:val="28"/>
        </w:rPr>
        <w:t>
      233. По мере осуществления лесопатологического надзора на карту наносятся участки с патологическим состоянием леса. Очаги хвое-, листогрызущих и стволовых вредителей наносятся на карту лишь после их наземной проверки.</w:t>
      </w:r>
    </w:p>
    <w:bookmarkEnd w:id="27"/>
    <w:bookmarkStart w:name="z431" w:id="28"/>
    <w:p>
      <w:pPr>
        <w:spacing w:after="0"/>
        <w:ind w:left="0"/>
        <w:jc w:val="left"/>
      </w:pPr>
      <w:r>
        <w:rPr>
          <w:rFonts w:ascii="Times New Roman"/>
          <w:b/>
          <w:i w:val="false"/>
          <w:color w:val="000000"/>
        </w:rPr>
        <w:t xml:space="preserve"> 
13. Аэровизуальные лесопатологические обследования</w:t>
      </w:r>
    </w:p>
    <w:bookmarkEnd w:id="28"/>
    <w:bookmarkStart w:name="z432" w:id="29"/>
    <w:p>
      <w:pPr>
        <w:spacing w:after="0"/>
        <w:ind w:left="0"/>
        <w:jc w:val="both"/>
      </w:pPr>
      <w:r>
        <w:rPr>
          <w:rFonts w:ascii="Times New Roman"/>
          <w:b w:val="false"/>
          <w:i w:val="false"/>
          <w:color w:val="000000"/>
          <w:sz w:val="28"/>
        </w:rPr>
        <w:t>
      234. Аэровизуальные лесопатологические обследования выполняются Исполнителем. Они проводятся на основании специальных договоров с лесовладельцами в тех случаях, когда экспедиционные лесопатологические обследования не запланированы, а необходимость в срочном проведении аэровизуальных лесопатологических обследованиях имеется.</w:t>
      </w:r>
      <w:r>
        <w:br/>
      </w:r>
      <w:r>
        <w:rPr>
          <w:rFonts w:ascii="Times New Roman"/>
          <w:b w:val="false"/>
          <w:i w:val="false"/>
          <w:color w:val="000000"/>
          <w:sz w:val="28"/>
        </w:rPr>
        <w:t>
</w:t>
      </w:r>
      <w:r>
        <w:rPr>
          <w:rFonts w:ascii="Times New Roman"/>
          <w:b w:val="false"/>
          <w:i w:val="false"/>
          <w:color w:val="000000"/>
          <w:sz w:val="28"/>
        </w:rPr>
        <w:t xml:space="preserve">
      235. Договором определяется площадь лесов, подлежащих обследованию, сроки проведения полетов, расстояния, через которые прокладываются маршруты полетов ВС и стоимость работ. </w:t>
      </w:r>
      <w:r>
        <w:br/>
      </w:r>
      <w:r>
        <w:rPr>
          <w:rFonts w:ascii="Times New Roman"/>
          <w:b w:val="false"/>
          <w:i w:val="false"/>
          <w:color w:val="000000"/>
          <w:sz w:val="28"/>
        </w:rPr>
        <w:t>
</w:t>
      </w:r>
      <w:r>
        <w:rPr>
          <w:rFonts w:ascii="Times New Roman"/>
          <w:b w:val="false"/>
          <w:i w:val="false"/>
          <w:color w:val="000000"/>
          <w:sz w:val="28"/>
        </w:rPr>
        <w:t>
      236. Маршруты полетов ВС прокладываются по обследуемой территории параллельно друг другу, через 4-10 километров. В высокогорных районах маршруты прокладываются вдоль долин. В случаях, когда необходимо особенно тщательное обследование, облет территории проводится по сети маршрутов проложенных не менее чем через 4 километров.</w:t>
      </w:r>
      <w:r>
        <w:br/>
      </w:r>
      <w:r>
        <w:rPr>
          <w:rFonts w:ascii="Times New Roman"/>
          <w:b w:val="false"/>
          <w:i w:val="false"/>
          <w:color w:val="000000"/>
          <w:sz w:val="28"/>
        </w:rPr>
        <w:t>
</w:t>
      </w:r>
      <w:r>
        <w:rPr>
          <w:rFonts w:ascii="Times New Roman"/>
          <w:b w:val="false"/>
          <w:i w:val="false"/>
          <w:color w:val="000000"/>
          <w:sz w:val="28"/>
        </w:rPr>
        <w:t xml:space="preserve">
      237. На основании анализа материалов о санитарном состоянии лесов и данных лесопатологического надзора с учетом особенностей территории расположения аэродромов и других особенностей рельефа, составляется проект маршрутной сети, которым определяются плановые затраты летного времени и порядок полетов ВС. Проект составляется на топографической карте масштаба 1:500000 и утверждается Исполнителем. </w:t>
      </w:r>
      <w:r>
        <w:br/>
      </w:r>
      <w:r>
        <w:rPr>
          <w:rFonts w:ascii="Times New Roman"/>
          <w:b w:val="false"/>
          <w:i w:val="false"/>
          <w:color w:val="000000"/>
          <w:sz w:val="28"/>
        </w:rPr>
        <w:t>
</w:t>
      </w:r>
      <w:r>
        <w:rPr>
          <w:rFonts w:ascii="Times New Roman"/>
          <w:b w:val="false"/>
          <w:i w:val="false"/>
          <w:color w:val="000000"/>
          <w:sz w:val="28"/>
        </w:rPr>
        <w:t xml:space="preserve">
      238. В экипаж ВС при полетах по аэровизуальному лесопатологическому обследованию, кроме пилота, входят два летчика-наблюдателя. Один из них (аэронавигатор) выявляет и описывает участки поврежденного леса. Задачей второго (аэролесопатолог) является осуществление самолетовождения точно по намеченному маршруту, а также определение местонахождения участков, выявленных вредителей и нанесение их контуров на карту. </w:t>
      </w:r>
      <w:r>
        <w:br/>
      </w:r>
      <w:r>
        <w:rPr>
          <w:rFonts w:ascii="Times New Roman"/>
          <w:b w:val="false"/>
          <w:i w:val="false"/>
          <w:color w:val="000000"/>
          <w:sz w:val="28"/>
        </w:rPr>
        <w:t>
</w:t>
      </w:r>
      <w:r>
        <w:rPr>
          <w:rFonts w:ascii="Times New Roman"/>
          <w:b w:val="false"/>
          <w:i w:val="false"/>
          <w:color w:val="000000"/>
          <w:sz w:val="28"/>
        </w:rPr>
        <w:t xml:space="preserve">
      239. Полеты выполняются на патрульных ВС в дни, свободные от полетов по охране лесов от пожаров. </w:t>
      </w:r>
      <w:r>
        <w:br/>
      </w:r>
      <w:r>
        <w:rPr>
          <w:rFonts w:ascii="Times New Roman"/>
          <w:b w:val="false"/>
          <w:i w:val="false"/>
          <w:color w:val="000000"/>
          <w:sz w:val="28"/>
        </w:rPr>
        <w:t>
</w:t>
      </w:r>
      <w:r>
        <w:rPr>
          <w:rFonts w:ascii="Times New Roman"/>
          <w:b w:val="false"/>
          <w:i w:val="false"/>
          <w:color w:val="000000"/>
          <w:sz w:val="28"/>
        </w:rPr>
        <w:t xml:space="preserve">
      240. В случае, когда использование для лесопатологического обследования патрульного ВС по каким-либо причинам невозможно, для его выполнения арендуется или же используется собственное ВС. </w:t>
      </w:r>
      <w:r>
        <w:br/>
      </w:r>
      <w:r>
        <w:rPr>
          <w:rFonts w:ascii="Times New Roman"/>
          <w:b w:val="false"/>
          <w:i w:val="false"/>
          <w:color w:val="000000"/>
          <w:sz w:val="28"/>
        </w:rPr>
        <w:t>
</w:t>
      </w:r>
      <w:r>
        <w:rPr>
          <w:rFonts w:ascii="Times New Roman"/>
          <w:b w:val="false"/>
          <w:i w:val="false"/>
          <w:color w:val="000000"/>
          <w:sz w:val="28"/>
        </w:rPr>
        <w:t>
      241. При проведении аэровизуальных лесопатологических обследований, для детальной ориентировки используются патрульные карты и в качестве рабочей - карты-схемы масштаба 1:500000.</w:t>
      </w:r>
      <w:r>
        <w:br/>
      </w:r>
      <w:r>
        <w:rPr>
          <w:rFonts w:ascii="Times New Roman"/>
          <w:b w:val="false"/>
          <w:i w:val="false"/>
          <w:color w:val="000000"/>
          <w:sz w:val="28"/>
        </w:rPr>
        <w:t>
</w:t>
      </w:r>
      <w:r>
        <w:rPr>
          <w:rFonts w:ascii="Times New Roman"/>
          <w:b w:val="false"/>
          <w:i w:val="false"/>
          <w:color w:val="000000"/>
          <w:sz w:val="28"/>
        </w:rPr>
        <w:t>
      Рабочая карта-схема с нанесенными на ней границами поврежденных участков леса служит для учета и характеризует санитарное состояние леса.</w:t>
      </w:r>
      <w:r>
        <w:br/>
      </w:r>
      <w:r>
        <w:rPr>
          <w:rFonts w:ascii="Times New Roman"/>
          <w:b w:val="false"/>
          <w:i w:val="false"/>
          <w:color w:val="000000"/>
          <w:sz w:val="28"/>
        </w:rPr>
        <w:t>
</w:t>
      </w:r>
      <w:r>
        <w:rPr>
          <w:rFonts w:ascii="Times New Roman"/>
          <w:b w:val="false"/>
          <w:i w:val="false"/>
          <w:color w:val="000000"/>
          <w:sz w:val="28"/>
        </w:rPr>
        <w:t xml:space="preserve">
      242. Перед каждым полетом на полетную карту наносят простым карандашом намеченные на этот полет маршруты. </w:t>
      </w:r>
      <w:r>
        <w:br/>
      </w:r>
      <w:r>
        <w:rPr>
          <w:rFonts w:ascii="Times New Roman"/>
          <w:b w:val="false"/>
          <w:i w:val="false"/>
          <w:color w:val="000000"/>
          <w:sz w:val="28"/>
        </w:rPr>
        <w:t>
</w:t>
      </w:r>
      <w:r>
        <w:rPr>
          <w:rFonts w:ascii="Times New Roman"/>
          <w:b w:val="false"/>
          <w:i w:val="false"/>
          <w:color w:val="000000"/>
          <w:sz w:val="28"/>
        </w:rPr>
        <w:t xml:space="preserve">
      243. Aэронавигатор обеспечивает самолетовождение ВС по намеченному маршруту. Аэролесопатолог в это время ведет наблюдение за общим видом насаждений. Обнаружив участок, отличающийся по окраске от нормального лесонасаждения, он дает указание аэронавигатору направить ВС к данному участку. </w:t>
      </w:r>
      <w:r>
        <w:br/>
      </w:r>
      <w:r>
        <w:rPr>
          <w:rFonts w:ascii="Times New Roman"/>
          <w:b w:val="false"/>
          <w:i w:val="false"/>
          <w:color w:val="000000"/>
          <w:sz w:val="28"/>
        </w:rPr>
        <w:t>
</w:t>
      </w:r>
      <w:r>
        <w:rPr>
          <w:rFonts w:ascii="Times New Roman"/>
          <w:b w:val="false"/>
          <w:i w:val="false"/>
          <w:color w:val="000000"/>
          <w:sz w:val="28"/>
        </w:rPr>
        <w:t>
      Когда самолет приближается к участку, аэронавигатор наносит на карту его границы, которые ему указывает аэролесопатолог. Затем высота полета снижается до безопасного уровня,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Аэролесопатолог уточняет характер повреждения и наносит на карту лесопатологическое описание участка повреждений. </w:t>
      </w:r>
      <w:r>
        <w:br/>
      </w:r>
      <w:r>
        <w:rPr>
          <w:rFonts w:ascii="Times New Roman"/>
          <w:b w:val="false"/>
          <w:i w:val="false"/>
          <w:color w:val="000000"/>
          <w:sz w:val="28"/>
        </w:rPr>
        <w:t>
</w:t>
      </w:r>
      <w:r>
        <w:rPr>
          <w:rFonts w:ascii="Times New Roman"/>
          <w:b w:val="false"/>
          <w:i w:val="false"/>
          <w:color w:val="000000"/>
          <w:sz w:val="28"/>
        </w:rPr>
        <w:t>
      244. Закончив обследование участка, аэронавигатор выводит самолет к точке, с который он сошел с маршрута, и продолжает полет по маршруту.</w:t>
      </w:r>
      <w:r>
        <w:br/>
      </w:r>
      <w:r>
        <w:rPr>
          <w:rFonts w:ascii="Times New Roman"/>
          <w:b w:val="false"/>
          <w:i w:val="false"/>
          <w:color w:val="000000"/>
          <w:sz w:val="28"/>
        </w:rPr>
        <w:t>
</w:t>
      </w:r>
      <w:r>
        <w:rPr>
          <w:rFonts w:ascii="Times New Roman"/>
          <w:b w:val="false"/>
          <w:i w:val="false"/>
          <w:color w:val="000000"/>
          <w:sz w:val="28"/>
        </w:rPr>
        <w:t xml:space="preserve">
      245. В тех случаях, когда участок повреждения настолько велик, что ведется несколькими маршрутами, его границы наносятся без схода с маршрутов, причем, при выполнении каждого полета наносятся видимые по маршруту границы повреждений. Внутри таких насаждений намечаются участки леса, повреждения которых однородны. Контуры поврежденных участков наносятся без сходов с маршрута, как и граница всего участка. Это не исключает отдельные сходы с маршрута во время полета над большими участками, которые выполняются только в целях уточнения характера повреждений или детального осмотра некоторых площадей. </w:t>
      </w:r>
      <w:r>
        <w:br/>
      </w:r>
      <w:r>
        <w:rPr>
          <w:rFonts w:ascii="Times New Roman"/>
          <w:b w:val="false"/>
          <w:i w:val="false"/>
          <w:color w:val="000000"/>
          <w:sz w:val="28"/>
        </w:rPr>
        <w:t>
</w:t>
      </w:r>
      <w:r>
        <w:rPr>
          <w:rFonts w:ascii="Times New Roman"/>
          <w:b w:val="false"/>
          <w:i w:val="false"/>
          <w:color w:val="000000"/>
          <w:sz w:val="28"/>
        </w:rPr>
        <w:t xml:space="preserve">
      246. В зависимости от характера повреждения контуры участков на рабочей карте закрашиваются следующими цветами: </w:t>
      </w:r>
      <w:r>
        <w:br/>
      </w:r>
      <w:r>
        <w:rPr>
          <w:rFonts w:ascii="Times New Roman"/>
          <w:b w:val="false"/>
          <w:i w:val="false"/>
          <w:color w:val="000000"/>
          <w:sz w:val="28"/>
        </w:rPr>
        <w:t>
</w:t>
      </w:r>
      <w:r>
        <w:rPr>
          <w:rFonts w:ascii="Times New Roman"/>
          <w:b w:val="false"/>
          <w:i w:val="false"/>
          <w:color w:val="000000"/>
          <w:sz w:val="28"/>
        </w:rPr>
        <w:t xml:space="preserve">
      1) полное объедание - красным; </w:t>
      </w:r>
      <w:r>
        <w:br/>
      </w:r>
      <w:r>
        <w:rPr>
          <w:rFonts w:ascii="Times New Roman"/>
          <w:b w:val="false"/>
          <w:i w:val="false"/>
          <w:color w:val="000000"/>
          <w:sz w:val="28"/>
        </w:rPr>
        <w:t>
</w:t>
      </w:r>
      <w:r>
        <w:rPr>
          <w:rFonts w:ascii="Times New Roman"/>
          <w:b w:val="false"/>
          <w:i w:val="false"/>
          <w:color w:val="000000"/>
          <w:sz w:val="28"/>
        </w:rPr>
        <w:t xml:space="preserve">
      2) среднее объедание - красной штриховой на розовом фоне; </w:t>
      </w:r>
      <w:r>
        <w:br/>
      </w:r>
      <w:r>
        <w:rPr>
          <w:rFonts w:ascii="Times New Roman"/>
          <w:b w:val="false"/>
          <w:i w:val="false"/>
          <w:color w:val="000000"/>
          <w:sz w:val="28"/>
        </w:rPr>
        <w:t>
</w:t>
      </w:r>
      <w:r>
        <w:rPr>
          <w:rFonts w:ascii="Times New Roman"/>
          <w:b w:val="false"/>
          <w:i w:val="false"/>
          <w:color w:val="000000"/>
          <w:sz w:val="28"/>
        </w:rPr>
        <w:t xml:space="preserve">
      3) заметное объедание - розовым; </w:t>
      </w:r>
      <w:r>
        <w:br/>
      </w:r>
      <w:r>
        <w:rPr>
          <w:rFonts w:ascii="Times New Roman"/>
          <w:b w:val="false"/>
          <w:i w:val="false"/>
          <w:color w:val="000000"/>
          <w:sz w:val="28"/>
        </w:rPr>
        <w:t>
</w:t>
      </w:r>
      <w:r>
        <w:rPr>
          <w:rFonts w:ascii="Times New Roman"/>
          <w:b w:val="false"/>
          <w:i w:val="false"/>
          <w:color w:val="000000"/>
          <w:sz w:val="28"/>
        </w:rPr>
        <w:t xml:space="preserve">
      4) свежие гари - коричневым; </w:t>
      </w:r>
      <w:r>
        <w:br/>
      </w:r>
      <w:r>
        <w:rPr>
          <w:rFonts w:ascii="Times New Roman"/>
          <w:b w:val="false"/>
          <w:i w:val="false"/>
          <w:color w:val="000000"/>
          <w:sz w:val="28"/>
        </w:rPr>
        <w:t>
</w:t>
      </w:r>
      <w:r>
        <w:rPr>
          <w:rFonts w:ascii="Times New Roman"/>
          <w:b w:val="false"/>
          <w:i w:val="false"/>
          <w:color w:val="000000"/>
          <w:sz w:val="28"/>
        </w:rPr>
        <w:t xml:space="preserve">
      5) ветровалы и буреломы - желтым; </w:t>
      </w:r>
      <w:r>
        <w:br/>
      </w:r>
      <w:r>
        <w:rPr>
          <w:rFonts w:ascii="Times New Roman"/>
          <w:b w:val="false"/>
          <w:i w:val="false"/>
          <w:color w:val="000000"/>
          <w:sz w:val="28"/>
        </w:rPr>
        <w:t>
</w:t>
      </w:r>
      <w:r>
        <w:rPr>
          <w:rFonts w:ascii="Times New Roman"/>
          <w:b w:val="false"/>
          <w:i w:val="false"/>
          <w:color w:val="000000"/>
          <w:sz w:val="28"/>
        </w:rPr>
        <w:t xml:space="preserve">
      6) захламленность на свежих лесосеках - фиолетовой штриховкой; </w:t>
      </w:r>
      <w:r>
        <w:br/>
      </w:r>
      <w:r>
        <w:rPr>
          <w:rFonts w:ascii="Times New Roman"/>
          <w:b w:val="false"/>
          <w:i w:val="false"/>
          <w:color w:val="000000"/>
          <w:sz w:val="28"/>
        </w:rPr>
        <w:t>
</w:t>
      </w:r>
      <w:r>
        <w:rPr>
          <w:rFonts w:ascii="Times New Roman"/>
          <w:b w:val="false"/>
          <w:i w:val="false"/>
          <w:color w:val="000000"/>
          <w:sz w:val="28"/>
        </w:rPr>
        <w:t xml:space="preserve">
      7) повреждения от разных причин - зеленой штриховкой; </w:t>
      </w:r>
      <w:r>
        <w:br/>
      </w:r>
      <w:r>
        <w:rPr>
          <w:rFonts w:ascii="Times New Roman"/>
          <w:b w:val="false"/>
          <w:i w:val="false"/>
          <w:color w:val="000000"/>
          <w:sz w:val="28"/>
        </w:rPr>
        <w:t>
</w:t>
      </w:r>
      <w:r>
        <w:rPr>
          <w:rFonts w:ascii="Times New Roman"/>
          <w:b w:val="false"/>
          <w:i w:val="false"/>
          <w:color w:val="000000"/>
          <w:sz w:val="28"/>
        </w:rPr>
        <w:t xml:space="preserve">
      8) сухостой - серым. </w:t>
      </w:r>
      <w:r>
        <w:br/>
      </w:r>
      <w:r>
        <w:rPr>
          <w:rFonts w:ascii="Times New Roman"/>
          <w:b w:val="false"/>
          <w:i w:val="false"/>
          <w:color w:val="000000"/>
          <w:sz w:val="28"/>
        </w:rPr>
        <w:t>
</w:t>
      </w:r>
      <w:r>
        <w:rPr>
          <w:rFonts w:ascii="Times New Roman"/>
          <w:b w:val="false"/>
          <w:i w:val="false"/>
          <w:color w:val="000000"/>
          <w:sz w:val="28"/>
        </w:rPr>
        <w:t xml:space="preserve">
      247. Небольшие участки, контуры которых не наносятся, отмечаются на рабочей карте черной точкой, которая обводится кружком, окрашенным в цвет, соответствующий характеру повреждений. </w:t>
      </w:r>
      <w:r>
        <w:br/>
      </w:r>
      <w:r>
        <w:rPr>
          <w:rFonts w:ascii="Times New Roman"/>
          <w:b w:val="false"/>
          <w:i w:val="false"/>
          <w:color w:val="000000"/>
          <w:sz w:val="28"/>
        </w:rPr>
        <w:t>
</w:t>
      </w:r>
      <w:r>
        <w:rPr>
          <w:rFonts w:ascii="Times New Roman"/>
          <w:b w:val="false"/>
          <w:i w:val="false"/>
          <w:color w:val="000000"/>
          <w:sz w:val="28"/>
        </w:rPr>
        <w:t xml:space="preserve">
      248. Все нанесенные участки нумеруются по порядку в пределах площади лесовладения. </w:t>
      </w:r>
      <w:r>
        <w:br/>
      </w:r>
      <w:r>
        <w:rPr>
          <w:rFonts w:ascii="Times New Roman"/>
          <w:b w:val="false"/>
          <w:i w:val="false"/>
          <w:color w:val="000000"/>
          <w:sz w:val="28"/>
        </w:rPr>
        <w:t>
</w:t>
      </w:r>
      <w:r>
        <w:rPr>
          <w:rFonts w:ascii="Times New Roman"/>
          <w:b w:val="false"/>
          <w:i w:val="false"/>
          <w:color w:val="000000"/>
          <w:sz w:val="28"/>
        </w:rPr>
        <w:t xml:space="preserve">
      249. Описание участков повреждений лесного фонда по каждому лесовладельцу заносится в специальные ведомости. </w:t>
      </w:r>
      <w:r>
        <w:br/>
      </w:r>
      <w:r>
        <w:rPr>
          <w:rFonts w:ascii="Times New Roman"/>
          <w:b w:val="false"/>
          <w:i w:val="false"/>
          <w:color w:val="000000"/>
          <w:sz w:val="28"/>
        </w:rPr>
        <w:t>
</w:t>
      </w:r>
      <w:r>
        <w:rPr>
          <w:rFonts w:ascii="Times New Roman"/>
          <w:b w:val="false"/>
          <w:i w:val="false"/>
          <w:color w:val="000000"/>
          <w:sz w:val="28"/>
        </w:rPr>
        <w:t xml:space="preserve">
      250. После окончания обследования площадей лесного фонда отдельных лесовладельцев каждому из них высылается выкопировка из рабочей карты с приложением копии соответствующей ведомости. </w:t>
      </w:r>
      <w:r>
        <w:br/>
      </w:r>
      <w:r>
        <w:rPr>
          <w:rFonts w:ascii="Times New Roman"/>
          <w:b w:val="false"/>
          <w:i w:val="false"/>
          <w:color w:val="000000"/>
          <w:sz w:val="28"/>
        </w:rPr>
        <w:t>
</w:t>
      </w:r>
      <w:r>
        <w:rPr>
          <w:rFonts w:ascii="Times New Roman"/>
          <w:b w:val="false"/>
          <w:i w:val="false"/>
          <w:color w:val="000000"/>
          <w:sz w:val="28"/>
        </w:rPr>
        <w:t>
      251. Летчики-наблюдатели филиалов, обслуживающих территорию, на которой проведены специальные аэровизуальные лесопатологические обследования, уточняют по материалам обследования свои карты-схемы и патрульные карты, перенося на них все участки, на которых повреждения носят устойчивый характер, а также очаги массового размножения вредных лесных насекомых и другие участки, за состоянием которых филиал осуществляют систематическое наблюдение.</w:t>
      </w:r>
    </w:p>
    <w:bookmarkEnd w:id="29"/>
    <w:bookmarkStart w:name="z461" w:id="30"/>
    <w:p>
      <w:pPr>
        <w:spacing w:after="0"/>
        <w:ind w:left="0"/>
        <w:jc w:val="left"/>
      </w:pPr>
      <w:r>
        <w:rPr>
          <w:rFonts w:ascii="Times New Roman"/>
          <w:b/>
          <w:i w:val="false"/>
          <w:color w:val="000000"/>
        </w:rPr>
        <w:t xml:space="preserve"> 
14. Экспедиционные и лесопатологические обследования</w:t>
      </w:r>
    </w:p>
    <w:bookmarkEnd w:id="30"/>
    <w:bookmarkStart w:name="z462" w:id="31"/>
    <w:p>
      <w:pPr>
        <w:spacing w:after="0"/>
        <w:ind w:left="0"/>
        <w:jc w:val="both"/>
      </w:pPr>
      <w:r>
        <w:rPr>
          <w:rFonts w:ascii="Times New Roman"/>
          <w:b w:val="false"/>
          <w:i w:val="false"/>
          <w:color w:val="000000"/>
          <w:sz w:val="28"/>
        </w:rPr>
        <w:t xml:space="preserve">
      252. Экспедиционные лесопатологические обследования планируются по заявкам лесовладельцев на основе результатов надзора и прогноза динамики численности вредителей, динамики развития болезней леса и усыхания насаждений. </w:t>
      </w:r>
      <w:r>
        <w:br/>
      </w:r>
      <w:r>
        <w:rPr>
          <w:rFonts w:ascii="Times New Roman"/>
          <w:b w:val="false"/>
          <w:i w:val="false"/>
          <w:color w:val="000000"/>
          <w:sz w:val="28"/>
        </w:rPr>
        <w:t>
</w:t>
      </w:r>
      <w:r>
        <w:rPr>
          <w:rFonts w:ascii="Times New Roman"/>
          <w:b w:val="false"/>
          <w:i w:val="false"/>
          <w:color w:val="000000"/>
          <w:sz w:val="28"/>
        </w:rPr>
        <w:t xml:space="preserve">
      253. Основанием для заключения договора и выполнения работ для Исполнителя является задание уполномоченного органа. Конкретные объекты обследований устанавливаются лесовладельцем. </w:t>
      </w:r>
      <w:r>
        <w:br/>
      </w:r>
      <w:r>
        <w:rPr>
          <w:rFonts w:ascii="Times New Roman"/>
          <w:b w:val="false"/>
          <w:i w:val="false"/>
          <w:color w:val="000000"/>
          <w:sz w:val="28"/>
        </w:rPr>
        <w:t>
</w:t>
      </w:r>
      <w:r>
        <w:rPr>
          <w:rFonts w:ascii="Times New Roman"/>
          <w:b w:val="false"/>
          <w:i w:val="false"/>
          <w:color w:val="000000"/>
          <w:sz w:val="28"/>
        </w:rPr>
        <w:t>
      254. При лесопатологических обследованиях Исполнитель обеспечивает:</w:t>
      </w:r>
      <w:r>
        <w:br/>
      </w:r>
      <w:r>
        <w:rPr>
          <w:rFonts w:ascii="Times New Roman"/>
          <w:b w:val="false"/>
          <w:i w:val="false"/>
          <w:color w:val="000000"/>
          <w:sz w:val="28"/>
        </w:rPr>
        <w:t>
</w:t>
      </w:r>
      <w:r>
        <w:rPr>
          <w:rFonts w:ascii="Times New Roman"/>
          <w:b w:val="false"/>
          <w:i w:val="false"/>
          <w:color w:val="000000"/>
          <w:sz w:val="28"/>
        </w:rPr>
        <w:t xml:space="preserve">
      1) участие специалистов Исполнителя в аэровизуальных лесопатологических обследованиях территорий с целью выявления площадей, на которых сосредотачиваются наземные работы; </w:t>
      </w:r>
      <w:r>
        <w:br/>
      </w:r>
      <w:r>
        <w:rPr>
          <w:rFonts w:ascii="Times New Roman"/>
          <w:b w:val="false"/>
          <w:i w:val="false"/>
          <w:color w:val="000000"/>
          <w:sz w:val="28"/>
        </w:rPr>
        <w:t>
</w:t>
      </w:r>
      <w:r>
        <w:rPr>
          <w:rFonts w:ascii="Times New Roman"/>
          <w:b w:val="false"/>
          <w:i w:val="false"/>
          <w:color w:val="000000"/>
          <w:sz w:val="28"/>
        </w:rPr>
        <w:t xml:space="preserve">
      2) доставку специалистов экспедиции к местам работ и обратно; </w:t>
      </w:r>
      <w:r>
        <w:br/>
      </w:r>
      <w:r>
        <w:rPr>
          <w:rFonts w:ascii="Times New Roman"/>
          <w:b w:val="false"/>
          <w:i w:val="false"/>
          <w:color w:val="000000"/>
          <w:sz w:val="28"/>
        </w:rPr>
        <w:t>
</w:t>
      </w:r>
      <w:r>
        <w:rPr>
          <w:rFonts w:ascii="Times New Roman"/>
          <w:b w:val="false"/>
          <w:i w:val="false"/>
          <w:color w:val="000000"/>
          <w:sz w:val="28"/>
        </w:rPr>
        <w:t xml:space="preserve">
      3) доставку работникам, находящимся в лесу, продовольствия, снаряжения и материалов по заявкам специализированной организации. </w:t>
      </w:r>
      <w:r>
        <w:br/>
      </w:r>
      <w:r>
        <w:rPr>
          <w:rFonts w:ascii="Times New Roman"/>
          <w:b w:val="false"/>
          <w:i w:val="false"/>
          <w:color w:val="000000"/>
          <w:sz w:val="28"/>
        </w:rPr>
        <w:t>
</w:t>
      </w:r>
      <w:r>
        <w:rPr>
          <w:rFonts w:ascii="Times New Roman"/>
          <w:b w:val="false"/>
          <w:i w:val="false"/>
          <w:color w:val="000000"/>
          <w:sz w:val="28"/>
        </w:rPr>
        <w:t xml:space="preserve">
      255. Полеты ВС выполняются по заявкам, выдаваемым специализированной организацией. </w:t>
      </w:r>
      <w:r>
        <w:br/>
      </w:r>
      <w:r>
        <w:rPr>
          <w:rFonts w:ascii="Times New Roman"/>
          <w:b w:val="false"/>
          <w:i w:val="false"/>
          <w:color w:val="000000"/>
          <w:sz w:val="28"/>
        </w:rPr>
        <w:t>
</w:t>
      </w:r>
      <w:r>
        <w:rPr>
          <w:rFonts w:ascii="Times New Roman"/>
          <w:b w:val="false"/>
          <w:i w:val="false"/>
          <w:color w:val="000000"/>
          <w:sz w:val="28"/>
        </w:rPr>
        <w:t>
      256. Материалы о результатах всех работ по лесозащите с приложением подробной объяснительной записки, копии карт санитарного состояния лесов и сводной ведомости участков повреждения леса Исполнитель представляет лесовладельцу.</w:t>
      </w:r>
    </w:p>
    <w:bookmarkEnd w:id="31"/>
    <w:bookmarkStart w:name="z470" w:id="32"/>
    <w:p>
      <w:pPr>
        <w:spacing w:after="0"/>
        <w:ind w:left="0"/>
        <w:jc w:val="left"/>
      </w:pPr>
      <w:r>
        <w:rPr>
          <w:rFonts w:ascii="Times New Roman"/>
          <w:b/>
          <w:i w:val="false"/>
          <w:color w:val="000000"/>
        </w:rPr>
        <w:t xml:space="preserve"> 
15. Производственная документация и правила ее ведения</w:t>
      </w:r>
    </w:p>
    <w:bookmarkEnd w:id="32"/>
    <w:bookmarkStart w:name="z471" w:id="33"/>
    <w:p>
      <w:pPr>
        <w:spacing w:after="0"/>
        <w:ind w:left="0"/>
        <w:jc w:val="both"/>
      </w:pPr>
      <w:r>
        <w:rPr>
          <w:rFonts w:ascii="Times New Roman"/>
          <w:b w:val="false"/>
          <w:i w:val="false"/>
          <w:color w:val="000000"/>
          <w:sz w:val="28"/>
        </w:rPr>
        <w:t>
      257. Филиалами Исполнителя в целях учета и отчетности о выполненных авиационных работах по охране и защите лесного фонда ведется соответствующая производственная документация.</w:t>
      </w:r>
      <w:r>
        <w:br/>
      </w:r>
      <w:r>
        <w:rPr>
          <w:rFonts w:ascii="Times New Roman"/>
          <w:b w:val="false"/>
          <w:i w:val="false"/>
          <w:color w:val="000000"/>
          <w:sz w:val="28"/>
        </w:rPr>
        <w:t>
</w:t>
      </w:r>
      <w:r>
        <w:rPr>
          <w:rFonts w:ascii="Times New Roman"/>
          <w:b w:val="false"/>
          <w:i w:val="false"/>
          <w:color w:val="000000"/>
          <w:sz w:val="28"/>
        </w:rPr>
        <w:t xml:space="preserve">
      Производственными документами филиалов являются: </w:t>
      </w:r>
      <w:r>
        <w:br/>
      </w:r>
      <w:r>
        <w:rPr>
          <w:rFonts w:ascii="Times New Roman"/>
          <w:b w:val="false"/>
          <w:i w:val="false"/>
          <w:color w:val="000000"/>
          <w:sz w:val="28"/>
        </w:rPr>
        <w:t>
</w:t>
      </w:r>
      <w:r>
        <w:rPr>
          <w:rFonts w:ascii="Times New Roman"/>
          <w:b w:val="false"/>
          <w:i w:val="false"/>
          <w:color w:val="000000"/>
          <w:sz w:val="28"/>
        </w:rPr>
        <w:t>
      1) заявка на полет ВС,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2) бортовой журнал летчика-наблюдателя,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Положению; </w:t>
      </w:r>
      <w:r>
        <w:br/>
      </w:r>
      <w:r>
        <w:rPr>
          <w:rFonts w:ascii="Times New Roman"/>
          <w:b w:val="false"/>
          <w:i w:val="false"/>
          <w:color w:val="000000"/>
          <w:sz w:val="28"/>
        </w:rPr>
        <w:t>
</w:t>
      </w:r>
      <w:r>
        <w:rPr>
          <w:rFonts w:ascii="Times New Roman"/>
          <w:b w:val="false"/>
          <w:i w:val="false"/>
          <w:color w:val="000000"/>
          <w:sz w:val="28"/>
        </w:rPr>
        <w:t>
      3) акт о выполненных работах по авиационной охране и защите лесного фонда,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4) список пассажиров,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5) справка о массе багажа и груза,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6) донесение о лесном пожаре,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7) производственное задание,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8) справка расходов по обнаружению и тушению лесного пожара,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9) журнал учета обнаруженных лесных пожаров,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10) ведомость лесных пожаров, возникших за месяц и за пожароопасный сезон,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11) карточка учета работы филиала,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12) дневник пожарной опасности погоды,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13) ведомость участков с патологическим состоянием леса,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14) карточка учета хвое- и листогрызущих вредителей,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15) листок воздушной сигнализации,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16) типовые штаты подразделений,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17) типовые нормы оснащения подразделений,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xml:space="preserve">
      258. Заявка на полет ВС выписывается в четырех экземплярах. Испорченные бланки и бланки невыполненных заявок прилагаются к месячному отчету. Бланки заявок, пронумерованные и заверенные печатью Исполнителя, являются документом строгой отчетности. В заявках указывается время по Гринвичу (UTC - среднеевропейское время). Если в соответствующем авиапредприятии принят порядок работы по местному времени, то в заявке также указывается местное время. Отметка о выполнении заявки заверяется печатью филиала. </w:t>
      </w:r>
      <w:r>
        <w:br/>
      </w:r>
      <w:r>
        <w:rPr>
          <w:rFonts w:ascii="Times New Roman"/>
          <w:b w:val="false"/>
          <w:i w:val="false"/>
          <w:color w:val="000000"/>
          <w:sz w:val="28"/>
        </w:rPr>
        <w:t>
</w:t>
      </w:r>
      <w:r>
        <w:rPr>
          <w:rFonts w:ascii="Times New Roman"/>
          <w:b w:val="false"/>
          <w:i w:val="false"/>
          <w:color w:val="000000"/>
          <w:sz w:val="28"/>
        </w:rPr>
        <w:t xml:space="preserve">
      259. Бортовой журнал летчика-наблюдателя ведется в одном экземпляре по местному времени. При выполнении производственного полета левая сторона бортжурнала заполняется до графы "W" включительно, правая сторона используется для записей штурманских расчетов, характеристик осмотренных дымовых точек и пожаров, условий высадки парашютистов и десантников с указанием номера задания и временной выдержки. </w:t>
      </w:r>
      <w:r>
        <w:br/>
      </w:r>
      <w:r>
        <w:rPr>
          <w:rFonts w:ascii="Times New Roman"/>
          <w:b w:val="false"/>
          <w:i w:val="false"/>
          <w:color w:val="000000"/>
          <w:sz w:val="28"/>
        </w:rPr>
        <w:t>
</w:t>
      </w:r>
      <w:r>
        <w:rPr>
          <w:rFonts w:ascii="Times New Roman"/>
          <w:b w:val="false"/>
          <w:i w:val="false"/>
          <w:color w:val="000000"/>
          <w:sz w:val="28"/>
        </w:rPr>
        <w:t xml:space="preserve">
      Метеоусловия (облачность, видимость, осадки) записываются один раз на весь полет ВС, кроме случаев резкого изменения погоды. </w:t>
      </w:r>
      <w:r>
        <w:br/>
      </w:r>
      <w:r>
        <w:rPr>
          <w:rFonts w:ascii="Times New Roman"/>
          <w:b w:val="false"/>
          <w:i w:val="false"/>
          <w:color w:val="000000"/>
          <w:sz w:val="28"/>
        </w:rPr>
        <w:t>
</w:t>
      </w:r>
      <w:r>
        <w:rPr>
          <w:rFonts w:ascii="Times New Roman"/>
          <w:b w:val="false"/>
          <w:i w:val="false"/>
          <w:color w:val="000000"/>
          <w:sz w:val="28"/>
        </w:rPr>
        <w:t xml:space="preserve">
      Бортовой журнал проверяет командир филиала, о чем делает отметку. </w:t>
      </w:r>
      <w:r>
        <w:br/>
      </w:r>
      <w:r>
        <w:rPr>
          <w:rFonts w:ascii="Times New Roman"/>
          <w:b w:val="false"/>
          <w:i w:val="false"/>
          <w:color w:val="000000"/>
          <w:sz w:val="28"/>
        </w:rPr>
        <w:t>
</w:t>
      </w:r>
      <w:r>
        <w:rPr>
          <w:rFonts w:ascii="Times New Roman"/>
          <w:b w:val="false"/>
          <w:i w:val="false"/>
          <w:color w:val="000000"/>
          <w:sz w:val="28"/>
        </w:rPr>
        <w:t xml:space="preserve">
      260. Акт о выполненных работах по авиационной охране и защите лесного фонда включает налет часов ВС, число дней аренды и составляется в четырех экземплярах, два из которых сдаются авиапредприятию, третий экземпляр высылается с месячным отчетом Исполнителю, а четвертый остается в делах филиала. </w:t>
      </w:r>
      <w:r>
        <w:br/>
      </w:r>
      <w:r>
        <w:rPr>
          <w:rFonts w:ascii="Times New Roman"/>
          <w:b w:val="false"/>
          <w:i w:val="false"/>
          <w:color w:val="000000"/>
          <w:sz w:val="28"/>
        </w:rPr>
        <w:t>
</w:t>
      </w:r>
      <w:r>
        <w:rPr>
          <w:rFonts w:ascii="Times New Roman"/>
          <w:b w:val="false"/>
          <w:i w:val="false"/>
          <w:color w:val="000000"/>
          <w:sz w:val="28"/>
        </w:rPr>
        <w:t xml:space="preserve">
      Акт составляется ежемесячно на 1 число следующего месяца, отдельно по каждому типу ВС. </w:t>
      </w:r>
      <w:r>
        <w:br/>
      </w:r>
      <w:r>
        <w:rPr>
          <w:rFonts w:ascii="Times New Roman"/>
          <w:b w:val="false"/>
          <w:i w:val="false"/>
          <w:color w:val="000000"/>
          <w:sz w:val="28"/>
        </w:rPr>
        <w:t>
</w:t>
      </w:r>
      <w:r>
        <w:rPr>
          <w:rFonts w:ascii="Times New Roman"/>
          <w:b w:val="false"/>
          <w:i w:val="false"/>
          <w:color w:val="000000"/>
          <w:sz w:val="28"/>
        </w:rPr>
        <w:t>
      261. Список пассажиров и справка о грузах составляется в двух экземплярах, один экземпляр вручается - экипажу ВС, второй - филиалу.</w:t>
      </w:r>
      <w:r>
        <w:br/>
      </w:r>
      <w:r>
        <w:rPr>
          <w:rFonts w:ascii="Times New Roman"/>
          <w:b w:val="false"/>
          <w:i w:val="false"/>
          <w:color w:val="000000"/>
          <w:sz w:val="28"/>
        </w:rPr>
        <w:t>
</w:t>
      </w:r>
      <w:r>
        <w:rPr>
          <w:rFonts w:ascii="Times New Roman"/>
          <w:b w:val="false"/>
          <w:i w:val="false"/>
          <w:color w:val="000000"/>
          <w:sz w:val="28"/>
        </w:rPr>
        <w:t xml:space="preserve">
      262. Донесения о лесном пожаре составляются в нескольких экземплярах в зависимости от необходимости его сбрасывания в тех или иных пунктах. Возврат донесения в филиал не обязателен. Копия донесения подшивается в дело филиала. </w:t>
      </w:r>
      <w:r>
        <w:br/>
      </w:r>
      <w:r>
        <w:rPr>
          <w:rFonts w:ascii="Times New Roman"/>
          <w:b w:val="false"/>
          <w:i w:val="false"/>
          <w:color w:val="000000"/>
          <w:sz w:val="28"/>
        </w:rPr>
        <w:t>
</w:t>
      </w:r>
      <w:r>
        <w:rPr>
          <w:rFonts w:ascii="Times New Roman"/>
          <w:b w:val="false"/>
          <w:i w:val="false"/>
          <w:color w:val="000000"/>
          <w:sz w:val="28"/>
        </w:rPr>
        <w:t xml:space="preserve">
      263. Производственное задание выписывается летчиком-наблюдателем при высадке парашютистов-пожарных с самолета или десантников-пожарных с вертолета, либо при направлении их наземным транспортом на тушение лесного пожара, а также в целях проведения лесозащитных работ, окарауливания пожаров, выполнения отдельных операций в ходе борьбы с крупным пожаром по указанию руководителя тушения этого пожара и других работах, связанных с вопросами охраны лесов от пожаров и лесонарушении. </w:t>
      </w:r>
      <w:r>
        <w:br/>
      </w:r>
      <w:r>
        <w:rPr>
          <w:rFonts w:ascii="Times New Roman"/>
          <w:b w:val="false"/>
          <w:i w:val="false"/>
          <w:color w:val="000000"/>
          <w:sz w:val="28"/>
        </w:rPr>
        <w:t>
</w:t>
      </w:r>
      <w:r>
        <w:rPr>
          <w:rFonts w:ascii="Times New Roman"/>
          <w:b w:val="false"/>
          <w:i w:val="false"/>
          <w:color w:val="000000"/>
          <w:sz w:val="28"/>
        </w:rPr>
        <w:t xml:space="preserve">
      Задание вручается старшему группы под расписку. </w:t>
      </w:r>
      <w:r>
        <w:br/>
      </w:r>
      <w:r>
        <w:rPr>
          <w:rFonts w:ascii="Times New Roman"/>
          <w:b w:val="false"/>
          <w:i w:val="false"/>
          <w:color w:val="000000"/>
          <w:sz w:val="28"/>
        </w:rPr>
        <w:t>
</w:t>
      </w:r>
      <w:r>
        <w:rPr>
          <w:rFonts w:ascii="Times New Roman"/>
          <w:b w:val="false"/>
          <w:i w:val="false"/>
          <w:color w:val="000000"/>
          <w:sz w:val="28"/>
        </w:rPr>
        <w:t xml:space="preserve">
      264. Схема пожара составляется в случаях, когда это необходимо. После выполнения задания копия его высылается Исполнителю с месячным отчетом. Первый экземпляр хранится в делах филиала. </w:t>
      </w:r>
      <w:r>
        <w:br/>
      </w:r>
      <w:r>
        <w:rPr>
          <w:rFonts w:ascii="Times New Roman"/>
          <w:b w:val="false"/>
          <w:i w:val="false"/>
          <w:color w:val="000000"/>
          <w:sz w:val="28"/>
        </w:rPr>
        <w:t>
</w:t>
      </w:r>
      <w:r>
        <w:rPr>
          <w:rFonts w:ascii="Times New Roman"/>
          <w:b w:val="false"/>
          <w:i w:val="false"/>
          <w:color w:val="000000"/>
          <w:sz w:val="28"/>
        </w:rPr>
        <w:t>
      265. Журнал учета обнаруженных лесных пожаров ведется в филиалах.</w:t>
      </w:r>
      <w:r>
        <w:br/>
      </w:r>
      <w:r>
        <w:rPr>
          <w:rFonts w:ascii="Times New Roman"/>
          <w:b w:val="false"/>
          <w:i w:val="false"/>
          <w:color w:val="000000"/>
          <w:sz w:val="28"/>
        </w:rPr>
        <w:t>
</w:t>
      </w:r>
      <w:r>
        <w:rPr>
          <w:rFonts w:ascii="Times New Roman"/>
          <w:b w:val="false"/>
          <w:i w:val="false"/>
          <w:color w:val="000000"/>
          <w:sz w:val="28"/>
        </w:rPr>
        <w:t xml:space="preserve">
      Регистрация пожаров производится в журнале по радиограммам с борта самолета или после каждого полета по записям в бортовом журнале, копиям донесений о пожарах. </w:t>
      </w:r>
      <w:r>
        <w:br/>
      </w:r>
      <w:r>
        <w:rPr>
          <w:rFonts w:ascii="Times New Roman"/>
          <w:b w:val="false"/>
          <w:i w:val="false"/>
          <w:color w:val="000000"/>
          <w:sz w:val="28"/>
        </w:rPr>
        <w:t>
</w:t>
      </w:r>
      <w:r>
        <w:rPr>
          <w:rFonts w:ascii="Times New Roman"/>
          <w:b w:val="false"/>
          <w:i w:val="false"/>
          <w:color w:val="000000"/>
          <w:sz w:val="28"/>
        </w:rPr>
        <w:t xml:space="preserve">
      Каждому пожару присваивается свой порядковый номер, записи делаются отдельной строкой и дополнительно оставляются несколько свободных строк для записей в последующие дни. </w:t>
      </w:r>
      <w:r>
        <w:br/>
      </w:r>
      <w:r>
        <w:rPr>
          <w:rFonts w:ascii="Times New Roman"/>
          <w:b w:val="false"/>
          <w:i w:val="false"/>
          <w:color w:val="000000"/>
          <w:sz w:val="28"/>
        </w:rPr>
        <w:t>
</w:t>
      </w:r>
      <w:r>
        <w:rPr>
          <w:rFonts w:ascii="Times New Roman"/>
          <w:b w:val="false"/>
          <w:i w:val="false"/>
          <w:color w:val="000000"/>
          <w:sz w:val="28"/>
        </w:rPr>
        <w:t>
      Площадь каждого пожара указывается по оценке летчика-наблюдателя.</w:t>
      </w:r>
      <w:r>
        <w:br/>
      </w:r>
      <w:r>
        <w:rPr>
          <w:rFonts w:ascii="Times New Roman"/>
          <w:b w:val="false"/>
          <w:i w:val="false"/>
          <w:color w:val="000000"/>
          <w:sz w:val="28"/>
        </w:rPr>
        <w:t>
</w:t>
      </w:r>
      <w:r>
        <w:rPr>
          <w:rFonts w:ascii="Times New Roman"/>
          <w:b w:val="false"/>
          <w:i w:val="false"/>
          <w:color w:val="000000"/>
          <w:sz w:val="28"/>
        </w:rPr>
        <w:t>
      По каждому ведомству учет пожаров производятся по отдельной ведомости.</w:t>
      </w:r>
      <w:r>
        <w:br/>
      </w:r>
      <w:r>
        <w:rPr>
          <w:rFonts w:ascii="Times New Roman"/>
          <w:b w:val="false"/>
          <w:i w:val="false"/>
          <w:color w:val="000000"/>
          <w:sz w:val="28"/>
        </w:rPr>
        <w:t>
</w:t>
      </w:r>
      <w:r>
        <w:rPr>
          <w:rFonts w:ascii="Times New Roman"/>
          <w:b w:val="false"/>
          <w:i w:val="false"/>
          <w:color w:val="000000"/>
          <w:sz w:val="28"/>
        </w:rPr>
        <w:t xml:space="preserve">
      Журнал постоянно хранится в филиале. </w:t>
      </w:r>
      <w:r>
        <w:br/>
      </w:r>
      <w:r>
        <w:rPr>
          <w:rFonts w:ascii="Times New Roman"/>
          <w:b w:val="false"/>
          <w:i w:val="false"/>
          <w:color w:val="000000"/>
          <w:sz w:val="28"/>
        </w:rPr>
        <w:t>
</w:t>
      </w:r>
      <w:r>
        <w:rPr>
          <w:rFonts w:ascii="Times New Roman"/>
          <w:b w:val="false"/>
          <w:i w:val="false"/>
          <w:color w:val="000000"/>
          <w:sz w:val="28"/>
        </w:rPr>
        <w:t xml:space="preserve">
      266. Ведомость лесных пожаров, возникающих на обслуживаемой территории, составляется по каждому лесовладельцу ежемесячно и за пожароопасный период в целом. Ведомость является исходным документом для составления годового отчета филиала. </w:t>
      </w:r>
      <w:r>
        <w:br/>
      </w:r>
      <w:r>
        <w:rPr>
          <w:rFonts w:ascii="Times New Roman"/>
          <w:b w:val="false"/>
          <w:i w:val="false"/>
          <w:color w:val="000000"/>
          <w:sz w:val="28"/>
        </w:rPr>
        <w:t>
</w:t>
      </w:r>
      <w:r>
        <w:rPr>
          <w:rFonts w:ascii="Times New Roman"/>
          <w:b w:val="false"/>
          <w:i w:val="false"/>
          <w:color w:val="000000"/>
          <w:sz w:val="28"/>
        </w:rPr>
        <w:t xml:space="preserve">
      267. Карточка учета работы филиала ведется в филиалах. Составляется в двух экземплярах. Одни экземпляр высылается с месячным отчетом Исполнителю, второй остается в делах филиала. </w:t>
      </w:r>
      <w:r>
        <w:br/>
      </w:r>
      <w:r>
        <w:rPr>
          <w:rFonts w:ascii="Times New Roman"/>
          <w:b w:val="false"/>
          <w:i w:val="false"/>
          <w:color w:val="000000"/>
          <w:sz w:val="28"/>
        </w:rPr>
        <w:t>
</w:t>
      </w:r>
      <w:r>
        <w:rPr>
          <w:rFonts w:ascii="Times New Roman"/>
          <w:b w:val="false"/>
          <w:i w:val="false"/>
          <w:color w:val="000000"/>
          <w:sz w:val="28"/>
        </w:rPr>
        <w:t xml:space="preserve">
      268. Карточка учета работы заполняется ежедневно. В дни, когда производились полеты по авиационной охране лесов, клетки в соответствующей строке закрашиваются красным цветом, в дни прочих произведенных полетов - зеленым, служебно-вспомогательных - синим. </w:t>
      </w:r>
      <w:r>
        <w:br/>
      </w:r>
      <w:r>
        <w:rPr>
          <w:rFonts w:ascii="Times New Roman"/>
          <w:b w:val="false"/>
          <w:i w:val="false"/>
          <w:color w:val="000000"/>
          <w:sz w:val="28"/>
        </w:rPr>
        <w:t>
</w:t>
      </w:r>
      <w:r>
        <w:rPr>
          <w:rFonts w:ascii="Times New Roman"/>
          <w:b w:val="false"/>
          <w:i w:val="false"/>
          <w:color w:val="000000"/>
          <w:sz w:val="28"/>
        </w:rPr>
        <w:t xml:space="preserve">
      В дни простоев в этих клетках проставляются условные знаки: </w:t>
      </w:r>
      <w:r>
        <w:br/>
      </w:r>
      <w:r>
        <w:rPr>
          <w:rFonts w:ascii="Times New Roman"/>
          <w:b w:val="false"/>
          <w:i w:val="false"/>
          <w:color w:val="000000"/>
          <w:sz w:val="28"/>
        </w:rPr>
        <w:t>
</w:t>
      </w:r>
      <w:r>
        <w:rPr>
          <w:rFonts w:ascii="Times New Roman"/>
          <w:b w:val="false"/>
          <w:i w:val="false"/>
          <w:color w:val="000000"/>
          <w:sz w:val="28"/>
        </w:rPr>
        <w:t xml:space="preserve">
      простой, по причинам, зависящим от филиала - косой крест, простой, по вине авиапредприятия - две вертикальные линии, простои, из-за невозможности полетов по метеорологическим условиям - две горизонтальные линии. </w:t>
      </w:r>
      <w:r>
        <w:br/>
      </w:r>
      <w:r>
        <w:rPr>
          <w:rFonts w:ascii="Times New Roman"/>
          <w:b w:val="false"/>
          <w:i w:val="false"/>
          <w:color w:val="000000"/>
          <w:sz w:val="28"/>
        </w:rPr>
        <w:t>
</w:t>
      </w:r>
      <w:r>
        <w:rPr>
          <w:rFonts w:ascii="Times New Roman"/>
          <w:b w:val="false"/>
          <w:i w:val="false"/>
          <w:color w:val="000000"/>
          <w:sz w:val="28"/>
        </w:rPr>
        <w:t xml:space="preserve">
      269. Дневник пожарной опасности погоды ведется в тех филиалах Исполнителя, где не осуществляется централизованный расчет класса пожарной опасности по условиям погоды. </w:t>
      </w:r>
      <w:r>
        <w:br/>
      </w:r>
      <w:r>
        <w:rPr>
          <w:rFonts w:ascii="Times New Roman"/>
          <w:b w:val="false"/>
          <w:i w:val="false"/>
          <w:color w:val="000000"/>
          <w:sz w:val="28"/>
        </w:rPr>
        <w:t>
</w:t>
      </w:r>
      <w:r>
        <w:rPr>
          <w:rFonts w:ascii="Times New Roman"/>
          <w:b w:val="false"/>
          <w:i w:val="false"/>
          <w:color w:val="000000"/>
          <w:sz w:val="28"/>
        </w:rPr>
        <w:t xml:space="preserve">
      270. Дневник заполняется ежедневно на основании метеорологических данных, полученных на 12 или 14 часов наблюдения. </w:t>
      </w:r>
      <w:r>
        <w:br/>
      </w:r>
      <w:r>
        <w:rPr>
          <w:rFonts w:ascii="Times New Roman"/>
          <w:b w:val="false"/>
          <w:i w:val="false"/>
          <w:color w:val="000000"/>
          <w:sz w:val="28"/>
        </w:rPr>
        <w:t>
</w:t>
      </w:r>
      <w:r>
        <w:rPr>
          <w:rFonts w:ascii="Times New Roman"/>
          <w:b w:val="false"/>
          <w:i w:val="false"/>
          <w:color w:val="000000"/>
          <w:sz w:val="28"/>
        </w:rPr>
        <w:t xml:space="preserve">
      271. Регистрация метеорологических данных и определение класса пожарной опасности производится отдельно по каждой метеостанции, для чего заполняются соответствующие графы дневника. </w:t>
      </w:r>
      <w:r>
        <w:br/>
      </w:r>
      <w:r>
        <w:rPr>
          <w:rFonts w:ascii="Times New Roman"/>
          <w:b w:val="false"/>
          <w:i w:val="false"/>
          <w:color w:val="000000"/>
          <w:sz w:val="28"/>
        </w:rPr>
        <w:t>
</w:t>
      </w:r>
      <w:r>
        <w:rPr>
          <w:rFonts w:ascii="Times New Roman"/>
          <w:b w:val="false"/>
          <w:i w:val="false"/>
          <w:color w:val="000000"/>
          <w:sz w:val="28"/>
        </w:rPr>
        <w:t>
      272. Отчетным документом служит дневник, заполняемый по данным одной метеостанции в пункте базирования филиала и на основании ведомости возникших пожаров и журнала обнаружения пожаров.</w:t>
      </w:r>
      <w:r>
        <w:br/>
      </w:r>
      <w:r>
        <w:rPr>
          <w:rFonts w:ascii="Times New Roman"/>
          <w:b w:val="false"/>
          <w:i w:val="false"/>
          <w:color w:val="000000"/>
          <w:sz w:val="28"/>
        </w:rPr>
        <w:t>
</w:t>
      </w:r>
      <w:r>
        <w:rPr>
          <w:rFonts w:ascii="Times New Roman"/>
          <w:b w:val="false"/>
          <w:i w:val="false"/>
          <w:color w:val="000000"/>
          <w:sz w:val="28"/>
        </w:rPr>
        <w:t xml:space="preserve">
      273. Ведомость участков леса с патологическом состоянием включает все данные по результатам каждого полета, в котором эти участки обнаружены. </w:t>
      </w:r>
      <w:r>
        <w:br/>
      </w:r>
      <w:r>
        <w:rPr>
          <w:rFonts w:ascii="Times New Roman"/>
          <w:b w:val="false"/>
          <w:i w:val="false"/>
          <w:color w:val="000000"/>
          <w:sz w:val="28"/>
        </w:rPr>
        <w:t>
</w:t>
      </w:r>
      <w:r>
        <w:rPr>
          <w:rFonts w:ascii="Times New Roman"/>
          <w:b w:val="false"/>
          <w:i w:val="false"/>
          <w:color w:val="000000"/>
          <w:sz w:val="28"/>
        </w:rPr>
        <w:t xml:space="preserve">
      Сведения по каждому участку заносят отдельной строкой, а каждому новому участку присваивается очередной номер. Между записями оставляется не менее одной свободной строки для внесения изменений, которые происходят под воздействием внешних факторов или хозяйственной деятельности человека. </w:t>
      </w:r>
      <w:r>
        <w:br/>
      </w:r>
      <w:r>
        <w:rPr>
          <w:rFonts w:ascii="Times New Roman"/>
          <w:b w:val="false"/>
          <w:i w:val="false"/>
          <w:color w:val="000000"/>
          <w:sz w:val="28"/>
        </w:rPr>
        <w:t>
</w:t>
      </w:r>
      <w:r>
        <w:rPr>
          <w:rFonts w:ascii="Times New Roman"/>
          <w:b w:val="false"/>
          <w:i w:val="false"/>
          <w:color w:val="000000"/>
          <w:sz w:val="28"/>
        </w:rPr>
        <w:t xml:space="preserve">
      Если категория повреждения не выяснена, то до получения результатов наземного обследования ниже записей по данному участку оставляются несколько незаполненных строк. </w:t>
      </w:r>
      <w:r>
        <w:br/>
      </w:r>
      <w:r>
        <w:rPr>
          <w:rFonts w:ascii="Times New Roman"/>
          <w:b w:val="false"/>
          <w:i w:val="false"/>
          <w:color w:val="000000"/>
          <w:sz w:val="28"/>
        </w:rPr>
        <w:t>
</w:t>
      </w:r>
      <w:r>
        <w:rPr>
          <w:rFonts w:ascii="Times New Roman"/>
          <w:b w:val="false"/>
          <w:i w:val="false"/>
          <w:color w:val="000000"/>
          <w:sz w:val="28"/>
        </w:rPr>
        <w:t xml:space="preserve">
      Ведомость участков с патологическим состоянием является документом постоянного пользования и подлежит хранению в филиале не мене 5 лет. </w:t>
      </w:r>
      <w:r>
        <w:br/>
      </w:r>
      <w:r>
        <w:rPr>
          <w:rFonts w:ascii="Times New Roman"/>
          <w:b w:val="false"/>
          <w:i w:val="false"/>
          <w:color w:val="000000"/>
          <w:sz w:val="28"/>
        </w:rPr>
        <w:t>
</w:t>
      </w:r>
      <w:r>
        <w:rPr>
          <w:rFonts w:ascii="Times New Roman"/>
          <w:b w:val="false"/>
          <w:i w:val="false"/>
          <w:color w:val="000000"/>
          <w:sz w:val="28"/>
        </w:rPr>
        <w:t xml:space="preserve">
      274. Карточка учета хвое- и листогрызущих вредителей составляется при наземном лесопатологическом обследовании. В карточку заносят результаты проверки состояния очагов вредных лесных насекомых, выявленные при проведении общего надзора. Записи производятся по каждому отдельно взятому для учета модельному дереву с указанием его породы, высоты, диаметра на высоте груди, площади проекции кроны. Заполняются только те графы карточки, которые относятся к данной учетной единице (дерево, учетная площадка). </w:t>
      </w:r>
      <w:r>
        <w:br/>
      </w:r>
      <w:r>
        <w:rPr>
          <w:rFonts w:ascii="Times New Roman"/>
          <w:b w:val="false"/>
          <w:i w:val="false"/>
          <w:color w:val="000000"/>
          <w:sz w:val="28"/>
        </w:rPr>
        <w:t>
</w:t>
      </w:r>
      <w:r>
        <w:rPr>
          <w:rFonts w:ascii="Times New Roman"/>
          <w:b w:val="false"/>
          <w:i w:val="false"/>
          <w:color w:val="000000"/>
          <w:sz w:val="28"/>
        </w:rPr>
        <w:t xml:space="preserve">
      275. Листок воздушной сигнализации составляется в 2-х экземплярах: первый направляется лесовладельцу, второй остается в делах филиала. </w:t>
      </w:r>
      <w:r>
        <w:br/>
      </w:r>
      <w:r>
        <w:rPr>
          <w:rFonts w:ascii="Times New Roman"/>
          <w:b w:val="false"/>
          <w:i w:val="false"/>
          <w:color w:val="000000"/>
          <w:sz w:val="28"/>
        </w:rPr>
        <w:t>
</w:t>
      </w:r>
      <w:r>
        <w:rPr>
          <w:rFonts w:ascii="Times New Roman"/>
          <w:b w:val="false"/>
          <w:i w:val="false"/>
          <w:color w:val="000000"/>
          <w:sz w:val="28"/>
        </w:rPr>
        <w:t xml:space="preserve">
      Порядок его оформления аналогичен составлению донесения о лесном пожаре. Дополнительная информация, кратко записывается на листке ниже схемы места повреждения. </w:t>
      </w:r>
      <w:r>
        <w:br/>
      </w:r>
      <w:r>
        <w:rPr>
          <w:rFonts w:ascii="Times New Roman"/>
          <w:b w:val="false"/>
          <w:i w:val="false"/>
          <w:color w:val="000000"/>
          <w:sz w:val="28"/>
        </w:rPr>
        <w:t>
</w:t>
      </w:r>
      <w:r>
        <w:rPr>
          <w:rFonts w:ascii="Times New Roman"/>
          <w:b w:val="false"/>
          <w:i w:val="false"/>
          <w:color w:val="000000"/>
          <w:sz w:val="28"/>
        </w:rPr>
        <w:t xml:space="preserve">
      Результаты наземной проверки насаждения заносят на обратной стороне листка воздушной сигнализации. </w:t>
      </w:r>
      <w:r>
        <w:br/>
      </w:r>
      <w:r>
        <w:rPr>
          <w:rFonts w:ascii="Times New Roman"/>
          <w:b w:val="false"/>
          <w:i w:val="false"/>
          <w:color w:val="000000"/>
          <w:sz w:val="28"/>
        </w:rPr>
        <w:t>
</w:t>
      </w:r>
      <w:r>
        <w:rPr>
          <w:rFonts w:ascii="Times New Roman"/>
          <w:b w:val="false"/>
          <w:i w:val="false"/>
          <w:color w:val="000000"/>
          <w:sz w:val="28"/>
        </w:rPr>
        <w:t xml:space="preserve">
      276. Ежемесячно до 8-го числа филиал высылает Исполнителю следующую документацию: </w:t>
      </w:r>
      <w:r>
        <w:br/>
      </w:r>
      <w:r>
        <w:rPr>
          <w:rFonts w:ascii="Times New Roman"/>
          <w:b w:val="false"/>
          <w:i w:val="false"/>
          <w:color w:val="000000"/>
          <w:sz w:val="28"/>
        </w:rPr>
        <w:t>
</w:t>
      </w:r>
      <w:r>
        <w:rPr>
          <w:rFonts w:ascii="Times New Roman"/>
          <w:b w:val="false"/>
          <w:i w:val="false"/>
          <w:color w:val="000000"/>
          <w:sz w:val="28"/>
        </w:rPr>
        <w:t xml:space="preserve">
      1) заявки на полет ВС с бортовыми журналами; </w:t>
      </w:r>
      <w:r>
        <w:br/>
      </w:r>
      <w:r>
        <w:rPr>
          <w:rFonts w:ascii="Times New Roman"/>
          <w:b w:val="false"/>
          <w:i w:val="false"/>
          <w:color w:val="000000"/>
          <w:sz w:val="28"/>
        </w:rPr>
        <w:t>
</w:t>
      </w:r>
      <w:r>
        <w:rPr>
          <w:rFonts w:ascii="Times New Roman"/>
          <w:b w:val="false"/>
          <w:i w:val="false"/>
          <w:color w:val="000000"/>
          <w:sz w:val="28"/>
        </w:rPr>
        <w:t xml:space="preserve">
      2) акты о выполненных работах по авиационному обслуживанию (налет часов, числе дней аренды ВС); </w:t>
      </w:r>
      <w:r>
        <w:br/>
      </w:r>
      <w:r>
        <w:rPr>
          <w:rFonts w:ascii="Times New Roman"/>
          <w:b w:val="false"/>
          <w:i w:val="false"/>
          <w:color w:val="000000"/>
          <w:sz w:val="28"/>
        </w:rPr>
        <w:t>
</w:t>
      </w:r>
      <w:r>
        <w:rPr>
          <w:rFonts w:ascii="Times New Roman"/>
          <w:b w:val="false"/>
          <w:i w:val="false"/>
          <w:color w:val="000000"/>
          <w:sz w:val="28"/>
        </w:rPr>
        <w:t xml:space="preserve">
      3) производственные задания (копии); </w:t>
      </w:r>
      <w:r>
        <w:br/>
      </w:r>
      <w:r>
        <w:rPr>
          <w:rFonts w:ascii="Times New Roman"/>
          <w:b w:val="false"/>
          <w:i w:val="false"/>
          <w:color w:val="000000"/>
          <w:sz w:val="28"/>
        </w:rPr>
        <w:t>
</w:t>
      </w:r>
      <w:r>
        <w:rPr>
          <w:rFonts w:ascii="Times New Roman"/>
          <w:b w:val="false"/>
          <w:i w:val="false"/>
          <w:color w:val="000000"/>
          <w:sz w:val="28"/>
        </w:rPr>
        <w:t xml:space="preserve">
      4) отчеты о ликвидации лесных пожаров; </w:t>
      </w:r>
      <w:r>
        <w:br/>
      </w:r>
      <w:r>
        <w:rPr>
          <w:rFonts w:ascii="Times New Roman"/>
          <w:b w:val="false"/>
          <w:i w:val="false"/>
          <w:color w:val="000000"/>
          <w:sz w:val="28"/>
        </w:rPr>
        <w:t>
</w:t>
      </w:r>
      <w:r>
        <w:rPr>
          <w:rFonts w:ascii="Times New Roman"/>
          <w:b w:val="false"/>
          <w:i w:val="false"/>
          <w:color w:val="000000"/>
          <w:sz w:val="28"/>
        </w:rPr>
        <w:t xml:space="preserve">
      5) карточка учета работы филиала и дневник пожарной опасности погоды (где отсутствует пункт диспетчерского управления и централизованный расчет класса пожарной опасности); </w:t>
      </w:r>
      <w:r>
        <w:br/>
      </w:r>
      <w:r>
        <w:rPr>
          <w:rFonts w:ascii="Times New Roman"/>
          <w:b w:val="false"/>
          <w:i w:val="false"/>
          <w:color w:val="000000"/>
          <w:sz w:val="28"/>
        </w:rPr>
        <w:t>
</w:t>
      </w:r>
      <w:r>
        <w:rPr>
          <w:rFonts w:ascii="Times New Roman"/>
          <w:b w:val="false"/>
          <w:i w:val="false"/>
          <w:color w:val="000000"/>
          <w:sz w:val="28"/>
        </w:rPr>
        <w:t xml:space="preserve">
      6) информация о работах по лесозащите; </w:t>
      </w:r>
      <w:r>
        <w:br/>
      </w:r>
      <w:r>
        <w:rPr>
          <w:rFonts w:ascii="Times New Roman"/>
          <w:b w:val="false"/>
          <w:i w:val="false"/>
          <w:color w:val="000000"/>
          <w:sz w:val="28"/>
        </w:rPr>
        <w:t>
</w:t>
      </w:r>
      <w:r>
        <w:rPr>
          <w:rFonts w:ascii="Times New Roman"/>
          <w:b w:val="false"/>
          <w:i w:val="false"/>
          <w:color w:val="000000"/>
          <w:sz w:val="28"/>
        </w:rPr>
        <w:t xml:space="preserve">
      7) пояснительная записка, в которой подробно сообщается о выполнении работ по обнаружению и тушению пожаров, освещается характер взаимодействия с обслуживаемым лесовладельцем, наличие простоев воздушных судов, указываются особенности принятых мер по совершенствованию работы. </w:t>
      </w:r>
      <w:r>
        <w:br/>
      </w:r>
      <w:r>
        <w:rPr>
          <w:rFonts w:ascii="Times New Roman"/>
          <w:b w:val="false"/>
          <w:i w:val="false"/>
          <w:color w:val="000000"/>
          <w:sz w:val="28"/>
        </w:rPr>
        <w:t>
</w:t>
      </w:r>
      <w:r>
        <w:rPr>
          <w:rFonts w:ascii="Times New Roman"/>
          <w:b w:val="false"/>
          <w:i w:val="false"/>
          <w:color w:val="000000"/>
          <w:sz w:val="28"/>
        </w:rPr>
        <w:t xml:space="preserve">
      277. Командир филиала проверяет подготовленную документацию и высылает ее Исполнителю. Срок представления отчетности филиалом устанавливает Исполнитель. К производственной отчетности командир филиала прилагает пояснительную записку о проделанной работе за месяц, акты проверок филиалов. </w:t>
      </w:r>
      <w:r>
        <w:br/>
      </w:r>
      <w:r>
        <w:rPr>
          <w:rFonts w:ascii="Times New Roman"/>
          <w:b w:val="false"/>
          <w:i w:val="false"/>
          <w:color w:val="000000"/>
          <w:sz w:val="28"/>
        </w:rPr>
        <w:t>
</w:t>
      </w:r>
      <w:r>
        <w:rPr>
          <w:rFonts w:ascii="Times New Roman"/>
          <w:b w:val="false"/>
          <w:i w:val="false"/>
          <w:color w:val="000000"/>
          <w:sz w:val="28"/>
        </w:rPr>
        <w:t>
      278. Ежедневная информация о лесных пожарах передается филиалами до 20.00 часов в республиканскую диспетчерскую службу. Информация о действующих крупных пожарах на территории, обслуживаемой филиалом, передается в республиканскую диспетчерскую службу каждые 3 часа.</w:t>
      </w:r>
      <w:r>
        <w:br/>
      </w:r>
      <w:r>
        <w:rPr>
          <w:rFonts w:ascii="Times New Roman"/>
          <w:b w:val="false"/>
          <w:i w:val="false"/>
          <w:color w:val="000000"/>
          <w:sz w:val="28"/>
        </w:rPr>
        <w:t>
</w:t>
      </w:r>
      <w:r>
        <w:rPr>
          <w:rFonts w:ascii="Times New Roman"/>
          <w:b w:val="false"/>
          <w:i w:val="false"/>
          <w:color w:val="000000"/>
          <w:sz w:val="28"/>
        </w:rPr>
        <w:t xml:space="preserve">
      279. Производственный учет работы филиалов ведется Исполнителем на основании отчетов, поступающих из филиалов. </w:t>
      </w:r>
      <w:r>
        <w:br/>
      </w:r>
      <w:r>
        <w:rPr>
          <w:rFonts w:ascii="Times New Roman"/>
          <w:b w:val="false"/>
          <w:i w:val="false"/>
          <w:color w:val="000000"/>
          <w:sz w:val="28"/>
        </w:rPr>
        <w:t>
</w:t>
      </w:r>
      <w:r>
        <w:rPr>
          <w:rFonts w:ascii="Times New Roman"/>
          <w:b w:val="false"/>
          <w:i w:val="false"/>
          <w:color w:val="000000"/>
          <w:sz w:val="28"/>
        </w:rPr>
        <w:t>
      Отчетные документы систематизируются в делах по каждому филиалу.</w:t>
      </w:r>
      <w:r>
        <w:br/>
      </w:r>
      <w:r>
        <w:rPr>
          <w:rFonts w:ascii="Times New Roman"/>
          <w:b w:val="false"/>
          <w:i w:val="false"/>
          <w:color w:val="000000"/>
          <w:sz w:val="28"/>
        </w:rPr>
        <w:t>
</w:t>
      </w:r>
      <w:r>
        <w:rPr>
          <w:rFonts w:ascii="Times New Roman"/>
          <w:b w:val="false"/>
          <w:i w:val="false"/>
          <w:color w:val="000000"/>
          <w:sz w:val="28"/>
        </w:rPr>
        <w:t xml:space="preserve">
      Номенклатура дел (отчетов) филиалов утверждается Исполнителем. </w:t>
      </w:r>
      <w:r>
        <w:br/>
      </w:r>
      <w:r>
        <w:rPr>
          <w:rFonts w:ascii="Times New Roman"/>
          <w:b w:val="false"/>
          <w:i w:val="false"/>
          <w:color w:val="000000"/>
          <w:sz w:val="28"/>
        </w:rPr>
        <w:t>
</w:t>
      </w:r>
      <w:r>
        <w:rPr>
          <w:rFonts w:ascii="Times New Roman"/>
          <w:b w:val="false"/>
          <w:i w:val="false"/>
          <w:color w:val="000000"/>
          <w:sz w:val="28"/>
        </w:rPr>
        <w:t xml:space="preserve">
      280. Поступающая Исполнителю производственная документация ежемесячно анализируется, и результаты анализа доводятся до всех филиалов в форме обзора или приказа. </w:t>
      </w:r>
      <w:r>
        <w:br/>
      </w:r>
      <w:r>
        <w:rPr>
          <w:rFonts w:ascii="Times New Roman"/>
          <w:b w:val="false"/>
          <w:i w:val="false"/>
          <w:color w:val="000000"/>
          <w:sz w:val="28"/>
        </w:rPr>
        <w:t>
</w:t>
      </w:r>
      <w:r>
        <w:rPr>
          <w:rFonts w:ascii="Times New Roman"/>
          <w:b w:val="false"/>
          <w:i w:val="false"/>
          <w:color w:val="000000"/>
          <w:sz w:val="28"/>
        </w:rPr>
        <w:t xml:space="preserve">
      281. Месячная информация о количестве пожаров и пройденных ими площадях представляется факсом или по электронной почте Исполнителю не позднее 2-го числа месяца, следующего за отчетным. </w:t>
      </w:r>
      <w:r>
        <w:br/>
      </w:r>
      <w:r>
        <w:rPr>
          <w:rFonts w:ascii="Times New Roman"/>
          <w:b w:val="false"/>
          <w:i w:val="false"/>
          <w:color w:val="000000"/>
          <w:sz w:val="28"/>
        </w:rPr>
        <w:t>
</w:t>
      </w:r>
      <w:r>
        <w:rPr>
          <w:rFonts w:ascii="Times New Roman"/>
          <w:b w:val="false"/>
          <w:i w:val="false"/>
          <w:color w:val="000000"/>
          <w:sz w:val="28"/>
        </w:rPr>
        <w:t>
      282. Отчет о производственной работе Исполнителя за месяц с приложением краткой пояснительной записки представляется в уполномоченный орган не позднее 5-го числа каждого месяца.</w:t>
      </w:r>
      <w:r>
        <w:br/>
      </w:r>
      <w:r>
        <w:rPr>
          <w:rFonts w:ascii="Times New Roman"/>
          <w:b w:val="false"/>
          <w:i w:val="false"/>
          <w:color w:val="000000"/>
          <w:sz w:val="28"/>
        </w:rPr>
        <w:t>
</w:t>
      </w:r>
      <w:r>
        <w:rPr>
          <w:rFonts w:ascii="Times New Roman"/>
          <w:b w:val="false"/>
          <w:i w:val="false"/>
          <w:color w:val="000000"/>
          <w:sz w:val="28"/>
        </w:rPr>
        <w:t xml:space="preserve">
      283. По окончании пожароопасного сезона филиалы составляют годовой отчет. Порядок его составления и срок представления устанавливается Исполнителем. </w:t>
      </w:r>
      <w:r>
        <w:br/>
      </w:r>
      <w:r>
        <w:rPr>
          <w:rFonts w:ascii="Times New Roman"/>
          <w:b w:val="false"/>
          <w:i w:val="false"/>
          <w:color w:val="000000"/>
          <w:sz w:val="28"/>
        </w:rPr>
        <w:t>
</w:t>
      </w:r>
      <w:r>
        <w:rPr>
          <w:rFonts w:ascii="Times New Roman"/>
          <w:b w:val="false"/>
          <w:i w:val="false"/>
          <w:color w:val="000000"/>
          <w:sz w:val="28"/>
        </w:rPr>
        <w:t xml:space="preserve">
      Годовые отчеты филиалов проверяются и анализируются специалистами Исполнителя, которые дают заключение о выполнении работ по авиационной охране и защите лесного фонда. </w:t>
      </w:r>
    </w:p>
    <w:bookmarkEnd w:id="33"/>
    <w:bookmarkStart w:name="z542" w:id="3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Положению об авиационных работах </w:t>
      </w:r>
      <w:r>
        <w:br/>
      </w:r>
      <w:r>
        <w:rPr>
          <w:rFonts w:ascii="Times New Roman"/>
          <w:b w:val="false"/>
          <w:i w:val="false"/>
          <w:color w:val="000000"/>
          <w:sz w:val="28"/>
        </w:rPr>
        <w:t xml:space="preserve">
по охране и защите лесного фонда  </w:t>
      </w:r>
    </w:p>
    <w:bookmarkEnd w:id="34"/>
    <w:bookmarkStart w:name="z543" w:id="35"/>
    <w:p>
      <w:pPr>
        <w:spacing w:after="0"/>
        <w:ind w:left="0"/>
        <w:jc w:val="both"/>
      </w:pPr>
      <w:r>
        <w:rPr>
          <w:rFonts w:ascii="Times New Roman"/>
          <w:b w:val="false"/>
          <w:i w:val="false"/>
          <w:color w:val="000000"/>
          <w:sz w:val="28"/>
        </w:rPr>
        <w:t xml:space="preserve">
Форма            </w:t>
      </w:r>
    </w:p>
    <w:bookmarkEnd w:id="35"/>
    <w:p>
      <w:pPr>
        <w:spacing w:after="0"/>
        <w:ind w:left="0"/>
        <w:jc w:val="both"/>
      </w:pPr>
      <w:r>
        <w:rPr>
          <w:rFonts w:ascii="Times New Roman"/>
          <w:b w:val="false"/>
          <w:i w:val="false"/>
          <w:color w:val="000000"/>
          <w:sz w:val="28"/>
        </w:rPr>
        <w:t>Заказчик ____________________________________________________________</w:t>
      </w:r>
      <w:r>
        <w:br/>
      </w:r>
      <w:r>
        <w:rPr>
          <w:rFonts w:ascii="Times New Roman"/>
          <w:b w:val="false"/>
          <w:i w:val="false"/>
          <w:color w:val="000000"/>
          <w:sz w:val="28"/>
        </w:rPr>
        <w:t>
                    (наименование Исполнителя и филиала)</w:t>
      </w:r>
      <w:r>
        <w:br/>
      </w:r>
      <w:r>
        <w:rPr>
          <w:rFonts w:ascii="Times New Roman"/>
          <w:b w:val="false"/>
          <w:i w:val="false"/>
          <w:color w:val="000000"/>
          <w:sz w:val="28"/>
        </w:rPr>
        <w:t>
Командиру ___________________________________________________________</w:t>
      </w:r>
      <w:r>
        <w:br/>
      </w:r>
      <w:r>
        <w:rPr>
          <w:rFonts w:ascii="Times New Roman"/>
          <w:b w:val="false"/>
          <w:i w:val="false"/>
          <w:color w:val="000000"/>
          <w:sz w:val="28"/>
        </w:rPr>
        <w:t>
                     (авиапредприятия, воздушного судна)</w:t>
      </w:r>
    </w:p>
    <w:bookmarkStart w:name="z544" w:id="36"/>
    <w:p>
      <w:pPr>
        <w:spacing w:after="0"/>
        <w:ind w:left="0"/>
        <w:jc w:val="both"/>
      </w:pPr>
      <w:r>
        <w:rPr>
          <w:rFonts w:ascii="Times New Roman"/>
          <w:b w:val="false"/>
          <w:i w:val="false"/>
          <w:color w:val="000000"/>
          <w:sz w:val="28"/>
        </w:rPr>
        <w:t>
                           </w:t>
      </w:r>
      <w:r>
        <w:rPr>
          <w:rFonts w:ascii="Times New Roman"/>
          <w:b/>
          <w:i w:val="false"/>
          <w:color w:val="000000"/>
          <w:sz w:val="28"/>
        </w:rPr>
        <w:t>ЗАЯВКА НА ПОЛЕТ</w:t>
      </w:r>
      <w:r>
        <w:br/>
      </w:r>
      <w:r>
        <w:rPr>
          <w:rFonts w:ascii="Times New Roman"/>
          <w:b w:val="false"/>
          <w:i w:val="false"/>
          <w:color w:val="000000"/>
          <w:sz w:val="28"/>
        </w:rPr>
        <w:t>
                 ____________ _______________________</w:t>
      </w:r>
      <w:r>
        <w:br/>
      </w:r>
      <w:r>
        <w:rPr>
          <w:rFonts w:ascii="Times New Roman"/>
          <w:b w:val="false"/>
          <w:i w:val="false"/>
          <w:color w:val="000000"/>
          <w:sz w:val="28"/>
        </w:rPr>
        <w:t>
                   (Тип ВС)   (регистрационный № ВС)</w:t>
      </w:r>
    </w:p>
    <w:bookmarkEnd w:id="36"/>
    <w:p>
      <w:pPr>
        <w:spacing w:after="0"/>
        <w:ind w:left="0"/>
        <w:jc w:val="both"/>
      </w:pPr>
      <w:r>
        <w:rPr>
          <w:rFonts w:ascii="Times New Roman"/>
          <w:b w:val="false"/>
          <w:i w:val="false"/>
          <w:color w:val="000000"/>
          <w:sz w:val="28"/>
        </w:rPr>
        <w:t>на "__"______ 20__ год согласно договора от "__"______ 20__ года № __</w:t>
      </w:r>
    </w:p>
    <w:p>
      <w:pPr>
        <w:spacing w:after="0"/>
        <w:ind w:left="0"/>
        <w:jc w:val="both"/>
      </w:pPr>
      <w:r>
        <w:rPr>
          <w:rFonts w:ascii="Times New Roman"/>
          <w:b w:val="false"/>
          <w:i w:val="false"/>
          <w:color w:val="000000"/>
          <w:sz w:val="28"/>
        </w:rPr>
        <w:t>      Цель полета ___________________________________________________</w:t>
      </w:r>
      <w:r>
        <w:br/>
      </w:r>
      <w:r>
        <w:rPr>
          <w:rFonts w:ascii="Times New Roman"/>
          <w:b w:val="false"/>
          <w:i w:val="false"/>
          <w:color w:val="000000"/>
          <w:sz w:val="28"/>
        </w:rPr>
        <w:t>
         (вид, особенности, способ (технология) выполнения авиаработ)</w:t>
      </w:r>
    </w:p>
    <w:p>
      <w:pPr>
        <w:spacing w:after="0"/>
        <w:ind w:left="0"/>
        <w:jc w:val="both"/>
      </w:pPr>
      <w:r>
        <w:rPr>
          <w:rFonts w:ascii="Times New Roman"/>
          <w:b w:val="false"/>
          <w:i w:val="false"/>
          <w:color w:val="000000"/>
          <w:sz w:val="28"/>
        </w:rPr>
        <w:t>      Время вылета ______________ часов ______ минут</w:t>
      </w:r>
    </w:p>
    <w:bookmarkStart w:name="z545" w:id="37"/>
    <w:p>
      <w:pPr>
        <w:spacing w:after="0"/>
        <w:ind w:left="0"/>
        <w:jc w:val="both"/>
      </w:pPr>
      <w:r>
        <w:rPr>
          <w:rFonts w:ascii="Times New Roman"/>
          <w:b w:val="false"/>
          <w:i w:val="false"/>
          <w:color w:val="000000"/>
          <w:sz w:val="28"/>
        </w:rPr>
        <w:t>
         Маршрут и загрузка воздушного судна по этапам полета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633"/>
        <w:gridCol w:w="1693"/>
        <w:gridCol w:w="1513"/>
        <w:gridCol w:w="1513"/>
        <w:gridCol w:w="1773"/>
        <w:gridCol w:w="1973"/>
        <w:gridCol w:w="1093"/>
      </w:tblGrid>
      <w:tr>
        <w:trPr>
          <w:trHeight w:val="285"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w:t>
            </w:r>
            <w:r>
              <w:br/>
            </w:r>
            <w:r>
              <w:rPr>
                <w:rFonts w:ascii="Times New Roman"/>
                <w:b w:val="false"/>
                <w:i w:val="false"/>
                <w:color w:val="000000"/>
                <w:sz w:val="20"/>
              </w:rPr>
              <w:t>
</w:t>
            </w:r>
            <w:r>
              <w:rPr>
                <w:rFonts w:ascii="Times New Roman"/>
                <w:b w:val="false"/>
                <w:i w:val="false"/>
                <w:color w:val="000000"/>
                <w:sz w:val="20"/>
              </w:rPr>
              <w:t>площадка</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отправле-</w:t>
            </w:r>
            <w:r>
              <w:br/>
            </w:r>
            <w:r>
              <w:rPr>
                <w:rFonts w:ascii="Times New Roman"/>
                <w:b w:val="false"/>
                <w:i w:val="false"/>
                <w:color w:val="000000"/>
                <w:sz w:val="20"/>
              </w:rPr>
              <w:t>
</w:t>
            </w:r>
            <w:r>
              <w:rPr>
                <w:rFonts w:ascii="Times New Roman"/>
                <w:b w:val="false"/>
                <w:i w:val="false"/>
                <w:color w:val="000000"/>
                <w:sz w:val="20"/>
              </w:rPr>
              <w:t>ния</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w:t>
            </w:r>
            <w:r>
              <w:br/>
            </w:r>
            <w:r>
              <w:rPr>
                <w:rFonts w:ascii="Times New Roman"/>
                <w:b w:val="false"/>
                <w:i w:val="false"/>
                <w:color w:val="000000"/>
                <w:sz w:val="20"/>
              </w:rPr>
              <w:t>
</w:t>
            </w:r>
            <w:r>
              <w:rPr>
                <w:rFonts w:ascii="Times New Roman"/>
                <w:b w:val="false"/>
                <w:i w:val="false"/>
                <w:color w:val="000000"/>
                <w:sz w:val="20"/>
              </w:rPr>
              <w:t>площадка</w:t>
            </w:r>
            <w:r>
              <w:br/>
            </w:r>
            <w:r>
              <w:rPr>
                <w:rFonts w:ascii="Times New Roman"/>
                <w:b w:val="false"/>
                <w:i w:val="false"/>
                <w:color w:val="000000"/>
                <w:sz w:val="20"/>
              </w:rPr>
              <w:t>
</w:t>
            </w: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прибытия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Загрузка</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 и</w:t>
            </w:r>
            <w:r>
              <w:br/>
            </w:r>
            <w:r>
              <w:rPr>
                <w:rFonts w:ascii="Times New Roman"/>
                <w:b w:val="false"/>
                <w:i w:val="false"/>
                <w:color w:val="000000"/>
                <w:sz w:val="20"/>
              </w:rPr>
              <w:t>
</w:t>
            </w:r>
            <w:r>
              <w:rPr>
                <w:rFonts w:ascii="Times New Roman"/>
                <w:b w:val="false"/>
                <w:i w:val="false"/>
                <w:color w:val="000000"/>
                <w:sz w:val="20"/>
              </w:rPr>
              <w:t>свойства</w:t>
            </w:r>
            <w:r>
              <w:br/>
            </w:r>
            <w:r>
              <w:rPr>
                <w:rFonts w:ascii="Times New Roman"/>
                <w:b w:val="false"/>
                <w:i w:val="false"/>
                <w:color w:val="000000"/>
                <w:sz w:val="20"/>
              </w:rPr>
              <w:t>
</w:t>
            </w:r>
            <w:r>
              <w:rPr>
                <w:rFonts w:ascii="Times New Roman"/>
                <w:b w:val="false"/>
                <w:i w:val="false"/>
                <w:color w:val="000000"/>
                <w:sz w:val="20"/>
              </w:rPr>
              <w:t>груза,</w:t>
            </w:r>
            <w:r>
              <w:br/>
            </w:r>
            <w:r>
              <w:rPr>
                <w:rFonts w:ascii="Times New Roman"/>
                <w:b w:val="false"/>
                <w:i w:val="false"/>
                <w:color w:val="000000"/>
                <w:sz w:val="20"/>
              </w:rPr>
              <w:t>
</w:t>
            </w:r>
            <w:r>
              <w:rPr>
                <w:rFonts w:ascii="Times New Roman"/>
                <w:b w:val="false"/>
                <w:i w:val="false"/>
                <w:color w:val="000000"/>
                <w:sz w:val="20"/>
              </w:rPr>
              <w:t>габариты,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мест**</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r>
              <w:br/>
            </w:r>
            <w:r>
              <w:rPr>
                <w:rFonts w:ascii="Times New Roman"/>
                <w:b w:val="false"/>
                <w:i w:val="false"/>
                <w:color w:val="000000"/>
                <w:sz w:val="20"/>
              </w:rPr>
              <w:t>
</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пассажиров</w:t>
            </w:r>
            <w:r>
              <w:br/>
            </w:r>
            <w:r>
              <w:rPr>
                <w:rFonts w:ascii="Times New Roman"/>
                <w:b w:val="false"/>
                <w:i w:val="false"/>
                <w:color w:val="000000"/>
                <w:sz w:val="20"/>
              </w:rPr>
              <w:t>
</w:t>
            </w:r>
            <w:r>
              <w:rPr>
                <w:rFonts w:ascii="Times New Roman"/>
                <w:b w:val="false"/>
                <w:i w:val="false"/>
                <w:color w:val="000000"/>
                <w:sz w:val="20"/>
              </w:rPr>
              <w:t>Заказчик*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фюзеляжа,</w:t>
            </w:r>
            <w:r>
              <w:br/>
            </w:r>
            <w:r>
              <w:rPr>
                <w:rFonts w:ascii="Times New Roman"/>
                <w:b w:val="false"/>
                <w:i w:val="false"/>
                <w:color w:val="000000"/>
                <w:sz w:val="20"/>
              </w:rPr>
              <w:t>
</w:t>
            </w:r>
            <w:r>
              <w:rPr>
                <w:rFonts w:ascii="Times New Roman"/>
                <w:b w:val="false"/>
                <w:i w:val="false"/>
                <w:color w:val="000000"/>
                <w:sz w:val="20"/>
              </w:rPr>
              <w:t>тонн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 на</w:t>
            </w:r>
            <w:r>
              <w:br/>
            </w:r>
            <w:r>
              <w:rPr>
                <w:rFonts w:ascii="Times New Roman"/>
                <w:b w:val="false"/>
                <w:i w:val="false"/>
                <w:color w:val="000000"/>
                <w:sz w:val="20"/>
              </w:rPr>
              <w:t>
</w:t>
            </w:r>
            <w:r>
              <w:rPr>
                <w:rFonts w:ascii="Times New Roman"/>
                <w:b w:val="false"/>
                <w:i w:val="false"/>
                <w:color w:val="000000"/>
                <w:sz w:val="20"/>
              </w:rPr>
              <w:t>внешней</w:t>
            </w:r>
            <w:r>
              <w:br/>
            </w:r>
            <w:r>
              <w:rPr>
                <w:rFonts w:ascii="Times New Roman"/>
                <w:b w:val="false"/>
                <w:i w:val="false"/>
                <w:color w:val="000000"/>
                <w:sz w:val="20"/>
              </w:rPr>
              <w:t>
</w:t>
            </w:r>
            <w:r>
              <w:rPr>
                <w:rFonts w:ascii="Times New Roman"/>
                <w:b w:val="false"/>
                <w:i w:val="false"/>
                <w:color w:val="000000"/>
                <w:sz w:val="20"/>
              </w:rPr>
              <w:t>подвеске,</w:t>
            </w:r>
            <w:r>
              <w:br/>
            </w:r>
            <w:r>
              <w:rPr>
                <w:rFonts w:ascii="Times New Roman"/>
                <w:b w:val="false"/>
                <w:i w:val="false"/>
                <w:color w:val="000000"/>
                <w:sz w:val="20"/>
              </w:rPr>
              <w:t>
</w:t>
            </w:r>
            <w:r>
              <w:rPr>
                <w:rFonts w:ascii="Times New Roman"/>
                <w:b w:val="false"/>
                <w:i w:val="false"/>
                <w:color w:val="000000"/>
                <w:sz w:val="20"/>
              </w:rPr>
              <w:t>тонн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w:t>
            </w:r>
            <w:r>
              <w:br/>
            </w:r>
            <w:r>
              <w:rPr>
                <w:rFonts w:ascii="Times New Roman"/>
                <w:b w:val="false"/>
                <w:i w:val="false"/>
                <w:color w:val="000000"/>
                <w:sz w:val="20"/>
              </w:rPr>
              <w:t>
</w:t>
            </w:r>
            <w:r>
              <w:rPr>
                <w:rFonts w:ascii="Times New Roman"/>
                <w:b w:val="false"/>
                <w:i w:val="false"/>
                <w:color w:val="000000"/>
                <w:sz w:val="20"/>
              </w:rPr>
              <w:t>тоннаж</w:t>
            </w:r>
            <w:r>
              <w:br/>
            </w:r>
            <w:r>
              <w:rPr>
                <w:rFonts w:ascii="Times New Roman"/>
                <w:b w:val="false"/>
                <w:i w:val="false"/>
                <w:color w:val="000000"/>
                <w:sz w:val="20"/>
              </w:rPr>
              <w:t>
</w:t>
            </w:r>
            <w:r>
              <w:rPr>
                <w:rFonts w:ascii="Times New Roman"/>
                <w:b w:val="false"/>
                <w:i w:val="false"/>
                <w:color w:val="000000"/>
                <w:sz w:val="20"/>
              </w:rPr>
              <w:t>груза,</w:t>
            </w:r>
            <w:r>
              <w:br/>
            </w:r>
            <w:r>
              <w:rPr>
                <w:rFonts w:ascii="Times New Roman"/>
                <w:b w:val="false"/>
                <w:i w:val="false"/>
                <w:color w:val="000000"/>
                <w:sz w:val="20"/>
              </w:rPr>
              <w:t>
</w:t>
            </w:r>
            <w:r>
              <w:rPr>
                <w:rFonts w:ascii="Times New Roman"/>
                <w:b w:val="false"/>
                <w:i w:val="false"/>
                <w:color w:val="000000"/>
                <w:sz w:val="20"/>
              </w:rPr>
              <w:t>пассажи-</w:t>
            </w:r>
            <w:r>
              <w:br/>
            </w:r>
            <w:r>
              <w:rPr>
                <w:rFonts w:ascii="Times New Roman"/>
                <w:b w:val="false"/>
                <w:i w:val="false"/>
                <w:color w:val="000000"/>
                <w:sz w:val="20"/>
              </w:rPr>
              <w:t>
</w:t>
            </w:r>
            <w:r>
              <w:rPr>
                <w:rFonts w:ascii="Times New Roman"/>
                <w:b w:val="false"/>
                <w:i w:val="false"/>
                <w:color w:val="000000"/>
                <w:sz w:val="20"/>
              </w:rPr>
              <w:t xml:space="preserve">ров, </w:t>
            </w:r>
            <w:r>
              <w:rPr>
                <w:rFonts w:ascii="Times New Roman"/>
                <w:b w:val="false"/>
                <w:i w:val="false"/>
                <w:color w:val="000000"/>
                <w:sz w:val="20"/>
              </w:rPr>
              <w:t>тонн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состав экипажа включить _____________________________________</w:t>
      </w:r>
      <w:r>
        <w:br/>
      </w:r>
      <w:r>
        <w:rPr>
          <w:rFonts w:ascii="Times New Roman"/>
          <w:b w:val="false"/>
          <w:i w:val="false"/>
          <w:color w:val="000000"/>
          <w:sz w:val="28"/>
        </w:rPr>
        <w:t>
      Пассажиры "Заказчика" с правилами по технике безопасности</w:t>
      </w:r>
      <w:r>
        <w:br/>
      </w:r>
      <w:r>
        <w:rPr>
          <w:rFonts w:ascii="Times New Roman"/>
          <w:b w:val="false"/>
          <w:i w:val="false"/>
          <w:color w:val="000000"/>
          <w:sz w:val="28"/>
        </w:rPr>
        <w:t>
ознакомлены.</w:t>
      </w:r>
      <w:r>
        <w:br/>
      </w:r>
      <w:r>
        <w:rPr>
          <w:rFonts w:ascii="Times New Roman"/>
          <w:b w:val="false"/>
          <w:i w:val="false"/>
          <w:color w:val="000000"/>
          <w:sz w:val="28"/>
        </w:rPr>
        <w:t>
      Основные договорные обязательства выполнены, посадочные</w:t>
      </w:r>
      <w:r>
        <w:br/>
      </w:r>
      <w:r>
        <w:rPr>
          <w:rFonts w:ascii="Times New Roman"/>
          <w:b w:val="false"/>
          <w:i w:val="false"/>
          <w:color w:val="000000"/>
          <w:sz w:val="28"/>
        </w:rPr>
        <w:t>
площадки в эксплуатационном состоянии.</w:t>
      </w:r>
      <w:r>
        <w:br/>
      </w:r>
      <w:r>
        <w:rPr>
          <w:rFonts w:ascii="Times New Roman"/>
          <w:b w:val="false"/>
          <w:i w:val="false"/>
          <w:color w:val="000000"/>
          <w:sz w:val="28"/>
        </w:rPr>
        <w:t>
      Заявка выдана "__" __________ 20__ года   Заявку получил,</w:t>
      </w:r>
      <w:r>
        <w:br/>
      </w:r>
      <w:r>
        <w:rPr>
          <w:rFonts w:ascii="Times New Roman"/>
          <w:b w:val="false"/>
          <w:i w:val="false"/>
          <w:color w:val="000000"/>
          <w:sz w:val="28"/>
        </w:rPr>
        <w:t>
                                                соответствие заявки</w:t>
      </w:r>
      <w:r>
        <w:br/>
      </w:r>
      <w:r>
        <w:rPr>
          <w:rFonts w:ascii="Times New Roman"/>
          <w:b w:val="false"/>
          <w:i w:val="false"/>
          <w:color w:val="000000"/>
          <w:sz w:val="28"/>
        </w:rPr>
        <w:t>
                                                условиям договора</w:t>
      </w:r>
      <w:r>
        <w:br/>
      </w:r>
      <w:r>
        <w:rPr>
          <w:rFonts w:ascii="Times New Roman"/>
          <w:b w:val="false"/>
          <w:i w:val="false"/>
          <w:color w:val="000000"/>
          <w:sz w:val="28"/>
        </w:rPr>
        <w:t>
                                                проверил</w:t>
      </w:r>
      <w:r>
        <w:br/>
      </w:r>
      <w:r>
        <w:rPr>
          <w:rFonts w:ascii="Times New Roman"/>
          <w:b w:val="false"/>
          <w:i w:val="false"/>
          <w:color w:val="000000"/>
          <w:sz w:val="28"/>
        </w:rPr>
        <w:t>
      Представитель "Исполнителя" ______________________________</w:t>
      </w:r>
      <w:r>
        <w:br/>
      </w:r>
      <w:r>
        <w:rPr>
          <w:rFonts w:ascii="Times New Roman"/>
          <w:b w:val="false"/>
          <w:i w:val="false"/>
          <w:color w:val="000000"/>
          <w:sz w:val="28"/>
        </w:rPr>
        <w:t>
                                        (должность, подпись)</w:t>
      </w:r>
      <w:r>
        <w:br/>
      </w:r>
      <w:r>
        <w:rPr>
          <w:rFonts w:ascii="Times New Roman"/>
          <w:b w:val="false"/>
          <w:i w:val="false"/>
          <w:color w:val="000000"/>
          <w:sz w:val="28"/>
        </w:rPr>
        <w:t>
      Представитель "Авиапредприятия"___________________________</w:t>
      </w:r>
      <w:r>
        <w:br/>
      </w: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      место печати</w:t>
      </w:r>
    </w:p>
    <w:bookmarkStart w:name="z546" w:id="38"/>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 При перевозке пассажиров "Исполнителя" список прилагается</w:t>
      </w:r>
      <w:r>
        <w:br/>
      </w:r>
      <w:r>
        <w:rPr>
          <w:rFonts w:ascii="Times New Roman"/>
          <w:b w:val="false"/>
          <w:i w:val="false"/>
          <w:color w:val="000000"/>
          <w:sz w:val="28"/>
        </w:rPr>
        <w:t>
</w:t>
      </w:r>
      <w:r>
        <w:rPr>
          <w:rFonts w:ascii="Times New Roman"/>
          <w:b w:val="false"/>
          <w:i w:val="false"/>
          <w:color w:val="000000"/>
          <w:sz w:val="28"/>
        </w:rPr>
        <w:t>
      ** Грузы, относящиеся к категории опасных, перевозятся по существующим правилам перевозки опасных грузов воздушным транспортом</w:t>
      </w:r>
      <w:r>
        <w:br/>
      </w:r>
      <w:r>
        <w:rPr>
          <w:rFonts w:ascii="Times New Roman"/>
          <w:b w:val="false"/>
          <w:i w:val="false"/>
          <w:color w:val="000000"/>
          <w:sz w:val="28"/>
        </w:rPr>
        <w:t>
</w:t>
      </w:r>
      <w:r>
        <w:rPr>
          <w:rFonts w:ascii="Times New Roman"/>
          <w:b w:val="false"/>
          <w:i w:val="false"/>
          <w:color w:val="000000"/>
          <w:sz w:val="28"/>
        </w:rPr>
        <w:t>
      *** При изменении "Исполнителем" маршрута полета и загрузки воздушного судна (до начала выполнения заявки) в графе "Примечание" указывается причина изменения и заверяется подписью ответственного представителя "Исполнителя".</w:t>
      </w:r>
    </w:p>
    <w:bookmarkEnd w:id="38"/>
    <w:bookmarkStart w:name="z549" w:id="3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Положению об авиационных работах</w:t>
      </w:r>
      <w:r>
        <w:br/>
      </w:r>
      <w:r>
        <w:rPr>
          <w:rFonts w:ascii="Times New Roman"/>
          <w:b w:val="false"/>
          <w:i w:val="false"/>
          <w:color w:val="000000"/>
          <w:sz w:val="28"/>
        </w:rPr>
        <w:t xml:space="preserve">
по охране и защите лесного фонда </w:t>
      </w:r>
    </w:p>
    <w:bookmarkEnd w:id="39"/>
    <w:bookmarkStart w:name="z550" w:id="40"/>
    <w:p>
      <w:pPr>
        <w:spacing w:after="0"/>
        <w:ind w:left="0"/>
        <w:jc w:val="both"/>
      </w:pPr>
      <w:r>
        <w:rPr>
          <w:rFonts w:ascii="Times New Roman"/>
          <w:b w:val="false"/>
          <w:i w:val="false"/>
          <w:color w:val="000000"/>
          <w:sz w:val="28"/>
        </w:rPr>
        <w:t xml:space="preserve">
Форма            </w:t>
      </w:r>
    </w:p>
    <w:bookmarkEnd w:id="40"/>
    <w:bookmarkStart w:name="z551" w:id="41"/>
    <w:p>
      <w:pPr>
        <w:spacing w:after="0"/>
        <w:ind w:left="0"/>
        <w:jc w:val="both"/>
      </w:pPr>
      <w:r>
        <w:rPr>
          <w:rFonts w:ascii="Times New Roman"/>
          <w:b w:val="false"/>
          <w:i w:val="false"/>
          <w:color w:val="000000"/>
          <w:sz w:val="28"/>
        </w:rPr>
        <w:t>
                 </w:t>
      </w:r>
      <w:r>
        <w:rPr>
          <w:rFonts w:ascii="Times New Roman"/>
          <w:b/>
          <w:i w:val="false"/>
          <w:color w:val="000000"/>
          <w:sz w:val="28"/>
        </w:rPr>
        <w:t>БОРТОВОЙ ЖУРНАЛ ЛЕТЧИКА-НАБЛЮДАТЕЛЯ</w:t>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Исполнителя и филиала)</w:t>
      </w:r>
    </w:p>
    <w:bookmarkEnd w:id="41"/>
    <w:p>
      <w:pPr>
        <w:spacing w:after="0"/>
        <w:ind w:left="0"/>
        <w:jc w:val="both"/>
      </w:pPr>
      <w:r>
        <w:rPr>
          <w:rFonts w:ascii="Times New Roman"/>
          <w:b w:val="false"/>
          <w:i w:val="false"/>
          <w:color w:val="000000"/>
          <w:sz w:val="28"/>
        </w:rPr>
        <w:t>  "__" ______ 20__ год К заявке на полет № __ Очередной № пожара ____</w:t>
      </w:r>
    </w:p>
    <w:p>
      <w:pPr>
        <w:spacing w:after="0"/>
        <w:ind w:left="0"/>
        <w:jc w:val="both"/>
      </w:pPr>
      <w:r>
        <w:rPr>
          <w:rFonts w:ascii="Times New Roman"/>
          <w:b w:val="false"/>
          <w:i w:val="false"/>
          <w:color w:val="000000"/>
          <w:sz w:val="28"/>
        </w:rPr>
        <w:t>      Тип воздушного судна ______ регистрационный № ВС _______</w:t>
      </w:r>
    </w:p>
    <w:p>
      <w:pPr>
        <w:spacing w:after="0"/>
        <w:ind w:left="0"/>
        <w:jc w:val="both"/>
      </w:pPr>
      <w:r>
        <w:rPr>
          <w:rFonts w:ascii="Times New Roman"/>
          <w:b w:val="false"/>
          <w:i w:val="false"/>
          <w:color w:val="000000"/>
          <w:sz w:val="28"/>
        </w:rPr>
        <w:t>            Командир ВС _________ Очередной № донесения ______</w:t>
      </w:r>
    </w:p>
    <w:p>
      <w:pPr>
        <w:spacing w:after="0"/>
        <w:ind w:left="0"/>
        <w:jc w:val="both"/>
      </w:pPr>
      <w:r>
        <w:rPr>
          <w:rFonts w:ascii="Times New Roman"/>
          <w:b w:val="false"/>
          <w:i w:val="false"/>
          <w:color w:val="000000"/>
          <w:sz w:val="28"/>
        </w:rPr>
        <w:t>                 Летчик-наблюдатель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13"/>
        <w:gridCol w:w="333"/>
        <w:gridCol w:w="453"/>
        <w:gridCol w:w="473"/>
        <w:gridCol w:w="453"/>
        <w:gridCol w:w="1053"/>
        <w:gridCol w:w="1253"/>
        <w:gridCol w:w="693"/>
        <w:gridCol w:w="833"/>
        <w:gridCol w:w="107"/>
        <w:gridCol w:w="693"/>
        <w:gridCol w:w="673"/>
        <w:gridCol w:w="673"/>
        <w:gridCol w:w="553"/>
        <w:gridCol w:w="273"/>
        <w:gridCol w:w="273"/>
        <w:gridCol w:w="300"/>
        <w:gridCol w:w="2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Предварительный расчет полета</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Необходимый запас ГСМ с учетом</w:t>
            </w:r>
            <w:r>
              <w:br/>
            </w:r>
            <w:r>
              <w:rPr>
                <w:rFonts w:ascii="Times New Roman"/>
                <w:b w:val="false"/>
                <w:i w:val="false"/>
                <w:color w:val="000000"/>
                <w:sz w:val="20"/>
              </w:rPr>
              <w:t>
</w:t>
            </w:r>
            <w:r>
              <w:rPr>
                <w:rFonts w:ascii="Times New Roman"/>
                <w:b w:val="false"/>
                <w:i w:val="false"/>
                <w:color w:val="000000"/>
                <w:sz w:val="20"/>
              </w:rPr>
              <w:t>навигационного запаса на</w:t>
            </w:r>
            <w:r>
              <w:br/>
            </w:r>
            <w:r>
              <w:rPr>
                <w:rFonts w:ascii="Times New Roman"/>
                <w:b w:val="false"/>
                <w:i w:val="false"/>
                <w:color w:val="000000"/>
                <w:sz w:val="20"/>
              </w:rPr>
              <w:t>
</w:t>
            </w:r>
            <w:r>
              <w:rPr>
                <w:rFonts w:ascii="Times New Roman"/>
                <w:b w:val="false"/>
                <w:i w:val="false"/>
                <w:color w:val="000000"/>
                <w:sz w:val="20"/>
              </w:rPr>
              <w:t>___часов ___ минут</w:t>
            </w:r>
            <w:r>
              <w:br/>
            </w:r>
            <w:r>
              <w:rPr>
                <w:rFonts w:ascii="Times New Roman"/>
                <w:b w:val="false"/>
                <w:i w:val="false"/>
                <w:color w:val="000000"/>
                <w:sz w:val="20"/>
              </w:rPr>
              <w:t>
</w:t>
            </w:r>
            <w:r>
              <w:rPr>
                <w:rFonts w:ascii="Times New Roman"/>
                <w:b w:val="false"/>
                <w:i w:val="false"/>
                <w:color w:val="000000"/>
                <w:sz w:val="20"/>
              </w:rPr>
              <w:t>Н рас. _____ м. б____v_____км/ч</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p>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т</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w:t>
            </w:r>
            <w:r>
              <w:br/>
            </w:r>
            <w:r>
              <w:rPr>
                <w:rFonts w:ascii="Times New Roman"/>
                <w:b w:val="false"/>
                <w:i w:val="false"/>
                <w:color w:val="000000"/>
                <w:sz w:val="20"/>
              </w:rPr>
              <w:t>
</w:t>
            </w:r>
            <w:r>
              <w:rPr>
                <w:rFonts w:ascii="Times New Roman"/>
                <w:b w:val="false"/>
                <w:i w:val="false"/>
                <w:color w:val="000000"/>
                <w:sz w:val="20"/>
              </w:rPr>
              <w:t>ш</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ут</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К</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Расст.</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w:t>
            </w:r>
            <w:r>
              <w:br/>
            </w:r>
            <w:r>
              <w:rPr>
                <w:rFonts w:ascii="Times New Roman"/>
                <w:b w:val="false"/>
                <w:i w:val="false"/>
                <w:color w:val="000000"/>
                <w:sz w:val="20"/>
              </w:rPr>
              <w:t>
</w:t>
            </w:r>
            <w:r>
              <w:rPr>
                <w:rFonts w:ascii="Times New Roman"/>
                <w:b w:val="false"/>
                <w:i w:val="false"/>
                <w:color w:val="000000"/>
                <w:sz w:val="20"/>
              </w:rPr>
              <w:t>мя</w:t>
            </w:r>
            <w:r>
              <w:br/>
            </w:r>
            <w:r>
              <w:rPr>
                <w:rFonts w:ascii="Times New Roman"/>
                <w:b w:val="false"/>
                <w:i w:val="false"/>
                <w:color w:val="000000"/>
                <w:sz w:val="20"/>
              </w:rPr>
              <w:t>
</w:t>
            </w:r>
            <w:r>
              <w:rPr>
                <w:rFonts w:ascii="Times New Roman"/>
                <w:b w:val="false"/>
                <w:i w:val="false"/>
                <w:color w:val="000000"/>
                <w:sz w:val="20"/>
              </w:rPr>
              <w:t>поле-</w:t>
            </w:r>
            <w:r>
              <w:br/>
            </w:r>
            <w:r>
              <w:rPr>
                <w:rFonts w:ascii="Times New Roman"/>
                <w:b w:val="false"/>
                <w:i w:val="false"/>
                <w:color w:val="000000"/>
                <w:sz w:val="20"/>
              </w:rPr>
              <w:t>
</w:t>
            </w:r>
            <w:r>
              <w:rPr>
                <w:rFonts w:ascii="Times New Roman"/>
                <w:b w:val="false"/>
                <w:i w:val="false"/>
                <w:color w:val="000000"/>
                <w:sz w:val="20"/>
              </w:rPr>
              <w:t>та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рел.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пр.</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Солнце</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w:t>
            </w:r>
            <w:r>
              <w:br/>
            </w:r>
            <w:r>
              <w:rPr>
                <w:rFonts w:ascii="Times New Roman"/>
                <w:b w:val="false"/>
                <w:i w:val="false"/>
                <w:color w:val="000000"/>
                <w:sz w:val="20"/>
              </w:rPr>
              <w:t>
</w:t>
            </w:r>
            <w:r>
              <w:rPr>
                <w:rFonts w:ascii="Times New Roman"/>
                <w:b w:val="false"/>
                <w:i w:val="false"/>
                <w:color w:val="000000"/>
                <w:sz w:val="20"/>
              </w:rPr>
              <w:t>п.</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0" w:type="auto"/>
            <w:vMerge/>
            <w:tcBorders>
              <w:top w:val="nil"/>
              <w:left w:val="single" w:color="cfcfcf" w:sz="5"/>
              <w:bottom w:val="single" w:color="cfcfcf" w:sz="5"/>
              <w:right w:val="single" w:color="cfcfcf" w:sz="5"/>
            </w:tcBorders>
          </w:tcP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ход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ход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Рмин прив. по маршруту ______ мм</w:t>
            </w:r>
            <w:r>
              <w:br/>
            </w:r>
            <w:r>
              <w:rPr>
                <w:rFonts w:ascii="Times New Roman"/>
                <w:b w:val="false"/>
                <w:i w:val="false"/>
                <w:color w:val="000000"/>
                <w:sz w:val="20"/>
              </w:rPr>
              <w:t>
</w:t>
            </w:r>
            <w:r>
              <w:rPr>
                <w:rFonts w:ascii="Times New Roman"/>
                <w:b w:val="false"/>
                <w:i w:val="false"/>
                <w:color w:val="000000"/>
                <w:sz w:val="20"/>
              </w:rPr>
              <w:t>рт.ст.</w:t>
            </w:r>
          </w:p>
          <w:p>
            <w:pPr>
              <w:spacing w:after="20"/>
              <w:ind w:left="20"/>
              <w:jc w:val="both"/>
            </w:pPr>
            <w:r>
              <w:rPr>
                <w:rFonts w:ascii="Times New Roman"/>
                <w:b w:val="false"/>
                <w:i w:val="false"/>
                <w:color w:val="000000"/>
                <w:sz w:val="20"/>
              </w:rPr>
              <w:t> Предполетную подготовку</w:t>
            </w:r>
            <w:r>
              <w:br/>
            </w:r>
            <w:r>
              <w:rPr>
                <w:rFonts w:ascii="Times New Roman"/>
                <w:b w:val="false"/>
                <w:i w:val="false"/>
                <w:color w:val="000000"/>
                <w:sz w:val="20"/>
              </w:rPr>
              <w:t>
</w:t>
            </w:r>
            <w:r>
              <w:rPr>
                <w:rFonts w:ascii="Times New Roman"/>
                <w:b w:val="false"/>
                <w:i w:val="false"/>
                <w:color w:val="000000"/>
                <w:sz w:val="20"/>
              </w:rPr>
              <w:t>проверил:</w:t>
            </w:r>
            <w:r>
              <w:br/>
            </w:r>
            <w:r>
              <w:rPr>
                <w:rFonts w:ascii="Times New Roman"/>
                <w:b w:val="false"/>
                <w:i w:val="false"/>
                <w:color w:val="000000"/>
                <w:sz w:val="20"/>
              </w:rPr>
              <w:t>
</w:t>
            </w:r>
            <w:r>
              <w:rPr>
                <w:rFonts w:ascii="Times New Roman"/>
                <w:b w:val="false"/>
                <w:i w:val="false"/>
                <w:color w:val="000000"/>
                <w:sz w:val="20"/>
              </w:rPr>
              <w:t>«____»_________ 20__год</w:t>
            </w:r>
            <w:r>
              <w:br/>
            </w:r>
            <w:r>
              <w:rPr>
                <w:rFonts w:ascii="Times New Roman"/>
                <w:b w:val="false"/>
                <w:i w:val="false"/>
                <w:color w:val="000000"/>
                <w:sz w:val="20"/>
              </w:rPr>
              <w:t>
</w:t>
            </w:r>
            <w:r>
              <w:rPr>
                <w:rFonts w:ascii="Times New Roman"/>
                <w:b w:val="false"/>
                <w:i w:val="false"/>
                <w:color w:val="000000"/>
                <w:sz w:val="20"/>
              </w:rPr>
              <w:t>Подпись____________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552" w:id="42"/>
    <w:p>
      <w:pPr>
        <w:spacing w:after="0"/>
        <w:ind w:left="0"/>
        <w:jc w:val="both"/>
      </w:pPr>
      <w:r>
        <w:rPr>
          <w:rFonts w:ascii="Times New Roman"/>
          <w:b w:val="false"/>
          <w:i w:val="false"/>
          <w:color w:val="000000"/>
          <w:sz w:val="28"/>
        </w:rPr>
        <w:t>
                       </w:t>
      </w:r>
      <w:r>
        <w:rPr>
          <w:rFonts w:ascii="Times New Roman"/>
          <w:b/>
          <w:i w:val="false"/>
          <w:color w:val="000000"/>
          <w:sz w:val="28"/>
        </w:rPr>
        <w:t>ВЫПОЛНЕНИЕ ПОЛЕТА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613"/>
        <w:gridCol w:w="1233"/>
        <w:gridCol w:w="753"/>
        <w:gridCol w:w="393"/>
        <w:gridCol w:w="693"/>
        <w:gridCol w:w="513"/>
        <w:gridCol w:w="1833"/>
        <w:gridCol w:w="1393"/>
        <w:gridCol w:w="513"/>
        <w:gridCol w:w="2173"/>
      </w:tblGrid>
      <w:tr>
        <w:trPr>
          <w:trHeight w:val="24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Vпр.</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Расстояние</w:t>
            </w:r>
            <w:r>
              <w:br/>
            </w:r>
            <w:r>
              <w:rPr>
                <w:rFonts w:ascii="Times New Roman"/>
                <w:b w:val="false"/>
                <w:i w:val="false"/>
                <w:color w:val="000000"/>
                <w:sz w:val="20"/>
              </w:rPr>
              <w:t>
</w:t>
            </w:r>
            <w:r>
              <w:rPr>
                <w:rFonts w:ascii="Times New Roman"/>
                <w:b w:val="false"/>
                <w:i w:val="false"/>
                <w:color w:val="000000"/>
                <w:sz w:val="20"/>
              </w:rPr>
              <w:t>км</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полета</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645"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133"/>
        <w:gridCol w:w="1313"/>
        <w:gridCol w:w="1073"/>
        <w:gridCol w:w="1413"/>
        <w:gridCol w:w="1653"/>
        <w:gridCol w:w="1573"/>
        <w:gridCol w:w="2333"/>
      </w:tblGrid>
      <w:tr>
        <w:trPr>
          <w:trHeight w:val="24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РНТ</w:t>
            </w:r>
            <w:r>
              <w:br/>
            </w:r>
            <w:r>
              <w:rPr>
                <w:rFonts w:ascii="Times New Roman"/>
                <w:b w:val="false"/>
                <w:i w:val="false"/>
                <w:color w:val="000000"/>
                <w:sz w:val="20"/>
              </w:rPr>
              <w:t>
</w:t>
            </w:r>
            <w:r>
              <w:rPr>
                <w:rFonts w:ascii="Times New Roman"/>
                <w:b w:val="false"/>
                <w:i w:val="false"/>
                <w:color w:val="000000"/>
                <w:sz w:val="20"/>
              </w:rPr>
              <w:t>(место)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пеленгации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заметок</w:t>
            </w:r>
          </w:p>
        </w:tc>
      </w:tr>
      <w:tr>
        <w:trPr>
          <w:trHeight w:val="64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лесхоз</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лесничество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w:t>
            </w:r>
            <w:r>
              <w:br/>
            </w:r>
            <w:r>
              <w:rPr>
                <w:rFonts w:ascii="Times New Roman"/>
                <w:b w:val="false"/>
                <w:i w:val="false"/>
                <w:color w:val="000000"/>
                <w:sz w:val="20"/>
              </w:rPr>
              <w:t>
</w:t>
            </w:r>
            <w:r>
              <w:rPr>
                <w:rFonts w:ascii="Times New Roman"/>
                <w:b w:val="false"/>
                <w:i w:val="false"/>
                <w:color w:val="000000"/>
                <w:sz w:val="20"/>
              </w:rPr>
              <w:t>тала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причин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пожара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принятых мер</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Фактическое время полета _________________ часов _________ минут</w:t>
      </w:r>
      <w:r>
        <w:br/>
      </w:r>
      <w:r>
        <w:rPr>
          <w:rFonts w:ascii="Times New Roman"/>
          <w:b w:val="false"/>
          <w:i w:val="false"/>
          <w:color w:val="000000"/>
          <w:sz w:val="28"/>
        </w:rPr>
        <w:t>
Летчик-наблюдатель _______________________________________</w:t>
      </w:r>
      <w:r>
        <w:br/>
      </w:r>
      <w:r>
        <w:rPr>
          <w:rFonts w:ascii="Times New Roman"/>
          <w:b w:val="false"/>
          <w:i w:val="false"/>
          <w:color w:val="000000"/>
          <w:sz w:val="28"/>
        </w:rPr>
        <w:t>
Оценка и основные недостатки в работе летнаба в полете</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Командир авиазвена ______________________</w:t>
      </w:r>
    </w:p>
    <w:bookmarkStart w:name="z553" w:id="43"/>
    <w:p>
      <w:pPr>
        <w:spacing w:after="0"/>
        <w:ind w:left="0"/>
        <w:jc w:val="both"/>
      </w:pPr>
      <w:r>
        <w:rPr>
          <w:rFonts w:ascii="Times New Roman"/>
          <w:b w:val="false"/>
          <w:i w:val="false"/>
          <w:color w:val="000000"/>
          <w:sz w:val="28"/>
        </w:rPr>
        <w:t>
      Примечание: КПО - класс пожарной опасности; МПУ - магнитный</w:t>
      </w:r>
      <w:r>
        <w:br/>
      </w:r>
      <w:r>
        <w:rPr>
          <w:rFonts w:ascii="Times New Roman"/>
          <w:b w:val="false"/>
          <w:i w:val="false"/>
          <w:color w:val="000000"/>
          <w:sz w:val="28"/>
        </w:rPr>
        <w:t>
путевой угол; УС - угол сноса; МК - магнитный курс; V пр. - воздушная скорость по прибору; W - путевая скорость; S - расстояние в км; t пол. - время полета; H рел. - высота рельефа; Н без пр. - безопасная высота по прибору; Н расч. - расчетная высота; U - скорость ветра; &amp; - направление ветра; t воз. - температура воздуха; Po - давление воздуха; Н м. - высота местности; МКф - магнитный курс фактический; Нф - высота фактическая; РНТ - радионавигационная точка; КУР - курсовой угол радиостанции; МПР - магнитный пеленг радиостанции; МПС - магнитный пеленг самолета; МС - место самолета; Р мин. прив. по маршруту - минимально приведенное давление по маршруту; ГСМ - горюче-смазочные материалы</w:t>
      </w:r>
    </w:p>
    <w:bookmarkEnd w:id="43"/>
    <w:bookmarkStart w:name="z554" w:id="4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Положению об авиационных работах</w:t>
      </w:r>
      <w:r>
        <w:br/>
      </w:r>
      <w:r>
        <w:rPr>
          <w:rFonts w:ascii="Times New Roman"/>
          <w:b w:val="false"/>
          <w:i w:val="false"/>
          <w:color w:val="000000"/>
          <w:sz w:val="28"/>
        </w:rPr>
        <w:t xml:space="preserve">
по охране и защите лесного фонда </w:t>
      </w:r>
    </w:p>
    <w:bookmarkEnd w:id="44"/>
    <w:bookmarkStart w:name="z555" w:id="45"/>
    <w:p>
      <w:pPr>
        <w:spacing w:after="0"/>
        <w:ind w:left="0"/>
        <w:jc w:val="both"/>
      </w:pPr>
      <w:r>
        <w:rPr>
          <w:rFonts w:ascii="Times New Roman"/>
          <w:b w:val="false"/>
          <w:i w:val="false"/>
          <w:color w:val="000000"/>
          <w:sz w:val="28"/>
        </w:rPr>
        <w:t xml:space="preserve">
Форма            </w:t>
      </w:r>
    </w:p>
    <w:bookmarkEnd w:id="45"/>
    <w:bookmarkStart w:name="z556" w:id="46"/>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о выполненных работах по охране и защите лесного фонда</w:t>
      </w:r>
    </w:p>
    <w:bookmarkEnd w:id="46"/>
    <w:p>
      <w:pPr>
        <w:spacing w:after="0"/>
        <w:ind w:left="0"/>
        <w:jc w:val="both"/>
      </w:pPr>
      <w:r>
        <w:rPr>
          <w:rFonts w:ascii="Times New Roman"/>
          <w:b w:val="false"/>
          <w:i w:val="false"/>
          <w:color w:val="000000"/>
          <w:sz w:val="28"/>
        </w:rPr>
        <w:t>      за ________________________________ месяц 20___ год</w:t>
      </w:r>
    </w:p>
    <w:p>
      <w:pPr>
        <w:spacing w:after="0"/>
        <w:ind w:left="0"/>
        <w:jc w:val="both"/>
      </w:pPr>
      <w:r>
        <w:rPr>
          <w:rFonts w:ascii="Times New Roman"/>
          <w:b w:val="false"/>
          <w:i w:val="false"/>
          <w:color w:val="000000"/>
          <w:sz w:val="28"/>
        </w:rPr>
        <w:t>      "____" ________________ 20___ год Мы нижеподписавшиеся,</w:t>
      </w:r>
      <w:r>
        <w:br/>
      </w:r>
      <w:r>
        <w:rPr>
          <w:rFonts w:ascii="Times New Roman"/>
          <w:b w:val="false"/>
          <w:i w:val="false"/>
          <w:color w:val="000000"/>
          <w:sz w:val="28"/>
        </w:rPr>
        <w:t>
представитель с одной стороны и представитель "Исполнителя"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 другой стороны, составили настоящий акт о том, что воздушное судно</w:t>
      </w:r>
      <w:r>
        <w:br/>
      </w:r>
      <w:r>
        <w:rPr>
          <w:rFonts w:ascii="Times New Roman"/>
          <w:b w:val="false"/>
          <w:i w:val="false"/>
          <w:color w:val="000000"/>
          <w:sz w:val="28"/>
        </w:rPr>
        <w:t>
_________________________________________ № ______________________,</w:t>
      </w:r>
      <w:r>
        <w:br/>
      </w:r>
      <w:r>
        <w:rPr>
          <w:rFonts w:ascii="Times New Roman"/>
          <w:b w:val="false"/>
          <w:i w:val="false"/>
          <w:color w:val="000000"/>
          <w:sz w:val="28"/>
        </w:rPr>
        <w:t>
арендовано в соответствии с договором № ____________ от</w:t>
      </w:r>
      <w:r>
        <w:br/>
      </w:r>
      <w:r>
        <w:rPr>
          <w:rFonts w:ascii="Times New Roman"/>
          <w:b w:val="false"/>
          <w:i w:val="false"/>
          <w:color w:val="000000"/>
          <w:sz w:val="28"/>
        </w:rPr>
        <w:t>
"_____"____________ 20__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Исполнителя и филиала)</w:t>
      </w:r>
    </w:p>
    <w:p>
      <w:pPr>
        <w:spacing w:after="0"/>
        <w:ind w:left="0"/>
        <w:jc w:val="both"/>
      </w:pPr>
      <w:r>
        <w:rPr>
          <w:rFonts w:ascii="Times New Roman"/>
          <w:b w:val="false"/>
          <w:i w:val="false"/>
          <w:color w:val="000000"/>
          <w:sz w:val="28"/>
        </w:rPr>
        <w:t>      с ____ ______________ на _______________ следующее количество</w:t>
      </w:r>
      <w:r>
        <w:br/>
      </w:r>
      <w:r>
        <w:rPr>
          <w:rFonts w:ascii="Times New Roman"/>
          <w:b w:val="false"/>
          <w:i w:val="false"/>
          <w:color w:val="000000"/>
          <w:sz w:val="28"/>
        </w:rPr>
        <w:t>
часов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73"/>
        <w:gridCol w:w="2113"/>
        <w:gridCol w:w="1293"/>
        <w:gridCol w:w="1173"/>
        <w:gridCol w:w="2473"/>
        <w:gridCol w:w="2053"/>
      </w:tblGrid>
      <w:tr>
        <w:trPr>
          <w:trHeight w:val="25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выполнения</w:t>
            </w:r>
            <w:r>
              <w:br/>
            </w:r>
            <w:r>
              <w:rPr>
                <w:rFonts w:ascii="Times New Roman"/>
                <w:b w:val="false"/>
                <w:i w:val="false"/>
                <w:color w:val="000000"/>
                <w:sz w:val="20"/>
              </w:rPr>
              <w:t>
</w:t>
            </w:r>
            <w:r>
              <w:rPr>
                <w:rFonts w:ascii="Times New Roman"/>
                <w:b w:val="false"/>
                <w:i w:val="false"/>
                <w:color w:val="000000"/>
                <w:sz w:val="20"/>
              </w:rPr>
              <w:t>полета</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Налет</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(район</w:t>
            </w:r>
            <w:r>
              <w:br/>
            </w:r>
            <w:r>
              <w:rPr>
                <w:rFonts w:ascii="Times New Roman"/>
                <w:b w:val="false"/>
                <w:i w:val="false"/>
                <w:color w:val="000000"/>
                <w:sz w:val="20"/>
              </w:rPr>
              <w:t>
</w:t>
            </w:r>
            <w:r>
              <w:rPr>
                <w:rFonts w:ascii="Times New Roman"/>
                <w:b w:val="false"/>
                <w:i w:val="false"/>
                <w:color w:val="000000"/>
                <w:sz w:val="20"/>
              </w:rPr>
              <w:t>полетов)</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____________________ летных часов _____________________</w:t>
      </w:r>
      <w:r>
        <w:br/>
      </w:r>
      <w:r>
        <w:rPr>
          <w:rFonts w:ascii="Times New Roman"/>
          <w:b w:val="false"/>
          <w:i w:val="false"/>
          <w:color w:val="000000"/>
          <w:sz w:val="28"/>
        </w:rPr>
        <w:t>
минут</w:t>
      </w:r>
    </w:p>
    <w:p>
      <w:pPr>
        <w:spacing w:after="0"/>
        <w:ind w:left="0"/>
        <w:jc w:val="both"/>
      </w:pPr>
      <w:r>
        <w:rPr>
          <w:rFonts w:ascii="Times New Roman"/>
          <w:b w:val="false"/>
          <w:i w:val="false"/>
          <w:color w:val="000000"/>
          <w:sz w:val="28"/>
        </w:rPr>
        <w:t>      В том числе по группам районов: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033"/>
        <w:gridCol w:w="2313"/>
        <w:gridCol w:w="1913"/>
        <w:gridCol w:w="4153"/>
        <w:gridCol w:w="16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w:t>
            </w:r>
            <w:r>
              <w:rPr>
                <w:rFonts w:ascii="Times New Roman"/>
                <w:b w:val="false"/>
                <w:i w:val="false"/>
                <w:color w:val="000000"/>
                <w:sz w:val="20"/>
              </w:rPr>
              <w:t>районов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Налет</w:t>
            </w:r>
            <w:r>
              <w:br/>
            </w:r>
            <w:r>
              <w:rPr>
                <w:rFonts w:ascii="Times New Roman"/>
                <w:b w:val="false"/>
                <w:i w:val="false"/>
                <w:color w:val="000000"/>
                <w:sz w:val="20"/>
              </w:rPr>
              <w:t>
</w:t>
            </w:r>
            <w:r>
              <w:rPr>
                <w:rFonts w:ascii="Times New Roman"/>
                <w:b w:val="false"/>
                <w:i w:val="false"/>
                <w:color w:val="000000"/>
                <w:sz w:val="20"/>
              </w:rPr>
              <w:t>часов</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за один летный</w:t>
            </w:r>
            <w:r>
              <w:br/>
            </w:r>
            <w:r>
              <w:rPr>
                <w:rFonts w:ascii="Times New Roman"/>
                <w:b w:val="false"/>
                <w:i w:val="false"/>
                <w:color w:val="000000"/>
                <w:sz w:val="20"/>
              </w:rPr>
              <w:t>
</w:t>
            </w:r>
            <w:r>
              <w:rPr>
                <w:rFonts w:ascii="Times New Roman"/>
                <w:b w:val="false"/>
                <w:i w:val="false"/>
                <w:color w:val="000000"/>
                <w:sz w:val="20"/>
              </w:rPr>
              <w:t>час, тенге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Стоимость выполненных работ составляет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(всего прописью)</w:t>
      </w:r>
    </w:p>
    <w:p>
      <w:pPr>
        <w:spacing w:after="0"/>
        <w:ind w:left="0"/>
        <w:jc w:val="both"/>
      </w:pPr>
      <w:r>
        <w:rPr>
          <w:rFonts w:ascii="Times New Roman"/>
          <w:b w:val="false"/>
          <w:i w:val="false"/>
          <w:color w:val="000000"/>
          <w:sz w:val="28"/>
        </w:rPr>
        <w:t>      Для нужд "Авиапредприятия" арендованное ВС использовалось _____</w:t>
      </w:r>
      <w:r>
        <w:br/>
      </w:r>
      <w:r>
        <w:rPr>
          <w:rFonts w:ascii="Times New Roman"/>
          <w:b w:val="false"/>
          <w:i w:val="false"/>
          <w:color w:val="000000"/>
          <w:sz w:val="28"/>
        </w:rPr>
        <w:t>
_____________________________________________________ самолето-суток.</w:t>
      </w:r>
    </w:p>
    <w:p>
      <w:pPr>
        <w:spacing w:after="0"/>
        <w:ind w:left="0"/>
        <w:jc w:val="both"/>
      </w:pPr>
      <w:r>
        <w:rPr>
          <w:rFonts w:ascii="Times New Roman"/>
          <w:b w:val="false"/>
          <w:i w:val="false"/>
          <w:color w:val="000000"/>
          <w:sz w:val="28"/>
        </w:rPr>
        <w:t>      Для нужд "Исполнителя" и исчисления гарантийного налета ВС</w:t>
      </w:r>
      <w:r>
        <w:br/>
      </w:r>
      <w:r>
        <w:rPr>
          <w:rFonts w:ascii="Times New Roman"/>
          <w:b w:val="false"/>
          <w:i w:val="false"/>
          <w:color w:val="000000"/>
          <w:sz w:val="28"/>
        </w:rPr>
        <w:t>
использовалось _______________________________________ самолето-суток.</w:t>
      </w:r>
    </w:p>
    <w:p>
      <w:pPr>
        <w:spacing w:after="0"/>
        <w:ind w:left="0"/>
        <w:jc w:val="both"/>
      </w:pPr>
      <w:r>
        <w:rPr>
          <w:rFonts w:ascii="Times New Roman"/>
          <w:b w:val="false"/>
          <w:i w:val="false"/>
          <w:color w:val="000000"/>
          <w:sz w:val="28"/>
        </w:rPr>
        <w:t>      Представитель                            Представитель</w:t>
      </w:r>
      <w:r>
        <w:br/>
      </w:r>
      <w:r>
        <w:rPr>
          <w:rFonts w:ascii="Times New Roman"/>
          <w:b w:val="false"/>
          <w:i w:val="false"/>
          <w:color w:val="000000"/>
          <w:sz w:val="28"/>
        </w:rPr>
        <w:t>
      "Авиапредприятия"                        "Исполнителя"</w:t>
      </w:r>
      <w:r>
        <w:br/>
      </w:r>
      <w:r>
        <w:rPr>
          <w:rFonts w:ascii="Times New Roman"/>
          <w:b w:val="false"/>
          <w:i w:val="false"/>
          <w:color w:val="000000"/>
          <w:sz w:val="28"/>
        </w:rPr>
        <w:t>
      "____"_________ 20__год                  "____"_______ 20__ год</w:t>
      </w:r>
    </w:p>
    <w:bookmarkStart w:name="z557" w:id="4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Положению об авиационных работах </w:t>
      </w:r>
      <w:r>
        <w:br/>
      </w:r>
      <w:r>
        <w:rPr>
          <w:rFonts w:ascii="Times New Roman"/>
          <w:b w:val="false"/>
          <w:i w:val="false"/>
          <w:color w:val="000000"/>
          <w:sz w:val="28"/>
        </w:rPr>
        <w:t xml:space="preserve">
по охране и защите лесного фонда  </w:t>
      </w:r>
    </w:p>
    <w:bookmarkEnd w:id="47"/>
    <w:bookmarkStart w:name="z558" w:id="48"/>
    <w:p>
      <w:pPr>
        <w:spacing w:after="0"/>
        <w:ind w:left="0"/>
        <w:jc w:val="both"/>
      </w:pPr>
      <w:r>
        <w:rPr>
          <w:rFonts w:ascii="Times New Roman"/>
          <w:b w:val="false"/>
          <w:i w:val="false"/>
          <w:color w:val="000000"/>
          <w:sz w:val="28"/>
        </w:rPr>
        <w:t xml:space="preserve">
Форма            </w:t>
      </w:r>
    </w:p>
    <w:bookmarkEnd w:id="48"/>
    <w:p>
      <w:pPr>
        <w:spacing w:after="0"/>
        <w:ind w:left="0"/>
        <w:jc w:val="both"/>
      </w:pPr>
      <w:r>
        <w:rPr>
          <w:rFonts w:ascii="Times New Roman"/>
          <w:b w:val="false"/>
          <w:i w:val="false"/>
          <w:color w:val="000000"/>
          <w:sz w:val="28"/>
        </w:rPr>
        <w:t>                                                   </w:t>
      </w:r>
      <w:r>
        <w:rPr>
          <w:rFonts w:ascii="Times New Roman"/>
          <w:b/>
          <w:i w:val="false"/>
          <w:color w:val="000000"/>
          <w:sz w:val="28"/>
        </w:rPr>
        <w:t>Штамп Исполнителя</w:t>
      </w:r>
      <w:r>
        <w:br/>
      </w:r>
      <w:r>
        <w:rPr>
          <w:rFonts w:ascii="Times New Roman"/>
          <w:b w:val="false"/>
          <w:i w:val="false"/>
          <w:color w:val="000000"/>
          <w:sz w:val="28"/>
        </w:rPr>
        <w:t>
      (адрес, телефон)</w:t>
      </w:r>
    </w:p>
    <w:p>
      <w:pPr>
        <w:spacing w:after="0"/>
        <w:ind w:left="0"/>
        <w:jc w:val="both"/>
      </w:pPr>
      <w:r>
        <w:rPr>
          <w:rFonts w:ascii="Times New Roman"/>
          <w:b w:val="false"/>
          <w:i w:val="false"/>
          <w:color w:val="000000"/>
          <w:sz w:val="28"/>
        </w:rPr>
        <w:t>                                              К заявке на полет</w:t>
      </w:r>
    </w:p>
    <w:p>
      <w:pPr>
        <w:spacing w:after="0"/>
        <w:ind w:left="0"/>
        <w:jc w:val="both"/>
      </w:pPr>
      <w:r>
        <w:rPr>
          <w:rFonts w:ascii="Times New Roman"/>
          <w:b w:val="false"/>
          <w:i w:val="false"/>
          <w:color w:val="000000"/>
          <w:sz w:val="28"/>
        </w:rPr>
        <w:t>                                 № ______ от "__" _________ 20__ года</w:t>
      </w:r>
    </w:p>
    <w:bookmarkStart w:name="z559" w:id="49"/>
    <w:p>
      <w:pPr>
        <w:spacing w:after="0"/>
        <w:ind w:left="0"/>
        <w:jc w:val="both"/>
      </w:pPr>
      <w:r>
        <w:rPr>
          <w:rFonts w:ascii="Times New Roman"/>
          <w:b w:val="false"/>
          <w:i w:val="false"/>
          <w:color w:val="000000"/>
          <w:sz w:val="28"/>
        </w:rPr>
        <w:t>
                          </w:t>
      </w:r>
      <w:r>
        <w:rPr>
          <w:rFonts w:ascii="Times New Roman"/>
          <w:b/>
          <w:i w:val="false"/>
          <w:color w:val="000000"/>
          <w:sz w:val="28"/>
        </w:rPr>
        <w:t>Список пассажиров</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487"/>
        <w:gridCol w:w="1771"/>
        <w:gridCol w:w="1751"/>
        <w:gridCol w:w="1411"/>
        <w:gridCol w:w="4048"/>
      </w:tblGrid>
      <w:tr>
        <w:trPr>
          <w:trHeight w:val="555"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(заполняется</w:t>
            </w:r>
            <w:r>
              <w:br/>
            </w:r>
            <w:r>
              <w:rPr>
                <w:rFonts w:ascii="Times New Roman"/>
                <w:b w:val="false"/>
                <w:i w:val="false"/>
                <w:color w:val="000000"/>
                <w:sz w:val="20"/>
              </w:rPr>
              <w:t>
</w:t>
            </w:r>
            <w:r>
              <w:rPr>
                <w:rFonts w:ascii="Times New Roman"/>
                <w:b w:val="false"/>
                <w:i w:val="false"/>
                <w:color w:val="000000"/>
                <w:sz w:val="20"/>
              </w:rPr>
              <w:t>полностью)</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Занимаемая</w:t>
            </w:r>
            <w:r>
              <w:br/>
            </w:r>
            <w:r>
              <w:rPr>
                <w:rFonts w:ascii="Times New Roman"/>
                <w:b w:val="false"/>
                <w:i w:val="false"/>
                <w:color w:val="000000"/>
                <w:sz w:val="20"/>
              </w:rPr>
              <w:t>
</w:t>
            </w:r>
            <w:r>
              <w:rPr>
                <w:rFonts w:ascii="Times New Roman"/>
                <w:b w:val="false"/>
                <w:i w:val="false"/>
                <w:color w:val="000000"/>
                <w:sz w:val="20"/>
              </w:rPr>
              <w:t>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перевозки</w:t>
            </w:r>
          </w:p>
        </w:tc>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правилами техники</w:t>
            </w:r>
            <w:r>
              <w:br/>
            </w:r>
            <w:r>
              <w:rPr>
                <w:rFonts w:ascii="Times New Roman"/>
                <w:b w:val="false"/>
                <w:i w:val="false"/>
                <w:color w:val="000000"/>
                <w:sz w:val="20"/>
              </w:rPr>
              <w:t>
</w:t>
            </w:r>
            <w:r>
              <w:rPr>
                <w:rFonts w:ascii="Times New Roman"/>
                <w:b w:val="false"/>
                <w:i w:val="false"/>
                <w:color w:val="000000"/>
                <w:sz w:val="20"/>
              </w:rPr>
              <w:t>безопасности при</w:t>
            </w:r>
            <w:r>
              <w:br/>
            </w:r>
            <w:r>
              <w:rPr>
                <w:rFonts w:ascii="Times New Roman"/>
                <w:b w:val="false"/>
                <w:i w:val="false"/>
                <w:color w:val="000000"/>
                <w:sz w:val="20"/>
              </w:rPr>
              <w:t>
</w:t>
            </w:r>
            <w:r>
              <w:rPr>
                <w:rFonts w:ascii="Times New Roman"/>
                <w:b w:val="false"/>
                <w:i w:val="false"/>
                <w:color w:val="000000"/>
                <w:sz w:val="20"/>
              </w:rPr>
              <w:t>посадке-высадке в</w:t>
            </w:r>
            <w:r>
              <w:br/>
            </w:r>
            <w:r>
              <w:rPr>
                <w:rFonts w:ascii="Times New Roman"/>
                <w:b w:val="false"/>
                <w:i w:val="false"/>
                <w:color w:val="000000"/>
                <w:sz w:val="20"/>
              </w:rPr>
              <w:t>
</w:t>
            </w:r>
            <w:r>
              <w:rPr>
                <w:rFonts w:ascii="Times New Roman"/>
                <w:b w:val="false"/>
                <w:i w:val="false"/>
                <w:color w:val="000000"/>
                <w:sz w:val="20"/>
              </w:rPr>
              <w:t>воздушное судно и в</w:t>
            </w:r>
            <w:r>
              <w:br/>
            </w:r>
            <w:r>
              <w:rPr>
                <w:rFonts w:ascii="Times New Roman"/>
                <w:b w:val="false"/>
                <w:i w:val="false"/>
                <w:color w:val="000000"/>
                <w:sz w:val="20"/>
              </w:rPr>
              <w:t>
</w:t>
            </w:r>
            <w:r>
              <w:rPr>
                <w:rFonts w:ascii="Times New Roman"/>
                <w:b w:val="false"/>
                <w:i w:val="false"/>
                <w:color w:val="000000"/>
                <w:sz w:val="20"/>
              </w:rPr>
              <w:t>полете ознакомлен</w:t>
            </w:r>
            <w:r>
              <w:br/>
            </w:r>
            <w:r>
              <w:rPr>
                <w:rFonts w:ascii="Times New Roman"/>
                <w:b w:val="false"/>
                <w:i w:val="false"/>
                <w:color w:val="000000"/>
                <w:sz w:val="20"/>
              </w:rPr>
              <w:t>
</w:t>
            </w:r>
            <w:r>
              <w:rPr>
                <w:rFonts w:ascii="Times New Roman"/>
                <w:b w:val="false"/>
                <w:i w:val="false"/>
                <w:color w:val="000000"/>
                <w:sz w:val="20"/>
              </w:rPr>
              <w:t>(подпись)</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пункта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пункта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Пассажиры в количестве _________________. Соответствие списка</w:t>
      </w:r>
      <w:r>
        <w:br/>
      </w:r>
      <w:r>
        <w:rPr>
          <w:rFonts w:ascii="Times New Roman"/>
          <w:b w:val="false"/>
          <w:i w:val="false"/>
          <w:color w:val="000000"/>
          <w:sz w:val="28"/>
        </w:rPr>
        <w:t>
пассажиров и человек, застрахованы, соблюдение режимных норм</w:t>
      </w:r>
      <w:r>
        <w:br/>
      </w:r>
      <w:r>
        <w:rPr>
          <w:rFonts w:ascii="Times New Roman"/>
          <w:b w:val="false"/>
          <w:i w:val="false"/>
          <w:color w:val="000000"/>
          <w:sz w:val="28"/>
        </w:rPr>
        <w:t>
проверил.</w:t>
      </w:r>
    </w:p>
    <w:p>
      <w:pPr>
        <w:spacing w:after="0"/>
        <w:ind w:left="0"/>
        <w:jc w:val="both"/>
      </w:pPr>
      <w:r>
        <w:rPr>
          <w:rFonts w:ascii="Times New Roman"/>
          <w:b w:val="false"/>
          <w:i w:val="false"/>
          <w:color w:val="000000"/>
          <w:sz w:val="28"/>
        </w:rPr>
        <w:t>    ______________________________         __________________________</w:t>
      </w:r>
      <w:r>
        <w:br/>
      </w:r>
      <w:r>
        <w:rPr>
          <w:rFonts w:ascii="Times New Roman"/>
          <w:b w:val="false"/>
          <w:i w:val="false"/>
          <w:color w:val="000000"/>
          <w:sz w:val="28"/>
        </w:rPr>
        <w:t>
   (подпись представителя "Исполнителя")      (подпись представителя</w:t>
      </w:r>
      <w:r>
        <w:br/>
      </w:r>
      <w:r>
        <w:rPr>
          <w:rFonts w:ascii="Times New Roman"/>
          <w:b w:val="false"/>
          <w:i w:val="false"/>
          <w:color w:val="000000"/>
          <w:sz w:val="28"/>
        </w:rPr>
        <w:t>
                                              "Авиапредприятия")</w:t>
      </w:r>
    </w:p>
    <w:bookmarkStart w:name="z560" w:id="5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Положению об авиационных работах</w:t>
      </w:r>
      <w:r>
        <w:br/>
      </w:r>
      <w:r>
        <w:rPr>
          <w:rFonts w:ascii="Times New Roman"/>
          <w:b w:val="false"/>
          <w:i w:val="false"/>
          <w:color w:val="000000"/>
          <w:sz w:val="28"/>
        </w:rPr>
        <w:t xml:space="preserve">
по охране и защите лесного фонда </w:t>
      </w:r>
    </w:p>
    <w:bookmarkEnd w:id="50"/>
    <w:bookmarkStart w:name="z561" w:id="51"/>
    <w:p>
      <w:pPr>
        <w:spacing w:after="0"/>
        <w:ind w:left="0"/>
        <w:jc w:val="both"/>
      </w:pPr>
      <w:r>
        <w:rPr>
          <w:rFonts w:ascii="Times New Roman"/>
          <w:b w:val="false"/>
          <w:i w:val="false"/>
          <w:color w:val="000000"/>
          <w:sz w:val="28"/>
        </w:rPr>
        <w:t xml:space="preserve">
Форма            </w:t>
      </w:r>
    </w:p>
    <w:bookmarkEnd w:id="51"/>
    <w:bookmarkStart w:name="z562" w:id="52"/>
    <w:p>
      <w:pPr>
        <w:spacing w:after="0"/>
        <w:ind w:left="0"/>
        <w:jc w:val="both"/>
      </w:pPr>
      <w:r>
        <w:rPr>
          <w:rFonts w:ascii="Times New Roman"/>
          <w:b w:val="false"/>
          <w:i w:val="false"/>
          <w:color w:val="000000"/>
          <w:sz w:val="28"/>
        </w:rPr>
        <w:t>
                                   </w:t>
      </w:r>
      <w:r>
        <w:rPr>
          <w:rFonts w:ascii="Times New Roman"/>
          <w:b/>
          <w:i w:val="false"/>
          <w:color w:val="000000"/>
          <w:sz w:val="28"/>
        </w:rPr>
        <w:t>Справка</w:t>
      </w:r>
      <w:r>
        <w:br/>
      </w:r>
      <w:r>
        <w:rPr>
          <w:rFonts w:ascii="Times New Roman"/>
          <w:b w:val="false"/>
          <w:i w:val="false"/>
          <w:color w:val="000000"/>
          <w:sz w:val="28"/>
        </w:rPr>
        <w:t>
            </w:t>
      </w:r>
      <w:r>
        <w:rPr>
          <w:rFonts w:ascii="Times New Roman"/>
          <w:b/>
          <w:i w:val="false"/>
          <w:color w:val="000000"/>
          <w:sz w:val="28"/>
        </w:rPr>
        <w:t>о массе багажа и груза и его свойствах: прилагаемого</w:t>
      </w:r>
      <w:r>
        <w:br/>
      </w:r>
      <w:r>
        <w:rPr>
          <w:rFonts w:ascii="Times New Roman"/>
          <w:b w:val="false"/>
          <w:i w:val="false"/>
          <w:color w:val="000000"/>
          <w:sz w:val="28"/>
        </w:rPr>
        <w:t>
            </w:t>
      </w:r>
      <w:r>
        <w:rPr>
          <w:rFonts w:ascii="Times New Roman"/>
          <w:b/>
          <w:i w:val="false"/>
          <w:color w:val="000000"/>
          <w:sz w:val="28"/>
        </w:rPr>
        <w:t>к перевозке внутри фюзеляжа, на внешней подвеске</w:t>
      </w:r>
      <w:r>
        <w:br/>
      </w:r>
      <w:r>
        <w:rPr>
          <w:rFonts w:ascii="Times New Roman"/>
          <w:b w:val="false"/>
          <w:i w:val="false"/>
          <w:color w:val="000000"/>
          <w:sz w:val="28"/>
        </w:rPr>
        <w:t>
                            </w:t>
      </w:r>
      <w:r>
        <w:rPr>
          <w:rFonts w:ascii="Times New Roman"/>
          <w:b/>
          <w:i w:val="false"/>
          <w:color w:val="000000"/>
          <w:sz w:val="28"/>
        </w:rPr>
        <w:t>(нужное подчеркнуть)</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913"/>
        <w:gridCol w:w="1773"/>
        <w:gridCol w:w="1873"/>
        <w:gridCol w:w="1713"/>
        <w:gridCol w:w="2153"/>
        <w:gridCol w:w="1873"/>
      </w:tblGrid>
      <w:tr>
        <w:trPr>
          <w:trHeight w:val="87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груза (указать</w:t>
            </w:r>
            <w:r>
              <w:br/>
            </w:r>
            <w:r>
              <w:rPr>
                <w:rFonts w:ascii="Times New Roman"/>
                <w:b w:val="false"/>
                <w:i w:val="false"/>
                <w:color w:val="000000"/>
                <w:sz w:val="20"/>
              </w:rPr>
              <w:t>
</w:t>
            </w:r>
            <w:r>
              <w:rPr>
                <w:rFonts w:ascii="Times New Roman"/>
                <w:b w:val="false"/>
                <w:i w:val="false"/>
                <w:color w:val="000000"/>
                <w:sz w:val="20"/>
              </w:rPr>
              <w:t>габариты и особые</w:t>
            </w:r>
            <w:r>
              <w:br/>
            </w:r>
            <w:r>
              <w:rPr>
                <w:rFonts w:ascii="Times New Roman"/>
                <w:b w:val="false"/>
                <w:i w:val="false"/>
                <w:color w:val="000000"/>
                <w:sz w:val="20"/>
              </w:rPr>
              <w:t>
</w:t>
            </w:r>
            <w:r>
              <w:rPr>
                <w:rFonts w:ascii="Times New Roman"/>
                <w:b w:val="false"/>
                <w:i w:val="false"/>
                <w:color w:val="000000"/>
                <w:sz w:val="20"/>
              </w:rPr>
              <w:t>свойства)</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w:t>
            </w:r>
            <w:r>
              <w:br/>
            </w:r>
            <w:r>
              <w:rPr>
                <w:rFonts w:ascii="Times New Roman"/>
                <w:b w:val="false"/>
                <w:i w:val="false"/>
                <w:color w:val="000000"/>
                <w:sz w:val="20"/>
              </w:rPr>
              <w:t>
</w:t>
            </w:r>
            <w:r>
              <w:rPr>
                <w:rFonts w:ascii="Times New Roman"/>
                <w:b w:val="false"/>
                <w:i w:val="false"/>
                <w:color w:val="000000"/>
                <w:sz w:val="20"/>
              </w:rPr>
              <w:t>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перевозки</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мест</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кг</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пункта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пункта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Багаж и груз к досмотру      Осмотр упаковки, контрольное взвешивание</w:t>
      </w:r>
      <w:r>
        <w:br/>
      </w:r>
      <w:r>
        <w:rPr>
          <w:rFonts w:ascii="Times New Roman"/>
          <w:b w:val="false"/>
          <w:i w:val="false"/>
          <w:color w:val="000000"/>
          <w:sz w:val="28"/>
        </w:rPr>
        <w:t>
предоставил                  багажа и груза проводил</w:t>
      </w:r>
      <w:r>
        <w:br/>
      </w:r>
      <w:r>
        <w:rPr>
          <w:rFonts w:ascii="Times New Roman"/>
          <w:b w:val="false"/>
          <w:i w:val="false"/>
          <w:color w:val="000000"/>
          <w:sz w:val="28"/>
        </w:rPr>
        <w:t>
____________________________________ _______________________________</w:t>
      </w:r>
      <w:r>
        <w:br/>
      </w:r>
      <w:r>
        <w:rPr>
          <w:rFonts w:ascii="Times New Roman"/>
          <w:b w:val="false"/>
          <w:i w:val="false"/>
          <w:color w:val="000000"/>
          <w:sz w:val="28"/>
        </w:rPr>
        <w:t>
подпись представителя "Исполнителя"        подпись представителя</w:t>
      </w:r>
      <w:r>
        <w:br/>
      </w:r>
      <w:r>
        <w:rPr>
          <w:rFonts w:ascii="Times New Roman"/>
          <w:b w:val="false"/>
          <w:i w:val="false"/>
          <w:color w:val="000000"/>
          <w:sz w:val="28"/>
        </w:rPr>
        <w:t>
                                           "Авиапредприятия"</w:t>
      </w:r>
    </w:p>
    <w:p>
      <w:pPr>
        <w:spacing w:after="0"/>
        <w:ind w:left="0"/>
        <w:jc w:val="both"/>
      </w:pPr>
      <w:r>
        <w:rPr>
          <w:rFonts w:ascii="Times New Roman"/>
          <w:b w:val="false"/>
          <w:i w:val="false"/>
          <w:color w:val="000000"/>
          <w:sz w:val="28"/>
        </w:rPr>
        <w:t>место печати "Исполнителя"</w:t>
      </w:r>
    </w:p>
    <w:p>
      <w:pPr>
        <w:spacing w:after="0"/>
        <w:ind w:left="0"/>
        <w:jc w:val="both"/>
      </w:pPr>
      <w:r>
        <w:rPr>
          <w:rFonts w:ascii="Times New Roman"/>
          <w:b w:val="false"/>
          <w:i w:val="false"/>
          <w:color w:val="000000"/>
          <w:sz w:val="28"/>
        </w:rPr>
        <w:t>_______________________________ "____"___________________ 20___ год</w:t>
      </w:r>
    </w:p>
    <w:p>
      <w:pPr>
        <w:spacing w:after="0"/>
        <w:ind w:left="0"/>
        <w:jc w:val="both"/>
      </w:pPr>
      <w:r>
        <w:rPr>
          <w:rFonts w:ascii="Times New Roman"/>
          <w:b w:val="false"/>
          <w:i w:val="false"/>
          <w:color w:val="000000"/>
          <w:sz w:val="28"/>
        </w:rPr>
        <w:t>Контрольное взвешивание производится</w:t>
      </w:r>
      <w:r>
        <w:br/>
      </w:r>
      <w:r>
        <w:rPr>
          <w:rFonts w:ascii="Times New Roman"/>
          <w:b w:val="false"/>
          <w:i w:val="false"/>
          <w:color w:val="000000"/>
          <w:sz w:val="28"/>
        </w:rPr>
        <w:t>
при вылете из аэропорта</w:t>
      </w:r>
    </w:p>
    <w:bookmarkStart w:name="z563" w:id="5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Положению об авиационных работах </w:t>
      </w:r>
      <w:r>
        <w:br/>
      </w:r>
      <w:r>
        <w:rPr>
          <w:rFonts w:ascii="Times New Roman"/>
          <w:b w:val="false"/>
          <w:i w:val="false"/>
          <w:color w:val="000000"/>
          <w:sz w:val="28"/>
        </w:rPr>
        <w:t xml:space="preserve">
по охране и защите лесного фонда  </w:t>
      </w:r>
    </w:p>
    <w:bookmarkEnd w:id="53"/>
    <w:bookmarkStart w:name="z564" w:id="54"/>
    <w:p>
      <w:pPr>
        <w:spacing w:after="0"/>
        <w:ind w:left="0"/>
        <w:jc w:val="both"/>
      </w:pPr>
      <w:r>
        <w:rPr>
          <w:rFonts w:ascii="Times New Roman"/>
          <w:b w:val="false"/>
          <w:i w:val="false"/>
          <w:color w:val="000000"/>
          <w:sz w:val="28"/>
        </w:rPr>
        <w:t xml:space="preserve">
Форма            </w:t>
      </w:r>
    </w:p>
    <w:bookmarkEnd w:id="5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Исполнителя и филиала)</w:t>
      </w:r>
    </w:p>
    <w:p>
      <w:pPr>
        <w:spacing w:after="0"/>
        <w:ind w:left="0"/>
        <w:jc w:val="both"/>
      </w:pPr>
      <w:r>
        <w:rPr>
          <w:rFonts w:ascii="Times New Roman"/>
          <w:b w:val="false"/>
          <w:i w:val="false"/>
          <w:color w:val="000000"/>
          <w:sz w:val="28"/>
        </w:rPr>
        <w:t>                  Поднявший вымпел обязан СРОЧНО передать</w:t>
      </w:r>
      <w:r>
        <w:br/>
      </w:r>
      <w:r>
        <w:rPr>
          <w:rFonts w:ascii="Times New Roman"/>
          <w:b w:val="false"/>
          <w:i w:val="false"/>
          <w:color w:val="000000"/>
          <w:sz w:val="28"/>
        </w:rPr>
        <w:t>
               Настоящее донесение работнику лесной охраны</w:t>
      </w:r>
    </w:p>
    <w:p>
      <w:pPr>
        <w:spacing w:after="0"/>
        <w:ind w:left="0"/>
        <w:jc w:val="both"/>
      </w:pPr>
      <w:r>
        <w:rPr>
          <w:rFonts w:ascii="Times New Roman"/>
          <w:b w:val="false"/>
          <w:i w:val="false"/>
          <w:color w:val="000000"/>
          <w:sz w:val="28"/>
        </w:rPr>
        <w:t>                     </w:t>
      </w:r>
      <w:r>
        <w:rPr>
          <w:rFonts w:ascii="Times New Roman"/>
          <w:b/>
          <w:i w:val="false"/>
          <w:color w:val="000000"/>
          <w:sz w:val="28"/>
        </w:rPr>
        <w:t>ДОНЕСЕНИЕ О ЛЕСНОМ ПОЖАРЕ № _______</w:t>
      </w:r>
    </w:p>
    <w:p>
      <w:pPr>
        <w:spacing w:after="0"/>
        <w:ind w:left="0"/>
        <w:jc w:val="both"/>
      </w:pPr>
      <w:r>
        <w:rPr>
          <w:rFonts w:ascii="Times New Roman"/>
          <w:b w:val="false"/>
          <w:i w:val="false"/>
          <w:color w:val="000000"/>
          <w:sz w:val="28"/>
        </w:rPr>
        <w:t>      НЕМЕДЛЕННО примите меры к тушению пожара в ______ квартале</w:t>
      </w:r>
      <w:r>
        <w:br/>
      </w:r>
      <w:r>
        <w:rPr>
          <w:rFonts w:ascii="Times New Roman"/>
          <w:b w:val="false"/>
          <w:i w:val="false"/>
          <w:color w:val="000000"/>
          <w:sz w:val="28"/>
        </w:rPr>
        <w:t>
_________ лесничества ___________________________ лесоохранного</w:t>
      </w:r>
      <w:r>
        <w:br/>
      </w:r>
      <w:r>
        <w:rPr>
          <w:rFonts w:ascii="Times New Roman"/>
          <w:b w:val="false"/>
          <w:i w:val="false"/>
          <w:color w:val="000000"/>
          <w:sz w:val="28"/>
        </w:rPr>
        <w:t>
учреждения или особо охраняемой природной территории.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Пожар обнаружен, осмотрен "___"___________ 20__ году в ______ часов</w:t>
      </w:r>
      <w:r>
        <w:br/>
      </w:r>
      <w:r>
        <w:rPr>
          <w:rFonts w:ascii="Times New Roman"/>
          <w:b w:val="false"/>
          <w:i w:val="false"/>
          <w:color w:val="000000"/>
          <w:sz w:val="28"/>
        </w:rPr>
        <w:t>
           (подчеркнуть)</w:t>
      </w:r>
      <w:r>
        <w:br/>
      </w:r>
      <w:r>
        <w:rPr>
          <w:rFonts w:ascii="Times New Roman"/>
          <w:b w:val="false"/>
          <w:i w:val="false"/>
          <w:color w:val="000000"/>
          <w:sz w:val="28"/>
        </w:rPr>
        <w:t>
___________ минут</w:t>
      </w:r>
    </w:p>
    <w:p>
      <w:pPr>
        <w:spacing w:after="0"/>
        <w:ind w:left="0"/>
        <w:jc w:val="both"/>
      </w:pPr>
      <w:r>
        <w:rPr>
          <w:rFonts w:ascii="Times New Roman"/>
          <w:b w:val="false"/>
          <w:i w:val="false"/>
          <w:color w:val="000000"/>
          <w:sz w:val="28"/>
        </w:rPr>
        <w:t>Полнота _______ Площадь пожара _______ га. Интенсивность: слабый,</w:t>
      </w:r>
      <w:r>
        <w:br/>
      </w:r>
      <w:r>
        <w:rPr>
          <w:rFonts w:ascii="Times New Roman"/>
          <w:b w:val="false"/>
          <w:i w:val="false"/>
          <w:color w:val="000000"/>
          <w:sz w:val="28"/>
        </w:rPr>
        <w:t>
средний, сильный</w:t>
      </w:r>
      <w:r>
        <w:br/>
      </w: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Потребно рабочих для тушения ____________________ человек.</w:t>
      </w:r>
    </w:p>
    <w:p>
      <w:pPr>
        <w:spacing w:after="0"/>
        <w:ind w:left="0"/>
        <w:jc w:val="both"/>
      </w:pPr>
      <w:r>
        <w:rPr>
          <w:rFonts w:ascii="Times New Roman"/>
          <w:b w:val="false"/>
          <w:i w:val="false"/>
          <w:color w:val="000000"/>
          <w:sz w:val="28"/>
        </w:rPr>
        <w:t>Предупреждаю, что должностные лица, не принявшие немедленные меры к</w:t>
      </w:r>
      <w:r>
        <w:br/>
      </w:r>
      <w:r>
        <w:rPr>
          <w:rFonts w:ascii="Times New Roman"/>
          <w:b w:val="false"/>
          <w:i w:val="false"/>
          <w:color w:val="000000"/>
          <w:sz w:val="28"/>
        </w:rPr>
        <w:t>
ликвидации пожара, несут установленную законодательством</w:t>
      </w:r>
      <w:r>
        <w:br/>
      </w:r>
      <w:r>
        <w:rPr>
          <w:rFonts w:ascii="Times New Roman"/>
          <w:b w:val="false"/>
          <w:i w:val="false"/>
          <w:color w:val="000000"/>
          <w:sz w:val="28"/>
        </w:rPr>
        <w:t>
ответственность</w:t>
      </w:r>
    </w:p>
    <w:p>
      <w:pPr>
        <w:spacing w:after="0"/>
        <w:ind w:left="0"/>
        <w:jc w:val="both"/>
      </w:pPr>
      <w:r>
        <w:rPr>
          <w:rFonts w:ascii="Times New Roman"/>
          <w:b w:val="false"/>
          <w:i w:val="false"/>
          <w:color w:val="000000"/>
          <w:sz w:val="28"/>
        </w:rPr>
        <w:t>Донесение сброшено в ________________ в ________ часов _______ минут</w:t>
      </w:r>
    </w:p>
    <w:bookmarkStart w:name="z565" w:id="55"/>
    <w:p>
      <w:pPr>
        <w:spacing w:after="0"/>
        <w:ind w:left="0"/>
        <w:jc w:val="both"/>
      </w:pPr>
      <w:r>
        <w:rPr>
          <w:rFonts w:ascii="Times New Roman"/>
          <w:b w:val="false"/>
          <w:i w:val="false"/>
          <w:color w:val="000000"/>
          <w:sz w:val="28"/>
        </w:rPr>
        <w:t>
                              </w:t>
      </w:r>
      <w:r>
        <w:rPr>
          <w:rFonts w:ascii="Times New Roman"/>
          <w:b/>
          <w:i w:val="false"/>
          <w:color w:val="000000"/>
          <w:sz w:val="28"/>
        </w:rPr>
        <w:t>СХЕМА МЕСТА ПОЖАРА</w:t>
      </w:r>
    </w:p>
    <w:bookmarkEnd w:id="55"/>
    <w:p>
      <w:pPr>
        <w:spacing w:after="0"/>
        <w:ind w:left="0"/>
        <w:jc w:val="both"/>
      </w:pPr>
      <w:r>
        <w:rPr>
          <w:rFonts w:ascii="Times New Roman"/>
          <w:b w:val="false"/>
          <w:i w:val="false"/>
          <w:color w:val="000000"/>
          <w:sz w:val="28"/>
        </w:rPr>
        <w:t> | север</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юг                                            Летчик-наблюдатель</w:t>
      </w:r>
    </w:p>
    <w:bookmarkStart w:name="z566" w:id="5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Положению об авиационных работах</w:t>
      </w:r>
      <w:r>
        <w:br/>
      </w:r>
      <w:r>
        <w:rPr>
          <w:rFonts w:ascii="Times New Roman"/>
          <w:b w:val="false"/>
          <w:i w:val="false"/>
          <w:color w:val="000000"/>
          <w:sz w:val="28"/>
        </w:rPr>
        <w:t xml:space="preserve">
по охране и защите лесного фонда </w:t>
      </w:r>
    </w:p>
    <w:bookmarkEnd w:id="56"/>
    <w:bookmarkStart w:name="z567" w:id="57"/>
    <w:p>
      <w:pPr>
        <w:spacing w:after="0"/>
        <w:ind w:left="0"/>
        <w:jc w:val="both"/>
      </w:pPr>
      <w:r>
        <w:rPr>
          <w:rFonts w:ascii="Times New Roman"/>
          <w:b w:val="false"/>
          <w:i w:val="false"/>
          <w:color w:val="000000"/>
          <w:sz w:val="28"/>
        </w:rPr>
        <w:t xml:space="preserve">
Форма            </w:t>
      </w:r>
    </w:p>
    <w:bookmarkEnd w:id="57"/>
    <w:bookmarkStart w:name="z568" w:id="58"/>
    <w:p>
      <w:pPr>
        <w:spacing w:after="0"/>
        <w:ind w:left="0"/>
        <w:jc w:val="both"/>
      </w:pPr>
      <w:r>
        <w:rPr>
          <w:rFonts w:ascii="Times New Roman"/>
          <w:b w:val="false"/>
          <w:i w:val="false"/>
          <w:color w:val="000000"/>
          <w:sz w:val="28"/>
        </w:rPr>
        <w:t>
                         </w:t>
      </w:r>
      <w:r>
        <w:rPr>
          <w:rFonts w:ascii="Times New Roman"/>
          <w:b/>
          <w:i w:val="false"/>
          <w:color w:val="000000"/>
          <w:sz w:val="28"/>
        </w:rPr>
        <w:t>ПРОИЗВОДСТВЕННОЕ ЗАДАНИЕ</w:t>
      </w:r>
      <w:r>
        <w:br/>
      </w:r>
      <w:r>
        <w:rPr>
          <w:rFonts w:ascii="Times New Roman"/>
          <w:b w:val="false"/>
          <w:i w:val="false"/>
          <w:color w:val="000000"/>
          <w:sz w:val="28"/>
        </w:rPr>
        <w:t>
                       ____________________ филиалу</w:t>
      </w:r>
      <w:r>
        <w:br/>
      </w:r>
      <w:r>
        <w:rPr>
          <w:rFonts w:ascii="Times New Roman"/>
          <w:b w:val="false"/>
          <w:i w:val="false"/>
          <w:color w:val="000000"/>
          <w:sz w:val="28"/>
        </w:rPr>
        <w:t>
                    на пожароопасный сезон 20 __ года</w:t>
      </w:r>
    </w:p>
    <w:bookmarkEnd w:id="58"/>
    <w:p>
      <w:pPr>
        <w:spacing w:after="0"/>
        <w:ind w:left="0"/>
        <w:jc w:val="both"/>
      </w:pPr>
      <w:r>
        <w:rPr>
          <w:rFonts w:ascii="Times New Roman"/>
          <w:b w:val="false"/>
          <w:i w:val="false"/>
          <w:color w:val="000000"/>
          <w:sz w:val="28"/>
        </w:rPr>
        <w:t>      1. На авиаотделение возлагается проведение авиационной охраны лесов на следующей территории: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177"/>
        <w:gridCol w:w="1409"/>
        <w:gridCol w:w="4657"/>
        <w:gridCol w:w="2047"/>
      </w:tblGrid>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лесоохранного учреждения</w:t>
            </w:r>
            <w:r>
              <w:br/>
            </w:r>
            <w:r>
              <w:rPr>
                <w:rFonts w:ascii="Times New Roman"/>
                <w:b w:val="false"/>
                <w:i w:val="false"/>
                <w:color w:val="000000"/>
                <w:sz w:val="20"/>
              </w:rPr>
              <w:t>
</w:t>
            </w:r>
            <w:r>
              <w:rPr>
                <w:rFonts w:ascii="Times New Roman"/>
                <w:b w:val="false"/>
                <w:i w:val="false"/>
                <w:color w:val="000000"/>
                <w:sz w:val="20"/>
              </w:rPr>
              <w:t>или особо охраняемой</w:t>
            </w:r>
            <w:r>
              <w:br/>
            </w:r>
            <w:r>
              <w:rPr>
                <w:rFonts w:ascii="Times New Roman"/>
                <w:b w:val="false"/>
                <w:i w:val="false"/>
                <w:color w:val="000000"/>
                <w:sz w:val="20"/>
              </w:rPr>
              <w:t>
</w:t>
            </w:r>
            <w:r>
              <w:rPr>
                <w:rFonts w:ascii="Times New Roman"/>
                <w:b w:val="false"/>
                <w:i w:val="false"/>
                <w:color w:val="000000"/>
                <w:sz w:val="20"/>
              </w:rPr>
              <w:t>природной территории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Обслуживаемая территория, тыс. га</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районы</w:t>
            </w:r>
            <w:r>
              <w:br/>
            </w:r>
            <w:r>
              <w:rPr>
                <w:rFonts w:ascii="Times New Roman"/>
                <w:b w:val="false"/>
                <w:i w:val="false"/>
                <w:color w:val="000000"/>
                <w:sz w:val="20"/>
              </w:rPr>
              <w:t>
</w:t>
            </w:r>
            <w:r>
              <w:rPr>
                <w:rFonts w:ascii="Times New Roman"/>
                <w:b w:val="false"/>
                <w:i w:val="false"/>
                <w:color w:val="000000"/>
                <w:sz w:val="20"/>
              </w:rPr>
              <w:t xml:space="preserve">авиационной охраны лесов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2. Маршруты авиапатрулирования: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793"/>
        <w:gridCol w:w="2793"/>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маршрутов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пожарной</w:t>
            </w:r>
            <w:r>
              <w:br/>
            </w:r>
            <w:r>
              <w:rPr>
                <w:rFonts w:ascii="Times New Roman"/>
                <w:b w:val="false"/>
                <w:i w:val="false"/>
                <w:color w:val="000000"/>
                <w:sz w:val="20"/>
              </w:rPr>
              <w:t>
</w:t>
            </w:r>
            <w:r>
              <w:rPr>
                <w:rFonts w:ascii="Times New Roman"/>
                <w:b w:val="false"/>
                <w:i w:val="false"/>
                <w:color w:val="000000"/>
                <w:sz w:val="20"/>
              </w:rPr>
              <w:t>опасности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Поворотные пункты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км</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Плановые сроки работ:          начало ______________________</w:t>
      </w:r>
      <w:r>
        <w:br/>
      </w:r>
      <w:r>
        <w:rPr>
          <w:rFonts w:ascii="Times New Roman"/>
          <w:b w:val="false"/>
          <w:i w:val="false"/>
          <w:color w:val="000000"/>
          <w:sz w:val="28"/>
        </w:rPr>
        <w:t>
                                        конец _______________________</w:t>
      </w:r>
      <w:r>
        <w:br/>
      </w:r>
      <w:r>
        <w:rPr>
          <w:rFonts w:ascii="Times New Roman"/>
          <w:b w:val="false"/>
          <w:i w:val="false"/>
          <w:color w:val="000000"/>
          <w:sz w:val="28"/>
        </w:rPr>
        <w:t>
                                        перерыв _____________________</w:t>
      </w:r>
    </w:p>
    <w:p>
      <w:pPr>
        <w:spacing w:after="0"/>
        <w:ind w:left="0"/>
        <w:jc w:val="both"/>
      </w:pPr>
      <w:r>
        <w:rPr>
          <w:rFonts w:ascii="Times New Roman"/>
          <w:b w:val="false"/>
          <w:i w:val="false"/>
          <w:color w:val="000000"/>
          <w:sz w:val="28"/>
        </w:rPr>
        <w:t>      4. Место базирования __________________________________________</w:t>
      </w:r>
      <w:r>
        <w:br/>
      </w:r>
      <w:r>
        <w:rPr>
          <w:rFonts w:ascii="Times New Roman"/>
          <w:b w:val="false"/>
          <w:i w:val="false"/>
          <w:color w:val="000000"/>
          <w:sz w:val="28"/>
        </w:rPr>
        <w:t>
      5. Места расположения авиапожстанций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Авиаотделению придается:</w:t>
      </w:r>
      <w:r>
        <w:br/>
      </w:r>
      <w:r>
        <w:rPr>
          <w:rFonts w:ascii="Times New Roman"/>
          <w:b w:val="false"/>
          <w:i w:val="false"/>
          <w:color w:val="000000"/>
          <w:sz w:val="28"/>
        </w:rPr>
        <w:t>
самолет _____________________ лимит налета ____________________ часов</w:t>
      </w:r>
      <w:r>
        <w:br/>
      </w:r>
      <w:r>
        <w:rPr>
          <w:rFonts w:ascii="Times New Roman"/>
          <w:b w:val="false"/>
          <w:i w:val="false"/>
          <w:color w:val="000000"/>
          <w:sz w:val="28"/>
        </w:rPr>
        <w:t>
                тип</w:t>
      </w:r>
      <w:r>
        <w:br/>
      </w:r>
      <w:r>
        <w:rPr>
          <w:rFonts w:ascii="Times New Roman"/>
          <w:b w:val="false"/>
          <w:i w:val="false"/>
          <w:color w:val="000000"/>
          <w:sz w:val="28"/>
        </w:rPr>
        <w:t>
вертолет ____________________ лимит налета ____________________ часов</w:t>
      </w:r>
      <w:r>
        <w:br/>
      </w:r>
      <w:r>
        <w:rPr>
          <w:rFonts w:ascii="Times New Roman"/>
          <w:b w:val="false"/>
          <w:i w:val="false"/>
          <w:color w:val="000000"/>
          <w:sz w:val="28"/>
        </w:rPr>
        <w:t>
                тип</w:t>
      </w:r>
      <w:r>
        <w:br/>
      </w:r>
      <w:r>
        <w:rPr>
          <w:rFonts w:ascii="Times New Roman"/>
          <w:b w:val="false"/>
          <w:i w:val="false"/>
          <w:color w:val="000000"/>
          <w:sz w:val="28"/>
        </w:rPr>
        <w:t>
      7. В состав авиаотделения включаются следующие работники:</w:t>
      </w:r>
      <w:r>
        <w:br/>
      </w:r>
      <w:r>
        <w:rPr>
          <w:rFonts w:ascii="Times New Roman"/>
          <w:b w:val="false"/>
          <w:i w:val="false"/>
          <w:color w:val="000000"/>
          <w:sz w:val="28"/>
        </w:rPr>
        <w:t>
начальник авиаотделения ____________________________________________</w:t>
      </w:r>
      <w:r>
        <w:br/>
      </w:r>
      <w:r>
        <w:rPr>
          <w:rFonts w:ascii="Times New Roman"/>
          <w:b w:val="false"/>
          <w:i w:val="false"/>
          <w:color w:val="000000"/>
          <w:sz w:val="28"/>
        </w:rPr>
        <w:t>
летчики-наблюдатели ________________________________________________</w:t>
      </w:r>
      <w:r>
        <w:br/>
      </w:r>
      <w:r>
        <w:rPr>
          <w:rFonts w:ascii="Times New Roman"/>
          <w:b w:val="false"/>
          <w:i w:val="false"/>
          <w:color w:val="000000"/>
          <w:sz w:val="28"/>
        </w:rPr>
        <w:t>
инструктор парашютной и десантно-пожарной службы ___________________</w:t>
      </w:r>
      <w:r>
        <w:br/>
      </w:r>
      <w:r>
        <w:rPr>
          <w:rFonts w:ascii="Times New Roman"/>
          <w:b w:val="false"/>
          <w:i w:val="false"/>
          <w:color w:val="000000"/>
          <w:sz w:val="28"/>
        </w:rPr>
        <w:t>
инструкторы ________________________________________________________</w:t>
      </w:r>
      <w:r>
        <w:br/>
      </w:r>
      <w:r>
        <w:rPr>
          <w:rFonts w:ascii="Times New Roman"/>
          <w:b w:val="false"/>
          <w:i w:val="false"/>
          <w:color w:val="000000"/>
          <w:sz w:val="28"/>
        </w:rPr>
        <w:t>
парашютисты-пожарные _______________________________________ человек</w:t>
      </w:r>
      <w:r>
        <w:br/>
      </w:r>
      <w:r>
        <w:rPr>
          <w:rFonts w:ascii="Times New Roman"/>
          <w:b w:val="false"/>
          <w:i w:val="false"/>
          <w:color w:val="000000"/>
          <w:sz w:val="28"/>
        </w:rPr>
        <w:t>
десантники-пожарные ________________________________________ человек</w:t>
      </w:r>
      <w:r>
        <w:br/>
      </w:r>
      <w:r>
        <w:rPr>
          <w:rFonts w:ascii="Times New Roman"/>
          <w:b w:val="false"/>
          <w:i w:val="false"/>
          <w:color w:val="000000"/>
          <w:sz w:val="28"/>
        </w:rPr>
        <w:t>
прочий персонал ____________________________________________________</w:t>
      </w:r>
    </w:p>
    <w:p>
      <w:pPr>
        <w:spacing w:after="0"/>
        <w:ind w:left="0"/>
        <w:jc w:val="both"/>
      </w:pPr>
      <w:r>
        <w:rPr>
          <w:rFonts w:ascii="Times New Roman"/>
          <w:b w:val="false"/>
          <w:i w:val="false"/>
          <w:color w:val="000000"/>
          <w:sz w:val="28"/>
        </w:rPr>
        <w:t>Принять на месте следующих сезонных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893"/>
        <w:gridCol w:w="3553"/>
        <w:gridCol w:w="3153"/>
      </w:tblGrid>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должности</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человек</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найма</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Подготовку сезонных десантников-пожарных закончить до "___"________</w:t>
      </w:r>
      <w:r>
        <w:br/>
      </w:r>
      <w:r>
        <w:rPr>
          <w:rFonts w:ascii="Times New Roman"/>
          <w:b w:val="false"/>
          <w:i w:val="false"/>
          <w:color w:val="000000"/>
          <w:sz w:val="28"/>
        </w:rPr>
        <w:t>
20__ года</w:t>
      </w:r>
      <w:r>
        <w:br/>
      </w:r>
      <w:r>
        <w:rPr>
          <w:rFonts w:ascii="Times New Roman"/>
          <w:b w:val="false"/>
          <w:i w:val="false"/>
          <w:color w:val="000000"/>
          <w:sz w:val="28"/>
        </w:rPr>
        <w:t>
      8. Авиационные отделения оснащаются следующими средствами</w:t>
      </w:r>
      <w:r>
        <w:br/>
      </w:r>
      <w:r>
        <w:rPr>
          <w:rFonts w:ascii="Times New Roman"/>
          <w:b w:val="false"/>
          <w:i w:val="false"/>
          <w:color w:val="000000"/>
          <w:sz w:val="28"/>
        </w:rPr>
        <w:t>
пожаротушения, связи и специальным снаряжением: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253"/>
        <w:gridCol w:w="1713"/>
        <w:gridCol w:w="1773"/>
        <w:gridCol w:w="1773"/>
        <w:gridCol w:w="1573"/>
        <w:gridCol w:w="2153"/>
      </w:tblGrid>
      <w:tr>
        <w:trPr>
          <w:trHeight w:val="27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w:t>
            </w:r>
            <w:r>
              <w:br/>
            </w:r>
            <w:r>
              <w:rPr>
                <w:rFonts w:ascii="Times New Roman"/>
                <w:b w:val="false"/>
                <w:i w:val="false"/>
                <w:color w:val="000000"/>
                <w:sz w:val="20"/>
              </w:rPr>
              <w:t>
</w:t>
            </w:r>
            <w:r>
              <w:rPr>
                <w:rFonts w:ascii="Times New Roman"/>
                <w:b w:val="false"/>
                <w:i w:val="false"/>
                <w:color w:val="000000"/>
                <w:sz w:val="20"/>
              </w:rPr>
              <w:t>на отделении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Получить</w:t>
            </w:r>
            <w:r>
              <w:br/>
            </w:r>
            <w:r>
              <w:rPr>
                <w:rFonts w:ascii="Times New Roman"/>
                <w:b w:val="false"/>
                <w:i w:val="false"/>
                <w:color w:val="000000"/>
                <w:sz w:val="20"/>
              </w:rPr>
              <w:t>
</w:t>
            </w:r>
            <w:r>
              <w:rPr>
                <w:rFonts w:ascii="Times New Roman"/>
                <w:b w:val="false"/>
                <w:i w:val="false"/>
                <w:color w:val="000000"/>
                <w:sz w:val="20"/>
              </w:rPr>
              <w:t>со склада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Приобрести</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Радиостанции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Звуковещательная</w:t>
            </w:r>
            <w:r>
              <w:br/>
            </w:r>
            <w:r>
              <w:rPr>
                <w:rFonts w:ascii="Times New Roman"/>
                <w:b w:val="false"/>
                <w:i w:val="false"/>
                <w:color w:val="000000"/>
                <w:sz w:val="20"/>
              </w:rPr>
              <w:t>
</w:t>
            </w:r>
            <w:r>
              <w:rPr>
                <w:rFonts w:ascii="Times New Roman"/>
                <w:b w:val="false"/>
                <w:i w:val="false"/>
                <w:color w:val="000000"/>
                <w:sz w:val="20"/>
              </w:rPr>
              <w:t>станция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Химикаты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взрывания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Мотопомпы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Бензомоторные пилы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Ранцевые</w:t>
            </w:r>
            <w:r>
              <w:br/>
            </w:r>
            <w:r>
              <w:rPr>
                <w:rFonts w:ascii="Times New Roman"/>
                <w:b w:val="false"/>
                <w:i w:val="false"/>
                <w:color w:val="000000"/>
                <w:sz w:val="20"/>
              </w:rPr>
              <w:t>
</w:t>
            </w:r>
            <w:r>
              <w:rPr>
                <w:rFonts w:ascii="Times New Roman"/>
                <w:b w:val="false"/>
                <w:i w:val="false"/>
                <w:color w:val="000000"/>
                <w:sz w:val="20"/>
              </w:rPr>
              <w:t>огнетушители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Зажигательные</w:t>
            </w:r>
            <w:r>
              <w:br/>
            </w:r>
            <w:r>
              <w:rPr>
                <w:rFonts w:ascii="Times New Roman"/>
                <w:b w:val="false"/>
                <w:i w:val="false"/>
                <w:color w:val="000000"/>
                <w:sz w:val="20"/>
              </w:rPr>
              <w:t>
</w:t>
            </w:r>
            <w:r>
              <w:rPr>
                <w:rFonts w:ascii="Times New Roman"/>
                <w:b w:val="false"/>
                <w:i w:val="false"/>
                <w:color w:val="000000"/>
                <w:sz w:val="20"/>
              </w:rPr>
              <w:t>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Лопаты штыковые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Топоры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Грабли железные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Пилы поперечные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Ведра эмалированные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Палатки 4-х местные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Палатки 2-х местные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Спальные мешки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Надувные матрацы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Лодки резиновые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Котелки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Фляги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Канистры для воды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Канистры для ГСМ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Ружья двуствольные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Ракетницы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Ракеты сигнальные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Авиационному отделению придаются транспорт и технические средства пожаротушения: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333"/>
        <w:gridCol w:w="3113"/>
        <w:gridCol w:w="3113"/>
      </w:tblGrid>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(тип)</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Завоз авиационных горюче-смазочных материалов: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153"/>
        <w:gridCol w:w="1853"/>
        <w:gridCol w:w="1133"/>
        <w:gridCol w:w="1733"/>
        <w:gridCol w:w="1653"/>
        <w:gridCol w:w="29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тонн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завоза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Откуда</w:t>
            </w:r>
            <w:r>
              <w:br/>
            </w:r>
            <w:r>
              <w:rPr>
                <w:rFonts w:ascii="Times New Roman"/>
                <w:b w:val="false"/>
                <w:i w:val="false"/>
                <w:color w:val="000000"/>
                <w:sz w:val="20"/>
              </w:rPr>
              <w:t>
</w:t>
            </w:r>
            <w:r>
              <w:rPr>
                <w:rFonts w:ascii="Times New Roman"/>
                <w:b w:val="false"/>
                <w:i w:val="false"/>
                <w:color w:val="000000"/>
                <w:sz w:val="20"/>
              </w:rPr>
              <w:t>завозится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доставки</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Задание по лесозащите: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3"/>
      </w:tblGrid>
      <w:tr>
        <w:trPr>
          <w:trHeight w:val="30" w:hRule="atLeast"/>
        </w:trPr>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Осуществить детальный надзор: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473"/>
        <w:gridCol w:w="2433"/>
        <w:gridCol w:w="2853"/>
        <w:gridCol w:w="2633"/>
      </w:tblGrid>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w:t>
            </w:r>
            <w:r>
              <w:br/>
            </w:r>
            <w:r>
              <w:rPr>
                <w:rFonts w:ascii="Times New Roman"/>
                <w:b w:val="false"/>
                <w:i w:val="false"/>
                <w:color w:val="000000"/>
                <w:sz w:val="20"/>
              </w:rPr>
              <w:t>
</w:t>
            </w:r>
            <w:r>
              <w:rPr>
                <w:rFonts w:ascii="Times New Roman"/>
                <w:b w:val="false"/>
                <w:i w:val="false"/>
                <w:color w:val="000000"/>
                <w:sz w:val="20"/>
              </w:rPr>
              <w:t>участков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участков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надзора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Провести следующие мероприятия по противопожарной профилактике: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333"/>
        <w:gridCol w:w="3113"/>
        <w:gridCol w:w="3113"/>
      </w:tblGrid>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Осуществить следующие работы по строительству и благоустройству: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473"/>
        <w:gridCol w:w="4193"/>
      </w:tblGrid>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работ и наименование объектов</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Начальник авиабазы ______________________</w:t>
      </w:r>
      <w:r>
        <w:br/>
      </w:r>
      <w:r>
        <w:rPr>
          <w:rFonts w:ascii="Times New Roman"/>
          <w:b w:val="false"/>
          <w:i w:val="false"/>
          <w:color w:val="000000"/>
          <w:sz w:val="28"/>
        </w:rPr>
        <w:t>
                                      "__" ____________20__ год</w:t>
      </w:r>
    </w:p>
    <w:bookmarkStart w:name="z569" w:id="5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Положению об авиационных работах </w:t>
      </w:r>
      <w:r>
        <w:br/>
      </w:r>
      <w:r>
        <w:rPr>
          <w:rFonts w:ascii="Times New Roman"/>
          <w:b w:val="false"/>
          <w:i w:val="false"/>
          <w:color w:val="000000"/>
          <w:sz w:val="28"/>
        </w:rPr>
        <w:t xml:space="preserve">
по охране и защите лесного фонда  </w:t>
      </w:r>
    </w:p>
    <w:bookmarkEnd w:id="59"/>
    <w:bookmarkStart w:name="z570" w:id="60"/>
    <w:p>
      <w:pPr>
        <w:spacing w:after="0"/>
        <w:ind w:left="0"/>
        <w:jc w:val="both"/>
      </w:pPr>
      <w:r>
        <w:rPr>
          <w:rFonts w:ascii="Times New Roman"/>
          <w:b w:val="false"/>
          <w:i w:val="false"/>
          <w:color w:val="000000"/>
          <w:sz w:val="28"/>
        </w:rPr>
        <w:t xml:space="preserve">
Форма            </w:t>
      </w:r>
    </w:p>
    <w:bookmarkEnd w:id="60"/>
    <w:bookmarkStart w:name="z571" w:id="61"/>
    <w:p>
      <w:pPr>
        <w:spacing w:after="0"/>
        <w:ind w:left="0"/>
        <w:jc w:val="both"/>
      </w:pPr>
      <w:r>
        <w:rPr>
          <w:rFonts w:ascii="Times New Roman"/>
          <w:b w:val="false"/>
          <w:i w:val="false"/>
          <w:color w:val="000000"/>
          <w:sz w:val="28"/>
        </w:rPr>
        <w:t>
                            </w:t>
      </w:r>
      <w:r>
        <w:rPr>
          <w:rFonts w:ascii="Times New Roman"/>
          <w:b/>
          <w:i w:val="false"/>
          <w:color w:val="000000"/>
          <w:sz w:val="28"/>
        </w:rPr>
        <w:t>СПРАВКА</w:t>
      </w:r>
    </w:p>
    <w:bookmarkEnd w:id="61"/>
    <w:p>
      <w:pPr>
        <w:spacing w:after="0"/>
        <w:ind w:left="0"/>
        <w:jc w:val="both"/>
      </w:pPr>
      <w:r>
        <w:rPr>
          <w:rFonts w:ascii="Times New Roman"/>
          <w:b w:val="false"/>
          <w:i w:val="false"/>
          <w:color w:val="000000"/>
          <w:sz w:val="28"/>
        </w:rPr>
        <w:t>расходов ____________________ филиала ______________________________</w:t>
      </w:r>
      <w:r>
        <w:br/>
      </w:r>
      <w:r>
        <w:rPr>
          <w:rFonts w:ascii="Times New Roman"/>
          <w:b w:val="false"/>
          <w:i w:val="false"/>
          <w:color w:val="000000"/>
          <w:sz w:val="28"/>
        </w:rPr>
        <w:t>
авиабазы по обнаружению и тушению лесного пожара ___________________</w:t>
      </w:r>
      <w:r>
        <w:br/>
      </w:r>
      <w:r>
        <w:rPr>
          <w:rFonts w:ascii="Times New Roman"/>
          <w:b w:val="false"/>
          <w:i w:val="false"/>
          <w:color w:val="000000"/>
          <w:sz w:val="28"/>
        </w:rPr>
        <w:t>
№ _________ квартала № _____________________________________________</w:t>
      </w:r>
      <w:r>
        <w:br/>
      </w:r>
      <w:r>
        <w:rPr>
          <w:rFonts w:ascii="Times New Roman"/>
          <w:b w:val="false"/>
          <w:i w:val="false"/>
          <w:color w:val="000000"/>
          <w:sz w:val="28"/>
        </w:rPr>
        <w:t>
                                     привязка пожара</w:t>
      </w:r>
      <w:r>
        <w:br/>
      </w:r>
      <w:r>
        <w:rPr>
          <w:rFonts w:ascii="Times New Roman"/>
          <w:b w:val="false"/>
          <w:i w:val="false"/>
          <w:color w:val="000000"/>
          <w:sz w:val="28"/>
        </w:rPr>
        <w:t>
_____________ лесничества _________________ лесоохранного учреждения</w:t>
      </w:r>
      <w:r>
        <w:br/>
      </w:r>
      <w:r>
        <w:rPr>
          <w:rFonts w:ascii="Times New Roman"/>
          <w:b w:val="false"/>
          <w:i w:val="false"/>
          <w:color w:val="000000"/>
          <w:sz w:val="28"/>
        </w:rPr>
        <w:t>
                          или особо охраняемой природной территории.</w:t>
      </w:r>
    </w:p>
    <w:bookmarkStart w:name="z572" w:id="62"/>
    <w:p>
      <w:pPr>
        <w:spacing w:after="0"/>
        <w:ind w:left="0"/>
        <w:jc w:val="both"/>
      </w:pPr>
      <w:r>
        <w:rPr>
          <w:rFonts w:ascii="Times New Roman"/>
          <w:b w:val="false"/>
          <w:i w:val="false"/>
          <w:color w:val="000000"/>
          <w:sz w:val="28"/>
        </w:rPr>
        <w:t>
                   </w:t>
      </w:r>
      <w:r>
        <w:rPr>
          <w:rFonts w:ascii="Times New Roman"/>
          <w:b/>
          <w:i w:val="false"/>
          <w:color w:val="000000"/>
          <w:sz w:val="28"/>
        </w:rPr>
        <w:t>1. ОПЛАТА ЛЕТНОГО ВРЕМЕНИ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93"/>
        <w:gridCol w:w="3093"/>
        <w:gridCol w:w="3093"/>
      </w:tblGrid>
      <w:tr>
        <w:trPr>
          <w:trHeight w:val="5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воздушного</w:t>
            </w:r>
            <w:r>
              <w:br/>
            </w:r>
            <w:r>
              <w:rPr>
                <w:rFonts w:ascii="Times New Roman"/>
                <w:b w:val="false"/>
                <w:i w:val="false"/>
                <w:color w:val="000000"/>
                <w:sz w:val="20"/>
              </w:rPr>
              <w:t>
</w:t>
            </w:r>
            <w:r>
              <w:rPr>
                <w:rFonts w:ascii="Times New Roman"/>
                <w:b w:val="false"/>
                <w:i w:val="false"/>
                <w:color w:val="000000"/>
                <w:sz w:val="20"/>
              </w:rPr>
              <w:t>судна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Летное время</w:t>
            </w:r>
            <w:r>
              <w:br/>
            </w:r>
            <w:r>
              <w:rPr>
                <w:rFonts w:ascii="Times New Roman"/>
                <w:b w:val="false"/>
                <w:i w:val="false"/>
                <w:color w:val="000000"/>
                <w:sz w:val="20"/>
              </w:rPr>
              <w:t>
</w:t>
            </w:r>
            <w:r>
              <w:rPr>
                <w:rFonts w:ascii="Times New Roman"/>
                <w:b w:val="false"/>
                <w:i w:val="false"/>
                <w:color w:val="000000"/>
                <w:sz w:val="20"/>
              </w:rPr>
              <w:t>в часах</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летного</w:t>
            </w:r>
            <w:r>
              <w:br/>
            </w:r>
            <w:r>
              <w:rPr>
                <w:rFonts w:ascii="Times New Roman"/>
                <w:b w:val="false"/>
                <w:i w:val="false"/>
                <w:color w:val="000000"/>
                <w:sz w:val="20"/>
              </w:rPr>
              <w:t>
</w:t>
            </w:r>
            <w:r>
              <w:rPr>
                <w:rFonts w:ascii="Times New Roman"/>
                <w:b w:val="false"/>
                <w:i w:val="false"/>
                <w:color w:val="000000"/>
                <w:sz w:val="20"/>
              </w:rPr>
              <w:t>часа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летного</w:t>
            </w:r>
            <w:r>
              <w:br/>
            </w:r>
            <w:r>
              <w:rPr>
                <w:rFonts w:ascii="Times New Roman"/>
                <w:b w:val="false"/>
                <w:i w:val="false"/>
                <w:color w:val="000000"/>
                <w:sz w:val="20"/>
              </w:rPr>
              <w:t>
</w:t>
            </w:r>
            <w:r>
              <w:rPr>
                <w:rFonts w:ascii="Times New Roman"/>
                <w:b w:val="false"/>
                <w:i w:val="false"/>
                <w:color w:val="000000"/>
                <w:sz w:val="20"/>
              </w:rPr>
              <w:t>времени</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3" w:id="63"/>
    <w:p>
      <w:pPr>
        <w:spacing w:after="0"/>
        <w:ind w:left="0"/>
        <w:jc w:val="both"/>
      </w:pPr>
      <w:r>
        <w:rPr>
          <w:rFonts w:ascii="Times New Roman"/>
          <w:b w:val="false"/>
          <w:i w:val="false"/>
          <w:color w:val="000000"/>
          <w:sz w:val="28"/>
        </w:rPr>
        <w:t>
             </w:t>
      </w:r>
      <w:r>
        <w:rPr>
          <w:rFonts w:ascii="Times New Roman"/>
          <w:b/>
          <w:i w:val="false"/>
          <w:color w:val="000000"/>
          <w:sz w:val="28"/>
        </w:rPr>
        <w:t>2. ОПЛАТА ПАРАШЮТИСТАМ И ДЕСАНТНИКАМ-ПОЖАРНЫМ</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073"/>
        <w:gridCol w:w="1413"/>
        <w:gridCol w:w="1893"/>
        <w:gridCol w:w="1873"/>
        <w:gridCol w:w="1373"/>
        <w:gridCol w:w="211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должности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работников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Зарплата</w:t>
            </w:r>
            <w:r>
              <w:br/>
            </w:r>
            <w:r>
              <w:rPr>
                <w:rFonts w:ascii="Times New Roman"/>
                <w:b w:val="false"/>
                <w:i w:val="false"/>
                <w:color w:val="000000"/>
                <w:sz w:val="20"/>
              </w:rPr>
              <w:t>
</w:t>
            </w:r>
            <w:r>
              <w:rPr>
                <w:rFonts w:ascii="Times New Roman"/>
                <w:b w:val="false"/>
                <w:i w:val="false"/>
                <w:color w:val="000000"/>
                <w:sz w:val="20"/>
              </w:rPr>
              <w:t>за сутки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суток</w:t>
            </w:r>
            <w:r>
              <w:br/>
            </w:r>
            <w:r>
              <w:rPr>
                <w:rFonts w:ascii="Times New Roman"/>
                <w:b w:val="false"/>
                <w:i w:val="false"/>
                <w:color w:val="000000"/>
                <w:sz w:val="20"/>
              </w:rPr>
              <w:t>
</w:t>
            </w:r>
            <w:r>
              <w:rPr>
                <w:rFonts w:ascii="Times New Roman"/>
                <w:b w:val="false"/>
                <w:i w:val="false"/>
                <w:color w:val="000000"/>
                <w:sz w:val="20"/>
              </w:rPr>
              <w:t>работы на</w:t>
            </w:r>
            <w:r>
              <w:br/>
            </w:r>
            <w:r>
              <w:rPr>
                <w:rFonts w:ascii="Times New Roman"/>
                <w:b w:val="false"/>
                <w:i w:val="false"/>
                <w:color w:val="000000"/>
                <w:sz w:val="20"/>
              </w:rPr>
              <w:t>
</w:t>
            </w:r>
            <w:r>
              <w:rPr>
                <w:rFonts w:ascii="Times New Roman"/>
                <w:b w:val="false"/>
                <w:i w:val="false"/>
                <w:color w:val="000000"/>
                <w:sz w:val="20"/>
              </w:rPr>
              <w:t>пожаре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Зарплата за</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работы на</w:t>
            </w:r>
            <w:r>
              <w:br/>
            </w:r>
            <w:r>
              <w:rPr>
                <w:rFonts w:ascii="Times New Roman"/>
                <w:b w:val="false"/>
                <w:i w:val="false"/>
                <w:color w:val="000000"/>
                <w:sz w:val="20"/>
              </w:rPr>
              <w:t>
</w:t>
            </w:r>
            <w:r>
              <w:rPr>
                <w:rFonts w:ascii="Times New Roman"/>
                <w:b w:val="false"/>
                <w:i w:val="false"/>
                <w:color w:val="000000"/>
                <w:sz w:val="20"/>
              </w:rPr>
              <w:t>пожаре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w:t>
            </w:r>
            <w:r>
              <w:br/>
            </w:r>
            <w:r>
              <w:rPr>
                <w:rFonts w:ascii="Times New Roman"/>
                <w:b w:val="false"/>
                <w:i w:val="false"/>
                <w:color w:val="000000"/>
                <w:sz w:val="20"/>
              </w:rPr>
              <w:t>
</w:t>
            </w:r>
            <w:r>
              <w:rPr>
                <w:rFonts w:ascii="Times New Roman"/>
                <w:b w:val="false"/>
                <w:i w:val="false"/>
                <w:color w:val="000000"/>
                <w:sz w:val="20"/>
              </w:rPr>
              <w:t>за прыжки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начисления</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2258"/>
        <w:gridCol w:w="2455"/>
        <w:gridCol w:w="2534"/>
        <w:gridCol w:w="22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сутки</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суток</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командировочных</w:t>
            </w:r>
          </w:p>
        </w:tc>
        <w:tc>
          <w:tcPr>
            <w:tcW w:w="0" w:type="auto"/>
            <w:vMerge/>
            <w:tcBorders>
              <w:top w:val="nil"/>
              <w:left w:val="single" w:color="cfcfcf" w:sz="5"/>
              <w:bottom w:val="single" w:color="cfcfcf" w:sz="5"/>
              <w:right w:val="single" w:color="cfcfcf" w:sz="5"/>
            </w:tcBorders>
          </w:tcPr>
          <w:p/>
        </w:tc>
      </w:tr>
      <w:tr>
        <w:trPr>
          <w:trHeight w:val="48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суточные</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квартирные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4" w:id="64"/>
    <w:p>
      <w:pPr>
        <w:spacing w:after="0"/>
        <w:ind w:left="0"/>
        <w:jc w:val="both"/>
      </w:pPr>
      <w:r>
        <w:rPr>
          <w:rFonts w:ascii="Times New Roman"/>
          <w:b w:val="false"/>
          <w:i w:val="false"/>
          <w:color w:val="000000"/>
          <w:sz w:val="28"/>
        </w:rPr>
        <w:t>
   </w:t>
      </w:r>
      <w:r>
        <w:rPr>
          <w:rFonts w:ascii="Times New Roman"/>
          <w:b/>
          <w:i w:val="false"/>
          <w:color w:val="000000"/>
          <w:sz w:val="28"/>
        </w:rPr>
        <w:t>3. СТОИМОСТЬ МАТЕРИАЛОВ, ИЗРАСХОДОВАННЫХ ПРИ ТУШЕНИИ ПОЖАРА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3021"/>
        <w:gridCol w:w="3021"/>
        <w:gridCol w:w="4036"/>
      </w:tblGrid>
      <w:tr>
        <w:trPr>
          <w:trHeight w:val="555"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израсходованного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единицы</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израсходованного</w:t>
            </w:r>
            <w:r>
              <w:br/>
            </w:r>
            <w:r>
              <w:rPr>
                <w:rFonts w:ascii="Times New Roman"/>
                <w:b w:val="false"/>
                <w:i w:val="false"/>
                <w:color w:val="000000"/>
                <w:sz w:val="20"/>
              </w:rPr>
              <w:t>
</w:t>
            </w:r>
            <w:r>
              <w:rPr>
                <w:rFonts w:ascii="Times New Roman"/>
                <w:b w:val="false"/>
                <w:i w:val="false"/>
                <w:color w:val="000000"/>
                <w:sz w:val="20"/>
              </w:rPr>
              <w:t>материала</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Общая сумма расходов по обнаружению и тушению пожара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сумма прописью</w:t>
      </w:r>
      <w:r>
        <w:br/>
      </w:r>
      <w:r>
        <w:rPr>
          <w:rFonts w:ascii="Times New Roman"/>
          <w:b w:val="false"/>
          <w:i w:val="false"/>
          <w:color w:val="000000"/>
          <w:sz w:val="28"/>
        </w:rPr>
        <w:t>
________________________________ тенге _________________________ тиын</w:t>
      </w:r>
    </w:p>
    <w:p>
      <w:pPr>
        <w:spacing w:after="0"/>
        <w:ind w:left="0"/>
        <w:jc w:val="both"/>
      </w:pPr>
      <w:r>
        <w:rPr>
          <w:rFonts w:ascii="Times New Roman"/>
          <w:b w:val="false"/>
          <w:i w:val="false"/>
          <w:color w:val="000000"/>
          <w:sz w:val="28"/>
        </w:rPr>
        <w:t>      Руководитель филиала _________________________________</w:t>
      </w:r>
      <w:r>
        <w:br/>
      </w:r>
      <w:r>
        <w:rPr>
          <w:rFonts w:ascii="Times New Roman"/>
          <w:b w:val="false"/>
          <w:i w:val="false"/>
          <w:color w:val="000000"/>
          <w:sz w:val="28"/>
        </w:rPr>
        <w:t>
                                     подпись</w:t>
      </w:r>
    </w:p>
    <w:bookmarkStart w:name="z575" w:id="6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Положению об авиационных работах </w:t>
      </w:r>
      <w:r>
        <w:br/>
      </w:r>
      <w:r>
        <w:rPr>
          <w:rFonts w:ascii="Times New Roman"/>
          <w:b w:val="false"/>
          <w:i w:val="false"/>
          <w:color w:val="000000"/>
          <w:sz w:val="28"/>
        </w:rPr>
        <w:t xml:space="preserve">
по охране и защите лесного фонда  </w:t>
      </w:r>
    </w:p>
    <w:bookmarkEnd w:id="65"/>
    <w:bookmarkStart w:name="z576" w:id="66"/>
    <w:p>
      <w:pPr>
        <w:spacing w:after="0"/>
        <w:ind w:left="0"/>
        <w:jc w:val="both"/>
      </w:pPr>
      <w:r>
        <w:rPr>
          <w:rFonts w:ascii="Times New Roman"/>
          <w:b w:val="false"/>
          <w:i w:val="false"/>
          <w:color w:val="000000"/>
          <w:sz w:val="28"/>
        </w:rPr>
        <w:t xml:space="preserve">
Форма            </w:t>
      </w:r>
    </w:p>
    <w:bookmarkEnd w:id="66"/>
    <w:bookmarkStart w:name="z577" w:id="67"/>
    <w:p>
      <w:pPr>
        <w:spacing w:after="0"/>
        <w:ind w:left="0"/>
        <w:jc w:val="both"/>
      </w:pPr>
      <w:r>
        <w:rPr>
          <w:rFonts w:ascii="Times New Roman"/>
          <w:b w:val="false"/>
          <w:i w:val="false"/>
          <w:color w:val="000000"/>
          <w:sz w:val="28"/>
        </w:rPr>
        <w:t>
                </w:t>
      </w:r>
      <w:r>
        <w:rPr>
          <w:rFonts w:ascii="Times New Roman"/>
          <w:b/>
          <w:i w:val="false"/>
          <w:color w:val="000000"/>
          <w:sz w:val="28"/>
        </w:rPr>
        <w:t>ЖУРНАЛ УЧЕТА ОБНАРУЖЕННЫХ ЛЕСНЫХ ПОЖАРОВ</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113"/>
        <w:gridCol w:w="1933"/>
        <w:gridCol w:w="1913"/>
        <w:gridCol w:w="2093"/>
        <w:gridCol w:w="2233"/>
        <w:gridCol w:w="3213"/>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Местонахождения пожара</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осмотра</w:t>
            </w:r>
            <w:r>
              <w:br/>
            </w:r>
            <w:r>
              <w:rPr>
                <w:rFonts w:ascii="Times New Roman"/>
                <w:b w:val="false"/>
                <w:i w:val="false"/>
                <w:color w:val="000000"/>
                <w:sz w:val="20"/>
              </w:rPr>
              <w:t>
</w:t>
            </w:r>
            <w:r>
              <w:rPr>
                <w:rFonts w:ascii="Times New Roman"/>
                <w:b w:val="false"/>
                <w:i w:val="false"/>
                <w:color w:val="000000"/>
                <w:sz w:val="20"/>
              </w:rPr>
              <w:t>(обнаружения)</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пожара,</w:t>
            </w:r>
            <w:r>
              <w:br/>
            </w:r>
            <w:r>
              <w:rPr>
                <w:rFonts w:ascii="Times New Roman"/>
                <w:b w:val="false"/>
                <w:i w:val="false"/>
                <w:color w:val="000000"/>
                <w:sz w:val="20"/>
              </w:rPr>
              <w:t>
</w:t>
            </w: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место пожара,</w:t>
            </w:r>
            <w:r>
              <w:br/>
            </w:r>
            <w:r>
              <w:rPr>
                <w:rFonts w:ascii="Times New Roman"/>
                <w:b w:val="false"/>
                <w:i w:val="false"/>
                <w:color w:val="000000"/>
                <w:sz w:val="20"/>
              </w:rPr>
              <w:t>
</w:t>
            </w:r>
            <w:r>
              <w:rPr>
                <w:rFonts w:ascii="Times New Roman"/>
                <w:b w:val="false"/>
                <w:i w:val="false"/>
                <w:color w:val="000000"/>
                <w:sz w:val="20"/>
              </w:rPr>
              <w:t>состояние пожара</w:t>
            </w:r>
            <w:r>
              <w:br/>
            </w:r>
            <w:r>
              <w:rPr>
                <w:rFonts w:ascii="Times New Roman"/>
                <w:b w:val="false"/>
                <w:i w:val="false"/>
                <w:color w:val="000000"/>
                <w:sz w:val="20"/>
              </w:rPr>
              <w:t>
</w:t>
            </w:r>
            <w:r>
              <w:rPr>
                <w:rFonts w:ascii="Times New Roman"/>
                <w:b w:val="false"/>
                <w:i w:val="false"/>
                <w:color w:val="000000"/>
                <w:sz w:val="20"/>
              </w:rPr>
              <w:t>при повторном</w:t>
            </w:r>
            <w:r>
              <w:br/>
            </w:r>
            <w:r>
              <w:rPr>
                <w:rFonts w:ascii="Times New Roman"/>
                <w:b w:val="false"/>
                <w:i w:val="false"/>
                <w:color w:val="000000"/>
                <w:sz w:val="20"/>
              </w:rPr>
              <w:t>
</w:t>
            </w:r>
            <w:r>
              <w:rPr>
                <w:rFonts w:ascii="Times New Roman"/>
                <w:b w:val="false"/>
                <w:i w:val="false"/>
                <w:color w:val="000000"/>
                <w:sz w:val="20"/>
              </w:rPr>
              <w:t>облете</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Лесничество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кварталов,</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пожаротушения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253"/>
        <w:gridCol w:w="1553"/>
        <w:gridCol w:w="1373"/>
        <w:gridCol w:w="1853"/>
        <w:gridCol w:w="2473"/>
        <w:gridCol w:w="27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при</w:t>
            </w:r>
            <w:r>
              <w:br/>
            </w:r>
            <w:r>
              <w:rPr>
                <w:rFonts w:ascii="Times New Roman"/>
                <w:b w:val="false"/>
                <w:i w:val="false"/>
                <w:color w:val="000000"/>
                <w:sz w:val="20"/>
              </w:rPr>
              <w:t>
</w:t>
            </w:r>
            <w:r>
              <w:rPr>
                <w:rFonts w:ascii="Times New Roman"/>
                <w:b w:val="false"/>
                <w:i w:val="false"/>
                <w:color w:val="000000"/>
                <w:sz w:val="20"/>
              </w:rPr>
              <w:t>обнаружении,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Сброшено </w:t>
            </w:r>
            <w:r>
              <w:br/>
            </w:r>
            <w:r>
              <w:rPr>
                <w:rFonts w:ascii="Times New Roman"/>
                <w:b w:val="false"/>
                <w:i w:val="false"/>
                <w:color w:val="000000"/>
                <w:sz w:val="20"/>
              </w:rPr>
              <w:t>
</w:t>
            </w:r>
            <w:r>
              <w:rPr>
                <w:rFonts w:ascii="Times New Roman"/>
                <w:b w:val="false"/>
                <w:i w:val="false"/>
                <w:color w:val="000000"/>
                <w:sz w:val="20"/>
              </w:rPr>
              <w:t>донесений, схем</w:t>
            </w:r>
            <w:r>
              <w:br/>
            </w:r>
            <w:r>
              <w:rPr>
                <w:rFonts w:ascii="Times New Roman"/>
                <w:b w:val="false"/>
                <w:i w:val="false"/>
                <w:color w:val="000000"/>
                <w:sz w:val="20"/>
              </w:rPr>
              <w:t>
</w:t>
            </w:r>
            <w:r>
              <w:rPr>
                <w:rFonts w:ascii="Times New Roman"/>
                <w:b w:val="false"/>
                <w:i w:val="false"/>
                <w:color w:val="000000"/>
                <w:sz w:val="20"/>
              </w:rPr>
              <w:t>пожара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Доставлено на пожар по воздуху</w:t>
            </w:r>
          </w:p>
        </w:tc>
      </w:tr>
      <w:tr>
        <w:trPr>
          <w:trHeight w:val="15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нелесная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сбрасы-</w:t>
            </w:r>
            <w:r>
              <w:br/>
            </w:r>
            <w:r>
              <w:rPr>
                <w:rFonts w:ascii="Times New Roman"/>
                <w:b w:val="false"/>
                <w:i w:val="false"/>
                <w:color w:val="000000"/>
                <w:sz w:val="20"/>
              </w:rPr>
              <w:t>
</w:t>
            </w:r>
            <w:r>
              <w:rPr>
                <w:rFonts w:ascii="Times New Roman"/>
                <w:b w:val="false"/>
                <w:i w:val="false"/>
                <w:color w:val="000000"/>
                <w:sz w:val="20"/>
              </w:rPr>
              <w:t>вания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парашютной</w:t>
            </w:r>
            <w:r>
              <w:br/>
            </w:r>
            <w:r>
              <w:rPr>
                <w:rFonts w:ascii="Times New Roman"/>
                <w:b w:val="false"/>
                <w:i w:val="false"/>
                <w:color w:val="000000"/>
                <w:sz w:val="20"/>
              </w:rPr>
              <w:t>
</w:t>
            </w:r>
            <w:r>
              <w:rPr>
                <w:rFonts w:ascii="Times New Roman"/>
                <w:b w:val="false"/>
                <w:i w:val="false"/>
                <w:color w:val="000000"/>
                <w:sz w:val="20"/>
              </w:rPr>
              <w:t>и десантно-</w:t>
            </w:r>
            <w:r>
              <w:br/>
            </w:r>
            <w:r>
              <w:rPr>
                <w:rFonts w:ascii="Times New Roman"/>
                <w:b w:val="false"/>
                <w:i w:val="false"/>
                <w:color w:val="000000"/>
                <w:sz w:val="20"/>
              </w:rPr>
              <w:t>
</w:t>
            </w:r>
            <w:r>
              <w:rPr>
                <w:rFonts w:ascii="Times New Roman"/>
                <w:b w:val="false"/>
                <w:i w:val="false"/>
                <w:color w:val="000000"/>
                <w:sz w:val="20"/>
              </w:rPr>
              <w:t>пожарной</w:t>
            </w:r>
            <w:r>
              <w:br/>
            </w:r>
            <w:r>
              <w:rPr>
                <w:rFonts w:ascii="Times New Roman"/>
                <w:b w:val="false"/>
                <w:i w:val="false"/>
                <w:color w:val="000000"/>
                <w:sz w:val="20"/>
              </w:rPr>
              <w:t>
</w:t>
            </w:r>
            <w:r>
              <w:rPr>
                <w:rFonts w:ascii="Times New Roman"/>
                <w:b w:val="false"/>
                <w:i w:val="false"/>
                <w:color w:val="000000"/>
                <w:sz w:val="20"/>
              </w:rPr>
              <w:t>службы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охраны и</w:t>
            </w:r>
            <w:r>
              <w:br/>
            </w:r>
            <w:r>
              <w:rPr>
                <w:rFonts w:ascii="Times New Roman"/>
                <w:b w:val="false"/>
                <w:i w:val="false"/>
                <w:color w:val="000000"/>
                <w:sz w:val="20"/>
              </w:rPr>
              <w:t>
</w:t>
            </w:r>
            <w:r>
              <w:rPr>
                <w:rFonts w:ascii="Times New Roman"/>
                <w:b w:val="false"/>
                <w:i w:val="false"/>
                <w:color w:val="000000"/>
                <w:sz w:val="20"/>
              </w:rPr>
              <w:t>привлеченных</w:t>
            </w:r>
            <w:r>
              <w:br/>
            </w:r>
            <w:r>
              <w:rPr>
                <w:rFonts w:ascii="Times New Roman"/>
                <w:b w:val="false"/>
                <w:i w:val="false"/>
                <w:color w:val="000000"/>
                <w:sz w:val="20"/>
              </w:rPr>
              <w:t>
</w:t>
            </w:r>
            <w:r>
              <w:rPr>
                <w:rFonts w:ascii="Times New Roman"/>
                <w:b w:val="false"/>
                <w:i w:val="false"/>
                <w:color w:val="000000"/>
                <w:sz w:val="20"/>
              </w:rPr>
              <w:t>работников</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 тонн</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893"/>
        <w:gridCol w:w="1093"/>
        <w:gridCol w:w="1813"/>
        <w:gridCol w:w="1913"/>
        <w:gridCol w:w="2293"/>
        <w:gridCol w:w="21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Вывезено с пожара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Работает на пожаре</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работающих,</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дополнительные</w:t>
            </w:r>
            <w:r>
              <w:br/>
            </w:r>
            <w:r>
              <w:rPr>
                <w:rFonts w:ascii="Times New Roman"/>
                <w:b w:val="false"/>
                <w:i w:val="false"/>
                <w:color w:val="000000"/>
                <w:sz w:val="20"/>
              </w:rPr>
              <w:t>
</w:t>
            </w:r>
            <w:r>
              <w:rPr>
                <w:rFonts w:ascii="Times New Roman"/>
                <w:b w:val="false"/>
                <w:i w:val="false"/>
                <w:color w:val="000000"/>
                <w:sz w:val="20"/>
              </w:rPr>
              <w:t>меры</w:t>
            </w:r>
            <w:r>
              <w:br/>
            </w:r>
            <w:r>
              <w:rPr>
                <w:rFonts w:ascii="Times New Roman"/>
                <w:b w:val="false"/>
                <w:i w:val="false"/>
                <w:color w:val="000000"/>
                <w:sz w:val="20"/>
              </w:rPr>
              <w:t>
</w:t>
            </w:r>
            <w:r>
              <w:rPr>
                <w:rFonts w:ascii="Times New Roman"/>
                <w:b w:val="false"/>
                <w:i w:val="false"/>
                <w:color w:val="000000"/>
                <w:sz w:val="20"/>
              </w:rPr>
              <w:t>принимаемые</w:t>
            </w:r>
            <w:r>
              <w:br/>
            </w:r>
            <w:r>
              <w:rPr>
                <w:rFonts w:ascii="Times New Roman"/>
                <w:b w:val="false"/>
                <w:i w:val="false"/>
                <w:color w:val="000000"/>
                <w:sz w:val="20"/>
              </w:rPr>
              <w:t>
</w:t>
            </w:r>
            <w:r>
              <w:rPr>
                <w:rFonts w:ascii="Times New Roman"/>
                <w:b w:val="false"/>
                <w:i w:val="false"/>
                <w:color w:val="000000"/>
                <w:sz w:val="20"/>
              </w:rPr>
              <w:t>для тушения</w:t>
            </w:r>
            <w:r>
              <w:br/>
            </w:r>
            <w:r>
              <w:rPr>
                <w:rFonts w:ascii="Times New Roman"/>
                <w:b w:val="false"/>
                <w:i w:val="false"/>
                <w:color w:val="000000"/>
                <w:sz w:val="20"/>
              </w:rPr>
              <w:t>
</w:t>
            </w:r>
            <w:r>
              <w:rPr>
                <w:rFonts w:ascii="Times New Roman"/>
                <w:b w:val="false"/>
                <w:i w:val="false"/>
                <w:color w:val="000000"/>
                <w:sz w:val="20"/>
              </w:rPr>
              <w:t>пожара</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направлении</w:t>
            </w:r>
            <w:r>
              <w:br/>
            </w:r>
            <w:r>
              <w:rPr>
                <w:rFonts w:ascii="Times New Roman"/>
                <w:b w:val="false"/>
                <w:i w:val="false"/>
                <w:color w:val="000000"/>
                <w:sz w:val="20"/>
              </w:rPr>
              <w:t>
</w:t>
            </w:r>
            <w:r>
              <w:rPr>
                <w:rFonts w:ascii="Times New Roman"/>
                <w:b w:val="false"/>
                <w:i w:val="false"/>
                <w:color w:val="000000"/>
                <w:sz w:val="20"/>
              </w:rPr>
              <w:t>лесхозу</w:t>
            </w:r>
            <w:r>
              <w:br/>
            </w:r>
            <w:r>
              <w:rPr>
                <w:rFonts w:ascii="Times New Roman"/>
                <w:b w:val="false"/>
                <w:i w:val="false"/>
                <w:color w:val="000000"/>
                <w:sz w:val="20"/>
              </w:rPr>
              <w:t>
</w:t>
            </w:r>
            <w:r>
              <w:rPr>
                <w:rFonts w:ascii="Times New Roman"/>
                <w:b w:val="false"/>
                <w:i w:val="false"/>
                <w:color w:val="000000"/>
                <w:sz w:val="20"/>
              </w:rPr>
              <w:t>протоколов о</w:t>
            </w:r>
            <w:r>
              <w:br/>
            </w:r>
            <w:r>
              <w:rPr>
                <w:rFonts w:ascii="Times New Roman"/>
                <w:b w:val="false"/>
                <w:i w:val="false"/>
                <w:color w:val="000000"/>
                <w:sz w:val="20"/>
              </w:rPr>
              <w:t>
</w:t>
            </w:r>
            <w:r>
              <w:rPr>
                <w:rFonts w:ascii="Times New Roman"/>
                <w:b w:val="false"/>
                <w:i w:val="false"/>
                <w:color w:val="000000"/>
                <w:sz w:val="20"/>
              </w:rPr>
              <w:t>лесном пожаре</w:t>
            </w:r>
          </w:p>
        </w:tc>
      </w:tr>
      <w:tr>
        <w:trPr>
          <w:trHeight w:val="318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парашютной</w:t>
            </w:r>
            <w:r>
              <w:br/>
            </w:r>
            <w:r>
              <w:rPr>
                <w:rFonts w:ascii="Times New Roman"/>
                <w:b w:val="false"/>
                <w:i w:val="false"/>
                <w:color w:val="000000"/>
                <w:sz w:val="20"/>
              </w:rPr>
              <w:t>
</w:t>
            </w:r>
            <w:r>
              <w:rPr>
                <w:rFonts w:ascii="Times New Roman"/>
                <w:b w:val="false"/>
                <w:i w:val="false"/>
                <w:color w:val="000000"/>
                <w:sz w:val="20"/>
              </w:rPr>
              <w:t>и десантно-</w:t>
            </w:r>
            <w:r>
              <w:br/>
            </w:r>
            <w:r>
              <w:rPr>
                <w:rFonts w:ascii="Times New Roman"/>
                <w:b w:val="false"/>
                <w:i w:val="false"/>
                <w:color w:val="000000"/>
                <w:sz w:val="20"/>
              </w:rPr>
              <w:t>
</w:t>
            </w:r>
            <w:r>
              <w:rPr>
                <w:rFonts w:ascii="Times New Roman"/>
                <w:b w:val="false"/>
                <w:i w:val="false"/>
                <w:color w:val="000000"/>
                <w:sz w:val="20"/>
              </w:rPr>
              <w:t>пожарной</w:t>
            </w:r>
            <w:r>
              <w:br/>
            </w:r>
            <w:r>
              <w:rPr>
                <w:rFonts w:ascii="Times New Roman"/>
                <w:b w:val="false"/>
                <w:i w:val="false"/>
                <w:color w:val="000000"/>
                <w:sz w:val="20"/>
              </w:rPr>
              <w:t>
</w:t>
            </w:r>
            <w:r>
              <w:rPr>
                <w:rFonts w:ascii="Times New Roman"/>
                <w:b w:val="false"/>
                <w:i w:val="false"/>
                <w:color w:val="000000"/>
                <w:sz w:val="20"/>
              </w:rPr>
              <w:t>службы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r>
              <w:br/>
            </w:r>
            <w:r>
              <w:rPr>
                <w:rFonts w:ascii="Times New Roman"/>
                <w:b w:val="false"/>
                <w:i w:val="false"/>
                <w:color w:val="000000"/>
                <w:sz w:val="20"/>
              </w:rPr>
              <w:t>
</w:t>
            </w:r>
            <w:r>
              <w:rPr>
                <w:rFonts w:ascii="Times New Roman"/>
                <w:b w:val="false"/>
                <w:i w:val="false"/>
                <w:color w:val="000000"/>
                <w:sz w:val="20"/>
              </w:rPr>
              <w:t>охраны и</w:t>
            </w:r>
            <w:r>
              <w:br/>
            </w:r>
            <w:r>
              <w:rPr>
                <w:rFonts w:ascii="Times New Roman"/>
                <w:b w:val="false"/>
                <w:i w:val="false"/>
                <w:color w:val="000000"/>
                <w:sz w:val="20"/>
              </w:rPr>
              <w:t>
</w:t>
            </w:r>
            <w:r>
              <w:rPr>
                <w:rFonts w:ascii="Times New Roman"/>
                <w:b w:val="false"/>
                <w:i w:val="false"/>
                <w:color w:val="000000"/>
                <w:sz w:val="20"/>
              </w:rPr>
              <w:t>привлеченных</w:t>
            </w:r>
            <w:r>
              <w:br/>
            </w:r>
            <w:r>
              <w:rPr>
                <w:rFonts w:ascii="Times New Roman"/>
                <w:b w:val="false"/>
                <w:i w:val="false"/>
                <w:color w:val="000000"/>
                <w:sz w:val="20"/>
              </w:rPr>
              <w:t>
</w:t>
            </w:r>
            <w:r>
              <w:rPr>
                <w:rFonts w:ascii="Times New Roman"/>
                <w:b w:val="false"/>
                <w:i w:val="false"/>
                <w:color w:val="000000"/>
                <w:sz w:val="20"/>
              </w:rPr>
              <w:t>работников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w:t>
            </w:r>
            <w:r>
              <w:br/>
            </w:r>
            <w:r>
              <w:rPr>
                <w:rFonts w:ascii="Times New Roman"/>
                <w:b w:val="false"/>
                <w:i w:val="false"/>
                <w:color w:val="000000"/>
                <w:sz w:val="20"/>
              </w:rPr>
              <w:t>
</w:t>
            </w:r>
            <w:r>
              <w:rPr>
                <w:rFonts w:ascii="Times New Roman"/>
                <w:b w:val="false"/>
                <w:i w:val="false"/>
                <w:color w:val="000000"/>
                <w:sz w:val="20"/>
              </w:rPr>
              <w:t>тонн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парашютной</w:t>
            </w:r>
            <w:r>
              <w:br/>
            </w:r>
            <w:r>
              <w:rPr>
                <w:rFonts w:ascii="Times New Roman"/>
                <w:b w:val="false"/>
                <w:i w:val="false"/>
                <w:color w:val="000000"/>
                <w:sz w:val="20"/>
              </w:rPr>
              <w:t>
</w:t>
            </w:r>
            <w:r>
              <w:rPr>
                <w:rFonts w:ascii="Times New Roman"/>
                <w:b w:val="false"/>
                <w:i w:val="false"/>
                <w:color w:val="000000"/>
                <w:sz w:val="20"/>
              </w:rPr>
              <w:t>и десантно-</w:t>
            </w:r>
            <w:r>
              <w:br/>
            </w:r>
            <w:r>
              <w:rPr>
                <w:rFonts w:ascii="Times New Roman"/>
                <w:b w:val="false"/>
                <w:i w:val="false"/>
                <w:color w:val="000000"/>
                <w:sz w:val="20"/>
              </w:rPr>
              <w:t>
</w:t>
            </w:r>
            <w:r>
              <w:rPr>
                <w:rFonts w:ascii="Times New Roman"/>
                <w:b w:val="false"/>
                <w:i w:val="false"/>
                <w:color w:val="000000"/>
                <w:sz w:val="20"/>
              </w:rPr>
              <w:t>пожарной</w:t>
            </w:r>
            <w:r>
              <w:br/>
            </w:r>
            <w:r>
              <w:rPr>
                <w:rFonts w:ascii="Times New Roman"/>
                <w:b w:val="false"/>
                <w:i w:val="false"/>
                <w:color w:val="000000"/>
                <w:sz w:val="20"/>
              </w:rPr>
              <w:t>
</w:t>
            </w:r>
            <w:r>
              <w:rPr>
                <w:rFonts w:ascii="Times New Roman"/>
                <w:b w:val="false"/>
                <w:i w:val="false"/>
                <w:color w:val="000000"/>
                <w:sz w:val="20"/>
              </w:rPr>
              <w:t>службы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r>
              <w:br/>
            </w:r>
            <w:r>
              <w:rPr>
                <w:rFonts w:ascii="Times New Roman"/>
                <w:b w:val="false"/>
                <w:i w:val="false"/>
                <w:color w:val="000000"/>
                <w:sz w:val="20"/>
              </w:rPr>
              <w:t>
</w:t>
            </w:r>
            <w:r>
              <w:rPr>
                <w:rFonts w:ascii="Times New Roman"/>
                <w:b w:val="false"/>
                <w:i w:val="false"/>
                <w:color w:val="000000"/>
                <w:sz w:val="20"/>
              </w:rPr>
              <w:t>охраны и</w:t>
            </w:r>
            <w:r>
              <w:br/>
            </w:r>
            <w:r>
              <w:rPr>
                <w:rFonts w:ascii="Times New Roman"/>
                <w:b w:val="false"/>
                <w:i w:val="false"/>
                <w:color w:val="000000"/>
                <w:sz w:val="20"/>
              </w:rPr>
              <w:t>
</w:t>
            </w:r>
            <w:r>
              <w:rPr>
                <w:rFonts w:ascii="Times New Roman"/>
                <w:b w:val="false"/>
                <w:i w:val="false"/>
                <w:color w:val="000000"/>
                <w:sz w:val="20"/>
              </w:rPr>
              <w:t>привлеченных</w:t>
            </w:r>
            <w:r>
              <w:br/>
            </w:r>
            <w:r>
              <w:rPr>
                <w:rFonts w:ascii="Times New Roman"/>
                <w:b w:val="false"/>
                <w:i w:val="false"/>
                <w:color w:val="000000"/>
                <w:sz w:val="20"/>
              </w:rPr>
              <w:t>
</w:t>
            </w:r>
            <w:r>
              <w:rPr>
                <w:rFonts w:ascii="Times New Roman"/>
                <w:b w:val="false"/>
                <w:i w:val="false"/>
                <w:color w:val="000000"/>
                <w:sz w:val="20"/>
              </w:rPr>
              <w:t>работников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578" w:id="6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Положению об авиационных работах </w:t>
      </w:r>
      <w:r>
        <w:br/>
      </w:r>
      <w:r>
        <w:rPr>
          <w:rFonts w:ascii="Times New Roman"/>
          <w:b w:val="false"/>
          <w:i w:val="false"/>
          <w:color w:val="000000"/>
          <w:sz w:val="28"/>
        </w:rPr>
        <w:t xml:space="preserve">
по охране и защите лесного фонда  </w:t>
      </w:r>
    </w:p>
    <w:bookmarkEnd w:id="68"/>
    <w:bookmarkStart w:name="z579" w:id="69"/>
    <w:p>
      <w:pPr>
        <w:spacing w:after="0"/>
        <w:ind w:left="0"/>
        <w:jc w:val="both"/>
      </w:pPr>
      <w:r>
        <w:rPr>
          <w:rFonts w:ascii="Times New Roman"/>
          <w:b w:val="false"/>
          <w:i w:val="false"/>
          <w:color w:val="000000"/>
          <w:sz w:val="28"/>
        </w:rPr>
        <w:t xml:space="preserve">
Форма            </w:t>
      </w:r>
    </w:p>
    <w:bookmarkEnd w:id="69"/>
    <w:bookmarkStart w:name="z580" w:id="70"/>
    <w:p>
      <w:pPr>
        <w:spacing w:after="0"/>
        <w:ind w:left="0"/>
        <w:jc w:val="both"/>
      </w:pPr>
      <w:r>
        <w:rPr>
          <w:rFonts w:ascii="Times New Roman"/>
          <w:b w:val="false"/>
          <w:i w:val="false"/>
          <w:color w:val="000000"/>
          <w:sz w:val="28"/>
        </w:rPr>
        <w:t>
                    </w:t>
      </w:r>
      <w:r>
        <w:rPr>
          <w:rFonts w:ascii="Times New Roman"/>
          <w:b/>
          <w:i w:val="false"/>
          <w:color w:val="000000"/>
          <w:sz w:val="28"/>
        </w:rPr>
        <w:t>ВЕДОМОСТЬ ЛЕСНЫХ ПОЖАРОВ</w:t>
      </w:r>
    </w:p>
    <w:bookmarkEnd w:id="70"/>
    <w:p>
      <w:pPr>
        <w:spacing w:after="0"/>
        <w:ind w:left="0"/>
        <w:jc w:val="both"/>
      </w:pPr>
      <w:r>
        <w:rPr>
          <w:rFonts w:ascii="Times New Roman"/>
          <w:b w:val="false"/>
          <w:i w:val="false"/>
          <w:color w:val="000000"/>
          <w:sz w:val="28"/>
        </w:rPr>
        <w:t>       возникших за _____ 20__ год на территории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2316"/>
        <w:gridCol w:w="2053"/>
        <w:gridCol w:w="1505"/>
        <w:gridCol w:w="2075"/>
        <w:gridCol w:w="2493"/>
        <w:gridCol w:w="3239"/>
      </w:tblGrid>
      <w:tr>
        <w:trPr>
          <w:trHeight w:val="315"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 пожара</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возникновения</w:t>
            </w:r>
            <w:r>
              <w:br/>
            </w:r>
            <w:r>
              <w:rPr>
                <w:rFonts w:ascii="Times New Roman"/>
                <w:b w:val="false"/>
                <w:i w:val="false"/>
                <w:color w:val="000000"/>
                <w:sz w:val="20"/>
              </w:rPr>
              <w:t>
</w:t>
            </w:r>
            <w:r>
              <w:rPr>
                <w:rFonts w:ascii="Times New Roman"/>
                <w:b w:val="false"/>
                <w:i w:val="false"/>
                <w:color w:val="000000"/>
                <w:sz w:val="20"/>
              </w:rPr>
              <w:t>пожара</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обнаружения пожара</w:t>
            </w:r>
          </w:p>
        </w:tc>
      </w:tr>
      <w:tr>
        <w:trPr>
          <w:trHeight w:val="111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Лесничество</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w:t>
            </w:r>
            <w:r>
              <w:br/>
            </w:r>
            <w:r>
              <w:rPr>
                <w:rFonts w:ascii="Times New Roman"/>
                <w:b w:val="false"/>
                <w:i w:val="false"/>
                <w:color w:val="000000"/>
                <w:sz w:val="20"/>
              </w:rPr>
              <w:t>
</w:t>
            </w:r>
            <w:r>
              <w:rPr>
                <w:rFonts w:ascii="Times New Roman"/>
                <w:b w:val="false"/>
                <w:i w:val="false"/>
                <w:color w:val="000000"/>
                <w:sz w:val="20"/>
              </w:rPr>
              <w:t>применения</w:t>
            </w:r>
            <w:r>
              <w:br/>
            </w:r>
            <w:r>
              <w:rPr>
                <w:rFonts w:ascii="Times New Roman"/>
                <w:b w:val="false"/>
                <w:i w:val="false"/>
                <w:color w:val="000000"/>
                <w:sz w:val="20"/>
              </w:rPr>
              <w:t>
</w:t>
            </w:r>
            <w:r>
              <w:rPr>
                <w:rFonts w:ascii="Times New Roman"/>
                <w:b w:val="false"/>
                <w:i w:val="false"/>
                <w:color w:val="000000"/>
                <w:sz w:val="20"/>
              </w:rPr>
              <w:t>сил и</w:t>
            </w:r>
            <w:r>
              <w:br/>
            </w:r>
            <w:r>
              <w:rPr>
                <w:rFonts w:ascii="Times New Roman"/>
                <w:b w:val="false"/>
                <w:i w:val="false"/>
                <w:color w:val="000000"/>
                <w:sz w:val="20"/>
              </w:rPr>
              <w:t>
</w:t>
            </w:r>
            <w:r>
              <w:rPr>
                <w:rFonts w:ascii="Times New Roman"/>
                <w:b w:val="false"/>
                <w:i w:val="false"/>
                <w:color w:val="000000"/>
                <w:sz w:val="20"/>
              </w:rPr>
              <w:t>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9"/>
        <w:gridCol w:w="1389"/>
        <w:gridCol w:w="2001"/>
        <w:gridCol w:w="2242"/>
        <w:gridCol w:w="1302"/>
        <w:gridCol w:w="1346"/>
        <w:gridCol w:w="1390"/>
        <w:gridCol w:w="1501"/>
      </w:tblGrid>
      <w:tr>
        <w:trPr>
          <w:trHeight w:val="315" w:hRule="atLeast"/>
        </w:trPr>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возникновения</w:t>
            </w:r>
            <w:r>
              <w:br/>
            </w:r>
            <w:r>
              <w:rPr>
                <w:rFonts w:ascii="Times New Roman"/>
                <w:b w:val="false"/>
                <w:i w:val="false"/>
                <w:color w:val="000000"/>
                <w:sz w:val="20"/>
              </w:rPr>
              <w:t>
</w:t>
            </w:r>
            <w:r>
              <w:rPr>
                <w:rFonts w:ascii="Times New Roman"/>
                <w:b w:val="false"/>
                <w:i w:val="false"/>
                <w:color w:val="000000"/>
                <w:sz w:val="20"/>
              </w:rPr>
              <w:t>пожара</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пожара</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обнаружен</w:t>
            </w:r>
            <w:r>
              <w:br/>
            </w:r>
            <w:r>
              <w:rPr>
                <w:rFonts w:ascii="Times New Roman"/>
                <w:b w:val="false"/>
                <w:i w:val="false"/>
                <w:color w:val="000000"/>
                <w:sz w:val="20"/>
              </w:rPr>
              <w:t>
</w:t>
            </w:r>
            <w:r>
              <w:rPr>
                <w:rFonts w:ascii="Times New Roman"/>
                <w:b w:val="false"/>
                <w:i w:val="false"/>
                <w:color w:val="000000"/>
                <w:sz w:val="20"/>
              </w:rPr>
              <w:t>пожар</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ликвидации</w:t>
            </w:r>
            <w:r>
              <w:br/>
            </w:r>
            <w:r>
              <w:rPr>
                <w:rFonts w:ascii="Times New Roman"/>
                <w:b w:val="false"/>
                <w:i w:val="false"/>
                <w:color w:val="000000"/>
                <w:sz w:val="20"/>
              </w:rPr>
              <w:t>
</w:t>
            </w:r>
            <w:r>
              <w:rPr>
                <w:rFonts w:ascii="Times New Roman"/>
                <w:b w:val="false"/>
                <w:i w:val="false"/>
                <w:color w:val="000000"/>
                <w:sz w:val="20"/>
              </w:rPr>
              <w:t>пожара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Площади ликвидированных пожаров в га</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Самостоятельно</w:t>
            </w:r>
            <w:r>
              <w:br/>
            </w:r>
            <w:r>
              <w:rPr>
                <w:rFonts w:ascii="Times New Roman"/>
                <w:b w:val="false"/>
                <w:i w:val="false"/>
                <w:color w:val="000000"/>
                <w:sz w:val="20"/>
              </w:rPr>
              <w:t>
</w:t>
            </w:r>
            <w:r>
              <w:rPr>
                <w:rFonts w:ascii="Times New Roman"/>
                <w:b w:val="false"/>
                <w:i w:val="false"/>
                <w:color w:val="000000"/>
                <w:sz w:val="20"/>
              </w:rPr>
              <w:t>работниками</w:t>
            </w:r>
            <w:r>
              <w:br/>
            </w:r>
            <w:r>
              <w:rPr>
                <w:rFonts w:ascii="Times New Roman"/>
                <w:b w:val="false"/>
                <w:i w:val="false"/>
                <w:color w:val="000000"/>
                <w:sz w:val="20"/>
              </w:rPr>
              <w:t>
</w:t>
            </w:r>
            <w:r>
              <w:rPr>
                <w:rFonts w:ascii="Times New Roman"/>
                <w:b w:val="false"/>
                <w:i w:val="false"/>
                <w:color w:val="000000"/>
                <w:sz w:val="20"/>
              </w:rPr>
              <w:t>авиабазы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w:t>
            </w:r>
            <w:r>
              <w:br/>
            </w:r>
            <w:r>
              <w:rPr>
                <w:rFonts w:ascii="Times New Roman"/>
                <w:b w:val="false"/>
                <w:i w:val="false"/>
                <w:color w:val="000000"/>
                <w:sz w:val="20"/>
              </w:rPr>
              <w:t>
</w:t>
            </w:r>
            <w:r>
              <w:rPr>
                <w:rFonts w:ascii="Times New Roman"/>
                <w:b w:val="false"/>
                <w:i w:val="false"/>
                <w:color w:val="000000"/>
                <w:sz w:val="20"/>
              </w:rPr>
              <w:t>работниками</w:t>
            </w:r>
            <w:r>
              <w:br/>
            </w:r>
            <w:r>
              <w:rPr>
                <w:rFonts w:ascii="Times New Roman"/>
                <w:b w:val="false"/>
                <w:i w:val="false"/>
                <w:color w:val="000000"/>
                <w:sz w:val="20"/>
              </w:rPr>
              <w:t>
</w:t>
            </w:r>
            <w:r>
              <w:rPr>
                <w:rFonts w:ascii="Times New Roman"/>
                <w:b w:val="false"/>
                <w:i w:val="false"/>
                <w:color w:val="000000"/>
                <w:sz w:val="20"/>
              </w:rPr>
              <w:t>авиабазы и</w:t>
            </w:r>
            <w:r>
              <w:br/>
            </w:r>
            <w:r>
              <w:rPr>
                <w:rFonts w:ascii="Times New Roman"/>
                <w:b w:val="false"/>
                <w:i w:val="false"/>
                <w:color w:val="000000"/>
                <w:sz w:val="20"/>
              </w:rPr>
              <w:t>
</w:t>
            </w:r>
            <w:r>
              <w:rPr>
                <w:rFonts w:ascii="Times New Roman"/>
                <w:b w:val="false"/>
                <w:i w:val="false"/>
                <w:color w:val="000000"/>
                <w:sz w:val="20"/>
              </w:rPr>
              <w:t>наземной лесной</w:t>
            </w:r>
            <w:r>
              <w:br/>
            </w:r>
            <w:r>
              <w:rPr>
                <w:rFonts w:ascii="Times New Roman"/>
                <w:b w:val="false"/>
                <w:i w:val="false"/>
                <w:color w:val="000000"/>
                <w:sz w:val="20"/>
              </w:rPr>
              <w:t>
</w:t>
            </w:r>
            <w:r>
              <w:rPr>
                <w:rFonts w:ascii="Times New Roman"/>
                <w:b w:val="false"/>
                <w:i w:val="false"/>
                <w:color w:val="000000"/>
                <w:sz w:val="20"/>
              </w:rPr>
              <w:t>охраны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нелесная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нелесная</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1729"/>
        <w:gridCol w:w="1601"/>
        <w:gridCol w:w="1643"/>
        <w:gridCol w:w="3124"/>
        <w:gridCol w:w="400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Площади ликвидированных пожаров в га</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w:t>
            </w:r>
            <w:r>
              <w:br/>
            </w:r>
            <w:r>
              <w:rPr>
                <w:rFonts w:ascii="Times New Roman"/>
                <w:b w:val="false"/>
                <w:i w:val="false"/>
                <w:color w:val="000000"/>
                <w:sz w:val="20"/>
              </w:rPr>
              <w:t>
</w:t>
            </w:r>
            <w:r>
              <w:rPr>
                <w:rFonts w:ascii="Times New Roman"/>
                <w:b w:val="false"/>
                <w:i w:val="false"/>
                <w:color w:val="000000"/>
                <w:sz w:val="20"/>
              </w:rPr>
              <w:t>работ по тушению</w:t>
            </w:r>
            <w:r>
              <w:br/>
            </w:r>
            <w:r>
              <w:rPr>
                <w:rFonts w:ascii="Times New Roman"/>
                <w:b w:val="false"/>
                <w:i w:val="false"/>
                <w:color w:val="000000"/>
                <w:sz w:val="20"/>
              </w:rPr>
              <w:t>
</w:t>
            </w:r>
            <w:r>
              <w:rPr>
                <w:rFonts w:ascii="Times New Roman"/>
                <w:b w:val="false"/>
                <w:i w:val="false"/>
                <w:color w:val="000000"/>
                <w:sz w:val="20"/>
              </w:rPr>
              <w:t>пожара, тысяч</w:t>
            </w:r>
            <w:r>
              <w:br/>
            </w:r>
            <w:r>
              <w:rPr>
                <w:rFonts w:ascii="Times New Roman"/>
                <w:b w:val="false"/>
                <w:i w:val="false"/>
                <w:color w:val="000000"/>
                <w:sz w:val="20"/>
              </w:rPr>
              <w:t>
</w:t>
            </w:r>
            <w:r>
              <w:rPr>
                <w:rFonts w:ascii="Times New Roman"/>
                <w:b w:val="false"/>
                <w:i w:val="false"/>
                <w:color w:val="000000"/>
                <w:sz w:val="20"/>
              </w:rPr>
              <w:t>тенге</w:t>
            </w:r>
          </w:p>
        </w:tc>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ущерб от лесного</w:t>
            </w:r>
            <w:r>
              <w:br/>
            </w:r>
            <w:r>
              <w:rPr>
                <w:rFonts w:ascii="Times New Roman"/>
                <w:b w:val="false"/>
                <w:i w:val="false"/>
                <w:color w:val="000000"/>
                <w:sz w:val="20"/>
              </w:rPr>
              <w:t>
</w:t>
            </w:r>
            <w:r>
              <w:rPr>
                <w:rFonts w:ascii="Times New Roman"/>
                <w:b w:val="false"/>
                <w:i w:val="false"/>
                <w:color w:val="000000"/>
                <w:sz w:val="20"/>
              </w:rPr>
              <w:t>пожара, тысяч тенге</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 работниками</w:t>
            </w:r>
            <w:r>
              <w:br/>
            </w:r>
            <w:r>
              <w:rPr>
                <w:rFonts w:ascii="Times New Roman"/>
                <w:b w:val="false"/>
                <w:i w:val="false"/>
                <w:color w:val="000000"/>
                <w:sz w:val="20"/>
              </w:rPr>
              <w:t>
</w:t>
            </w:r>
            <w:r>
              <w:rPr>
                <w:rFonts w:ascii="Times New Roman"/>
                <w:b w:val="false"/>
                <w:i w:val="false"/>
                <w:color w:val="000000"/>
                <w:sz w:val="20"/>
              </w:rPr>
              <w:t xml:space="preserve">авиабазы, наземной </w:t>
            </w:r>
            <w:r>
              <w:br/>
            </w:r>
            <w:r>
              <w:rPr>
                <w:rFonts w:ascii="Times New Roman"/>
                <w:b w:val="false"/>
                <w:i w:val="false"/>
                <w:color w:val="000000"/>
                <w:sz w:val="20"/>
              </w:rPr>
              <w:t>
</w:t>
            </w:r>
            <w:r>
              <w:rPr>
                <w:rFonts w:ascii="Times New Roman"/>
                <w:b w:val="false"/>
                <w:i w:val="false"/>
                <w:color w:val="000000"/>
                <w:sz w:val="20"/>
              </w:rPr>
              <w:t>лесной охраны и ГПС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Прочими </w:t>
            </w:r>
            <w:r>
              <w:br/>
            </w:r>
            <w:r>
              <w:rPr>
                <w:rFonts w:ascii="Times New Roman"/>
                <w:b w:val="false"/>
                <w:i w:val="false"/>
                <w:color w:val="000000"/>
                <w:sz w:val="20"/>
              </w:rPr>
              <w:t>
</w:t>
            </w:r>
            <w:r>
              <w:rPr>
                <w:rFonts w:ascii="Times New Roman"/>
                <w:b w:val="false"/>
                <w:i w:val="false"/>
                <w:color w:val="000000"/>
                <w:sz w:val="20"/>
              </w:rPr>
              <w:t>наземными силами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нелесная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нелесная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Возникло лесных пожаров всего ________________</w:t>
      </w:r>
      <w:r>
        <w:br/>
      </w:r>
      <w:r>
        <w:rPr>
          <w:rFonts w:ascii="Times New Roman"/>
          <w:b w:val="false"/>
          <w:i w:val="false"/>
          <w:color w:val="000000"/>
          <w:sz w:val="28"/>
        </w:rPr>
        <w:t>
Площадь ликвидации: лесная _____________ га, нелесная ________ га.</w:t>
      </w:r>
      <w:r>
        <w:br/>
      </w:r>
      <w:r>
        <w:rPr>
          <w:rFonts w:ascii="Times New Roman"/>
          <w:b w:val="false"/>
          <w:i w:val="false"/>
          <w:color w:val="000000"/>
          <w:sz w:val="28"/>
        </w:rPr>
        <w:t>
в том числе в районах авиаохраны _____________</w:t>
      </w:r>
      <w:r>
        <w:br/>
      </w:r>
      <w:r>
        <w:rPr>
          <w:rFonts w:ascii="Times New Roman"/>
          <w:b w:val="false"/>
          <w:i w:val="false"/>
          <w:color w:val="000000"/>
          <w:sz w:val="28"/>
        </w:rPr>
        <w:t>
Площадь ликвидации: лесная _____________ га, нелесная ________ га.</w:t>
      </w:r>
      <w:r>
        <w:br/>
      </w:r>
      <w:r>
        <w:rPr>
          <w:rFonts w:ascii="Times New Roman"/>
          <w:b w:val="false"/>
          <w:i w:val="false"/>
          <w:color w:val="000000"/>
          <w:sz w:val="28"/>
        </w:rPr>
        <w:t>
Обнаружено авиабазой пожаров: ________________ Площадь ликвидации:</w:t>
      </w:r>
      <w:r>
        <w:br/>
      </w:r>
      <w:r>
        <w:rPr>
          <w:rFonts w:ascii="Times New Roman"/>
          <w:b w:val="false"/>
          <w:i w:val="false"/>
          <w:color w:val="000000"/>
          <w:sz w:val="28"/>
        </w:rPr>
        <w:t>
лесная _________ га, нелесная _____________ га.</w:t>
      </w:r>
    </w:p>
    <w:p>
      <w:pPr>
        <w:spacing w:after="0"/>
        <w:ind w:left="0"/>
        <w:jc w:val="both"/>
      </w:pPr>
      <w:r>
        <w:rPr>
          <w:rFonts w:ascii="Times New Roman"/>
          <w:b w:val="false"/>
          <w:i w:val="false"/>
          <w:color w:val="000000"/>
          <w:sz w:val="28"/>
        </w:rPr>
        <w:t>место печати                                   место печати</w:t>
      </w:r>
    </w:p>
    <w:p>
      <w:pPr>
        <w:spacing w:after="0"/>
        <w:ind w:left="0"/>
        <w:jc w:val="both"/>
      </w:pPr>
      <w:r>
        <w:rPr>
          <w:rFonts w:ascii="Times New Roman"/>
          <w:b w:val="false"/>
          <w:i w:val="false"/>
          <w:color w:val="000000"/>
          <w:sz w:val="28"/>
        </w:rPr>
        <w:t>      ____________________________   ______________________________</w:t>
      </w:r>
      <w:r>
        <w:br/>
      </w:r>
      <w:r>
        <w:rPr>
          <w:rFonts w:ascii="Times New Roman"/>
          <w:b w:val="false"/>
          <w:i w:val="false"/>
          <w:color w:val="000000"/>
          <w:sz w:val="28"/>
        </w:rPr>
        <w:t>
      " ____" ___________ 20__ год " ____" ________________ 20__ год</w:t>
      </w:r>
    </w:p>
    <w:bookmarkStart w:name="z581" w:id="7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Положению об авиационных работах</w:t>
      </w:r>
      <w:r>
        <w:br/>
      </w:r>
      <w:r>
        <w:rPr>
          <w:rFonts w:ascii="Times New Roman"/>
          <w:b w:val="false"/>
          <w:i w:val="false"/>
          <w:color w:val="000000"/>
          <w:sz w:val="28"/>
        </w:rPr>
        <w:t xml:space="preserve">
по охране и защите лесного фонда </w:t>
      </w:r>
    </w:p>
    <w:bookmarkEnd w:id="71"/>
    <w:bookmarkStart w:name="z582" w:id="72"/>
    <w:p>
      <w:pPr>
        <w:spacing w:after="0"/>
        <w:ind w:left="0"/>
        <w:jc w:val="both"/>
      </w:pPr>
      <w:r>
        <w:rPr>
          <w:rFonts w:ascii="Times New Roman"/>
          <w:b w:val="false"/>
          <w:i w:val="false"/>
          <w:color w:val="000000"/>
          <w:sz w:val="28"/>
        </w:rPr>
        <w:t xml:space="preserve">
Форма            </w:t>
      </w:r>
    </w:p>
    <w:bookmarkEnd w:id="72"/>
    <w:bookmarkStart w:name="z583" w:id="73"/>
    <w:p>
      <w:pPr>
        <w:spacing w:after="0"/>
        <w:ind w:left="0"/>
        <w:jc w:val="both"/>
      </w:pPr>
      <w:r>
        <w:rPr>
          <w:rFonts w:ascii="Times New Roman"/>
          <w:b w:val="false"/>
          <w:i w:val="false"/>
          <w:color w:val="000000"/>
          <w:sz w:val="28"/>
        </w:rPr>
        <w:t>
                             </w:t>
      </w:r>
      <w:r>
        <w:rPr>
          <w:rFonts w:ascii="Times New Roman"/>
          <w:b/>
          <w:i w:val="false"/>
          <w:color w:val="000000"/>
          <w:sz w:val="28"/>
        </w:rPr>
        <w:t>КАРТОЧКА</w:t>
      </w:r>
    </w:p>
    <w:bookmarkEnd w:id="73"/>
    <w:p>
      <w:pPr>
        <w:spacing w:after="0"/>
        <w:ind w:left="0"/>
        <w:jc w:val="both"/>
      </w:pPr>
      <w:r>
        <w:rPr>
          <w:rFonts w:ascii="Times New Roman"/>
          <w:b w:val="false"/>
          <w:i w:val="false"/>
          <w:color w:val="000000"/>
          <w:sz w:val="28"/>
        </w:rPr>
        <w:t>Учета работы _______________________ филиала за 20___ год</w:t>
      </w:r>
    </w:p>
    <w:p>
      <w:pPr>
        <w:spacing w:after="0"/>
        <w:ind w:left="0"/>
        <w:jc w:val="both"/>
      </w:pPr>
      <w:r>
        <w:rPr>
          <w:rFonts w:ascii="Times New Roman"/>
          <w:b w:val="false"/>
          <w:i w:val="false"/>
          <w:color w:val="000000"/>
          <w:sz w:val="28"/>
        </w:rPr>
        <w:t>средний класс пожарной опасности</w:t>
      </w:r>
    </w:p>
    <w:p>
      <w:pPr>
        <w:spacing w:after="0"/>
        <w:ind w:left="0"/>
        <w:jc w:val="both"/>
      </w:pPr>
      <w:r>
        <w:rPr>
          <w:rFonts w:ascii="Times New Roman"/>
          <w:b w:val="false"/>
          <w:i w:val="false"/>
          <w:color w:val="000000"/>
          <w:sz w:val="28"/>
        </w:rPr>
        <w:t>                                                   Часть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610"/>
        <w:gridCol w:w="488"/>
        <w:gridCol w:w="616"/>
        <w:gridCol w:w="616"/>
        <w:gridCol w:w="616"/>
        <w:gridCol w:w="616"/>
        <w:gridCol w:w="616"/>
        <w:gridCol w:w="616"/>
        <w:gridCol w:w="616"/>
        <w:gridCol w:w="616"/>
        <w:gridCol w:w="616"/>
        <w:gridCol w:w="620"/>
        <w:gridCol w:w="620"/>
        <w:gridCol w:w="620"/>
        <w:gridCol w:w="620"/>
        <w:gridCol w:w="620"/>
        <w:gridCol w:w="3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 месяца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Налет в</w:t>
            </w:r>
            <w:r>
              <w:br/>
            </w:r>
            <w:r>
              <w:rPr>
                <w:rFonts w:ascii="Times New Roman"/>
                <w:b w:val="false"/>
                <w:i w:val="false"/>
                <w:color w:val="000000"/>
                <w:sz w:val="20"/>
              </w:rPr>
              <w:t>
</w:t>
            </w:r>
            <w:r>
              <w:rPr>
                <w:rFonts w:ascii="Times New Roman"/>
                <w:b w:val="false"/>
                <w:i w:val="false"/>
                <w:color w:val="000000"/>
                <w:sz w:val="20"/>
              </w:rPr>
              <w:t>часах по</w:t>
            </w:r>
            <w:r>
              <w:br/>
            </w:r>
            <w:r>
              <w:rPr>
                <w:rFonts w:ascii="Times New Roman"/>
                <w:b w:val="false"/>
                <w:i w:val="false"/>
                <w:color w:val="000000"/>
                <w:sz w:val="20"/>
              </w:rPr>
              <w:t>
</w:t>
            </w:r>
            <w:r>
              <w:rPr>
                <w:rFonts w:ascii="Times New Roman"/>
                <w:b w:val="false"/>
                <w:i w:val="false"/>
                <w:color w:val="000000"/>
                <w:sz w:val="20"/>
              </w:rPr>
              <w:t>авиаотделениям</w:t>
            </w:r>
            <w:r>
              <w:br/>
            </w:r>
            <w:r>
              <w:rPr>
                <w:rFonts w:ascii="Times New Roman"/>
                <w:b w:val="false"/>
                <w:i w:val="false"/>
                <w:color w:val="000000"/>
                <w:sz w:val="20"/>
              </w:rPr>
              <w:t>
</w:t>
            </w:r>
            <w:r>
              <w:rPr>
                <w:rFonts w:ascii="Times New Roman"/>
                <w:b w:val="false"/>
                <w:i w:val="false"/>
                <w:color w:val="000000"/>
                <w:sz w:val="20"/>
              </w:rPr>
              <w:t>и типам</w:t>
            </w:r>
            <w:r>
              <w:br/>
            </w:r>
            <w:r>
              <w:rPr>
                <w:rFonts w:ascii="Times New Roman"/>
                <w:b w:val="false"/>
                <w:i w:val="false"/>
                <w:color w:val="000000"/>
                <w:sz w:val="20"/>
              </w:rPr>
              <w:t>
</w:t>
            </w:r>
            <w:r>
              <w:rPr>
                <w:rFonts w:ascii="Times New Roman"/>
                <w:b w:val="false"/>
                <w:i w:val="false"/>
                <w:color w:val="000000"/>
                <w:sz w:val="20"/>
              </w:rPr>
              <w:t>воздушных</w:t>
            </w:r>
            <w:r>
              <w:br/>
            </w:r>
            <w:r>
              <w:rPr>
                <w:rFonts w:ascii="Times New Roman"/>
                <w:b w:val="false"/>
                <w:i w:val="false"/>
                <w:color w:val="000000"/>
                <w:sz w:val="20"/>
              </w:rPr>
              <w:t>
</w:t>
            </w:r>
            <w:r>
              <w:rPr>
                <w:rFonts w:ascii="Times New Roman"/>
                <w:b w:val="false"/>
                <w:i w:val="false"/>
                <w:color w:val="000000"/>
                <w:sz w:val="20"/>
              </w:rPr>
              <w:t>судов</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Возникло пожаров</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Обнаружено пожаров</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w:t>
            </w:r>
            <w:r>
              <w:br/>
            </w:r>
            <w:r>
              <w:rPr>
                <w:rFonts w:ascii="Times New Roman"/>
                <w:b w:val="false"/>
                <w:i w:val="false"/>
                <w:color w:val="000000"/>
                <w:sz w:val="20"/>
              </w:rPr>
              <w:t>
</w:t>
            </w:r>
            <w:r>
              <w:rPr>
                <w:rFonts w:ascii="Times New Roman"/>
                <w:b w:val="false"/>
                <w:i w:val="false"/>
                <w:color w:val="000000"/>
                <w:sz w:val="20"/>
              </w:rPr>
              <w:t>доставленных людей на</w:t>
            </w:r>
            <w:r>
              <w:br/>
            </w:r>
            <w:r>
              <w:rPr>
                <w:rFonts w:ascii="Times New Roman"/>
                <w:b w:val="false"/>
                <w:i w:val="false"/>
                <w:color w:val="000000"/>
                <w:sz w:val="20"/>
              </w:rPr>
              <w:t>
</w:t>
            </w:r>
            <w:r>
              <w:rPr>
                <w:rFonts w:ascii="Times New Roman"/>
                <w:b w:val="false"/>
                <w:i w:val="false"/>
                <w:color w:val="000000"/>
                <w:sz w:val="20"/>
              </w:rPr>
              <w:t>пожары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Совершено спусков</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801"/>
        <w:gridCol w:w="534"/>
        <w:gridCol w:w="534"/>
        <w:gridCol w:w="534"/>
        <w:gridCol w:w="534"/>
        <w:gridCol w:w="534"/>
        <w:gridCol w:w="534"/>
        <w:gridCol w:w="534"/>
        <w:gridCol w:w="534"/>
        <w:gridCol w:w="535"/>
        <w:gridCol w:w="535"/>
        <w:gridCol w:w="535"/>
        <w:gridCol w:w="535"/>
        <w:gridCol w:w="535"/>
        <w:gridCol w:w="535"/>
        <w:gridCol w:w="535"/>
        <w:gridCol w:w="535"/>
        <w:gridCol w:w="4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 месяца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Налет в часах</w:t>
            </w:r>
            <w:r>
              <w:br/>
            </w:r>
            <w:r>
              <w:rPr>
                <w:rFonts w:ascii="Times New Roman"/>
                <w:b w:val="false"/>
                <w:i w:val="false"/>
                <w:color w:val="000000"/>
                <w:sz w:val="20"/>
              </w:rPr>
              <w:t>
</w:t>
            </w:r>
            <w:r>
              <w:rPr>
                <w:rFonts w:ascii="Times New Roman"/>
                <w:b w:val="false"/>
                <w:i w:val="false"/>
                <w:color w:val="000000"/>
                <w:sz w:val="20"/>
              </w:rPr>
              <w:t>по авиаотделениям</w:t>
            </w:r>
            <w:r>
              <w:br/>
            </w:r>
            <w:r>
              <w:rPr>
                <w:rFonts w:ascii="Times New Roman"/>
                <w:b w:val="false"/>
                <w:i w:val="false"/>
                <w:color w:val="000000"/>
                <w:sz w:val="20"/>
              </w:rPr>
              <w:t>
</w:t>
            </w:r>
            <w:r>
              <w:rPr>
                <w:rFonts w:ascii="Times New Roman"/>
                <w:b w:val="false"/>
                <w:i w:val="false"/>
                <w:color w:val="000000"/>
                <w:sz w:val="20"/>
              </w:rPr>
              <w:t xml:space="preserve">и типам </w:t>
            </w:r>
            <w:r>
              <w:br/>
            </w:r>
            <w:r>
              <w:rPr>
                <w:rFonts w:ascii="Times New Roman"/>
                <w:b w:val="false"/>
                <w:i w:val="false"/>
                <w:color w:val="000000"/>
                <w:sz w:val="20"/>
              </w:rPr>
              <w:t>
</w:t>
            </w:r>
            <w:r>
              <w:rPr>
                <w:rFonts w:ascii="Times New Roman"/>
                <w:b w:val="false"/>
                <w:i w:val="false"/>
                <w:color w:val="000000"/>
                <w:sz w:val="20"/>
              </w:rPr>
              <w:t>воздушных судов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Возникло пожаров</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Обнаружено пожаров</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w:t>
            </w:r>
            <w:r>
              <w:br/>
            </w:r>
            <w:r>
              <w:rPr>
                <w:rFonts w:ascii="Times New Roman"/>
                <w:b w:val="false"/>
                <w:i w:val="false"/>
                <w:color w:val="000000"/>
                <w:sz w:val="20"/>
              </w:rPr>
              <w:t>
</w:t>
            </w:r>
            <w:r>
              <w:rPr>
                <w:rFonts w:ascii="Times New Roman"/>
                <w:b w:val="false"/>
                <w:i w:val="false"/>
                <w:color w:val="000000"/>
                <w:sz w:val="20"/>
              </w:rPr>
              <w:t>доставленных людей на</w:t>
            </w:r>
            <w:r>
              <w:br/>
            </w:r>
            <w:r>
              <w:rPr>
                <w:rFonts w:ascii="Times New Roman"/>
                <w:b w:val="false"/>
                <w:i w:val="false"/>
                <w:color w:val="000000"/>
                <w:sz w:val="20"/>
              </w:rPr>
              <w:t>
</w:t>
            </w:r>
            <w:r>
              <w:rPr>
                <w:rFonts w:ascii="Times New Roman"/>
                <w:b w:val="false"/>
                <w:i w:val="false"/>
                <w:color w:val="000000"/>
                <w:sz w:val="20"/>
              </w:rPr>
              <w:t>пожары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Совершено спусков</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Часть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748"/>
        <w:gridCol w:w="1015"/>
        <w:gridCol w:w="859"/>
        <w:gridCol w:w="659"/>
        <w:gridCol w:w="860"/>
        <w:gridCol w:w="815"/>
        <w:gridCol w:w="837"/>
        <w:gridCol w:w="949"/>
        <w:gridCol w:w="1149"/>
        <w:gridCol w:w="927"/>
        <w:gridCol w:w="1038"/>
        <w:gridCol w:w="1819"/>
      </w:tblGrid>
      <w:tr>
        <w:trPr>
          <w:trHeight w:val="450" w:hRule="atLeast"/>
        </w:trPr>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w:t>
            </w:r>
            <w:r>
              <w:rPr>
                <w:rFonts w:ascii="Times New Roman"/>
                <w:b w:val="false"/>
                <w:i w:val="false"/>
                <w:color w:val="000000"/>
                <w:sz w:val="20"/>
              </w:rPr>
              <w:t>полетов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Налет за месяц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255" w:hRule="atLeast"/>
        </w:trPr>
        <w:tc>
          <w:tcPr>
            <w:tcW w:w="0" w:type="auto"/>
            <w:vMerge/>
            <w:tcBorders>
              <w:top w:val="nil"/>
              <w:left w:val="single" w:color="cfcfcf" w:sz="5"/>
              <w:bottom w:val="single" w:color="cfcfcf" w:sz="5"/>
              <w:right w:val="single" w:color="cfcfcf" w:sz="5"/>
            </w:tcBorders>
          </w:tcP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Итого</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Авиалесо-</w:t>
            </w:r>
            <w:r>
              <w:br/>
            </w:r>
            <w:r>
              <w:rPr>
                <w:rFonts w:ascii="Times New Roman"/>
                <w:b w:val="false"/>
                <w:i w:val="false"/>
                <w:color w:val="000000"/>
                <w:sz w:val="20"/>
              </w:rPr>
              <w:t>
</w:t>
            </w:r>
            <w:r>
              <w:rPr>
                <w:rFonts w:ascii="Times New Roman"/>
                <w:b w:val="false"/>
                <w:i w:val="false"/>
                <w:color w:val="000000"/>
                <w:sz w:val="20"/>
              </w:rPr>
              <w:t>охранные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Служебные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Перегон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Общий</w:t>
            </w:r>
            <w:r>
              <w:br/>
            </w:r>
            <w:r>
              <w:rPr>
                <w:rFonts w:ascii="Times New Roman"/>
                <w:b w:val="false"/>
                <w:i w:val="false"/>
                <w:color w:val="000000"/>
                <w:sz w:val="20"/>
              </w:rPr>
              <w:t>
</w:t>
            </w:r>
            <w:r>
              <w:rPr>
                <w:rFonts w:ascii="Times New Roman"/>
                <w:b w:val="false"/>
                <w:i w:val="false"/>
                <w:color w:val="000000"/>
                <w:sz w:val="20"/>
              </w:rPr>
              <w:t>налет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Личный налет по типам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4" w:id="74"/>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ПОЖАРАХ</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6"/>
        <w:gridCol w:w="2246"/>
        <w:gridCol w:w="1718"/>
        <w:gridCol w:w="2246"/>
        <w:gridCol w:w="1717"/>
        <w:gridCol w:w="1321"/>
        <w:gridCol w:w="1321"/>
        <w:gridCol w:w="396"/>
      </w:tblGrid>
      <w:tr>
        <w:trPr>
          <w:trHeight w:val="30" w:hRule="atLeast"/>
        </w:trPr>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Возникло</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Обнаружено</w:t>
            </w:r>
            <w:r>
              <w:br/>
            </w:r>
            <w:r>
              <w:rPr>
                <w:rFonts w:ascii="Times New Roman"/>
                <w:b w:val="false"/>
                <w:i w:val="false"/>
                <w:color w:val="000000"/>
                <w:sz w:val="20"/>
              </w:rPr>
              <w:t>
</w:t>
            </w:r>
            <w:r>
              <w:rPr>
                <w:rFonts w:ascii="Times New Roman"/>
                <w:b w:val="false"/>
                <w:i w:val="false"/>
                <w:color w:val="000000"/>
                <w:sz w:val="20"/>
              </w:rPr>
              <w:t>авиа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Ликвидировано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нелесная</w:t>
            </w: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нелесная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1572"/>
        <w:gridCol w:w="1442"/>
        <w:gridCol w:w="1966"/>
        <w:gridCol w:w="2621"/>
        <w:gridCol w:w="2883"/>
        <w:gridCol w:w="1310"/>
        <w:gridCol w:w="1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Ликвидировано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Ликвидировано с участием</w:t>
            </w:r>
            <w:r>
              <w:br/>
            </w:r>
            <w:r>
              <w:rPr>
                <w:rFonts w:ascii="Times New Roman"/>
                <w:b w:val="false"/>
                <w:i w:val="false"/>
                <w:color w:val="000000"/>
                <w:sz w:val="20"/>
              </w:rPr>
              <w:t>
</w:t>
            </w:r>
            <w:r>
              <w:rPr>
                <w:rFonts w:ascii="Times New Roman"/>
                <w:b w:val="false"/>
                <w:i w:val="false"/>
                <w:color w:val="000000"/>
                <w:sz w:val="20"/>
              </w:rPr>
              <w:t>работников авиабазы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Ликвидировано авиапатрульной</w:t>
            </w:r>
            <w:r>
              <w:br/>
            </w:r>
            <w:r>
              <w:rPr>
                <w:rFonts w:ascii="Times New Roman"/>
                <w:b w:val="false"/>
                <w:i w:val="false"/>
                <w:color w:val="000000"/>
                <w:sz w:val="20"/>
              </w:rPr>
              <w:t>
</w:t>
            </w:r>
            <w:r>
              <w:rPr>
                <w:rFonts w:ascii="Times New Roman"/>
                <w:b w:val="false"/>
                <w:i w:val="false"/>
                <w:color w:val="000000"/>
                <w:sz w:val="20"/>
              </w:rPr>
              <w:t>службой самостоятельно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r>
      <w:tr>
        <w:trPr>
          <w:trHeight w:val="1185"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нелесная</w:t>
            </w:r>
          </w:p>
        </w:tc>
        <w:tc>
          <w:tcPr>
            <w:tcW w:w="0" w:type="auto"/>
            <w:vMerge/>
            <w:tcBorders>
              <w:top w:val="nil"/>
              <w:left w:val="single" w:color="cfcfcf" w:sz="5"/>
              <w:bottom w:val="single" w:color="cfcfcf" w:sz="5"/>
              <w:right w:val="single" w:color="cfcfcf" w:sz="5"/>
            </w:tcBorders>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нелесная</w:t>
            </w: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нелесная</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 _________ 20__ год Руководитель филиала ____________________</w:t>
      </w:r>
    </w:p>
    <w:bookmarkStart w:name="z585" w:id="75"/>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Положению об авиационных работах</w:t>
      </w:r>
      <w:r>
        <w:br/>
      </w:r>
      <w:r>
        <w:rPr>
          <w:rFonts w:ascii="Times New Roman"/>
          <w:b w:val="false"/>
          <w:i w:val="false"/>
          <w:color w:val="000000"/>
          <w:sz w:val="28"/>
        </w:rPr>
        <w:t xml:space="preserve">
по охране и защите лесного фонда </w:t>
      </w:r>
    </w:p>
    <w:bookmarkEnd w:id="75"/>
    <w:bookmarkStart w:name="z586" w:id="76"/>
    <w:p>
      <w:pPr>
        <w:spacing w:after="0"/>
        <w:ind w:left="0"/>
        <w:jc w:val="both"/>
      </w:pPr>
      <w:r>
        <w:rPr>
          <w:rFonts w:ascii="Times New Roman"/>
          <w:b w:val="false"/>
          <w:i w:val="false"/>
          <w:color w:val="000000"/>
          <w:sz w:val="28"/>
        </w:rPr>
        <w:t xml:space="preserve">
Форма            </w:t>
      </w:r>
    </w:p>
    <w:bookmarkEnd w:id="76"/>
    <w:bookmarkStart w:name="z587" w:id="77"/>
    <w:p>
      <w:pPr>
        <w:spacing w:after="0"/>
        <w:ind w:left="0"/>
        <w:jc w:val="both"/>
      </w:pPr>
      <w:r>
        <w:rPr>
          <w:rFonts w:ascii="Times New Roman"/>
          <w:b w:val="false"/>
          <w:i w:val="false"/>
          <w:color w:val="000000"/>
          <w:sz w:val="28"/>
        </w:rPr>
        <w:t>
               </w:t>
      </w:r>
      <w:r>
        <w:rPr>
          <w:rFonts w:ascii="Times New Roman"/>
          <w:b/>
          <w:i w:val="false"/>
          <w:color w:val="000000"/>
          <w:sz w:val="28"/>
        </w:rPr>
        <w:t>Дневник пожарной опасности погоды</w:t>
      </w:r>
      <w:r>
        <w:rPr>
          <w:rFonts w:ascii="Times New Roman"/>
          <w:b w:val="false"/>
          <w:i w:val="false"/>
          <w:color w:val="000000"/>
          <w:sz w:val="28"/>
        </w:rPr>
        <w:t xml:space="preserve"> __________________ ___________________________ авиаотделения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063"/>
        <w:gridCol w:w="665"/>
        <w:gridCol w:w="684"/>
        <w:gridCol w:w="834"/>
        <w:gridCol w:w="628"/>
        <w:gridCol w:w="759"/>
        <w:gridCol w:w="778"/>
        <w:gridCol w:w="872"/>
        <w:gridCol w:w="834"/>
        <w:gridCol w:w="647"/>
        <w:gridCol w:w="805"/>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5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элементов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20__ год метеостанция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выпавших</w:t>
            </w:r>
            <w:r>
              <w:br/>
            </w:r>
            <w:r>
              <w:rPr>
                <w:rFonts w:ascii="Times New Roman"/>
                <w:b w:val="false"/>
                <w:i w:val="false"/>
                <w:color w:val="000000"/>
                <w:sz w:val="20"/>
              </w:rPr>
              <w:t>
</w:t>
            </w:r>
            <w:r>
              <w:rPr>
                <w:rFonts w:ascii="Times New Roman"/>
                <w:b w:val="false"/>
                <w:i w:val="false"/>
                <w:color w:val="000000"/>
                <w:sz w:val="20"/>
              </w:rPr>
              <w:t>осадков в целых мм</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воздуха в целых</w:t>
            </w:r>
            <w:r>
              <w:br/>
            </w:r>
            <w:r>
              <w:rPr>
                <w:rFonts w:ascii="Times New Roman"/>
                <w:b w:val="false"/>
                <w:i w:val="false"/>
                <w:color w:val="000000"/>
                <w:sz w:val="20"/>
              </w:rPr>
              <w:t>
</w:t>
            </w:r>
            <w:r>
              <w:rPr>
                <w:rFonts w:ascii="Times New Roman"/>
                <w:b w:val="false"/>
                <w:i w:val="false"/>
                <w:color w:val="000000"/>
                <w:sz w:val="20"/>
              </w:rPr>
              <w:t>градусах (t</w:t>
            </w:r>
            <w:r>
              <w:rPr>
                <w:rFonts w:ascii="Times New Roman"/>
                <w:b w:val="false"/>
                <w:i w:val="false"/>
                <w:color w:val="000000"/>
                <w:vertAlign w:val="superscript"/>
              </w:rPr>
              <w:t>0</w:t>
            </w:r>
            <w:r>
              <w:rPr>
                <w:rFonts w:ascii="Times New Roman"/>
                <w:b w:val="false"/>
                <w:i w:val="false"/>
                <w:color w:val="000000"/>
                <w:sz w:val="20"/>
              </w:rPr>
              <w:t>)</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Точка росы в целых градусах (i</w:t>
            </w:r>
            <w:r>
              <w:rPr>
                <w:rFonts w:ascii="Times New Roman"/>
                <w:b w:val="false"/>
                <w:i w:val="false"/>
                <w:color w:val="000000"/>
                <w:vertAlign w:val="superscript"/>
              </w:rPr>
              <w:t>0</w:t>
            </w:r>
            <w:r>
              <w:rPr>
                <w:rFonts w:ascii="Times New Roman"/>
                <w:b w:val="false"/>
                <w:i w:val="false"/>
                <w:color w:val="000000"/>
                <w:sz w:val="20"/>
              </w:rPr>
              <w:t>)</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Разность(t</w:t>
            </w:r>
            <w:r>
              <w:rPr>
                <w:rFonts w:ascii="Times New Roman"/>
                <w:b w:val="false"/>
                <w:i w:val="false"/>
                <w:color w:val="000000"/>
                <w:vertAlign w:val="superscript"/>
              </w:rPr>
              <w:t>0</w:t>
            </w:r>
            <w:r>
              <w:rPr>
                <w:rFonts w:ascii="Times New Roman"/>
                <w:b w:val="false"/>
                <w:i w:val="false"/>
                <w:color w:val="000000"/>
                <w:sz w:val="20"/>
              </w:rPr>
              <w:t>-i</w:t>
            </w:r>
            <w:r>
              <w:rPr>
                <w:rFonts w:ascii="Times New Roman"/>
                <w:b w:val="false"/>
                <w:i w:val="false"/>
                <w:color w:val="000000"/>
                <w:vertAlign w:val="superscript"/>
              </w:rPr>
              <w:t>0</w:t>
            </w:r>
            <w:r>
              <w:rPr>
                <w:rFonts w:ascii="Times New Roman"/>
                <w:b w:val="false"/>
                <w:i w:val="false"/>
                <w:color w:val="000000"/>
                <w:sz w:val="20"/>
              </w:rPr>
              <w:t>)</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число за день</w:t>
            </w:r>
            <w:r>
              <w:br/>
            </w:r>
            <w:r>
              <w:rPr>
                <w:rFonts w:ascii="Times New Roman"/>
                <w:b w:val="false"/>
                <w:i w:val="false"/>
                <w:color w:val="000000"/>
                <w:sz w:val="20"/>
              </w:rPr>
              <w:t>
</w:t>
            </w:r>
            <w:r>
              <w:rPr>
                <w:rFonts w:ascii="Times New Roman"/>
                <w:b w:val="false"/>
                <w:i w:val="false"/>
                <w:color w:val="000000"/>
                <w:sz w:val="20"/>
              </w:rPr>
              <w:t>(t</w:t>
            </w:r>
            <w:r>
              <w:rPr>
                <w:rFonts w:ascii="Times New Roman"/>
                <w:b w:val="false"/>
                <w:i w:val="false"/>
                <w:color w:val="000000"/>
                <w:vertAlign w:val="superscript"/>
              </w:rPr>
              <w:t>0</w:t>
            </w:r>
            <w:r>
              <w:rPr>
                <w:rFonts w:ascii="Times New Roman"/>
                <w:b w:val="false"/>
                <w:i w:val="false"/>
                <w:color w:val="000000"/>
                <w:sz w:val="20"/>
              </w:rPr>
              <w:t>-i</w:t>
            </w:r>
            <w:r>
              <w:rPr>
                <w:rFonts w:ascii="Times New Roman"/>
                <w:b w:val="false"/>
                <w:i w:val="false"/>
                <w:color w:val="000000"/>
                <w:vertAlign w:val="superscript"/>
              </w:rPr>
              <w:t>0</w:t>
            </w:r>
            <w:r>
              <w:rPr>
                <w:rFonts w:ascii="Times New Roman"/>
                <w:b w:val="false"/>
                <w:i w:val="false"/>
                <w:color w:val="000000"/>
                <w:sz w:val="20"/>
              </w:rPr>
              <w:t>)·t</w:t>
            </w:r>
            <w:r>
              <w:rPr>
                <w:rFonts w:ascii="Times New Roman"/>
                <w:b w:val="false"/>
                <w:i w:val="false"/>
                <w:color w:val="000000"/>
                <w:vertAlign w:val="superscript"/>
              </w:rPr>
              <w:t>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число с нарастающим</w:t>
            </w:r>
            <w:r>
              <w:br/>
            </w:r>
            <w:r>
              <w:rPr>
                <w:rFonts w:ascii="Times New Roman"/>
                <w:b w:val="false"/>
                <w:i w:val="false"/>
                <w:color w:val="000000"/>
                <w:sz w:val="20"/>
              </w:rPr>
              <w:t>
</w:t>
            </w:r>
            <w:r>
              <w:rPr>
                <w:rFonts w:ascii="Times New Roman"/>
                <w:b w:val="false"/>
                <w:i w:val="false"/>
                <w:color w:val="000000"/>
                <w:sz w:val="20"/>
              </w:rPr>
              <w:t>итогом</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пожарной опасности</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Возникло пожаров согласно форме 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Обнаружено пожаров с воздушных</w:t>
            </w:r>
            <w:r>
              <w:br/>
            </w:r>
            <w:r>
              <w:rPr>
                <w:rFonts w:ascii="Times New Roman"/>
                <w:b w:val="false"/>
                <w:i w:val="false"/>
                <w:color w:val="000000"/>
                <w:sz w:val="20"/>
              </w:rPr>
              <w:t>
</w:t>
            </w:r>
            <w:r>
              <w:rPr>
                <w:rFonts w:ascii="Times New Roman"/>
                <w:b w:val="false"/>
                <w:i w:val="false"/>
                <w:color w:val="000000"/>
                <w:sz w:val="20"/>
              </w:rPr>
              <w:t>судов согласно форме 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04"/>
        <w:gridCol w:w="654"/>
        <w:gridCol w:w="588"/>
        <w:gridCol w:w="621"/>
        <w:gridCol w:w="588"/>
        <w:gridCol w:w="473"/>
        <w:gridCol w:w="588"/>
        <w:gridCol w:w="671"/>
        <w:gridCol w:w="588"/>
        <w:gridCol w:w="555"/>
        <w:gridCol w:w="638"/>
        <w:gridCol w:w="621"/>
        <w:gridCol w:w="622"/>
        <w:gridCol w:w="539"/>
        <w:gridCol w:w="754"/>
        <w:gridCol w:w="688"/>
        <w:gridCol w:w="622"/>
        <w:gridCol w:w="688"/>
        <w:gridCol w:w="671"/>
        <w:gridCol w:w="704"/>
      </w:tblGrid>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3"/>
        <w:gridCol w:w="6277"/>
      </w:tblGrid>
      <w:tr>
        <w:trPr>
          <w:trHeight w:val="30" w:hRule="atLeast"/>
        </w:trPr>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1"/>
              <w:gridCol w:w="645"/>
              <w:gridCol w:w="502"/>
              <w:gridCol w:w="574"/>
              <w:gridCol w:w="449"/>
              <w:gridCol w:w="717"/>
              <w:gridCol w:w="1078"/>
            </w:tblGrid>
            <w:tr>
              <w:trPr>
                <w:trHeight w:val="285" w:hRule="atLeast"/>
              </w:trPr>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пожарной опасности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285"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дней по</w:t>
                  </w:r>
                  <w:r>
                    <w:br/>
                  </w:r>
                  <w:r>
                    <w:rPr>
                      <w:rFonts w:ascii="Times New Roman"/>
                      <w:b w:val="false"/>
                      <w:i w:val="false"/>
                      <w:color w:val="000000"/>
                      <w:sz w:val="20"/>
                    </w:rPr>
                    <w:t>
</w:t>
                  </w:r>
                  <w:r>
                    <w:rPr>
                      <w:rFonts w:ascii="Times New Roman"/>
                      <w:b w:val="false"/>
                      <w:i w:val="false"/>
                      <w:color w:val="000000"/>
                      <w:sz w:val="20"/>
                    </w:rPr>
                    <w:t>классам пожарной</w:t>
                  </w:r>
                  <w:r>
                    <w:br/>
                  </w:r>
                  <w:r>
                    <w:rPr>
                      <w:rFonts w:ascii="Times New Roman"/>
                      <w:b w:val="false"/>
                      <w:i w:val="false"/>
                      <w:color w:val="000000"/>
                      <w:sz w:val="20"/>
                    </w:rPr>
                    <w:t>
</w:t>
                  </w:r>
                  <w:r>
                    <w:rPr>
                      <w:rFonts w:ascii="Times New Roman"/>
                      <w:b w:val="false"/>
                      <w:i w:val="false"/>
                      <w:color w:val="000000"/>
                      <w:sz w:val="20"/>
                    </w:rPr>
                    <w:t>опасности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Возникло пожаров</w:t>
                  </w:r>
                  <w:r>
                    <w:br/>
                  </w:r>
                  <w:r>
                    <w:rPr>
                      <w:rFonts w:ascii="Times New Roman"/>
                      <w:b w:val="false"/>
                      <w:i w:val="false"/>
                      <w:color w:val="000000"/>
                      <w:sz w:val="20"/>
                    </w:rPr>
                    <w:t>
</w:t>
                  </w:r>
                  <w:r>
                    <w:rPr>
                      <w:rFonts w:ascii="Times New Roman"/>
                      <w:b w:val="false"/>
                      <w:i w:val="false"/>
                      <w:color w:val="000000"/>
                      <w:sz w:val="20"/>
                    </w:rPr>
                    <w:t>согласно форме 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Обнаружено пожаров</w:t>
                  </w:r>
                  <w:r>
                    <w:br/>
                  </w:r>
                  <w:r>
                    <w:rPr>
                      <w:rFonts w:ascii="Times New Roman"/>
                      <w:b w:val="false"/>
                      <w:i w:val="false"/>
                      <w:color w:val="000000"/>
                      <w:sz w:val="20"/>
                    </w:rPr>
                    <w:t>
</w:t>
                  </w:r>
                  <w:r>
                    <w:rPr>
                      <w:rFonts w:ascii="Times New Roman"/>
                      <w:b w:val="false"/>
                      <w:i w:val="false"/>
                      <w:color w:val="000000"/>
                      <w:sz w:val="20"/>
                    </w:rPr>
                    <w:t>согласно форме 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авиаотделения ______________</w:t>
            </w:r>
            <w:r>
              <w:br/>
            </w:r>
            <w:r>
              <w:rPr>
                <w:rFonts w:ascii="Times New Roman"/>
                <w:b w:val="false"/>
                <w:i w:val="false"/>
                <w:color w:val="000000"/>
                <w:sz w:val="20"/>
              </w:rPr>
              <w:t>
</w:t>
            </w: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Сведения заверяю</w:t>
            </w:r>
          </w:p>
          <w:p>
            <w:pPr>
              <w:spacing w:after="20"/>
              <w:ind w:left="20"/>
              <w:jc w:val="both"/>
            </w:pPr>
            <w:r>
              <w:rPr>
                <w:rFonts w:ascii="Times New Roman"/>
                <w:b w:val="false"/>
                <w:i w:val="false"/>
                <w:color w:val="000000"/>
                <w:sz w:val="20"/>
              </w:rPr>
              <w:t>Начальник _________ метеостанции ______</w:t>
            </w:r>
            <w:r>
              <w:br/>
            </w:r>
            <w:r>
              <w:rPr>
                <w:rFonts w:ascii="Times New Roman"/>
                <w:b w:val="false"/>
                <w:i w:val="false"/>
                <w:color w:val="000000"/>
                <w:sz w:val="20"/>
              </w:rPr>
              <w:t>
</w:t>
            </w:r>
            <w:r>
              <w:rPr>
                <w:rFonts w:ascii="Times New Roman"/>
                <w:b w:val="false"/>
                <w:i w:val="false"/>
                <w:color w:val="000000"/>
                <w:sz w:val="20"/>
              </w:rPr>
              <w:t>           название             подпись</w:t>
            </w:r>
          </w:p>
          <w:p>
            <w:pPr>
              <w:spacing w:after="20"/>
              <w:ind w:left="20"/>
              <w:jc w:val="both"/>
            </w:pPr>
            <w:r>
              <w:rPr>
                <w:rFonts w:ascii="Times New Roman"/>
                <w:b w:val="false"/>
                <w:i w:val="false"/>
                <w:color w:val="000000"/>
                <w:sz w:val="20"/>
              </w:rPr>
              <w:t xml:space="preserve">место печати </w:t>
            </w:r>
          </w:p>
        </w:tc>
      </w:tr>
    </w:tbl>
    <w:bookmarkStart w:name="z588" w:id="78"/>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Положению об авиационных работах</w:t>
      </w:r>
      <w:r>
        <w:br/>
      </w:r>
      <w:r>
        <w:rPr>
          <w:rFonts w:ascii="Times New Roman"/>
          <w:b w:val="false"/>
          <w:i w:val="false"/>
          <w:color w:val="000000"/>
          <w:sz w:val="28"/>
        </w:rPr>
        <w:t xml:space="preserve">
по охране и защите лесного фонда </w:t>
      </w:r>
    </w:p>
    <w:bookmarkEnd w:id="78"/>
    <w:bookmarkStart w:name="z589" w:id="79"/>
    <w:p>
      <w:pPr>
        <w:spacing w:after="0"/>
        <w:ind w:left="0"/>
        <w:jc w:val="both"/>
      </w:pPr>
      <w:r>
        <w:rPr>
          <w:rFonts w:ascii="Times New Roman"/>
          <w:b w:val="false"/>
          <w:i w:val="false"/>
          <w:color w:val="000000"/>
          <w:sz w:val="28"/>
        </w:rPr>
        <w:t xml:space="preserve">
Форма            </w:t>
      </w:r>
    </w:p>
    <w:bookmarkEnd w:id="79"/>
    <w:bookmarkStart w:name="z590" w:id="80"/>
    <w:p>
      <w:pPr>
        <w:spacing w:after="0"/>
        <w:ind w:left="0"/>
        <w:jc w:val="both"/>
      </w:pPr>
      <w:r>
        <w:rPr>
          <w:rFonts w:ascii="Times New Roman"/>
          <w:b w:val="false"/>
          <w:i w:val="false"/>
          <w:color w:val="000000"/>
          <w:sz w:val="28"/>
        </w:rPr>
        <w:t>
                                </w:t>
      </w:r>
      <w:r>
        <w:rPr>
          <w:rFonts w:ascii="Times New Roman"/>
          <w:b/>
          <w:i w:val="false"/>
          <w:color w:val="000000"/>
          <w:sz w:val="28"/>
        </w:rPr>
        <w:t>Ведомость</w:t>
      </w:r>
      <w:r>
        <w:br/>
      </w:r>
      <w:r>
        <w:rPr>
          <w:rFonts w:ascii="Times New Roman"/>
          <w:b w:val="false"/>
          <w:i w:val="false"/>
          <w:color w:val="000000"/>
          <w:sz w:val="28"/>
        </w:rPr>
        <w:t>
                </w:t>
      </w:r>
      <w:r>
        <w:rPr>
          <w:rFonts w:ascii="Times New Roman"/>
          <w:b/>
          <w:i w:val="false"/>
          <w:color w:val="000000"/>
          <w:sz w:val="28"/>
        </w:rPr>
        <w:t>участков с патологическим состоянием леса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908"/>
        <w:gridCol w:w="3046"/>
        <w:gridCol w:w="2807"/>
        <w:gridCol w:w="1630"/>
        <w:gridCol w:w="1450"/>
        <w:gridCol w:w="2288"/>
      </w:tblGrid>
      <w:tr>
        <w:trPr>
          <w:trHeight w:val="225"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обнаружения</w:t>
            </w:r>
          </w:p>
        </w:tc>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w:t>
            </w:r>
            <w:r>
              <w:br/>
            </w:r>
            <w:r>
              <w:rPr>
                <w:rFonts w:ascii="Times New Roman"/>
                <w:b w:val="false"/>
                <w:i w:val="false"/>
                <w:color w:val="000000"/>
                <w:sz w:val="20"/>
              </w:rPr>
              <w:t>
</w:t>
            </w:r>
            <w:r>
              <w:rPr>
                <w:rFonts w:ascii="Times New Roman"/>
                <w:b w:val="false"/>
                <w:i w:val="false"/>
                <w:color w:val="000000"/>
                <w:sz w:val="20"/>
              </w:rPr>
              <w:t>номер участка</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w:t>
            </w:r>
            <w:r>
              <w:br/>
            </w:r>
            <w:r>
              <w:rPr>
                <w:rFonts w:ascii="Times New Roman"/>
                <w:b w:val="false"/>
                <w:i w:val="false"/>
                <w:color w:val="000000"/>
                <w:sz w:val="20"/>
              </w:rPr>
              <w:t>
</w:t>
            </w:r>
            <w:r>
              <w:rPr>
                <w:rFonts w:ascii="Times New Roman"/>
                <w:b w:val="false"/>
                <w:i w:val="false"/>
                <w:color w:val="000000"/>
                <w:sz w:val="20"/>
              </w:rPr>
              <w:t>учреждение, лесничество, квартал (привязки)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Таксационная</w:t>
            </w:r>
            <w:r>
              <w:br/>
            </w:r>
            <w:r>
              <w:rPr>
                <w:rFonts w:ascii="Times New Roman"/>
                <w:b w:val="false"/>
                <w:i w:val="false"/>
                <w:color w:val="000000"/>
                <w:sz w:val="20"/>
              </w:rPr>
              <w:t>
</w:t>
            </w:r>
            <w:r>
              <w:rPr>
                <w:rFonts w:ascii="Times New Roman"/>
                <w:b w:val="false"/>
                <w:i w:val="false"/>
                <w:color w:val="000000"/>
                <w:sz w:val="20"/>
              </w:rPr>
              <w:t>характеристика</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w:t>
            </w:r>
            <w:r>
              <w:br/>
            </w:r>
            <w:r>
              <w:rPr>
                <w:rFonts w:ascii="Times New Roman"/>
                <w:b w:val="false"/>
                <w:i w:val="false"/>
                <w:color w:val="000000"/>
                <w:sz w:val="20"/>
              </w:rPr>
              <w:t>
</w:t>
            </w:r>
            <w:r>
              <w:rPr>
                <w:rFonts w:ascii="Times New Roman"/>
                <w:b w:val="false"/>
                <w:i w:val="false"/>
                <w:color w:val="000000"/>
                <w:sz w:val="20"/>
              </w:rPr>
              <w:t>группа</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2092"/>
        <w:gridCol w:w="1718"/>
        <w:gridCol w:w="1402"/>
        <w:gridCol w:w="453"/>
        <w:gridCol w:w="2193"/>
        <w:gridCol w:w="2312"/>
        <w:gridCol w:w="2075"/>
      </w:tblGrid>
      <w:tr>
        <w:trPr>
          <w:trHeight w:val="225" w:hRule="atLeast"/>
        </w:trPr>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повреждения</w:t>
            </w:r>
          </w:p>
        </w:tc>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Поврежденная</w:t>
            </w:r>
            <w:r>
              <w:br/>
            </w:r>
            <w:r>
              <w:rPr>
                <w:rFonts w:ascii="Times New Roman"/>
                <w:b w:val="false"/>
                <w:i w:val="false"/>
                <w:color w:val="000000"/>
                <w:sz w:val="20"/>
              </w:rPr>
              <w:t>
</w:t>
            </w:r>
            <w:r>
              <w:rPr>
                <w:rFonts w:ascii="Times New Roman"/>
                <w:b w:val="false"/>
                <w:i w:val="false"/>
                <w:color w:val="000000"/>
                <w:sz w:val="20"/>
              </w:rPr>
              <w:t>порода</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повреждения</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наземного обследования очагов</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Абсолютная</w:t>
            </w:r>
            <w:r>
              <w:br/>
            </w:r>
            <w:r>
              <w:rPr>
                <w:rFonts w:ascii="Times New Roman"/>
                <w:b w:val="false"/>
                <w:i w:val="false"/>
                <w:color w:val="000000"/>
                <w:sz w:val="20"/>
              </w:rPr>
              <w:t>
</w:t>
            </w:r>
            <w:r>
              <w:rPr>
                <w:rFonts w:ascii="Times New Roman"/>
                <w:b w:val="false"/>
                <w:i w:val="false"/>
                <w:color w:val="000000"/>
                <w:sz w:val="20"/>
              </w:rPr>
              <w:t>заселенность</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Относительная</w:t>
            </w:r>
            <w:r>
              <w:br/>
            </w:r>
            <w:r>
              <w:rPr>
                <w:rFonts w:ascii="Times New Roman"/>
                <w:b w:val="false"/>
                <w:i w:val="false"/>
                <w:color w:val="000000"/>
                <w:sz w:val="20"/>
              </w:rPr>
              <w:t>
</w:t>
            </w:r>
            <w:r>
              <w:rPr>
                <w:rFonts w:ascii="Times New Roman"/>
                <w:b w:val="false"/>
                <w:i w:val="false"/>
                <w:color w:val="000000"/>
                <w:sz w:val="20"/>
              </w:rPr>
              <w:t>заселенность</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w:t>
            </w:r>
            <w:r>
              <w:rPr>
                <w:rFonts w:ascii="Times New Roman"/>
                <w:b w:val="false"/>
                <w:i w:val="false"/>
                <w:color w:val="000000"/>
                <w:sz w:val="20"/>
              </w:rPr>
              <w:t>повреждения</w:t>
            </w:r>
          </w:p>
        </w:tc>
      </w:tr>
      <w:tr>
        <w:trPr>
          <w:trHeight w:val="225"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591" w:id="81"/>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Положению об авиационных работах </w:t>
      </w:r>
      <w:r>
        <w:br/>
      </w:r>
      <w:r>
        <w:rPr>
          <w:rFonts w:ascii="Times New Roman"/>
          <w:b w:val="false"/>
          <w:i w:val="false"/>
          <w:color w:val="000000"/>
          <w:sz w:val="28"/>
        </w:rPr>
        <w:t xml:space="preserve">
по охране и защите лесного фонда </w:t>
      </w:r>
    </w:p>
    <w:bookmarkEnd w:id="81"/>
    <w:bookmarkStart w:name="z592" w:id="82"/>
    <w:p>
      <w:pPr>
        <w:spacing w:after="0"/>
        <w:ind w:left="0"/>
        <w:jc w:val="both"/>
      </w:pPr>
      <w:r>
        <w:rPr>
          <w:rFonts w:ascii="Times New Roman"/>
          <w:b w:val="false"/>
          <w:i w:val="false"/>
          <w:color w:val="000000"/>
          <w:sz w:val="28"/>
        </w:rPr>
        <w:t xml:space="preserve">
Форма            </w:t>
      </w:r>
    </w:p>
    <w:bookmarkEnd w:id="82"/>
    <w:bookmarkStart w:name="z593" w:id="83"/>
    <w:p>
      <w:pPr>
        <w:spacing w:after="0"/>
        <w:ind w:left="0"/>
        <w:jc w:val="both"/>
      </w:pPr>
      <w:r>
        <w:rPr>
          <w:rFonts w:ascii="Times New Roman"/>
          <w:b w:val="false"/>
          <w:i w:val="false"/>
          <w:color w:val="000000"/>
          <w:sz w:val="28"/>
        </w:rPr>
        <w:t>
                              </w:t>
      </w:r>
      <w:r>
        <w:rPr>
          <w:rFonts w:ascii="Times New Roman"/>
          <w:b/>
          <w:i w:val="false"/>
          <w:color w:val="000000"/>
          <w:sz w:val="28"/>
        </w:rPr>
        <w:t>Карточка учета</w:t>
      </w:r>
      <w:r>
        <w:br/>
      </w:r>
      <w:r>
        <w:rPr>
          <w:rFonts w:ascii="Times New Roman"/>
          <w:b w:val="false"/>
          <w:i w:val="false"/>
          <w:color w:val="000000"/>
          <w:sz w:val="28"/>
        </w:rPr>
        <w:t>
               </w:t>
      </w:r>
      <w:r>
        <w:rPr>
          <w:rFonts w:ascii="Times New Roman"/>
          <w:b/>
          <w:i w:val="false"/>
          <w:color w:val="000000"/>
          <w:sz w:val="28"/>
        </w:rPr>
        <w:t>хвое- и листогрызущих вредителей при наземном</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лесопатологическом обследовании</w:t>
      </w:r>
    </w:p>
    <w:bookmarkEnd w:id="83"/>
    <w:p>
      <w:pPr>
        <w:spacing w:after="0"/>
        <w:ind w:left="0"/>
        <w:jc w:val="both"/>
      </w:pPr>
      <w:r>
        <w:rPr>
          <w:rFonts w:ascii="Times New Roman"/>
          <w:b w:val="false"/>
          <w:i w:val="false"/>
          <w:color w:val="000000"/>
          <w:sz w:val="28"/>
        </w:rPr>
        <w:t>Организация _______________________ Лесничество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373"/>
        <w:gridCol w:w="3593"/>
        <w:gridCol w:w="1013"/>
        <w:gridCol w:w="1833"/>
        <w:gridCol w:w="2133"/>
        <w:gridCol w:w="1853"/>
      </w:tblGrid>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выдел</w:t>
            </w:r>
          </w:p>
        </w:tc>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модельных</w:t>
            </w:r>
            <w:r>
              <w:br/>
            </w:r>
            <w:r>
              <w:rPr>
                <w:rFonts w:ascii="Times New Roman"/>
                <w:b w:val="false"/>
                <w:i w:val="false"/>
                <w:color w:val="000000"/>
                <w:sz w:val="20"/>
              </w:rPr>
              <w:t>
</w:t>
            </w:r>
            <w:r>
              <w:rPr>
                <w:rFonts w:ascii="Times New Roman"/>
                <w:b w:val="false"/>
                <w:i w:val="false"/>
                <w:color w:val="000000"/>
                <w:sz w:val="20"/>
              </w:rPr>
              <w:t>деревьев или площадок</w:t>
            </w:r>
            <w:r>
              <w:br/>
            </w:r>
            <w:r>
              <w:rPr>
                <w:rFonts w:ascii="Times New Roman"/>
                <w:b w:val="false"/>
                <w:i w:val="false"/>
                <w:color w:val="000000"/>
                <w:sz w:val="20"/>
              </w:rPr>
              <w:t>
</w:t>
            </w:r>
            <w:r>
              <w:rPr>
                <w:rFonts w:ascii="Times New Roman"/>
                <w:b w:val="false"/>
                <w:i w:val="false"/>
                <w:color w:val="000000"/>
                <w:sz w:val="20"/>
              </w:rPr>
              <w:t>в подстилке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модельное дерево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w:t>
            </w:r>
            <w:r>
              <w:br/>
            </w:r>
            <w:r>
              <w:rPr>
                <w:rFonts w:ascii="Times New Roman"/>
                <w:b w:val="false"/>
                <w:i w:val="false"/>
                <w:color w:val="000000"/>
                <w:sz w:val="20"/>
              </w:rPr>
              <w:t>
</w:t>
            </w:r>
            <w:r>
              <w:rPr>
                <w:rFonts w:ascii="Times New Roman"/>
                <w:b w:val="false"/>
                <w:i w:val="false"/>
                <w:color w:val="000000"/>
                <w:sz w:val="20"/>
              </w:rPr>
              <w:t>диаметр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радиус</w:t>
            </w:r>
            <w:r>
              <w:br/>
            </w:r>
            <w:r>
              <w:rPr>
                <w:rFonts w:ascii="Times New Roman"/>
                <w:b w:val="false"/>
                <w:i w:val="false"/>
                <w:color w:val="000000"/>
                <w:sz w:val="20"/>
              </w:rPr>
              <w:t>
</w:t>
            </w:r>
            <w:r>
              <w:rPr>
                <w:rFonts w:ascii="Times New Roman"/>
                <w:b w:val="false"/>
                <w:i w:val="false"/>
                <w:color w:val="000000"/>
                <w:sz w:val="20"/>
              </w:rPr>
              <w:t>проекции</w:t>
            </w:r>
            <w:r>
              <w:br/>
            </w:r>
            <w:r>
              <w:rPr>
                <w:rFonts w:ascii="Times New Roman"/>
                <w:b w:val="false"/>
                <w:i w:val="false"/>
                <w:color w:val="000000"/>
                <w:sz w:val="20"/>
              </w:rPr>
              <w:t>
</w:t>
            </w:r>
            <w:r>
              <w:rPr>
                <w:rFonts w:ascii="Times New Roman"/>
                <w:b w:val="false"/>
                <w:i w:val="false"/>
                <w:color w:val="000000"/>
                <w:sz w:val="20"/>
              </w:rPr>
              <w:t>кроны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учетной</w:t>
            </w:r>
            <w:r>
              <w:br/>
            </w:r>
            <w:r>
              <w:rPr>
                <w:rFonts w:ascii="Times New Roman"/>
                <w:b w:val="false"/>
                <w:i w:val="false"/>
                <w:color w:val="000000"/>
                <w:sz w:val="20"/>
              </w:rPr>
              <w:t>
</w:t>
            </w:r>
            <w:r>
              <w:rPr>
                <w:rFonts w:ascii="Times New Roman"/>
                <w:b w:val="false"/>
                <w:i w:val="false"/>
                <w:color w:val="000000"/>
                <w:sz w:val="20"/>
              </w:rPr>
              <w:t>площади</w:t>
            </w:r>
          </w:p>
        </w:tc>
      </w:tr>
      <w:tr>
        <w:trPr>
          <w:trHeight w:val="6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673"/>
        <w:gridCol w:w="1533"/>
        <w:gridCol w:w="2233"/>
        <w:gridCol w:w="247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вредителя</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внешнее</w:t>
            </w:r>
            <w:r>
              <w:br/>
            </w:r>
            <w:r>
              <w:rPr>
                <w:rFonts w:ascii="Times New Roman"/>
                <w:b w:val="false"/>
                <w:i w:val="false"/>
                <w:color w:val="000000"/>
                <w:sz w:val="20"/>
              </w:rPr>
              <w:t>
</w:t>
            </w:r>
            <w:r>
              <w:rPr>
                <w:rFonts w:ascii="Times New Roman"/>
                <w:b w:val="false"/>
                <w:i w:val="false"/>
                <w:color w:val="000000"/>
                <w:sz w:val="20"/>
              </w:rPr>
              <w:t xml:space="preserve">описание </w:t>
            </w:r>
            <w:r>
              <w:br/>
            </w:r>
            <w:r>
              <w:rPr>
                <w:rFonts w:ascii="Times New Roman"/>
                <w:b w:val="false"/>
                <w:i w:val="false"/>
                <w:color w:val="000000"/>
                <w:sz w:val="20"/>
              </w:rPr>
              <w:t>
</w:t>
            </w:r>
            <w:r>
              <w:rPr>
                <w:rFonts w:ascii="Times New Roman"/>
                <w:b w:val="false"/>
                <w:i w:val="false"/>
                <w:color w:val="000000"/>
                <w:sz w:val="20"/>
              </w:rPr>
              <w:t>вредителя</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куколки, коконы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бабочки</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гусеницы</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младших</w:t>
            </w:r>
            <w:r>
              <w:br/>
            </w:r>
            <w:r>
              <w:rPr>
                <w:rFonts w:ascii="Times New Roman"/>
                <w:b w:val="false"/>
                <w:i w:val="false"/>
                <w:color w:val="000000"/>
                <w:sz w:val="20"/>
              </w:rPr>
              <w:t>
</w:t>
            </w:r>
            <w:r>
              <w:rPr>
                <w:rFonts w:ascii="Times New Roman"/>
                <w:b w:val="false"/>
                <w:i w:val="false"/>
                <w:color w:val="000000"/>
                <w:sz w:val="20"/>
              </w:rPr>
              <w:t>возрастов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старших</w:t>
            </w:r>
            <w:r>
              <w:br/>
            </w:r>
            <w:r>
              <w:rPr>
                <w:rFonts w:ascii="Times New Roman"/>
                <w:b w:val="false"/>
                <w:i w:val="false"/>
                <w:color w:val="000000"/>
                <w:sz w:val="20"/>
              </w:rPr>
              <w:t>
</w:t>
            </w:r>
            <w:r>
              <w:rPr>
                <w:rFonts w:ascii="Times New Roman"/>
                <w:b w:val="false"/>
                <w:i w:val="false"/>
                <w:color w:val="000000"/>
                <w:sz w:val="20"/>
              </w:rPr>
              <w:t>возрастов</w:t>
            </w:r>
          </w:p>
        </w:tc>
        <w:tc>
          <w:tcPr>
            <w:tcW w:w="0" w:type="auto"/>
            <w:vMerge/>
            <w:tcBorders>
              <w:top w:val="nil"/>
              <w:left w:val="single" w:color="cfcfcf" w:sz="5"/>
              <w:bottom w:val="single" w:color="cfcfcf" w:sz="5"/>
              <w:right w:val="single" w:color="cfcfcf" w:sz="5"/>
            </w:tcBorders>
          </w:tcPr>
          <w:p/>
        </w:tc>
      </w:tr>
      <w:tr>
        <w:trPr>
          <w:trHeight w:val="69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4" w:id="84"/>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Положению об авиационных работах</w:t>
      </w:r>
      <w:r>
        <w:br/>
      </w:r>
      <w:r>
        <w:rPr>
          <w:rFonts w:ascii="Times New Roman"/>
          <w:b w:val="false"/>
          <w:i w:val="false"/>
          <w:color w:val="000000"/>
          <w:sz w:val="28"/>
        </w:rPr>
        <w:t xml:space="preserve">
по охране и защите лесного фонда </w:t>
      </w:r>
    </w:p>
    <w:bookmarkEnd w:id="84"/>
    <w:bookmarkStart w:name="z595" w:id="85"/>
    <w:p>
      <w:pPr>
        <w:spacing w:after="0"/>
        <w:ind w:left="0"/>
        <w:jc w:val="both"/>
      </w:pPr>
      <w:r>
        <w:rPr>
          <w:rFonts w:ascii="Times New Roman"/>
          <w:b w:val="false"/>
          <w:i w:val="false"/>
          <w:color w:val="000000"/>
          <w:sz w:val="28"/>
        </w:rPr>
        <w:t xml:space="preserve">
Форма            </w:t>
      </w:r>
    </w:p>
    <w:bookmarkEnd w:id="85"/>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(наименование Исполнителя и филиала)</w:t>
      </w:r>
    </w:p>
    <w:bookmarkStart w:name="z596" w:id="86"/>
    <w:p>
      <w:pPr>
        <w:spacing w:after="0"/>
        <w:ind w:left="0"/>
        <w:jc w:val="both"/>
      </w:pPr>
      <w:r>
        <w:rPr>
          <w:rFonts w:ascii="Times New Roman"/>
          <w:b w:val="false"/>
          <w:i w:val="false"/>
          <w:color w:val="000000"/>
          <w:sz w:val="28"/>
        </w:rPr>
        <w:t>
                                 </w:t>
      </w:r>
      <w:r>
        <w:rPr>
          <w:rFonts w:ascii="Times New Roman"/>
          <w:b/>
          <w:i w:val="false"/>
          <w:color w:val="000000"/>
          <w:sz w:val="28"/>
        </w:rPr>
        <w:t>ЛИСТОК</w:t>
      </w:r>
      <w:r>
        <w:br/>
      </w:r>
      <w:r>
        <w:rPr>
          <w:rFonts w:ascii="Times New Roman"/>
          <w:b w:val="false"/>
          <w:i w:val="false"/>
          <w:color w:val="000000"/>
          <w:sz w:val="28"/>
        </w:rPr>
        <w:t>
                         </w:t>
      </w:r>
      <w:r>
        <w:rPr>
          <w:rFonts w:ascii="Times New Roman"/>
          <w:b/>
          <w:i w:val="false"/>
          <w:color w:val="000000"/>
          <w:sz w:val="28"/>
        </w:rPr>
        <w:t>воздушной сигнализации</w:t>
      </w:r>
    </w:p>
    <w:bookmarkEnd w:id="86"/>
    <w:p>
      <w:pPr>
        <w:spacing w:after="0"/>
        <w:ind w:left="0"/>
        <w:jc w:val="both"/>
      </w:pPr>
      <w:r>
        <w:rPr>
          <w:rFonts w:ascii="Times New Roman"/>
          <w:b w:val="false"/>
          <w:i w:val="false"/>
          <w:color w:val="000000"/>
          <w:sz w:val="28"/>
        </w:rPr>
        <w:t>____________________ организация ________________ лесничество,</w:t>
      </w:r>
      <w:r>
        <w:br/>
      </w:r>
      <w:r>
        <w:rPr>
          <w:rFonts w:ascii="Times New Roman"/>
          <w:b w:val="false"/>
          <w:i w:val="false"/>
          <w:color w:val="000000"/>
          <w:sz w:val="28"/>
        </w:rPr>
        <w:t>
квартал № _______</w:t>
      </w:r>
      <w:r>
        <w:br/>
      </w:r>
      <w:r>
        <w:rPr>
          <w:rFonts w:ascii="Times New Roman"/>
          <w:b w:val="false"/>
          <w:i w:val="false"/>
          <w:color w:val="000000"/>
          <w:sz w:val="28"/>
        </w:rPr>
        <w:t>
Дата обнаружения "____" _____________20___ год</w:t>
      </w:r>
      <w:r>
        <w:br/>
      </w:r>
      <w:r>
        <w:rPr>
          <w:rFonts w:ascii="Times New Roman"/>
          <w:b w:val="false"/>
          <w:i w:val="false"/>
          <w:color w:val="000000"/>
          <w:sz w:val="28"/>
        </w:rPr>
        <w:t>
Площадь поврежденного участка _______________ га.</w:t>
      </w:r>
      <w:r>
        <w:br/>
      </w:r>
      <w:r>
        <w:rPr>
          <w:rFonts w:ascii="Times New Roman"/>
          <w:b w:val="false"/>
          <w:i w:val="false"/>
          <w:color w:val="000000"/>
          <w:sz w:val="28"/>
        </w:rPr>
        <w:t>
Видимые признаки повреждения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Таксационная характеристика _________________________________________</w:t>
      </w:r>
      <w:r>
        <w:br/>
      </w:r>
      <w:r>
        <w:rPr>
          <w:rFonts w:ascii="Times New Roman"/>
          <w:b w:val="false"/>
          <w:i w:val="false"/>
          <w:color w:val="000000"/>
          <w:sz w:val="28"/>
        </w:rPr>
        <w:t>
                               состав, полнота, класс возраста</w:t>
      </w:r>
      <w:r>
        <w:br/>
      </w:r>
      <w:r>
        <w:rPr>
          <w:rFonts w:ascii="Times New Roman"/>
          <w:b w:val="false"/>
          <w:i w:val="false"/>
          <w:color w:val="000000"/>
          <w:sz w:val="28"/>
        </w:rPr>
        <w:t>
Поврежденная порода ______________ Характер повреждения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единичный, групповой, куртинный, сплошной</w:t>
      </w:r>
    </w:p>
    <w:bookmarkStart w:name="z597" w:id="87"/>
    <w:p>
      <w:pPr>
        <w:spacing w:after="0"/>
        <w:ind w:left="0"/>
        <w:jc w:val="both"/>
      </w:pPr>
      <w:r>
        <w:rPr>
          <w:rFonts w:ascii="Times New Roman"/>
          <w:b w:val="false"/>
          <w:i w:val="false"/>
          <w:color w:val="000000"/>
          <w:sz w:val="28"/>
        </w:rPr>
        <w:t>
                        </w:t>
      </w:r>
      <w:r>
        <w:rPr>
          <w:rFonts w:ascii="Times New Roman"/>
          <w:b/>
          <w:i w:val="false"/>
          <w:color w:val="000000"/>
          <w:sz w:val="28"/>
        </w:rPr>
        <w:t>СХЕМА МЕСТА ПОВРЕЖДЕНИЯ</w:t>
      </w:r>
    </w:p>
    <w:bookmarkEnd w:id="87"/>
    <w:p>
      <w:pPr>
        <w:spacing w:after="0"/>
        <w:ind w:left="0"/>
        <w:jc w:val="both"/>
      </w:pPr>
      <w:r>
        <w:rPr>
          <w:rFonts w:ascii="Times New Roman"/>
          <w:b w:val="false"/>
          <w:i w:val="false"/>
          <w:color w:val="000000"/>
          <w:sz w:val="28"/>
        </w:rPr>
        <w:t> | север</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юг                                            Летчик-наблюдатель</w:t>
      </w:r>
    </w:p>
    <w:bookmarkStart w:name="z598" w:id="88"/>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Положению об авиационных работах </w:t>
      </w:r>
      <w:r>
        <w:br/>
      </w:r>
      <w:r>
        <w:rPr>
          <w:rFonts w:ascii="Times New Roman"/>
          <w:b w:val="false"/>
          <w:i w:val="false"/>
          <w:color w:val="000000"/>
          <w:sz w:val="28"/>
        </w:rPr>
        <w:t xml:space="preserve">
по охране и защите лесного фонда  </w:t>
      </w:r>
    </w:p>
    <w:bookmarkEnd w:id="88"/>
    <w:bookmarkStart w:name="z599" w:id="89"/>
    <w:p>
      <w:pPr>
        <w:spacing w:after="0"/>
        <w:ind w:left="0"/>
        <w:jc w:val="both"/>
      </w:pPr>
      <w:r>
        <w:rPr>
          <w:rFonts w:ascii="Times New Roman"/>
          <w:b w:val="false"/>
          <w:i w:val="false"/>
          <w:color w:val="000000"/>
          <w:sz w:val="28"/>
        </w:rPr>
        <w:t xml:space="preserve">
Форма            </w:t>
      </w:r>
    </w:p>
    <w:bookmarkEnd w:id="89"/>
    <w:bookmarkStart w:name="z600" w:id="90"/>
    <w:p>
      <w:pPr>
        <w:spacing w:after="0"/>
        <w:ind w:left="0"/>
        <w:jc w:val="both"/>
      </w:pPr>
      <w:r>
        <w:rPr>
          <w:rFonts w:ascii="Times New Roman"/>
          <w:b w:val="false"/>
          <w:i w:val="false"/>
          <w:color w:val="000000"/>
          <w:sz w:val="28"/>
        </w:rPr>
        <w:t>
                       </w:t>
      </w:r>
      <w:r>
        <w:rPr>
          <w:rFonts w:ascii="Times New Roman"/>
          <w:b/>
          <w:i w:val="false"/>
          <w:color w:val="000000"/>
          <w:sz w:val="28"/>
        </w:rPr>
        <w:t>Типовые штаты подразделений</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4407"/>
        <w:gridCol w:w="1913"/>
        <w:gridCol w:w="5941"/>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должностей </w:t>
            </w:r>
            <w:r>
              <w:br/>
            </w:r>
            <w:r>
              <w:rPr>
                <w:rFonts w:ascii="Times New Roman"/>
                <w:b w:val="false"/>
                <w:i w:val="false"/>
                <w:color w:val="000000"/>
                <w:sz w:val="20"/>
              </w:rPr>
              <w:t>
</w:t>
            </w:r>
            <w:r>
              <w:rPr>
                <w:rFonts w:ascii="Times New Roman"/>
                <w:b w:val="false"/>
                <w:i w:val="false"/>
                <w:color w:val="000000"/>
                <w:sz w:val="20"/>
              </w:rPr>
              <w:t>и профессий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работников</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авиаотделения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численности работников</w:t>
            </w:r>
            <w:r>
              <w:br/>
            </w:r>
            <w:r>
              <w:rPr>
                <w:rFonts w:ascii="Times New Roman"/>
                <w:b w:val="false"/>
                <w:i w:val="false"/>
                <w:color w:val="000000"/>
                <w:sz w:val="20"/>
              </w:rPr>
              <w:t>
</w:t>
            </w:r>
            <w:r>
              <w:rPr>
                <w:rFonts w:ascii="Times New Roman"/>
                <w:b w:val="false"/>
                <w:i w:val="false"/>
                <w:color w:val="000000"/>
                <w:sz w:val="20"/>
              </w:rPr>
              <w:t>подразделений более 20 человек</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летчик-наблюдатель</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 подразделением</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Летчик-наблюдатель</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числу воздушных судов,</w:t>
            </w:r>
            <w:r>
              <w:br/>
            </w:r>
            <w:r>
              <w:rPr>
                <w:rFonts w:ascii="Times New Roman"/>
                <w:b w:val="false"/>
                <w:i w:val="false"/>
                <w:color w:val="000000"/>
                <w:sz w:val="20"/>
              </w:rPr>
              <w:t>
</w:t>
            </w:r>
            <w:r>
              <w:rPr>
                <w:rFonts w:ascii="Times New Roman"/>
                <w:b w:val="false"/>
                <w:i w:val="false"/>
                <w:color w:val="000000"/>
                <w:sz w:val="20"/>
              </w:rPr>
              <w:t>ис</w:t>
            </w:r>
            <w:r>
              <w:rPr>
                <w:rFonts w:ascii="Times New Roman"/>
                <w:b w:val="false"/>
                <w:i w:val="false"/>
                <w:color w:val="000000"/>
                <w:sz w:val="20"/>
              </w:rPr>
              <w:t>пользуемых при средней пожар</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опасности</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Работники парашютно-пожарных</w:t>
            </w:r>
            <w:r>
              <w:br/>
            </w:r>
            <w:r>
              <w:rPr>
                <w:rFonts w:ascii="Times New Roman"/>
                <w:b w:val="false"/>
                <w:i w:val="false"/>
                <w:color w:val="000000"/>
                <w:sz w:val="20"/>
              </w:rPr>
              <w:t>
</w:t>
            </w:r>
            <w:r>
              <w:rPr>
                <w:rFonts w:ascii="Times New Roman"/>
                <w:b w:val="false"/>
                <w:i w:val="false"/>
                <w:color w:val="000000"/>
                <w:sz w:val="20"/>
              </w:rPr>
              <w:t>и десантно-пожарных команд</w:t>
            </w:r>
            <w:r>
              <w:br/>
            </w:r>
            <w:r>
              <w:rPr>
                <w:rFonts w:ascii="Times New Roman"/>
                <w:b w:val="false"/>
                <w:i w:val="false"/>
                <w:color w:val="000000"/>
                <w:sz w:val="20"/>
              </w:rPr>
              <w:t>
</w:t>
            </w:r>
            <w:r>
              <w:rPr>
                <w:rFonts w:ascii="Times New Roman"/>
                <w:b w:val="false"/>
                <w:i w:val="false"/>
                <w:color w:val="000000"/>
                <w:sz w:val="20"/>
              </w:rPr>
              <w:t>(парашютисты-пожарные,</w:t>
            </w:r>
            <w:r>
              <w:br/>
            </w:r>
            <w:r>
              <w:rPr>
                <w:rFonts w:ascii="Times New Roman"/>
                <w:b w:val="false"/>
                <w:i w:val="false"/>
                <w:color w:val="000000"/>
                <w:sz w:val="20"/>
              </w:rPr>
              <w:t>
</w:t>
            </w:r>
            <w:r>
              <w:rPr>
                <w:rFonts w:ascii="Times New Roman"/>
                <w:b w:val="false"/>
                <w:i w:val="false"/>
                <w:color w:val="000000"/>
                <w:sz w:val="20"/>
              </w:rPr>
              <w:t>десантники-пожарные,</w:t>
            </w:r>
            <w:r>
              <w:br/>
            </w:r>
            <w:r>
              <w:rPr>
                <w:rFonts w:ascii="Times New Roman"/>
                <w:b w:val="false"/>
                <w:i w:val="false"/>
                <w:color w:val="000000"/>
                <w:sz w:val="20"/>
              </w:rPr>
              <w:t>
</w:t>
            </w:r>
            <w:r>
              <w:rPr>
                <w:rFonts w:ascii="Times New Roman"/>
                <w:b w:val="false"/>
                <w:i w:val="false"/>
                <w:color w:val="000000"/>
                <w:sz w:val="20"/>
              </w:rPr>
              <w:t>инструкторы всех</w:t>
            </w:r>
            <w:r>
              <w:br/>
            </w:r>
            <w:r>
              <w:rPr>
                <w:rFonts w:ascii="Times New Roman"/>
                <w:b w:val="false"/>
                <w:i w:val="false"/>
                <w:color w:val="000000"/>
                <w:sz w:val="20"/>
              </w:rPr>
              <w:t>
</w:t>
            </w:r>
            <w:r>
              <w:rPr>
                <w:rFonts w:ascii="Times New Roman"/>
                <w:b w:val="false"/>
                <w:i w:val="false"/>
                <w:color w:val="000000"/>
                <w:sz w:val="20"/>
              </w:rPr>
              <w:t>наименований)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 команды может включаться</w:t>
            </w:r>
            <w:r>
              <w:br/>
            </w:r>
            <w:r>
              <w:rPr>
                <w:rFonts w:ascii="Times New Roman"/>
                <w:b w:val="false"/>
                <w:i w:val="false"/>
                <w:color w:val="000000"/>
                <w:sz w:val="20"/>
              </w:rPr>
              <w:t>
</w:t>
            </w:r>
            <w:r>
              <w:rPr>
                <w:rFonts w:ascii="Times New Roman"/>
                <w:b w:val="false"/>
                <w:i w:val="false"/>
                <w:color w:val="000000"/>
                <w:sz w:val="20"/>
              </w:rPr>
              <w:t>резерв</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спецприменения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численности работников</w:t>
            </w:r>
            <w:r>
              <w:br/>
            </w:r>
            <w:r>
              <w:rPr>
                <w:rFonts w:ascii="Times New Roman"/>
                <w:b w:val="false"/>
                <w:i w:val="false"/>
                <w:color w:val="000000"/>
                <w:sz w:val="20"/>
              </w:rPr>
              <w:t>
</w:t>
            </w:r>
            <w:r>
              <w:rPr>
                <w:rFonts w:ascii="Times New Roman"/>
                <w:b w:val="false"/>
                <w:i w:val="false"/>
                <w:color w:val="000000"/>
                <w:sz w:val="20"/>
              </w:rPr>
              <w:t>филиала 30 и более человек</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Кладовщик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численности работников</w:t>
            </w:r>
            <w:r>
              <w:br/>
            </w:r>
            <w:r>
              <w:rPr>
                <w:rFonts w:ascii="Times New Roman"/>
                <w:b w:val="false"/>
                <w:i w:val="false"/>
                <w:color w:val="000000"/>
                <w:sz w:val="20"/>
              </w:rPr>
              <w:t>
</w:t>
            </w:r>
            <w:r>
              <w:rPr>
                <w:rFonts w:ascii="Times New Roman"/>
                <w:b w:val="false"/>
                <w:i w:val="false"/>
                <w:color w:val="000000"/>
                <w:sz w:val="20"/>
              </w:rPr>
              <w:t>филиала 30 и более человек</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 радиооператор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Водители автомобилей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Кассир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численности работников</w:t>
            </w:r>
            <w:r>
              <w:br/>
            </w:r>
            <w:r>
              <w:rPr>
                <w:rFonts w:ascii="Times New Roman"/>
                <w:b w:val="false"/>
                <w:i w:val="false"/>
                <w:color w:val="000000"/>
                <w:sz w:val="20"/>
              </w:rPr>
              <w:t>
</w:t>
            </w:r>
            <w:r>
              <w:rPr>
                <w:rFonts w:ascii="Times New Roman"/>
                <w:b w:val="false"/>
                <w:i w:val="false"/>
                <w:color w:val="000000"/>
                <w:sz w:val="20"/>
              </w:rPr>
              <w:t>филиала 30 и более человек</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Аэродромный рабочий, уборщик помещений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1" w:id="91"/>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Положению об авиационных работах </w:t>
      </w:r>
      <w:r>
        <w:br/>
      </w:r>
      <w:r>
        <w:rPr>
          <w:rFonts w:ascii="Times New Roman"/>
          <w:b w:val="false"/>
          <w:i w:val="false"/>
          <w:color w:val="000000"/>
          <w:sz w:val="28"/>
        </w:rPr>
        <w:t xml:space="preserve">
по охране и защите лесного фонда  </w:t>
      </w:r>
    </w:p>
    <w:bookmarkEnd w:id="91"/>
    <w:bookmarkStart w:name="z602" w:id="92"/>
    <w:p>
      <w:pPr>
        <w:spacing w:after="0"/>
        <w:ind w:left="0"/>
        <w:jc w:val="both"/>
      </w:pPr>
      <w:r>
        <w:rPr>
          <w:rFonts w:ascii="Times New Roman"/>
          <w:b w:val="false"/>
          <w:i w:val="false"/>
          <w:color w:val="000000"/>
          <w:sz w:val="28"/>
        </w:rPr>
        <w:t xml:space="preserve">
Форма            </w:t>
      </w:r>
    </w:p>
    <w:bookmarkEnd w:id="92"/>
    <w:bookmarkStart w:name="z603" w:id="93"/>
    <w:p>
      <w:pPr>
        <w:spacing w:after="0"/>
        <w:ind w:left="0"/>
        <w:jc w:val="both"/>
      </w:pPr>
      <w:r>
        <w:rPr>
          <w:rFonts w:ascii="Times New Roman"/>
          <w:b w:val="false"/>
          <w:i w:val="false"/>
          <w:color w:val="000000"/>
          <w:sz w:val="28"/>
        </w:rPr>
        <w:t>
              </w:t>
      </w:r>
      <w:r>
        <w:rPr>
          <w:rFonts w:ascii="Times New Roman"/>
          <w:b/>
          <w:i w:val="false"/>
          <w:color w:val="000000"/>
          <w:sz w:val="28"/>
        </w:rPr>
        <w:t>Типовые нормы оснащения  подразделений</w:t>
      </w:r>
      <w:r>
        <w:rPr>
          <w:rFonts w:ascii="Times New Roman"/>
          <w:b w:val="false"/>
          <w:i w:val="false"/>
          <w:color w:val="000000"/>
          <w:sz w:val="28"/>
        </w:rPr>
        <w:t> </w:t>
      </w:r>
    </w:p>
    <w:bookmarkEnd w:id="93"/>
    <w:bookmarkStart w:name="z604" w:id="94"/>
    <w:p>
      <w:pPr>
        <w:spacing w:after="0"/>
        <w:ind w:left="0"/>
        <w:jc w:val="both"/>
      </w:pPr>
      <w:r>
        <w:rPr>
          <w:rFonts w:ascii="Times New Roman"/>
          <w:b w:val="false"/>
          <w:i w:val="false"/>
          <w:color w:val="000000"/>
          <w:sz w:val="28"/>
        </w:rPr>
        <w:t>
      </w:t>
      </w:r>
      <w:r>
        <w:rPr>
          <w:rFonts w:ascii="Times New Roman"/>
          <w:b/>
          <w:i w:val="false"/>
          <w:color w:val="000000"/>
          <w:sz w:val="28"/>
        </w:rPr>
        <w:t>1. Средства пожаротушения и полевое снаряжение</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953"/>
        <w:gridCol w:w="3107"/>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Малогабаритные переносные пожарные лесные мотопомпы</w:t>
            </w:r>
            <w:r>
              <w:br/>
            </w:r>
            <w:r>
              <w:rPr>
                <w:rFonts w:ascii="Times New Roman"/>
                <w:b w:val="false"/>
                <w:i w:val="false"/>
                <w:color w:val="000000"/>
                <w:sz w:val="20"/>
              </w:rPr>
              <w:t>
</w:t>
            </w:r>
            <w:r>
              <w:rPr>
                <w:rFonts w:ascii="Times New Roman"/>
                <w:b w:val="false"/>
                <w:i w:val="false"/>
                <w:color w:val="000000"/>
                <w:sz w:val="20"/>
              </w:rPr>
              <w:t>с пожарными рукавами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 РДВ—100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Бензопила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Ранцевые лесные огнетушители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Воздуходувки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Зажигательные аппараты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 для транспортировки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Палатки 4-х местные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Палатки 2-х местные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Спальные мешки с двумя вкладышами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Кариматы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Лодки резиновые (на 12 человек)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Ружья охотничьи двуствольные (по 10 патронов на 1 ружье)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Канистры для ГСМ</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Канистры для питьевой воды (10 л)</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Ведра эмалированные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Котелок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Аптечка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Рюкзак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Полевая сумка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Защитная каска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Индивидуальный санпакет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Накидка индивидуальная (плащ палатка)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противодымный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Емкость П—1.00 (на один вертолет Ми-8)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Водосливное устройство ВСУ (на один вертолет Ми-8)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средства пожаротушения</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количестве</w:t>
            </w:r>
            <w:r>
              <w:br/>
            </w:r>
            <w:r>
              <w:rPr>
                <w:rFonts w:ascii="Times New Roman"/>
                <w:b w:val="false"/>
                <w:i w:val="false"/>
                <w:color w:val="000000"/>
                <w:sz w:val="20"/>
              </w:rPr>
              <w:t>
</w:t>
            </w:r>
            <w:r>
              <w:rPr>
                <w:rFonts w:ascii="Times New Roman"/>
                <w:b w:val="false"/>
                <w:i w:val="false"/>
                <w:color w:val="000000"/>
                <w:sz w:val="20"/>
              </w:rPr>
              <w:t>устанавливаемым</w:t>
            </w:r>
            <w:r>
              <w:br/>
            </w:r>
            <w:r>
              <w:rPr>
                <w:rFonts w:ascii="Times New Roman"/>
                <w:b w:val="false"/>
                <w:i w:val="false"/>
                <w:color w:val="000000"/>
                <w:sz w:val="20"/>
              </w:rPr>
              <w:t>
</w:t>
            </w:r>
            <w:r>
              <w:rPr>
                <w:rFonts w:ascii="Times New Roman"/>
                <w:b w:val="false"/>
                <w:i w:val="false"/>
                <w:color w:val="000000"/>
                <w:sz w:val="20"/>
              </w:rPr>
              <w:t>производственным</w:t>
            </w:r>
            <w:r>
              <w:br/>
            </w:r>
            <w:r>
              <w:rPr>
                <w:rFonts w:ascii="Times New Roman"/>
                <w:b w:val="false"/>
                <w:i w:val="false"/>
                <w:color w:val="000000"/>
                <w:sz w:val="20"/>
              </w:rPr>
              <w:t>
</w:t>
            </w:r>
            <w:r>
              <w:rPr>
                <w:rFonts w:ascii="Times New Roman"/>
                <w:b w:val="false"/>
                <w:i w:val="false"/>
                <w:color w:val="000000"/>
                <w:sz w:val="20"/>
              </w:rPr>
              <w:t>планом</w:t>
            </w:r>
          </w:p>
        </w:tc>
      </w:tr>
    </w:tbl>
    <w:p>
      <w:pPr>
        <w:spacing w:after="0"/>
        <w:ind w:left="0"/>
        <w:jc w:val="both"/>
      </w:pPr>
      <w:r>
        <w:rPr>
          <w:rFonts w:ascii="Times New Roman"/>
          <w:b w:val="false"/>
          <w:i w:val="false"/>
          <w:color w:val="000000"/>
          <w:sz w:val="28"/>
        </w:rPr>
        <w:t>      </w:t>
      </w:r>
      <w:r>
        <w:rPr>
          <w:rFonts w:ascii="Times New Roman"/>
          <w:b/>
          <w:i w:val="false"/>
          <w:color w:val="000000"/>
          <w:sz w:val="28"/>
        </w:rPr>
        <w:t>2. Средства связи,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0406"/>
        <w:gridCol w:w="2654"/>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Стационарная радиостанция</w:t>
            </w:r>
            <w:r>
              <w:rPr>
                <w:rFonts w:ascii="Times New Roman"/>
                <w:b w:val="false"/>
                <w:i w:val="false"/>
                <w:color w:val="000000"/>
                <w:sz w:val="20"/>
              </w:rPr>
              <w:t> </w:t>
            </w:r>
            <w:r>
              <w:rPr>
                <w:rFonts w:ascii="Times New Roman"/>
                <w:b w:val="false"/>
                <w:i w:val="false"/>
                <w:color w:val="000000"/>
                <w:sz w:val="20"/>
              </w:rPr>
              <w:t xml:space="preserve">KB диапазона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Стационарная радиостанция УКВ диапазона воздушной</w:t>
            </w:r>
            <w:r>
              <w:br/>
            </w:r>
            <w:r>
              <w:rPr>
                <w:rFonts w:ascii="Times New Roman"/>
                <w:b w:val="false"/>
                <w:i w:val="false"/>
                <w:color w:val="000000"/>
                <w:sz w:val="20"/>
              </w:rPr>
              <w:t>
</w:t>
            </w:r>
            <w:r>
              <w:rPr>
                <w:rFonts w:ascii="Times New Roman"/>
                <w:b w:val="false"/>
                <w:i w:val="false"/>
                <w:color w:val="000000"/>
                <w:sz w:val="20"/>
              </w:rPr>
              <w:t>подвижной службы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Стационарная радиос-ция УКВ диапазона наз. подвижной службы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Мобильная радиостанция УКВ диапазона наземной подвижной</w:t>
            </w:r>
            <w:r>
              <w:br/>
            </w:r>
            <w:r>
              <w:rPr>
                <w:rFonts w:ascii="Times New Roman"/>
                <w:b w:val="false"/>
                <w:i w:val="false"/>
                <w:color w:val="000000"/>
                <w:sz w:val="20"/>
              </w:rPr>
              <w:t>
</w:t>
            </w:r>
            <w:r>
              <w:rPr>
                <w:rFonts w:ascii="Times New Roman"/>
                <w:b w:val="false"/>
                <w:i w:val="false"/>
                <w:color w:val="000000"/>
                <w:sz w:val="20"/>
              </w:rPr>
              <w:t>службы (на каждую единицу автотранспорта)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Звуковещательная станция для воздушных судов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Электромегафон</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Бортовой автомобиль повышенной проходимости для</w:t>
            </w:r>
            <w:r>
              <w:br/>
            </w:r>
            <w:r>
              <w:rPr>
                <w:rFonts w:ascii="Times New Roman"/>
                <w:b w:val="false"/>
                <w:i w:val="false"/>
                <w:color w:val="000000"/>
                <w:sz w:val="20"/>
              </w:rPr>
              <w:t>
</w:t>
            </w:r>
            <w:r>
              <w:rPr>
                <w:rFonts w:ascii="Times New Roman"/>
                <w:b w:val="false"/>
                <w:i w:val="false"/>
                <w:color w:val="000000"/>
                <w:sz w:val="20"/>
              </w:rPr>
              <w:t>перевозки людей</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 автомобиль повышенной проходимости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Пожарный автомобиль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Катер или моторная лодка (при наличии водных путей транспорта)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r>
        <w:rPr>
          <w:rFonts w:ascii="Times New Roman"/>
          <w:b/>
          <w:i w:val="false"/>
          <w:color w:val="000000"/>
          <w:sz w:val="28"/>
        </w:rPr>
        <w:t>3. Средства технического обслуживания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0231"/>
        <w:gridCol w:w="2786"/>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Электрогенератор (бензиновый) до 2,5 кВт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Ареометр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Компрессометр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Нагрузочная вилка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Слесарные инструменты, электроточило, защитные средства</w:t>
            </w:r>
            <w:r>
              <w:br/>
            </w:r>
            <w:r>
              <w:rPr>
                <w:rFonts w:ascii="Times New Roman"/>
                <w:b w:val="false"/>
                <w:i w:val="false"/>
                <w:color w:val="000000"/>
                <w:sz w:val="20"/>
              </w:rPr>
              <w:t>
</w:t>
            </w:r>
            <w:r>
              <w:rPr>
                <w:rFonts w:ascii="Times New Roman"/>
                <w:b w:val="false"/>
                <w:i w:val="false"/>
                <w:color w:val="000000"/>
                <w:sz w:val="20"/>
              </w:rPr>
              <w:t>для ухода и текущего ремонта противопожарного оборудования и</w:t>
            </w:r>
            <w:r>
              <w:br/>
            </w:r>
            <w:r>
              <w:rPr>
                <w:rFonts w:ascii="Times New Roman"/>
                <w:b w:val="false"/>
                <w:i w:val="false"/>
                <w:color w:val="000000"/>
                <w:sz w:val="20"/>
              </w:rPr>
              <w:t>
</w:t>
            </w:r>
            <w:r>
              <w:rPr>
                <w:rFonts w:ascii="Times New Roman"/>
                <w:b w:val="false"/>
                <w:i w:val="false"/>
                <w:color w:val="000000"/>
                <w:sz w:val="20"/>
              </w:rPr>
              <w:t>средств связи</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Металлический шкаф для хранения оружия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металлический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Холодильник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производственных помещений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для тренировки ПДПС (тренажеры, спортивные снаряды)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