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72d1" w14:textId="b0e7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20 июля 2007 года № 168-п "Об утверждении Правил проведения и условий аттестации гражданских служащих"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июня 2011 года № 238-ө. Зарегистрирован в Министерстве юстиции Республики Казахстан 19 июля 2011 года № 7076.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29 декабря 2008 года "О специальных социальных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Республики Казахстан от 20 июля 2007 года "Об утверждении Правил проведения и условий аттестации гражданских служащих" (зарегистрированный в Реестре государственной регистрации нормативных правовых актов за № 4883, опубликованный в Собрании актов центральных исполнительных и иных центральных государственных органов Республики Казахстан, 2007 год, июнь-август),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условий аттестации гражданских служащих,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проведения и условия аттестации гражданских служащих (далее - Правила) разработаны в соответствии со статьей 233 Трудового кодекса Республики Казахстан и определяют порядок и условия проведения аттестации гражданских служащих, занимающих должности в Министерстве труда и социальной защиты населения Республики Казахстан, его ведомстве и их территориальных органах, в подведомственных Министерству труда и социальной защиты населения Республики Казахстан казенных предприятиях, а также в иных организациях, осуществляющих деятельность в сфере занятости и социального обеспечения (далее – служащие), за исключением социальных работников, оказывающих специальные социальные услуги в сфере социальной защиты населения.".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(Манабаева К.А.)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Казахстан, а также его размещение на официальном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 Республики Казахстан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