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c5a4" w14:textId="df9c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Председателя Агентства Республики Казахстан по статистике от 21 июля 2010 года № 186 "Об утверждении статистических форм и инструкций по их заполнению общегосударственных статистических наблюдений по статистике туризма"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статистике от 14 июня 2011 года № 162. Зарегистрирован в Министерстве юстиции Республики Казахстан 19 июля 2011 года № 7077. Утратил силу приказом Председателя Агентства Республики Казахстан по статистике от 10 августа 2012 года № 212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приказом Председателя Агентства РК по статистике от 10.08.2012 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оптимизации государственной статистики, и исключения дублирования показателей в статистических формах общегосударственных статистических наблюдений, а также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статистике от 21 июля 2010 года № 186 "Об утверждении статистических форм и инструкций по их заполнению общегосударственных статистических наблюдений по статистике туризма" (зарегистрированный в Реестре государственной регистрации нормативных правовых актов за № 6429, опубликованный 13 октября 2010 года в "Казахстанской правде" № 270 (26331))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изложить в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 настоящего приказа после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Агентства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                               Ж. Джаркинбаев</w:t>
      </w:r>
    </w:p>
    <w:bookmarkStart w:name="z1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июня 2011 года № 162   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3"/>
        <w:gridCol w:w="3711"/>
        <w:gridCol w:w="7286"/>
      </w:tblGrid>
      <w:tr>
        <w:trPr>
          <w:trHeight w:val="54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 кепілдік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 төрағасының 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жылғы 21 шілдедегі № 186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135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байқау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от 21 июля 2010 года № 186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органу</w:t>
            </w:r>
          </w:p>
        </w:tc>
        <w:tc>
          <w:tcPr>
            <w:tcW w:w="7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96"/>
              <w:gridCol w:w="1420"/>
              <w:gridCol w:w="1420"/>
              <w:gridCol w:w="759"/>
              <w:gridCol w:w="773"/>
              <w:gridCol w:w="1411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уақыт, 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формы, час 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14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14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7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7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41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часов</w:t>
                  </w:r>
                </w:p>
              </w:tc>
            </w:tr>
          </w:tbl>
          <w:p/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 сайтынан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алуға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получить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уақтылы тапсырмау, дәйексіз деректерді беру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болып табылады және ҚР қолданыстағы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жауапкершілікке әкеп 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 соответствующие органы государственной статистики являются административными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правонарушениями и влекут за собой ответственность в 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РК.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0951102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0951102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2-туризм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 орындарының қызметі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туралы есеп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Отчет о деятельности мест размещения
</w:t>
            </w:r>
          </w:p>
        </w:tc>
      </w:tr>
      <w:tr>
        <w:trPr>
          <w:trHeight w:val="39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_  _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_  _  _  _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  |_||_|  квартал |_||_||_||_|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Тұруды ұйымдастыру бойынша қызметтер көрсетуді (экономикалық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түрлерінің жалпы жинақтаушы коды 55) жүзеге асыратын заңды тұлғалар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(немесе) олардың құрылымдық және оқшауланған бөлімшелері, жеке кәсiпкерлер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и обособленные подразделения,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предприниматели, осуществляющие услуги по организации проживания (код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классификатора видов экономической деятельности 55).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есепті кезеңен кейінгі 25-ші күннен кеш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– не позднее 25 числа после отчетного периода.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КҰЖЖ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_  _  _  _  _  _  _  _ 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    |_||_||_||_||_||_||_||_| |_||_||_||_|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  _  _  _  _  _  _  _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   |_||_||_||_||_||_||_||_||_||_||_||_|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СТН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  _  _  _  _  _  _  _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       |_||_||_||_||_||_||_||_||_||_||_||_|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ЖСН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  _  _  _  _  _  _  _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ИИН   |_||_||_||_||_||_||_||_||_||_||_||_|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2"/>
        <w:gridCol w:w="659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Орналастыру орындарының санын көрсететін,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количество мест размещения, единиц</w:t>
            </w:r>
          </w:p>
        </w:tc>
      </w:tr>
      <w:tr>
        <w:trPr>
          <w:trHeight w:val="30" w:hRule="atLeast"/>
        </w:trPr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 Мейрамханалары бар қонақ үйлер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с ресторанами                |_|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1.4 Туристік лагерлер,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ойын-сауық парктері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Туристические лагеря, парки   |_|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и развлечений</w:t>
            </w:r>
          </w:p>
        </w:tc>
      </w:tr>
      <w:tr>
        <w:trPr>
          <w:trHeight w:val="30" w:hRule="atLeast"/>
        </w:trPr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 Мейрамханалары жоқ қонақ үйлер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без ресторанов               |_|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1.5 Тұрғын үйдің басқа түрлері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жилья                  |_|</w:t>
            </w:r>
          </w:p>
        </w:tc>
      </w:tr>
      <w:tr>
        <w:trPr>
          <w:trHeight w:val="30" w:hRule="atLeast"/>
        </w:trPr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 Демалыс күндерінде және қысқа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мерзімді тұрудың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кезеңдерінде тұрғын үй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жилья на выходные  |_|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прочие периоды краткосрочного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Орналастыру орындары туралы ақпаратты 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Укажите информацию о местах размещения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4835"/>
        <w:gridCol w:w="2633"/>
        <w:gridCol w:w="2633"/>
        <w:gridCol w:w="2460"/>
      </w:tblGrid>
      <w:tr>
        <w:trPr>
          <w:trHeight w:val="82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(5 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звезд)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(4 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звезды)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(3 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звезды)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 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размещения,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Тұрақты жұмысшылар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постоянных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Маусымдық жұмысшылар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сезонных работников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келушілер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посетителей, человек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 еместер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көрсеткен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(қосылған құнға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салықсыз),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оказанных услуг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стоимость), тысяч тенге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Мейрамханалары бар 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с ресторанами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олардан мейрамханалар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рестораны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Мейрамханалары жоқ 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без ресторанов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4"/>
        <w:gridCol w:w="3218"/>
        <w:gridCol w:w="3585"/>
        <w:gridCol w:w="3583"/>
      </w:tblGrid>
      <w:tr>
        <w:trPr>
          <w:trHeight w:val="82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(2 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звезды)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(1жұлдызды)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звезда)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Cанаты жоқ 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 тұрғылықты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</w:t>
            </w:r>
          </w:p>
        </w:tc>
      </w:tr>
      <w:tr>
        <w:trPr>
          <w:trHeight w:val="25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 Өзге де тұрғылықты орындармен (қосылған құнға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салынатын салықсыз) көрсетілген қызметтер көлемі,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мың теңге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 оказанных услуг (без налога на добавленную       |________|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стоимость) прочими местами размещения, тысяч тенге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3.1 Демалыс күндерінде және қысқа мерзімді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тұрудың өзге де кезеңдерінде тұрғын үй беру</w:t>
      </w:r>
      <w:r>
        <w:rPr>
          <w:rFonts w:ascii="Times New Roman"/>
          <w:b w:val="false"/>
          <w:i w:val="false"/>
          <w:color w:val="000000"/>
          <w:sz w:val="28"/>
        </w:rPr>
        <w:t>        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Предоставление жилья на выходные и прочие периоды      |________|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краткосрочного проживания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3.2 Туристік лагерлер, демалыс және ойын-сауық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парктері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Туристические лагеря, парки отдыха и развлечений       |________|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3.3 Тұрғын үйдің басқа түрлері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виды жилья                                      |________|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4. Орналастыру орындарының материалдық-техникалық базасы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ақпаратты 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Укажите информацию о материально-технической базе мест размещения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4352"/>
        <w:gridCol w:w="2831"/>
        <w:gridCol w:w="2831"/>
        <w:gridCol w:w="2831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(5 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(5 звезд)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(4 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(4 звезды)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(3 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(3 звезды)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орындарының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размещения, единиц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номеров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апартаменттер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апартаментов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"люкс" сыныбындағы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 "люкс"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жайлылықтары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удобств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уақыттағы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сыйымдылық, төсек-орын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вместимость, койко-мест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толтырылымдылығы,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Заполняемость гостиниц, %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тәулік-төсек, тәулік-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койко-суток, койко-сутки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Тәулік-төсектің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койко-суток, тенге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Құрылыстың 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 барлығы,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строений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алаңы (бөлмелер алаңы)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жилая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(площадь номеров)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1"/>
        <w:gridCol w:w="3435"/>
        <w:gridCol w:w="3497"/>
        <w:gridCol w:w="3457"/>
      </w:tblGrid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(2 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звезды)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(1 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звезда)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Cанаты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қонақ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 тұрғылықты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5. Келушілердің сапар мақсаттары туралы ақпаратты көрсетіңіз, адам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информацию о целях поездки посетителей,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2658"/>
        <w:gridCol w:w="1896"/>
        <w:gridCol w:w="1705"/>
        <w:gridCol w:w="1706"/>
        <w:gridCol w:w="2432"/>
        <w:gridCol w:w="2623"/>
      </w:tblGrid>
      <w:tr>
        <w:trPr>
          <w:trHeight w:val="255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кодтары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стран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 уақыт, рекреация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Досуг, рекреация и отдых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Таныстар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туысқандарға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родственников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аңшылық,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аулау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рыбалка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(шығатын ел)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(страна выезда)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2617"/>
        <w:gridCol w:w="1714"/>
        <w:gridCol w:w="2252"/>
        <w:gridCol w:w="2623"/>
        <w:gridCol w:w="2277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Іскерлік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Деловые и 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Дін, қажылық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паломни-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Коммерциялық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(шоп-турлар)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(шоп-туры)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цели</w:t>
            </w:r>
          </w:p>
        </w:tc>
      </w:tr>
      <w:tr>
        <w:trPr>
          <w:trHeight w:val="375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/>
          <w:i w:val="false"/>
          <w:color w:val="000000"/>
          <w:sz w:val="28"/>
        </w:rPr>
        <w:t>Қажет болған жағдайда қосымша беттерде жалғастырыңыз.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При необходимости продолжите на дополнительных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Статистика агенттігінің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www.stat.gov.kz</w:t>
      </w:r>
      <w:r>
        <w:rPr>
          <w:rFonts w:ascii="Times New Roman"/>
          <w:b/>
          <w:i w:val="false"/>
          <w:color w:val="000000"/>
          <w:sz w:val="28"/>
        </w:rPr>
        <w:t xml:space="preserve"> Интернет-ресурында "Әдіснама" бөліміндегі "Статистикалық жіктелімдер" қосымша бетінде орналастырылған елдер жіктеуішіне (ЕЖ)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страны указывается в соответствии с классификатором стран (КС), размещенным во вкладе "Статистические классификации" в разделе "Методология" на Интернет-ресурсе Агентства Республики Казахстан по статистике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www.stat.gov.kz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6. Келушілерді болу ұзақтығы бойынша бөлу туралы ақпаратты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көрсетіңіз, адам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информацию о распределении посетителей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продолжительности пребывания,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1761"/>
        <w:gridCol w:w="1502"/>
        <w:gridCol w:w="1335"/>
        <w:gridCol w:w="1485"/>
        <w:gridCol w:w="1317"/>
        <w:gridCol w:w="1326"/>
        <w:gridCol w:w="1513"/>
        <w:gridCol w:w="1513"/>
        <w:gridCol w:w="1597"/>
      </w:tblGrid>
      <w:tr>
        <w:trPr>
          <w:trHeight w:val="255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стран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кодтары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Болу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пребывания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лерсіз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–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–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(шығатын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выезда)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/>
          <w:i w:val="false"/>
          <w:color w:val="000000"/>
          <w:sz w:val="28"/>
        </w:rPr>
        <w:t>Қажет болған жағдайда қосымша беттерде жалғастырыңыз.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При необходимости продолжите на дополнительных листах.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   Адрес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   Тел.: 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Электрондық почта мекенжайы (Е-mai)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 (Е-mail)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 ___________________ Тел._____________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Басшы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 (Ф.И.О., подпись) 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 бухгалтер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 (Ф.И.О., подпись)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М.П.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июня 2011 года № 162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исполняющего обязанности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статистике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2010 года № 186     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"Отчет о деятельности мест размещения"</w:t>
      </w:r>
      <w:r>
        <w:br/>
      </w:r>
      <w:r>
        <w:rPr>
          <w:rFonts w:ascii="Times New Roman"/>
          <w:b/>
          <w:i w:val="false"/>
          <w:color w:val="000000"/>
        </w:rPr>
        <w:t>
(код 0951102, индекс 2-туризм, периодичность квартальная)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"Отчет о деятельности мест размещения" (код 0951102, индекс 2-туризм, периодичность квартальная).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места размещения – гостиницы, мотели, кемпинги, туристские базы, гостевые дома, дома отдыха, пансионаты и другие здания и сооружения, используемые для проживания туристов 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гостиница – место размещения, которое имеет номерной фонд, службу приема, другие службы, которые обеспечивают предоставление гостиничных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продолжительность пребывания – количество ночевок пребывания от одного и более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жилье на выходные и прочие периоды краткосрочного проживания – отдельные изолированные помещения, состоящие из полностью обставленных комнат, предназначенных для проживания (питания) и сна, включает кухонные принадлежности или полностью оснащенные кухни. Это могут быть квартиры в виде апартаментов, квартиры, расположенные в отдельно стоящих многоэтажных зданиях или блоках, одноэтажные бунгало, шале, коттеджи и небольшие домики, а также туристические базы (хостелы), горные лагеря;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туристические лагеря, парки отдыха и развлечений – лагеря, трейлерные парки, развлекательные городки, кемпинги, а также охотничие или рыболовные угодья для краткосрочного размещения посетителей и гостей (не включает горные лагеря, небольшие домики и туристические базы (хостелы));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другие виды жилья – временное или долгосрочное жилье в одноместных или общих комнатах или общежитиях для студентов, мигрирующих (сезонных) рабочих и других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номерной фонд – общее количество номеров мест (средства) размещения;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гостиничный номер – изолированное, меблированное, сдаваемое для временного проживания жилое помещение, которое может состоять из одной, двух и более комнат;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апартамент – номер в месте размещения площадью не менее 40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состоящий из двух и более жилых комнат (гостиной (столовой), спальни), имеющий кухонное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люкс – номер в месте размещения площадью не менее 35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состоящий из двух жилых комнат (гостиной и спальни), рассчитанный на проживание одного (двух)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номера без удобств – номера с низким уровнем комфортабельности, предоставляющие минимальный пакет услуг по проживанию;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гостиница категории 5 звезд – среднее и крупное заведение, предоставляющее услуги на уровне международных стандартов, с номерами, полностью укомплектованными для комфортабельного проживания, предоставляющими услуги тренажерных залов, плавательных бассейнов, отдельных кабинетов, банкетных и конференц-залов, имеющими специально обученный персонал, обеспечивающий бесперебойное предоставление услуг и работу ресторана на высоком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гостиница категории 4 звезды – среднее и крупное заведение, предоставляющее услуги на высоком уровне: по круглосуточному обслуживанию номеров, оборудованных качественной мебелью и оформленных в едином дизайне, имеющих спальни больших размеров; услуги химчистки и такси; ресторанов, имеющих высокий уровень кухни;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гостиница категории 3 звезды – среднее заведение, предоставляющее расширенный набор услуг проживающим, в том числе услуги ресторана (предоставляемые не только проживающим в гостинице) и бара, бизнес-центра, а также уборку номеров, оборудованных отдельными телефонами и независимыми санузлами с предоставлением туалетных принадлежностей;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гостиница категории 2 звезды – малое и среднее заведение, предоставляющее стандартизированный набор услуг проживающим, в том числе услуги питания в кафе или ресторане на территории гостиницы, с номерами, оборудованными независимыми санузлами;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гостиница категории 1 звезда – малое заведение, имеющее минимальный набор для размещения проживающих, предлагающие базовые услуги: размещение и питание организованное самим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гостиница без категории – малое заведение с ограниченным сервисом, не предполагающим других услуг, кроме размещения;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досуг, рекреация и отдых – осмотр достопримечательностей, посещение природных и искусственных объектов, посещение спортивных или культурных мероприятий, непрофессиональные занятия спортом (лыжи, верховая езда, гольф, теннис, подводное плавание, серфинг, пешие походы, ориентирование, альпинизм); отдых на пляже, использование плавательных бассейнов и любых мест отдыха и развлечений, круизы, азартные игры, выезд в молодежные летние лагеря, дома отдыха, проведение медового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посещение знакомых и родственников – посещение родственников или друзей, свадеб, похорон или любых других семейных мероприятий, краткосрочный уход за больными или престарелыми и так далее;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деловые и профессиональные цели – деятельность самостоятельно занятых лиц и наемных работников, если она не имеет признаков наличия явных или подразумеваемых отношений трудового найма с производителем-резидентом в посещаемой стране или месте, деятельность инвесторов, бизнесменов. Эта категория также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совещаниях, конференциях или конгрессах, торговых ярмарках и выставках;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чтение лекций, выступление с концертами, представлениями и спектаклями;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рекламирование, закупка, продажа или покупка товаров и услуг от имени производителей-нерезидентов (посещаемой страны или места);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миссиях иностранных правительств в качестве дипломатов, военнослужащих или сотрудников международных организаций, за исключением случаев, когда они находятся в долгосрочной командировке в посещаемой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миссиях неправительственных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научных прикладных или фундаментальных исследованиях;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составление программ туристических путешествий, заключение договоров на предоставление услуг по размещению и транспортных услуг, работа в качестве гидов или других работников сферы туризма в интересах агентств-нерезидентов (посещаемой страны или места);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профессиональных спортивных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посещение формальных или неформальных курсов профессиональной подготовки без отрыва от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в составе экипажа/команды на частных средствах транспорта (корпоративный самолет, яхта);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спортивные цели – участие в спортивных мероприятиях,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лечение – получение услуг больниц, клиник, санаториев для послебольничного долечивания и более общего спектра медицинских и социальных учреждений, посещение морских, спа- и других курортов, а также иных специализированных учреждений для получения медицинского обслуживания, основанного на медицинском консультировании, включая косметическую хирургию с применением медицинского оборудования и услуг. Эта категория включает только краткосрочное лечение, поскольку длительное лечение, требующее пребывания в лечебном учреждении в течение года и более, не относится к сфере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религия, паломничество – посещение религиозных собраний и мероприятий, паломничество;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коммерческая – покупка потребительских товаров для личного потребления или для подарков, за исключением покупки товаров для перепродажи или будущего использования в каком-либо производственном процессе (в этом случае имеют место деловые и профессиональные цели);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прочие цели поездок – работа в качестве добровольцев (не включенная в другие категории), изучение возможностей трудоустройства иммиграции, осуществление любых других видов временной неоплачиваемой деятельности, не включенных в другие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Статистическая форма составляется на основе бухгалтерских документов и данных документов первичного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разделах 2 и 4 к "прочим местам проживания" относятся предоставление жилья на выходные и прочие периоды краткосрочного проживания, туристические лагеря, парки отдыха и развлечений, другие виды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отчета "Объем оказанных услуг" (строка 5 раздела 2 и раздел 3) в стоимостном выражении приводятся без учета налога на добавленную стоимость (далее – НДС), в тысячах тенге с одним десятичным знаком, "Средняя стоимость койко-суток" (строка 6 раздела 4) - с учетом НДС в тенге без десятичных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"Единовременная вместимость" (строка 3 раздела 4) определяется по числу установленных постоянных кроватей во всех номерах. Не включаются временные (дополнительные) места и места в номерах, постоянно занятые не по прямому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койко-суток (ночевок) гостиничными предприятиями отражает использованное число постоянных и временных мест, включая бронирование номеров и мест, и определяется на основании книги учета проживающих.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Списочная численность работников в среднем за квартал, определяется путем суммирования списочной численности работников в среднем за все месяцы работы организации в квартале и деления полученной суммы на три.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"Х" – данная позиция не подлежит заполнению.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Раздел 6 "Информация о распределении посетителей по продолжительности пребывания":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= </w:t>
      </w:r>
      <w:r>
        <w:drawing>
          <wp:inline distT="0" distB="0" distL="0" distR="0">
            <wp:extent cx="1905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граф 2-6 по всем строкам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между разделами: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 раздела 2 = строке 1 раздела 4 для каждой графы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Коэффициент заполняемости (в %) = (строка 5 раздел 4/строка 3 раздела 4 х количество дней отчетного периода) х 100 %. </w:t>
      </w:r>
    </w:p>
    <w:bookmarkEnd w:id="5"/>
    <w:bookmarkStart w:name="z1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июня 2011 года № 162   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4709"/>
        <w:gridCol w:w="4914"/>
      </w:tblGrid>
      <w:tr>
        <w:trPr>
          <w:trHeight w:val="54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 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атқарушының 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шілдедегі №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бұйрығына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135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байқау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статистическому наблюдению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июля 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186</w:t>
            </w:r>
          </w:p>
        </w:tc>
      </w:tr>
      <w:tr>
        <w:trPr>
          <w:trHeight w:val="435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территориальному органу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450"/>
              <w:gridCol w:w="1300"/>
              <w:gridCol w:w="1300"/>
              <w:gridCol w:w="1107"/>
              <w:gridCol w:w="1107"/>
              <w:gridCol w:w="1709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уақыт, 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формы, час 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4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часа</w:t>
                  </w:r>
                </w:p>
              </w:tc>
              <w:tc>
                <w:tcPr>
                  <w:tcW w:w="1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1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11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11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7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705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можно получить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уақтылы тапсырмау, дәйексіз деректерді беру 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болып табылады және ҚР қолданыстағы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жауапкершілікке әкеп 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 соответствующие органы государственной статистики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административными правонарушениями и влекут за собой ответственность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действующим законодательством РК.</w:t>
            </w:r>
          </w:p>
        </w:tc>
      </w:tr>
      <w:tr>
        <w:trPr>
          <w:trHeight w:val="60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 коды 0941104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0941104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2-туризм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 орындарының қызметі туралы есеп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Отчет о деятельности мест размещения
</w:t>
            </w:r>
          </w:p>
        </w:tc>
      </w:tr>
      <w:tr>
        <w:trPr>
          <w:trHeight w:val="42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Есепті кезең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  _  _  _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  |_||_||_||_|  год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Тұруды ұйымдастыру бойынша қызметтер көрсетуді (экономикалық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түрлерінің жалпы жинақтаушы коды 55) жүзеге асыратын заңды тұлғалар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(немесе) олардың құрылымдық және оқшауланған бөлімшелері, жеке кәсiпкерлер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и обособленные подразделения,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предприниматели, осуществляющие услуги по организации проживания (код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классификатора видов экономической деятельности 55).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есепті жылдан кейінгі 25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- 25 января после отчетного года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КҰЖЖ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_  _  _  _  _  _  _  _ 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    |_||_||_||_||_||_||_||_| |_||_||_||_|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СТН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  _  _  _  _  _  _  _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       |_||_||_||_||_||_||_||_||_||_||_||_|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  _  _  _  _  _  _  _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   |_||_||_||_||_||_||_||_||_||_||_||_|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ЖСН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  _  _  _  _  _  _  _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ИИН   |_||_||_||_||_||_||_||_||_||_||_||_|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9"/>
        <w:gridCol w:w="698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Орналастыру орындарының санын көрсететін,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количество мест размещения, единиц</w:t>
            </w:r>
          </w:p>
        </w:tc>
      </w:tr>
      <w:tr>
        <w:trPr>
          <w:trHeight w:val="30" w:hRule="atLeast"/>
        </w:trPr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 Мейрамханалары бар 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с ресторанами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|_|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1.4 Туристік лагерлер,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ойын-сауық парктері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Туристические лагеря, парки отдыха  |_|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развлечений </w:t>
            </w:r>
          </w:p>
        </w:tc>
      </w:tr>
      <w:tr>
        <w:trPr>
          <w:trHeight w:val="30" w:hRule="atLeast"/>
        </w:trPr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1.2 Мейрамханалары жоқ қонақ үйлер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без ресторанов               |_|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.5 Тұрғын үйдің басқа түрлері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жилья                  |_|</w:t>
            </w:r>
          </w:p>
        </w:tc>
      </w:tr>
      <w:tr>
        <w:trPr>
          <w:trHeight w:val="30" w:hRule="atLeast"/>
        </w:trPr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 Демалыс күндерінде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қысқа мерзімді тұрудың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 кезеңдерінде тұрғын үй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жилья на выходные    |_|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прочие периоды краткосрочного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 Орналастыру орындары туралы ақпаратты 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информацию о местах размещения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2253"/>
        <w:gridCol w:w="1511"/>
        <w:gridCol w:w="1511"/>
        <w:gridCol w:w="1511"/>
        <w:gridCol w:w="1511"/>
        <w:gridCol w:w="1511"/>
        <w:gridCol w:w="1659"/>
        <w:gridCol w:w="1730"/>
      </w:tblGrid>
      <w:tr>
        <w:trPr>
          <w:trHeight w:val="8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жұлдыз-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звезд)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 (4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жұлдыз-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звезды)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 (3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жұлдыз-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звезды)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 (2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жұлдыз-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звезды)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 (1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жұлдыз-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звезда)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 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Маусымдық жұмысшылар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сезонных работников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келушілер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(қосылған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салықсыз),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Мейрамхана-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ресторанами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мейрамха-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Мейрамхана-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 Өзге де тұрғылықты орындармен (қосылған құнға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салынатын салықсыз) көрсетілген қызметтер көлемі,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мың теңге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 оказанных услуг (без налога на добавленную        |_________|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стоимость) прочими местами размещения, тысяч тенге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3.1 Демалыс күндерінде және қысқа мерзімді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тұрудың өзге де кезендерінде тұрғын үй беру</w:t>
      </w:r>
      <w:r>
        <w:rPr>
          <w:rFonts w:ascii="Times New Roman"/>
          <w:b w:val="false"/>
          <w:i w:val="false"/>
          <w:color w:val="000000"/>
          <w:sz w:val="28"/>
        </w:rPr>
        <w:t>        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Предоставление жилья на выходные и прочие периоды       |_________|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краткосрочного проживания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3.2 Туристік лагерлер, демалыс және ойын-сауық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парктері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Туристические лагеря, парки отдыха и развлечений        |_________|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3.3 Тұрғын үйдің басқа түрлері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виды жилья                                       |_________|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4. Орналастыру орындарының материалдық-техникалық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базасы туралы ақпаратты 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Укажите информацию о материально-технической базе мест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размещения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1929"/>
        <w:gridCol w:w="1524"/>
        <w:gridCol w:w="1525"/>
        <w:gridCol w:w="1716"/>
        <w:gridCol w:w="1525"/>
        <w:gridCol w:w="1525"/>
        <w:gridCol w:w="1717"/>
        <w:gridCol w:w="1930"/>
      </w:tblGrid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жұлды-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ница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(4 жұл-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ница (4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звезды)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 (3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жұлдыз-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звезды)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 (2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жұлды-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ница (2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звезды)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 (1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жұлды-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ница (1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звезда)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"люкс"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"люкс"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удобств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уақыттағы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төсек-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койко-мест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рылым-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дылығы,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гостиниц, %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төсек,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төсектің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алаңы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(бөлмелер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алаңы)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номеров)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5. Келушілердің сапар мақсаттары туралы ақпаратты көрсетіңіз,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адам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информацию о целях поездки посетителей,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2441"/>
        <w:gridCol w:w="1890"/>
        <w:gridCol w:w="1701"/>
        <w:gridCol w:w="1530"/>
        <w:gridCol w:w="2426"/>
        <w:gridCol w:w="2616"/>
      </w:tblGrid>
      <w:tr>
        <w:trPr>
          <w:trHeight w:val="255" w:hRule="atLeast"/>
        </w:trPr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кодтары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стран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 уақыт, рекреация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Досуг, рекреация и отдых</w:t>
            </w:r>
          </w:p>
        </w:tc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Таныстар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туысқандарға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родственников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аңшылық,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аулау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рыбалка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(шығатын ел)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(страна выезда)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2617"/>
        <w:gridCol w:w="1714"/>
        <w:gridCol w:w="2252"/>
        <w:gridCol w:w="2623"/>
        <w:gridCol w:w="2277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Іскерлік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Деловые и 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Дін, қажылық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паломни-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Коммерциялық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(шоп-турлар)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(шоп-туры)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цели</w:t>
            </w:r>
          </w:p>
        </w:tc>
      </w:tr>
      <w:tr>
        <w:trPr>
          <w:trHeight w:val="375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/>
          <w:i w:val="false"/>
          <w:color w:val="000000"/>
          <w:sz w:val="28"/>
        </w:rPr>
        <w:t>Қажет болған жағдайда қосымша беттерде жалғастырыңыз.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При необходимости продолжите на дополнительных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Статистика агенттігінің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www.stat.gov.kz</w:t>
      </w:r>
      <w:r>
        <w:rPr>
          <w:rFonts w:ascii="Times New Roman"/>
          <w:b/>
          <w:i w:val="false"/>
          <w:color w:val="000000"/>
          <w:sz w:val="28"/>
        </w:rPr>
        <w:t xml:space="preserve"> Интернет-ресурында "Әдіснама" бөліміндегі "Статистикалық жіктелімдер" қосымша бетінде орналастырылған елдер жіктеуішіне (ЕЖ)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страны указывается в соответствии с классификатором стран (КС), размещенным во вкладе "Статистические классификации" в разделе "Методология" на Интернет-ресурсе Агентства Республики Казахстан по статистике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www.stat.gov.kz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6. Келушілерді болу ұзақтығы бойынша бөлу туралы ақпаратты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көрсетіңіз, адам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Укажите информацию о распределении посетителей по продолжительности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пребывания,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1951"/>
        <w:gridCol w:w="1653"/>
        <w:gridCol w:w="1337"/>
        <w:gridCol w:w="1319"/>
        <w:gridCol w:w="1319"/>
        <w:gridCol w:w="1327"/>
        <w:gridCol w:w="1327"/>
        <w:gridCol w:w="1515"/>
        <w:gridCol w:w="1600"/>
      </w:tblGrid>
      <w:tr>
        <w:trPr>
          <w:trHeight w:val="255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кодтары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стран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Болу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пребывания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лерсіз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–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–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(шығатын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выезда)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/>
          <w:i w:val="false"/>
          <w:color w:val="000000"/>
          <w:sz w:val="28"/>
        </w:rPr>
        <w:t>Қажет болған жағдайда қосымша беттерде жалғастырыңыз.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При необходимости продолжите на дополнительных листах.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Наименование______________________    Адрес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    Тел.: 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Электрондық почта мекенжайы (Е-mail)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 (Е-mail)______________________________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 _______________________ Тел.___________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Басшы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 (Ф.И.О., подпись) 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 бухгалтер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 (Ф.И.О., подпись)_________________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М.П.</w:t>
      </w:r>
    </w:p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статистике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июня 2011 года № 162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исполняющего обязанности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статистике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2010 года № 186       </w:t>
      </w:r>
    </w:p>
    <w:bookmarkStart w:name="z4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"Отчет о деятельности мест размещения"</w:t>
      </w:r>
      <w:r>
        <w:br/>
      </w:r>
      <w:r>
        <w:rPr>
          <w:rFonts w:ascii="Times New Roman"/>
          <w:b/>
          <w:i w:val="false"/>
          <w:color w:val="000000"/>
        </w:rPr>
        <w:t>
(код 0941104, индекс 2-туризм, периодичность годовая)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"Отчет о деятельности мест размещения" (код 0941104, индекс 2-туризм, периодичность годовая).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места размещения – гостиницы, мотели, кемпинги, туристские базы, гостевые дома, дома отдыха, пансионаты и другие здания и сооружения, используемые для проживания туристов 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гостиница – место размещения, которое имеет номерной фонд, службу приема, другие службы, которые обеспечивают предоставление гостиничных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продолжительность пребывания – количество ночевок пребывания от одного и более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жилье на выходные и прочие периоды краткосрочного проживания – отдельные изолированные помещения, состоящие из полностью обставленных комнат, предназначенных для проживания (питания) и сна, включает кухонные принадлежности или полностью оснащенные кухни. Это могут быть квартиры в виде апартаментов, квартиры, расположенные в отдельно стоящих многоэтажных зданиях или блоках, одноэтажные бунгало, шале, коттеджи и небольшие домики, а также туристические базы (хостелы), горные лагеря;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туристические лагеря, парки отдыха и развлечений – лагеря, трейлерные парки, развлекательные городки, кемпинги, а также охотничие или рыболовные угодья для краткосрочного размещения посетителей и гостей (не включает горные лагеря, небольшие домики и туристические базы (хостелы));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другие виды жилья – временное или долгосрочное жилье в одноместных или общих комнатах или общежитиях для студентов, мигрирующих (сезонных) рабочих и других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номерной фонд – общее количество номеров мест (средства) размещения;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гостиничный номер – изолированное, меблированное, сдаваемое для временного проживания жилое помещение, которое может состоять из одной, двух и более комнат;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апартамент – номер в месте размещения площадью не менее 40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состоящий из двух и более жилых комнат (гостиной (столовой), спальни), имеющий кухонное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люкс – номер в месте размещения площадью не менее 35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состоящий из двух жилых комнат (гостиной и спальни), рассчитанный на проживание одного (двух)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номера без удобств – номера с низким уровнем комфортабельности, предоставляющие минимальный пакет услуг по проживанию;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гостиница категории 5 звезд – среднее и крупное заведение, предоставляющее услуги на уровне международных стандартов, с номерами, полностью укомплектованными для комфортабельного проживания, предоставляющими услуги тренажерных залов, плавательных бассейнов, отдельных кабинетов, банкетных и конференц-залов, имеющими специально обученный персонал, обеспечивающий бесперебойное предоставление услуг и работу ресторана на высоком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гостиница категории 4 звезды – среднее и крупное заведение, предоставляющее услуги на высоком уровне: по круглосуточному обслуживанию номеров, оборудованных качественной мебелью и оформленных в едином дизайне, имеющих спальни больших размеров; услуги химчистки и такси; ресторанов, имеющих высокий уровень кухни;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гостиница категории 3 звезды – среднее заведение, предоставляющее расширенный набор услуг проживающим, в том числе услуги ресторана (предоставляемые не только проживающим в гостинице) и бара, бизнес-центра, а также уборку номеров, оборудованных отдельными телефонами и независимыми санузлами с предоставлением туалетных принадлежностей;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гостиница категории 2 звезды – малое и среднее заведение, предоставляющее стандартизированный набор услуг проживающим, в том числе услуги питания в кафе или ресторане на территории гостиницы, с номерами, оборудованными независимыми санузлами;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гостиница категории 1 звезда – малое заведение, имеющее минимальный набор для размещения проживающих, предлагающие базовые услуги: размещение и питание организованное самим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гостиница без категории – малое заведение с ограниченным сервисом, не предполагающим других услуг, кроме размещения;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досуг, рекреация и отдых – осмотр достопримечательностей, посещение природных и искусственных объектов, посещение спортивных или культурных мероприятий, непрофессиональные занятия спортом (лыжи, верховая езда, гольф, теннис, подводное плавание, серфинг, пешие походы, ориентирование, альпинизм и так далее); отдых на пляже, использование плавательных бассейнов и любых мест отдыха и развлечений, круизы, азартные игры, выезд в молодежные летние лагеря, дома отдыха, проведение медового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посещение знакомых и родственников – посещение родственников или друзей, свадеб, похорон или любых других семейных мероприятий, краткосрочный уход за больными или престарелыми;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деловые и профессиональные цели – деятельность самостоятельно занятых лиц и наемных работников, если она не имеет признаков наличия явных или подразумеваемых отношений трудового найма с производителем-резидентом в посещаемой стране или месте, деятельность инвесторов, бизнесменов. Эта категория также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совещаниях, конференциях или конгрессах, торговых ярмарках и выставках;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чтение лекций, выступление с концертами, представлениями и спектаклями;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рекламирование, закупка, продажа или покупка товаров и услуг от имени производителей-нерезидентов (посещаемой страны или места);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миссиях иностранных правительств в качестве дипломатов, военнослужащих или сотрудников международных организаций, за исключением случаев, когда они находятся в долгосрочной командировке в посещаемой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миссиях неправительственных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научных прикладных или фундаментальных исследованиях;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составление программ туристических путешествий, заключение договоров на предоставление услуг по размещению и транспортных услуг, работа в качестве гидов или других работников сферы туризма в интересах агентств-нерезидентов (посещаемой страны или места);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профессиональных спортивных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посещение формальных или неформальных курсов профессиональной подготовки без отрыва от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в составе экипажа/команды на частных средствах транспорта (корпоративный самолет, яхта);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спортивные цели – участие в спортивных мероприятиях,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лечение – получение услуг больниц, клиник, санаториев для послебольничного долечивания и более общего спектра медицинских и социальных учреждений, посещение морских, спа- и других курортов, а также иных специализированных учреждений для получения медицинского обслуживания, основанного на медицинском консультировании, включая косметическую хирургию с применением медицинского оборудования и услуг. Эта категория включает только краткосрочное лечение, поскольку длительное лечение, требующее пребывания в лечебном учреждении в течение года и более, не относится к сфере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религия, паломничество – посещение религиозных собраний и мероприятий, паломничество;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коммерческая – покупка потребительских товаров для личного потребления или для подарков, за исключением покупки товаров для перепродажи или будущего использования в каком-либо производственном процессе (в этом случае имеют место деловые и профессиональные цели);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прочие цели поездок – работа в качестве добровольцев (не включенная в другие категории), изучение возможностей трудоустройства иммиграции, осуществление любых других видов временной неоплачиваемой деятельности, не включенных в другие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Статистическая форма составляется на основе бухгалтерских документов и данных документов первичного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разделах 2 и 4 к "прочим местам проживания" относятся предоставление жилья на выходные и прочие периоды краткосрочного проживания, туристические лагеря, парки отдыха и развлечений, другие виды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отчета "Объем оказанных услуг" (строка 5 раздела 2 и раздел 3) в стоимостном выражении приводятся без учета налога на добавленную стоимость (далее - НДС), в тысячах тенге с одним десятичным знаком, "Средняя стоимость койко-суток" (строка 7 раздела 4) - с учетом НДС в тенге без десятичных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"Единовременная вместимость" (строка 3 раздела 4) определяется по числу установленных постоянных кроватей во всех номерах. Не включаются временные (дополнительные) места и места в номерах, постоянно занятые не по прямому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койко-суток (ночевок) гостиничными предприятиями отражает использованное число постоянных и временных мест, включая бронирование номеров и мест, и определяется на основании книги учета проживающих.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Списочная численность работников в среднем за год определяется путем суммирования средней численности работников за все месяцы отчетного года и деления полученной суммы на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"Х" – данная позиция не подлежит заполнению.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Раздел 4 "Информация о материально-технической базе мест размещения":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5 = строка 6/строка 3 х строка 2 для каждой графы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Раздел 6 "Информация о распределении посетителей по продолжительности пребывания":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= </w:t>
      </w:r>
      <w:r>
        <w:drawing>
          <wp:inline distT="0" distB="0" distL="0" distR="0">
            <wp:extent cx="1905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граф 2-6 по всем строкам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Контроль между разделами: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 раздела 2 = строке 1 раздела 4 для каждой графы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Коэффициент заполняемости (в %) = (строка 6 раздел 4/строка 3 раздела 4 х количество дней отчетного периода) х 100 %.</w:t>
      </w:r>
    </w:p>
    <w:bookmarkEnd w:id="9"/>
    <w:bookmarkStart w:name="z1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июня 2011 года № 162    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5"/>
        <w:gridCol w:w="4911"/>
        <w:gridCol w:w="5034"/>
      </w:tblGrid>
      <w:tr>
        <w:trPr>
          <w:trHeight w:val="885" w:hRule="atLeast"/>
        </w:trPr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 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атқарушының 2010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шілдедегі №186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540" w:hRule="atLeast"/>
        </w:trPr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байқау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статистическому наблюдению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от 21 июля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186</w:t>
            </w:r>
          </w:p>
        </w:tc>
      </w:tr>
      <w:tr>
        <w:trPr>
          <w:trHeight w:val="630" w:hRule="atLeast"/>
        </w:trPr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территориальному органу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09"/>
              <w:gridCol w:w="900"/>
              <w:gridCol w:w="901"/>
              <w:gridCol w:w="901"/>
              <w:gridCol w:w="878"/>
              <w:gridCol w:w="1811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жұмсалған уақыт, сағат (қажеттiсiн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статистической формы, час (нужное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дейін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0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0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81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81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часов</w:t>
                  </w:r>
                </w:p>
              </w:tc>
            </w:tr>
          </w:tbl>
          <w:p/>
        </w:tc>
      </w:tr>
      <w:tr>
        <w:trPr>
          <w:trHeight w:val="900" w:hRule="atLeast"/>
        </w:trPr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можно получить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 0972103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0972103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Келушілерді зерттеу сауалнамасы
Анкета обследования посетителей
</w:t>
            </w:r>
          </w:p>
        </w:tc>
      </w:tr>
      <w:tr>
        <w:trPr>
          <w:trHeight w:val="615" w:hRule="atLeast"/>
        </w:trPr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Н-060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 жылдық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_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жарты жылдық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  _  _  _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          Отчетный период  |_|  полугодие      |_||_||_||_| год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Әуежайларда, темір жол вокзалдарында, автостанцияларда, театрларда,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парктерінде, мейрамханаларда (дәмханалар, барларда) келушілерден сұралады.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Опрашиваются посетители в аэропортах, на железнодорожных вокзалах, на автостанциях,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театрах, парках отдыха, ресторанах (кафе, бары).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13 қаңтар және 5 шілде.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13 января и 5 июля.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Құрметті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Статистика агенттігі сауалнамаға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қатысқаныңыз үшін Сізге алдын-ала алғысын айтады және 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сауалнаманың сұрақтарына жауап беруіңізді сұрайды. Сізден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алынған деректер Қазақстан Республикасының қолданыстағы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заңнамасына сәйкес жария етілмейді және тек статистикалық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көрсеткіштерді есептеу үшін пайдаланылады.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Агентство Республики Казахстан по статистике заранее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благодарит Вас за участие в опросе и убедительно просит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ответить на вопросы настоящей анкеты. Полученные от Вас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данные, согласно действующему законодательству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Казахстан, не разглашаются и будут использованы только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расчета статистических показателей.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белгісімен сауалнаманың сәйкес келетін нұсқасы белгіленеді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Отмечается знаком </w:t>
      </w:r>
      <w:r>
        <w:drawing>
          <wp:inline distT="0" distB="0" distL="0" distR="0">
            <wp:extent cx="3048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соответствующий вариант ответа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Жынысы: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Пол: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1.1 Ер.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_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1.2 Әйел</w:t>
      </w:r>
      <w:r>
        <w:rPr>
          <w:rFonts w:ascii="Times New Roman"/>
          <w:b w:val="false"/>
          <w:i w:val="false"/>
          <w:color w:val="000000"/>
          <w:sz w:val="28"/>
        </w:rPr>
        <w:t>      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Мужской |_|                           Женский   |_|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 Байқау орнын көрсетіңіз: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место наблюдения: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3"/>
        <w:gridCol w:w="5313"/>
        <w:gridCol w:w="4384"/>
      </w:tblGrid>
      <w:tr>
        <w:trPr>
          <w:trHeight w:val="30" w:hRule="atLeast"/>
        </w:trPr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 Әуежай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     |_|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2.2. Темір жол вокзалы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  |_|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2.3. Автостанция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        |_|</w:t>
            </w:r>
          </w:p>
        </w:tc>
      </w:tr>
      <w:tr>
        <w:trPr>
          <w:trHeight w:val="30" w:hRule="atLeast"/>
        </w:trPr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2.4. Театр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        |_|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2.5. Демалыс паркі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отдыха          |_|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2.6. Мейрамхана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(дәмхана, бар)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 (кафе,   |_|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 Туризм түрлерiн көрсетіңіз: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тип туризма: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0"/>
        <w:gridCol w:w="4360"/>
        <w:gridCol w:w="4360"/>
      </w:tblGrid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3.1. Келу туризмі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Въездной туризм    |_|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3.2. Шығу туризмі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Выездной туризм    |_|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3.3. Ішкі 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туризм |_|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4. Сiз төмендегілердің қайсысына жатасыз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 являетесь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6"/>
        <w:gridCol w:w="6544"/>
      </w:tblGrid>
      <w:tr>
        <w:trPr>
          <w:trHeight w:val="30" w:hRule="atLeast"/>
        </w:trPr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4.1. 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Резидентом      |_|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4.2. Резидент 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Нерезидентом         |_|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5. Сіздің сапар шеккен жерлеріңіз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 совершали поездку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0"/>
        <w:gridCol w:w="6550"/>
      </w:tblGrid>
      <w:tr>
        <w:trPr>
          <w:trHeight w:val="300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5.1.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аумағынан тыс жерде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Вне территории          |_|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Республики Казахстан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5.2. Қазақстан Республикасы аумағы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    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территории                |_|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6.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Сiздiң сапарыңыздың ұзақтығы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Какова продолжительность Вашей поездки?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3"/>
        <w:gridCol w:w="5747"/>
      </w:tblGrid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6.1. Өткiзiлген түндердiң саны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ночей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|_||_||_|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6.2. Бiр күндiк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Однодневная        |_|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7.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Сiздiң сапарыңыздың басты мақсаты қандай болды?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Какова главная цель Вашей поездки?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1"/>
        <w:gridCol w:w="6549"/>
      </w:tblGrid>
      <w:tr>
        <w:trPr>
          <w:trHeight w:val="30" w:hRule="atLeast"/>
        </w:trPr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7.1. Бос уақыт, рекреация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демалыс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Досуг, рекреация и отдых  |_|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7.4. Дін, қажылық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Религия, паломничество  |_|</w:t>
            </w:r>
          </w:p>
        </w:tc>
      </w:tr>
      <w:tr>
        <w:trPr>
          <w:trHeight w:val="30" w:hRule="atLeast"/>
        </w:trPr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7.2. Емделу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       |_|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7.5. Іскерлік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Деловые и профессиональные  |_|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</w:t>
            </w:r>
          </w:p>
        </w:tc>
      </w:tr>
      <w:tr>
        <w:trPr>
          <w:trHeight w:val="30" w:hRule="atLeast"/>
        </w:trPr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7.3. Таныстар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туысқандарға бару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знакомых и  |_|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родственников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7.6. Өзге мақсаттар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цели             |_|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8. Сіз көліктің қандай түрін пайдаландыңыз?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Какой вид транспорта Вы использовали?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5"/>
        <w:gridCol w:w="6555"/>
      </w:tblGrid>
      <w:tr>
        <w:trPr>
          <w:trHeight w:val="30" w:hRule="atLeast"/>
        </w:trPr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8.1. Әуе 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 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   |_|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8.5. Жеке автомашиналар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автомашины        |_|</w:t>
            </w:r>
          </w:p>
        </w:tc>
      </w:tr>
      <w:tr>
        <w:trPr>
          <w:trHeight w:val="30" w:hRule="atLeast"/>
        </w:trPr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8.2. Темір жол 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транспорт  |_|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8.6. Жеңіл автокөлік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автомобиль    |_|</w:t>
            </w:r>
          </w:p>
        </w:tc>
      </w:tr>
      <w:tr>
        <w:trPr>
          <w:trHeight w:val="30" w:hRule="atLeast"/>
        </w:trPr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8.3. Су көлігі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   |_|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8.6.1. 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автомобиль  |_|</w:t>
            </w:r>
          </w:p>
        </w:tc>
      </w:tr>
      <w:tr>
        <w:trPr>
          <w:trHeight w:val="30" w:hRule="atLeast"/>
        </w:trPr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8.4. Қалааралық автобустар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Междугородние автобусы       |_|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8.6.2. Жалға 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автокөлік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Арендованный автомобиль  |_|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9. Сапар кезіндегі қызмет көрсетулерге кеткен шығындарды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көрсетіңіз,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расходы на услуги во время поездки,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8678"/>
        <w:gridCol w:w="2041"/>
        <w:gridCol w:w="2432"/>
      </w:tblGrid>
      <w:tr>
        <w:trPr>
          <w:trHeight w:val="25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шетелге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поездке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границу</w:t>
            </w:r>
          </w:p>
        </w:tc>
      </w:tr>
      <w:tr>
        <w:trPr>
          <w:trHeight w:val="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Билеттерді кассаларда сатып алу және брондау,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автобус станцияларындағы жүк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камераларын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и бронирование билетов в кассах,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камер хранения багажа на автобусных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Билеттерді кассаларда сатып алу және брондау,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темір жол станцияларындағы жүк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камераларын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и бронирование билетов в кассах,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камер хранения багажа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 станциях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Билеттерді кассаларда сатып алу және брондау,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әуежайдағы жүк сақтау камераларын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и бронирование билетов в кассах,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камер хранения багажа в аэропортах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Автокөлік құралдарына арналған гараждарды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жалға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гаражей для автотранспортных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Теңіз көлігімен тасымалдауға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жолаушыларға қызмет көрсетулер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Пассажирские услуги по перевозке морским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транспортом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құралдарына жанармай құю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Заправка транспортных средств горючим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Жүргiзушiсiз жеңiл автокөлiктер мен жеңiл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автофургондарды жалға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легковых автомобилей и легких автофургонов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водителя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Жүргізушісіз мотоциклдерді, "дөңгелекті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саяжайларды" және үйлер - автотіркемелерді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жалға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мотоциклов, "дач на колесах"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домов-автоприцепов без водителей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 кемелерін экипажсыз жалға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(соның ішінде катерлерді)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пассажирских судов без экипажа (в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катеров)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Операторсыз жолаушылар әуе кемелерін (мысалы,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тік ұшақтар, ұшақтар) жалға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пассажирских воздушных судов (например,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вертолетов, самолетов) без оператора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 қызмет көрсету және ағымдағы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текущий ремонт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үйлер және өзге де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орындарының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гостиниц и прочих средств размещения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тамақтану кәсіпорындарының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предприятий общественного питания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Мұражайларға 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музеев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Кинотеатрларға, театрларға, концерттерге 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кинотеатров, театров, концертов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Ботаникалық және зоологиялық бақтарға,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қорықтарға 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ботанических и зоологических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заповедников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Боулинг-клубтарға 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боулинг-клубов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Фитнес-клубтарға 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фитнес-клубов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 кешендеріне 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спортивных комплексов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Сауықтыру орталықтарына 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оздоровительных центров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Массаж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Массажные услуги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Дүкендерге 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магазинов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Экскурсиялық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Экскурсионное обслуживание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Көңiл көтеру және демалыс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көрсетулер (казино, ойын автоматтары,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саябақтары)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развлечения и отдыха (казино,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игровые автоматы, парки отдыха)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және сақтандыру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услуги и страхование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үсті және әуе көлiгі жабдықтарын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(велосипедтер, планерлер, әуе шарлары)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наземного и воздушного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(велосипеды, планеры, воздушные шары)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Қысқы, су спорты түрлеріне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жабдықтарды жалға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оборудования для зимних, водных видов спорта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Туристiк құрал-саймандарды және жағажай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жабдықтарын жалға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туристского снаряжения и пляжного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тауарларды (салт мiнетiн 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фотокамераларды) жалға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прочих товаров (лошадей для верховой езды,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фотокамер)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Балық, аң аулауға лицензияларды ресiмдеу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лицензий на лов рыбы, охоту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Виза ресiмдеу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виз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Жолсеріктердің қызмет көрсетулері (тауға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шығуда, аң және балық аулауда)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проводников (в горах, на охоте и рыбной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ловле)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топтамаларға енгізілмеген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жұмсалған өзге де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 на услуги, не включенные в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ЫНТЫМАҚТАСТЫҒЫҢЫЗ ҮШІН АЛҒЫС АЙТАМЫЗ!</w:t>
      </w:r>
      <w:r>
        <w:br/>
      </w:r>
      <w:r>
        <w:rPr>
          <w:rFonts w:ascii="Times New Roman"/>
          <w:b/>
          <w:i w:val="false"/>
          <w:color w:val="000000"/>
        </w:rPr>
        <w:t>
БЛАГОДАРИМ ЗА СОТРУДНИЧЕСТВО!</w:t>
      </w:r>
    </w:p>
    <w:bookmarkStart w:name="z8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статистике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июля 2011 года № 162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исполняющего обязанности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статистике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2010 года № 186      </w:t>
      </w:r>
    </w:p>
    <w:bookmarkStart w:name="z8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"Анкета обследования посетителей"</w:t>
      </w:r>
      <w:r>
        <w:br/>
      </w:r>
      <w:r>
        <w:rPr>
          <w:rFonts w:ascii="Times New Roman"/>
          <w:b/>
          <w:i w:val="false"/>
          <w:color w:val="000000"/>
        </w:rPr>
        <w:t>
(код 0972103, индекс Н-060, периодичность полугодовая)</w:t>
      </w:r>
    </w:p>
    <w:bookmarkEnd w:id="12"/>
    <w:bookmarkStart w:name="z9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"Анкета обследования посетителей" (код 0972103, индекс Н-060, периодичность полугодовая).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анкеты обследования: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посетитель - это путешественник, совершающий поездку в какое-либо основное место назначения, находящееся за пределами его/ее обычной среды, на срок менее года с любой главной целью (деловая поездка, отдых или иная личная цель), за исключением цели трудоустройства на предприятие, зарегистрированное в стране или месте посещения;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въездной туризм - путешествия в пределах Республики Казахстан лиц, не проживающих постоянно на ее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выездной туризм - путешествие граждан Республики Казахстан и лиц, постоянно проживающих в Республике Казахстан, в другую страну;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внутренний туризм - путешествие в пределах Республики Казахстан граждан Республики Казахстан и лиц, постоянно проживающих на ее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резиденты - юридические или физические лица, имеющие гражданство Республики Казахстан, а также подавшие заявление о приеме в гражданство Республики Казахстан или о разрешении постоянного проживания в Республике Казахстан без приема в гражданство согласно 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от 10 декабря 2008 года № 99-IV;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нерезиденты - юридические и физические лица, действующие в одном государстве, но постоянно зарегистрированные и проживающие в другом.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от 10 декабря 2008 года № 99-IV к нерезидентам относятся: юридические и физические лица, которые не становятся резидентами в году, следующем за годом, в котором заканчивается пребывание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досуг, рекреация и отдых – осмотр достопримечательностей, посещение природных и искусственных объектов, посещение спортивных или культурных мероприятий, непрофессиональные занятия спортом (лыжи, верховая езда, гольф, теннис, подводное плавание, серфинг, пешие походы, ориентирование, альпинизм и так далее); отдых на пляже, использование плавательных бассейнов и любых мест отдыха и развлечений, круизы, азартные игры, выезд в молодежные летние лагеря, дома отдыха, проведение медового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лечение – получение услуг больниц, клиник, санаториев для послебольничного долечивания и более общего спектра медицинских и социальных учреждений, посещение морских, спа- и других курортов, а также иных специализированных учреждений для получения медицинского обслуживания, основанного на медицинском консультировании, включая косметическую хирургию с применением медицинского оборудования и услуг. Эта категория включает только краткосрочное лечение, поскольку длительное лечение, требующее пребывания в лечебном учреждении в течение года и более, не относится к сфере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религия, паломничество – посещение религиозных собраний и мероприятий, паломничество;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деловые и профессиональные цели – деятельность самостоятельно занятых лиц и наемных работников, если она не имеет признаков наличия явных или подразумеваемых отношений трудового найма с производителем-резидентом в посещаемой стране или месте, деятельность инвесторов, бизнесменов. Эта категория также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совещаниях, конференциях или конгрессах, торговых ярмарках и выставках;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чтение лекций, выступление с концертами, представлениями и спектаклями;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рекламирование, закупка, продажа или покупка товаров и услуг от имени производителей-нерезидентов (посещаемой страны или места);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миссиях иностранных правительств в качестве дипломатов, военнослужащих или сотрудников международных организаций, за исключением случаев, когда они находятся в долгосрочной командировке в посещаемой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миссиях неправительственных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научных прикладных или фундаментальных исследованиях;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составление программ туристических путешествий, заключение договоров на предоставление услуг по размещению и транспортных услуг, работа в качестве гидов или других работников сферы туризма в интересах агентств-нерезидентов (посещаемой страны или места);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профессиональных спортивных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посещение формальных или неформальных курсов профессиональной подготовки без отрыва от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в составе экипажа/команды на частных средствах транспорта (корпоративный самолет, яхта);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прочие цели - работа в качестве добровольцев (не включенная в другие категории), изучение возможностей трудоустройства, иммиграции, осуществление любых других видов временной неоплачиваемой деятельности, не включенных в другие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частные автомашины - транспортные средства (машины) вместимостью до 8 человек, исключительной или основной деятельностью которых является организация экскурсий на автобусах или на аналогичных транспортных средствах для посетителей или групп на основе платы за индивидуальное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Сбор информации осуществляется лицами, уполномоченными на проведение данного обследования методом случайной выборки, на основе личных опросов посетителей. В анкете знаком </w:t>
      </w:r>
      <w:r>
        <w:drawing>
          <wp:inline distT="0" distB="0" distL="0" distR="0">
            <wp:extent cx="3048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 указывается выбранный вариант ответа.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заполнении статей расходов допускается указание приблизительной суммы.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Туристские расходы определяются как общая сумма потребительских расходов, которые производятся посетителем или от его имени, при подготовке и в ходе своей поездки и пребывания в месте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финансовым услугам и страхованию относятся услуги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обеспечению пластиковых карт во время поездок;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ссудам на поездки;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ссудам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страхованию жизни во время путешествий;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страхованию от несчастных случаев во время путешествий;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медицинскому страхованию во время путешествий;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страхованию частных автомобилей;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связанные с обменом иностранной валюты.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отмечена строка 4.1. раздела 4, то заполняется графа 1 и графа 2 раздела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отмечена строка 4.2. раздела 4, то заполняется только графа 1 раздела 9.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