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106c" w14:textId="6bf1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регулированию естественных монополий от 17 марта 2006 года № 77-ОД "Об утверждении Правил проведения финансовой и (или) технической экспертиз деятельности субъектов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28 июня 2011 года № 192-ОД. Зарегистрирован в Министерстве юстиции Республики Казахстан 22 июля 2011 года № 7082. Утратил силу приказом Министра национальной экономики Республики Казахстан от 21 июля 2015 года № 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 силу приказом Министра национальной экономики РК от 21.07.2015 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4-1)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"О естественных монополиях и регулируемых рынках" и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12 октября 2007 года № 943,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и защите конкуренции от 17 марта 2006 года № 77-ОД "Об утверждении Правил проведения финансовой и (или) технической экспертиз деятельности субъектов естественных монополий" (зарегистрированный в Реестре государственной регистрации нормативных правовых актов за № 4166, опубликованный в "Юридической газете" от 5 мая 2006 года № 81(1061)),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финансовой и (или) технической экспертиз деятельности субъектов естественных монополий,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соблюдает требования законодательства о естественных монополиях и регулируемых рынках, государственных закупках, иных нормативных правовых актах;".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сводного анализа Агентства Республики Казахстан по регулированию естественных монополий (Ермакалиева Л.С.)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(Сулейменова Р.Е.) после государственной регистрации настоящего приказа в Министерстве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информации, с последующим представлением в Юридический Департамент (Мукушева М.Ш.) сведений об опубликовании;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Н. Алдабергенов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