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2328" w14:textId="9e92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июня 2011 года № 14-1/358. Зарегистрирован в Министерстве юстиции Республики Казахстан 27 июля 2011 года № 7091. Утратил силу приказом Министра сельского хозяйства Республики Казахстан от 11 декабря 2015 года № 18-06/1085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11.12.2015 </w:t>
      </w:r>
      <w:r>
        <w:rPr>
          <w:rFonts w:ascii="Times New Roman"/>
          <w:b w:val="false"/>
          <w:i w:val="false"/>
          <w:color w:val="ff0000"/>
          <w:sz w:val="28"/>
        </w:rPr>
        <w:t>№ 18-06/1085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(Мейрембеков К.А.)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2011 года № 14-1/358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лесорубочного и лесного билета"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лесорубочного и лесного билета" (далее – регламент) разработан в соответствии 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лесорубочный билет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дающий право лесопользователю на проведение заготовки и вывозки древесины (деловая и дровяная в коре), порубочных остатков (дрова из кроны), живицы, древесных соков и второстепенных древесных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выдача лесорубочного и лесного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лесной билет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предоставляющий право на осуществление побочных лесных пользований, пользование участками государственного лесного фонда для нужд охотничьего хозяйства, научно-исследовательских, культурно-оздоровительных, рекреационных, туристских и спортивных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лесопользование – юридически и экономически регламентированная деятельность по использованию лесных ресурсов и полезных свойств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– физическое или юридическое лицо, которому оказывается государственная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предоставляют природоохранные и государственные учреждения лесного хозяйства и предприятия Комитета лесного и охотничьего хозяйства Министерства сельского хозяйства Республики Казахстан (далее – лесовладельцы).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№ 1287 "Об утверждении Правил отпуска древесины на корню на участках государственного лесного фонда" (далее – Правила отпуска древесины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2004 года № 291 "Об утверждении Положения о государственной лесной охране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403 "Об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745"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участие других органов не предусмотрено.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предоставлении государственной услуги и предоставляемых документах размещены на интернет-ресурсах Министерства сельского хозяйства Республики Казахстан – www.minagri.gov.kz, Комитета лесного и охотничьего хозяйства Министерства сельского хозяйства Республики Казахстан – www.fhc.kz и на стендах в помещениях контор лесовладельцев.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Максимально допустимое время ожидания до получения государственной услуги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предоставляемых документов –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для оказания государственной услуги осуществляется одним специалистом.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Результатом предоставляемой государственной услуги является выдача лесорубочного и/или лесного билета, дубликата лесорубочного и/или лесного билета (на бумажном носителе) или мотивированного отказа в его выдаче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предоставлении государственной услуги является предоставление не в полном объеме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лесорубочного и лесного билета", утвержденного Постановлением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перечень документов, определенных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Документом, подтверждающим, что потребитель сдал документы, является талон, с указанием даты и номера регистрации и даты получения государственной услуги.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рассматриваются, ставятся на контроль специалистом канцелярии лесовладельца;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зарегистрированные, оформленные надлежащим образом документы передаются руководителю лесовладельца и в последующем инженеру по лесопользованию;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инженер по лесопользованию проверяет полноту и правильность оформления представленных документов, выписывает лесорубочный и/или лесной билет либо подготавливает письменный мотивированный отказ за подписью руководителя лесовладельца;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оформленный лесорубочный и/или лесной билет подписывается руководителем лесовладельца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Лесорубочные и лесные билеты заполняются в трех экземплярах, которые имеют одинаковый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- выдается потребителю, который хранит его до окончания лесопользования и предъявляет по требованию должностных лиц лесовладельца,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лесного хозяйства и его территориальных органов, представителей органов государственного контроля за лесами и природоохранного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- направляется в лесничество, он служит основанием для предоставления участка, допуска к лесопользованию и сдается лесничим лесовладельцу вместе с актом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третий - остается у лесовладельца и, по которым операции закончены и составлены акты освидетельствования заготовленной древесины, мест рубок и других видов лесопользования, сдаются в службу бухгалтерского учета лесовладельца для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Бланки лесорубочного и лесного билета заполняются с помощью компьютера, а в случае его отсутствия – шариковой ручкой синего цвета, помарки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выдаче лесорубочного или лесного билета лесовладелец знакомит потребителя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(при выдаче лесорубочного билета),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в лесах Республики Казахстан, утвержденными приказом Министра сельского хозяйства Республики Казахстан от 17 февраля 2011 года № 25-2-02/71 (зарегистрирован в Реестре государственной регистрации нормативных правовых актов за № 6840), о чем потребитель расписывается в билете.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лесовладельца;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инженер по лесопользованию.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лесорубочного и лесного билета"  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действий (процедур) СФЕ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182"/>
        <w:gridCol w:w="2440"/>
        <w:gridCol w:w="1839"/>
        <w:gridCol w:w="2806"/>
        <w:gridCol w:w="2269"/>
        <w:gridCol w:w="2378"/>
      </w:tblGrid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зованию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копий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журнале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документов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14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(дубликата)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лесном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билете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Основной процесс – в случае утверждения решения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2295"/>
        <w:gridCol w:w="3308"/>
        <w:gridCol w:w="3330"/>
        <w:gridCol w:w="297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18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лесопользованию</w:t>
            </w:r>
          </w:p>
        </w:tc>
      </w:tr>
      <w:tr>
        <w:trPr>
          <w:trHeight w:val="30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лесной билет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(дубликат)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(1 день)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заверяет 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лесной 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лесорубочный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 (дубликат)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лесорубочном 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лесном билете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</w:tr>
    </w:tbl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Альтернативный процесс – в случае утверждения решения об отказе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 представлении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2"/>
        <w:gridCol w:w="5509"/>
        <w:gridCol w:w="47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лесовладельца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лесопользованию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сверяет копии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 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талон (30 мин)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(1 день)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мотивированный отказ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</w:p>
        </w:tc>
      </w:tr>
    </w:tbl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лесорубочного и лесного билета"  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0457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