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659a" w14:textId="87d6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ветеринарного учета и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11 июля 2011 года № 08-3/391. Зарегистрирован в Министерстве юстиции Республики Казахстан 3 августа 2011 года № 7097.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подпункта 9)</w:t>
      </w:r>
      <w:r>
        <w:rPr>
          <w:rFonts w:ascii="Times New Roman"/>
          <w:b w:val="false"/>
          <w:i w:val="false"/>
          <w:color w:val="000000"/>
          <w:sz w:val="28"/>
        </w:rPr>
        <w:t xml:space="preserve"> статьи 8 Закона Республики Казахстан от 10 июля 2002 года "О ветеринарии", </w:t>
      </w:r>
      <w:r>
        <w:rPr>
          <w:rFonts w:ascii="Times New Roman"/>
          <w:b w:val="false"/>
          <w:i w:val="false"/>
          <w:color w:val="000000"/>
          <w:sz w:val="28"/>
        </w:rPr>
        <w:t>подпункта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формы: </w:t>
      </w:r>
      <w:r>
        <w:br/>
      </w:r>
      <w:r>
        <w:rPr>
          <w:rFonts w:ascii="Times New Roman"/>
          <w:b w:val="false"/>
          <w:i w:val="false"/>
          <w:color w:val="000000"/>
          <w:sz w:val="28"/>
        </w:rPr>
        <w:t>
</w:t>
      </w:r>
      <w:r>
        <w:rPr>
          <w:rFonts w:ascii="Times New Roman"/>
          <w:b w:val="false"/>
          <w:i w:val="false"/>
          <w:color w:val="000000"/>
          <w:sz w:val="28"/>
        </w:rPr>
        <w:t>
      1) ветеринарного учета;</w:t>
      </w:r>
      <w:r>
        <w:br/>
      </w:r>
      <w:r>
        <w:rPr>
          <w:rFonts w:ascii="Times New Roman"/>
          <w:b w:val="false"/>
          <w:i w:val="false"/>
          <w:color w:val="000000"/>
          <w:sz w:val="28"/>
        </w:rPr>
        <w:t>
</w:t>
      </w:r>
      <w:r>
        <w:rPr>
          <w:rFonts w:ascii="Times New Roman"/>
          <w:b w:val="false"/>
          <w:i w:val="false"/>
          <w:color w:val="000000"/>
          <w:sz w:val="28"/>
        </w:rPr>
        <w:t>
      2) ветеринарной отчетности.</w:t>
      </w:r>
      <w:r>
        <w:br/>
      </w:r>
      <w:r>
        <w:rPr>
          <w:rFonts w:ascii="Times New Roman"/>
          <w:b w:val="false"/>
          <w:i w:val="false"/>
          <w:color w:val="000000"/>
          <w:sz w:val="28"/>
        </w:rPr>
        <w:t>
</w:t>
      </w:r>
      <w:r>
        <w:rPr>
          <w:rFonts w:ascii="Times New Roman"/>
          <w:b w:val="false"/>
          <w:i w:val="false"/>
          <w:color w:val="000000"/>
          <w:sz w:val="28"/>
        </w:rPr>
        <w:t>
      2. Департаменту развития животноводства и ветеринарной безопасности Министерства сельского хозяйства Республики Казахстан (Токсеитова Р.А.) в установленном законодательством порядке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4 марта 2010 года № 140 "Об утверждении Правил ведения ветеринарного учета и отчетности и их предоставления, форм ветеринарного учета и отчетности" (зарегистрированный в Реестре государственной регистрации нормативных правовых актов за № 6135, опубликованный в Бюллетене нормативных правовых актов центральных исполнительных и иных государственных органов Республики Казахстан, 2010 г., № 7, ст. 377). </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1"/>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 по</w:t>
      </w:r>
      <w:r>
        <w:br/>
      </w:r>
      <w:r>
        <w:rPr>
          <w:rFonts w:ascii="Times New Roman"/>
          <w:b w:val="false"/>
          <w:i w:val="false"/>
          <w:color w:val="000000"/>
          <w:sz w:val="28"/>
        </w:rPr>
        <w:t>
</w:t>
      </w:r>
      <w:r>
        <w:rPr>
          <w:rFonts w:ascii="Times New Roman"/>
          <w:b w:val="false"/>
          <w:i/>
          <w:color w:val="000000"/>
          <w:sz w:val="28"/>
        </w:rPr>
        <w:t>           статистике</w:t>
      </w:r>
      <w:r>
        <w:br/>
      </w:r>
      <w:r>
        <w:rPr>
          <w:rFonts w:ascii="Times New Roman"/>
          <w:b w:val="false"/>
          <w:i w:val="false"/>
          <w:color w:val="000000"/>
          <w:sz w:val="28"/>
        </w:rPr>
        <w:t>
</w:t>
      </w:r>
      <w:r>
        <w:rPr>
          <w:rFonts w:ascii="Times New Roman"/>
          <w:b w:val="false"/>
          <w:i/>
          <w:color w:val="000000"/>
          <w:sz w:val="28"/>
        </w:rPr>
        <w:t>      ___________ А. Смаилов</w:t>
      </w:r>
      <w:r>
        <w:br/>
      </w:r>
      <w:r>
        <w:rPr>
          <w:rFonts w:ascii="Times New Roman"/>
          <w:b w:val="false"/>
          <w:i w:val="false"/>
          <w:color w:val="000000"/>
          <w:sz w:val="28"/>
        </w:rPr>
        <w:t>
</w:t>
      </w:r>
      <w:r>
        <w:rPr>
          <w:rFonts w:ascii="Times New Roman"/>
          <w:b w:val="false"/>
          <w:i/>
          <w:color w:val="000000"/>
          <w:sz w:val="28"/>
        </w:rPr>
        <w:t>         11 июля 2011 год</w:t>
      </w:r>
    </w:p>
    <w:bookmarkStart w:name="z9"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июля 2011 года № 08-3/391  </w:t>
      </w:r>
    </w:p>
    <w:bookmarkEnd w:id="2"/>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Ветеринариялық есеп нысандары/Формы ветеринарного учета</w:t>
      </w:r>
    </w:p>
    <w:bookmarkEnd w:id="3"/>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1. Ветеринария саласындағы кәсiпкерлiк қызметтi жүзеге</w:t>
      </w:r>
      <w:r>
        <w:br/>
      </w:r>
      <w:r>
        <w:rPr>
          <w:rFonts w:ascii="Times New Roman"/>
          <w:b w:val="false"/>
          <w:i w:val="false"/>
          <w:color w:val="000000"/>
          <w:sz w:val="28"/>
        </w:rPr>
        <w:t>
       </w:t>
      </w:r>
      <w:r>
        <w:rPr>
          <w:rFonts w:ascii="Times New Roman"/>
          <w:b/>
          <w:i w:val="false"/>
          <w:color w:val="000000"/>
          <w:sz w:val="28"/>
        </w:rPr>
        <w:t xml:space="preserve">асыратын </w:t>
      </w:r>
      <w:r>
        <w:rPr>
          <w:rFonts w:ascii="Times New Roman"/>
          <w:b/>
          <w:i w:val="false"/>
          <w:color w:val="000000"/>
          <w:sz w:val="28"/>
        </w:rPr>
        <w:t>жеке және заңды тұлға жүргiзетiн ветеринариялық</w:t>
      </w:r>
      <w:r>
        <w:br/>
      </w:r>
      <w:r>
        <w:rPr>
          <w:rFonts w:ascii="Times New Roman"/>
          <w:b w:val="false"/>
          <w:i w:val="false"/>
          <w:color w:val="000000"/>
          <w:sz w:val="28"/>
        </w:rPr>
        <w:t>
                             </w:t>
      </w:r>
      <w:r>
        <w:rPr>
          <w:rFonts w:ascii="Times New Roman"/>
          <w:b/>
          <w:i w:val="false"/>
          <w:color w:val="000000"/>
          <w:sz w:val="28"/>
        </w:rPr>
        <w:t>есеп журналы./</w:t>
      </w:r>
      <w:r>
        <w:br/>
      </w:r>
      <w:r>
        <w:rPr>
          <w:rFonts w:ascii="Times New Roman"/>
          <w:b w:val="false"/>
          <w:i w:val="false"/>
          <w:color w:val="000000"/>
          <w:sz w:val="28"/>
        </w:rPr>
        <w:t>
      </w:t>
      </w:r>
      <w:r>
        <w:rPr>
          <w:rFonts w:ascii="Times New Roman"/>
          <w:b/>
          <w:i w:val="false"/>
          <w:color w:val="000000"/>
          <w:sz w:val="28"/>
        </w:rPr>
        <w:t>1. Журналы ветеринарного учета, которые ведут физические и</w:t>
      </w:r>
      <w:r>
        <w:br/>
      </w:r>
      <w:r>
        <w:rPr>
          <w:rFonts w:ascii="Times New Roman"/>
          <w:b w:val="false"/>
          <w:i w:val="false"/>
          <w:color w:val="000000"/>
          <w:sz w:val="28"/>
        </w:rPr>
        <w:t>
         </w:t>
      </w:r>
      <w:r>
        <w:rPr>
          <w:rFonts w:ascii="Times New Roman"/>
          <w:b/>
          <w:i w:val="false"/>
          <w:color w:val="000000"/>
          <w:sz w:val="28"/>
        </w:rPr>
        <w:t>юридические лица, осуществляющие предпринимательскую</w:t>
      </w:r>
      <w:r>
        <w:br/>
      </w:r>
      <w:r>
        <w:rPr>
          <w:rFonts w:ascii="Times New Roman"/>
          <w:b w:val="false"/>
          <w:i w:val="false"/>
          <w:color w:val="000000"/>
          <w:sz w:val="28"/>
        </w:rPr>
        <w:t>
              </w:t>
      </w:r>
      <w:r>
        <w:rPr>
          <w:rFonts w:ascii="Times New Roman"/>
          <w:b/>
          <w:i w:val="false"/>
          <w:color w:val="000000"/>
          <w:sz w:val="28"/>
        </w:rPr>
        <w:t xml:space="preserve"> деятельность в области ветеринарии:</w:t>
      </w:r>
      <w:r>
        <w:br/>
      </w:r>
      <w:r>
        <w:rPr>
          <w:rFonts w:ascii="Times New Roman"/>
          <w:b w:val="false"/>
          <w:i w:val="false"/>
          <w:color w:val="000000"/>
          <w:sz w:val="28"/>
        </w:rPr>
        <w:t>
 </w:t>
      </w:r>
      <w:r>
        <w:rPr>
          <w:rFonts w:ascii="Times New Roman"/>
          <w:b/>
          <w:i w:val="false"/>
          <w:color w:val="000000"/>
          <w:sz w:val="28"/>
        </w:rPr>
        <w:t>1) ветеринариялық–профилактикалық iс–шараларды жазу журналы/</w:t>
      </w:r>
      <w:r>
        <w:br/>
      </w:r>
      <w:r>
        <w:rPr>
          <w:rFonts w:ascii="Times New Roman"/>
          <w:b w:val="false"/>
          <w:i w:val="false"/>
          <w:color w:val="000000"/>
          <w:sz w:val="28"/>
        </w:rPr>
        <w:t>
</w:t>
      </w:r>
      <w:r>
        <w:rPr>
          <w:rFonts w:ascii="Times New Roman"/>
          <w:b/>
          <w:i w:val="false"/>
          <w:color w:val="000000"/>
          <w:sz w:val="28"/>
        </w:rPr>
        <w:t>1) журнал для записи ветеринарно-профилактических мероприятий</w:t>
      </w:r>
      <w:r>
        <w:br/>
      </w:r>
      <w:r>
        <w:rPr>
          <w:rFonts w:ascii="Times New Roman"/>
          <w:b w:val="false"/>
          <w:i w:val="false"/>
          <w:color w:val="000000"/>
          <w:sz w:val="28"/>
        </w:rPr>
        <w:t>
            </w:t>
      </w:r>
      <w:r>
        <w:rPr>
          <w:rFonts w:ascii="Times New Roman"/>
          <w:b/>
          <w:i w:val="false"/>
          <w:color w:val="000000"/>
          <w:sz w:val="28"/>
        </w:rPr>
        <w:t>(ветесеп, № 1-вет нысан/ветучет, форма № 1-вет)</w:t>
      </w:r>
    </w:p>
    <w:bookmarkEnd w:id="4"/>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561"/>
        <w:gridCol w:w="1775"/>
        <w:gridCol w:w="1669"/>
        <w:gridCol w:w="1372"/>
        <w:gridCol w:w="2116"/>
        <w:gridCol w:w="3540"/>
      </w:tblGrid>
      <w:tr>
        <w:trPr>
          <w:trHeight w:val="285"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елдi мекеннi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жануар</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xml:space="preserve">тегі, аты,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хозяйствующего</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 фамилия, имя, отчество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животного</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аты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бiрдей-</w:t>
            </w:r>
            <w:r>
              <w:br/>
            </w:r>
            <w:r>
              <w:rPr>
                <w:rFonts w:ascii="Times New Roman"/>
                <w:b w:val="false"/>
                <w:i w:val="false"/>
                <w:color w:val="000000"/>
                <w:sz w:val="20"/>
              </w:rPr>
              <w:t>
</w:t>
            </w:r>
            <w:r>
              <w:rPr>
                <w:rFonts w:ascii="Times New Roman"/>
                <w:b w:val="false"/>
                <w:i w:val="false"/>
                <w:color w:val="000000"/>
                <w:sz w:val="20"/>
              </w:rPr>
              <w:t>лендiру №/</w:t>
            </w:r>
            <w:r>
              <w:br/>
            </w:r>
            <w:r>
              <w:rPr>
                <w:rFonts w:ascii="Times New Roman"/>
                <w:b w:val="false"/>
                <w:i w:val="false"/>
                <w:color w:val="000000"/>
                <w:sz w:val="20"/>
              </w:rPr>
              <w:t>
</w:t>
            </w:r>
            <w:r>
              <w:rPr>
                <w:rFonts w:ascii="Times New Roman"/>
                <w:b w:val="false"/>
                <w:i w:val="false"/>
                <w:color w:val="000000"/>
                <w:sz w:val="20"/>
              </w:rPr>
              <w:t>Вид, пол,</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кличка и</w:t>
            </w:r>
            <w:r>
              <w:br/>
            </w:r>
            <w:r>
              <w:rPr>
                <w:rFonts w:ascii="Times New Roman"/>
                <w:b w:val="false"/>
                <w:i w:val="false"/>
                <w:color w:val="000000"/>
                <w:sz w:val="20"/>
              </w:rPr>
              <w:t>
</w:t>
            </w: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 живот-</w:t>
            </w:r>
            <w:r>
              <w:br/>
            </w:r>
            <w:r>
              <w:rPr>
                <w:rFonts w:ascii="Times New Roman"/>
                <w:b w:val="false"/>
                <w:i w:val="false"/>
                <w:color w:val="000000"/>
                <w:sz w:val="20"/>
              </w:rPr>
              <w:t>
</w:t>
            </w:r>
            <w:r>
              <w:rPr>
                <w:rFonts w:ascii="Times New Roman"/>
                <w:b w:val="false"/>
                <w:i w:val="false"/>
                <w:color w:val="000000"/>
                <w:sz w:val="20"/>
              </w:rPr>
              <w:t>ного</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w:t>
            </w:r>
            <w:r>
              <w:br/>
            </w:r>
            <w:r>
              <w:rPr>
                <w:rFonts w:ascii="Times New Roman"/>
                <w:b w:val="false"/>
                <w:i w:val="false"/>
                <w:color w:val="000000"/>
                <w:sz w:val="20"/>
              </w:rPr>
              <w:t>
</w:t>
            </w:r>
            <w:r>
              <w:rPr>
                <w:rFonts w:ascii="Times New Roman"/>
                <w:b w:val="false"/>
                <w:i w:val="false"/>
                <w:color w:val="000000"/>
                <w:sz w:val="20"/>
              </w:rPr>
              <w:t>лауды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егудi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обработки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прививки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Егiлген немесе алдын алу ма</w:t>
            </w:r>
            <w:r>
              <w:rPr>
                <w:rFonts w:ascii="Times New Roman"/>
                <w:b w:val="false"/>
                <w:i w:val="false"/>
                <w:color w:val="000000"/>
                <w:sz w:val="20"/>
              </w:rPr>
              <w:t>қ</w:t>
            </w:r>
            <w:r>
              <w:rPr>
                <w:rFonts w:ascii="Times New Roman"/>
                <w:b w:val="false"/>
                <w:i w:val="false"/>
                <w:color w:val="000000"/>
                <w:sz w:val="20"/>
              </w:rPr>
              <w:t>сатында</w:t>
            </w:r>
            <w:r>
              <w:br/>
            </w:r>
            <w:r>
              <w:rPr>
                <w:rFonts w:ascii="Times New Roman"/>
                <w:b w:val="false"/>
                <w:i w:val="false"/>
                <w:color w:val="000000"/>
                <w:sz w:val="20"/>
              </w:rPr>
              <w:t>
</w:t>
            </w:r>
            <w:r>
              <w:rPr>
                <w:rFonts w:ascii="Times New Roman"/>
                <w:b w:val="false"/>
                <w:i w:val="false"/>
                <w:color w:val="000000"/>
                <w:sz w:val="20"/>
              </w:rPr>
              <w:t>дауалан</w:t>
            </w:r>
            <w:r>
              <w:rPr>
                <w:rFonts w:ascii="Times New Roman"/>
                <w:b w:val="false"/>
                <w:i w:val="false"/>
                <w:color w:val="000000"/>
                <w:sz w:val="20"/>
              </w:rPr>
              <w:t>ғ</w:t>
            </w:r>
            <w:r>
              <w:rPr>
                <w:rFonts w:ascii="Times New Roman"/>
                <w:b w:val="false"/>
                <w:i w:val="false"/>
                <w:color w:val="000000"/>
                <w:sz w:val="20"/>
              </w:rPr>
              <w:t>ан жануарларды</w:t>
            </w:r>
            <w:r>
              <w:rPr>
                <w:rFonts w:ascii="Times New Roman"/>
                <w:b w:val="false"/>
                <w:i w:val="false"/>
                <w:color w:val="000000"/>
                <w:sz w:val="20"/>
              </w:rPr>
              <w:t>ң</w:t>
            </w:r>
            <w:r>
              <w:rPr>
                <w:rFonts w:ascii="Times New Roman"/>
                <w:b w:val="false"/>
                <w:i w:val="false"/>
                <w:color w:val="000000"/>
                <w:sz w:val="20"/>
              </w:rPr>
              <w:t xml:space="preserve"> саны/Количество</w:t>
            </w:r>
            <w:r>
              <w:br/>
            </w:r>
            <w:r>
              <w:rPr>
                <w:rFonts w:ascii="Times New Roman"/>
                <w:b w:val="false"/>
                <w:i w:val="false"/>
                <w:color w:val="000000"/>
                <w:sz w:val="20"/>
              </w:rPr>
              <w:t>
</w:t>
            </w:r>
            <w:r>
              <w:rPr>
                <w:rFonts w:ascii="Times New Roman"/>
                <w:b w:val="false"/>
                <w:i w:val="false"/>
                <w:color w:val="000000"/>
                <w:sz w:val="20"/>
              </w:rPr>
              <w:t>животных, привитых или обработанных с</w:t>
            </w:r>
            <w:r>
              <w:br/>
            </w:r>
            <w:r>
              <w:rPr>
                <w:rFonts w:ascii="Times New Roman"/>
                <w:b w:val="false"/>
                <w:i w:val="false"/>
                <w:color w:val="000000"/>
                <w:sz w:val="20"/>
              </w:rPr>
              <w:t>
</w:t>
            </w:r>
            <w:r>
              <w:rPr>
                <w:rFonts w:ascii="Times New Roman"/>
                <w:b w:val="false"/>
                <w:i w:val="false"/>
                <w:color w:val="000000"/>
                <w:sz w:val="20"/>
              </w:rPr>
              <w:t>профилактической целью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iшiнде/из них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(ас</w:t>
            </w:r>
            <w:r>
              <w:rPr>
                <w:rFonts w:ascii="Times New Roman"/>
                <w:b w:val="false"/>
                <w:i w:val="false"/>
                <w:color w:val="000000"/>
                <w:sz w:val="20"/>
              </w:rPr>
              <w:t>қ</w:t>
            </w:r>
            <w:r>
              <w:rPr>
                <w:rFonts w:ascii="Times New Roman"/>
                <w:b w:val="false"/>
                <w:i w:val="false"/>
                <w:color w:val="000000"/>
                <w:sz w:val="20"/>
              </w:rPr>
              <w:t>ынды)/</w:t>
            </w:r>
            <w:r>
              <w:br/>
            </w:r>
            <w:r>
              <w:rPr>
                <w:rFonts w:ascii="Times New Roman"/>
                <w:b w:val="false"/>
                <w:i w:val="false"/>
                <w:color w:val="000000"/>
                <w:sz w:val="20"/>
              </w:rPr>
              <w:t>
</w:t>
            </w:r>
            <w:r>
              <w:rPr>
                <w:rFonts w:ascii="Times New Roman"/>
                <w:b w:val="false"/>
                <w:i w:val="false"/>
                <w:color w:val="000000"/>
                <w:sz w:val="20"/>
              </w:rPr>
              <w:t>заболело</w:t>
            </w:r>
            <w:r>
              <w:br/>
            </w:r>
            <w:r>
              <w:rPr>
                <w:rFonts w:ascii="Times New Roman"/>
                <w:b w:val="false"/>
                <w:i w:val="false"/>
                <w:color w:val="000000"/>
                <w:sz w:val="20"/>
              </w:rPr>
              <w:t>
</w:t>
            </w:r>
            <w:r>
              <w:rPr>
                <w:rFonts w:ascii="Times New Roman"/>
                <w:b w:val="false"/>
                <w:i w:val="false"/>
                <w:color w:val="000000"/>
                <w:sz w:val="20"/>
              </w:rPr>
              <w:t>(осложнения)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шырады ж</w:t>
            </w:r>
            <w:r>
              <w:rPr>
                <w:rFonts w:ascii="Times New Roman"/>
                <w:b w:val="false"/>
                <w:i w:val="false"/>
                <w:color w:val="000000"/>
                <w:sz w:val="20"/>
              </w:rPr>
              <w:t>ә</w:t>
            </w:r>
            <w:r>
              <w:rPr>
                <w:rFonts w:ascii="Times New Roman"/>
                <w:b w:val="false"/>
                <w:i w:val="false"/>
                <w:color w:val="000000"/>
                <w:sz w:val="20"/>
              </w:rPr>
              <w:t>не лажсыз</w:t>
            </w:r>
            <w:r>
              <w:br/>
            </w:r>
            <w:r>
              <w:rPr>
                <w:rFonts w:ascii="Times New Roman"/>
                <w:b w:val="false"/>
                <w:i w:val="false"/>
                <w:color w:val="000000"/>
                <w:sz w:val="20"/>
              </w:rPr>
              <w:t>
</w:t>
            </w:r>
            <w:r>
              <w:rPr>
                <w:rFonts w:ascii="Times New Roman"/>
                <w:b w:val="false"/>
                <w:i w:val="false"/>
                <w:color w:val="000000"/>
                <w:sz w:val="20"/>
              </w:rPr>
              <w:t>сойылды/пало и</w:t>
            </w:r>
            <w:r>
              <w:br/>
            </w:r>
            <w:r>
              <w:rPr>
                <w:rFonts w:ascii="Times New Roman"/>
                <w:b w:val="false"/>
                <w:i w:val="false"/>
                <w:color w:val="000000"/>
                <w:sz w:val="20"/>
              </w:rPr>
              <w:t>
</w:t>
            </w:r>
            <w:r>
              <w:rPr>
                <w:rFonts w:ascii="Times New Roman"/>
                <w:b w:val="false"/>
                <w:i w:val="false"/>
                <w:color w:val="000000"/>
                <w:sz w:val="20"/>
              </w:rPr>
              <w:t>вынужденно убито</w:t>
            </w:r>
          </w:p>
        </w:tc>
      </w:tr>
      <w:tr>
        <w:trPr>
          <w:trHeight w:val="28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934"/>
        <w:gridCol w:w="1422"/>
        <w:gridCol w:w="1934"/>
        <w:gridCol w:w="1375"/>
        <w:gridCol w:w="2014"/>
        <w:gridCol w:w="1461"/>
        <w:gridCol w:w="2440"/>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w:t>
            </w:r>
            <w:r>
              <w:rPr>
                <w:rFonts w:ascii="Times New Roman"/>
                <w:b w:val="false"/>
                <w:i w:val="false"/>
                <w:color w:val="000000"/>
                <w:sz w:val="20"/>
              </w:rPr>
              <w:t>қ</w:t>
            </w:r>
            <w:r>
              <w:rPr>
                <w:rFonts w:ascii="Times New Roman"/>
                <w:b w:val="false"/>
                <w:i w:val="false"/>
                <w:color w:val="000000"/>
                <w:sz w:val="20"/>
              </w:rPr>
              <w:t xml:space="preserve"> зерттеулерге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 жануарларды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Количество животных, подвергнутых диагностическим исследованиям</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жылы бiрiншi рет тексерiлдi/</w:t>
            </w:r>
            <w:r>
              <w:br/>
            </w:r>
            <w:r>
              <w:rPr>
                <w:rFonts w:ascii="Times New Roman"/>
                <w:b w:val="false"/>
                <w:i w:val="false"/>
                <w:color w:val="000000"/>
                <w:sz w:val="20"/>
              </w:rPr>
              <w:t>
</w:t>
            </w:r>
            <w:r>
              <w:rPr>
                <w:rFonts w:ascii="Times New Roman"/>
                <w:b w:val="false"/>
                <w:i w:val="false"/>
                <w:color w:val="000000"/>
                <w:sz w:val="20"/>
              </w:rPr>
              <w:t>исследовано первый раз в текущем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жылы екiншi рет тексерiлдi/</w:t>
            </w:r>
            <w:r>
              <w:br/>
            </w:r>
            <w:r>
              <w:rPr>
                <w:rFonts w:ascii="Times New Roman"/>
                <w:b w:val="false"/>
                <w:i w:val="false"/>
                <w:color w:val="000000"/>
                <w:sz w:val="20"/>
              </w:rPr>
              <w:t>
</w:t>
            </w:r>
            <w:r>
              <w:rPr>
                <w:rFonts w:ascii="Times New Roman"/>
                <w:b w:val="false"/>
                <w:i w:val="false"/>
                <w:color w:val="000000"/>
                <w:sz w:val="20"/>
              </w:rPr>
              <w:t>исследовано второй раз в текущем году</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первич-</w:t>
            </w:r>
            <w:r>
              <w:br/>
            </w:r>
            <w:r>
              <w:rPr>
                <w:rFonts w:ascii="Times New Roman"/>
                <w:b w:val="false"/>
                <w:i w:val="false"/>
                <w:color w:val="000000"/>
                <w:sz w:val="20"/>
              </w:rPr>
              <w:t>
</w:t>
            </w:r>
            <w:r>
              <w:rPr>
                <w:rFonts w:ascii="Times New Roman"/>
                <w:b w:val="false"/>
                <w:i w:val="false"/>
                <w:color w:val="000000"/>
                <w:sz w:val="20"/>
              </w:rPr>
              <w:t>но</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w:t>
            </w:r>
            <w:r>
              <w:br/>
            </w:r>
            <w:r>
              <w:rPr>
                <w:rFonts w:ascii="Times New Roman"/>
                <w:b w:val="false"/>
                <w:i w:val="false"/>
                <w:color w:val="000000"/>
                <w:sz w:val="20"/>
              </w:rPr>
              <w:t>
</w:t>
            </w:r>
            <w:r>
              <w:rPr>
                <w:rFonts w:ascii="Times New Roman"/>
                <w:b w:val="false"/>
                <w:i w:val="false"/>
                <w:color w:val="000000"/>
                <w:sz w:val="20"/>
              </w:rPr>
              <w:t>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ланып/</w:t>
            </w:r>
            <w:r>
              <w:br/>
            </w:r>
            <w:r>
              <w:rPr>
                <w:rFonts w:ascii="Times New Roman"/>
                <w:b w:val="false"/>
                <w:i w:val="false"/>
                <w:color w:val="000000"/>
                <w:sz w:val="20"/>
              </w:rPr>
              <w:t>
</w:t>
            </w:r>
            <w:r>
              <w:rPr>
                <w:rFonts w:ascii="Times New Roman"/>
                <w:b w:val="false"/>
                <w:i w:val="false"/>
                <w:color w:val="000000"/>
                <w:sz w:val="20"/>
              </w:rPr>
              <w:t>повтор-</w:t>
            </w:r>
            <w:r>
              <w:br/>
            </w:r>
            <w:r>
              <w:rPr>
                <w:rFonts w:ascii="Times New Roman"/>
                <w:b w:val="false"/>
                <w:i w:val="false"/>
                <w:color w:val="000000"/>
                <w:sz w:val="20"/>
              </w:rPr>
              <w:t>
</w:t>
            </w:r>
            <w:r>
              <w:rPr>
                <w:rFonts w:ascii="Times New Roman"/>
                <w:b w:val="false"/>
                <w:i w:val="false"/>
                <w:color w:val="000000"/>
                <w:sz w:val="20"/>
              </w:rPr>
              <w:t>но</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w:t>
            </w:r>
            <w:r>
              <w:br/>
            </w:r>
            <w:r>
              <w:rPr>
                <w:rFonts w:ascii="Times New Roman"/>
                <w:b w:val="false"/>
                <w:i w:val="false"/>
                <w:color w:val="000000"/>
                <w:sz w:val="20"/>
              </w:rPr>
              <w:t>
</w:t>
            </w:r>
            <w:r>
              <w:rPr>
                <w:rFonts w:ascii="Times New Roman"/>
                <w:b w:val="false"/>
                <w:i w:val="false"/>
                <w:color w:val="000000"/>
                <w:sz w:val="20"/>
              </w:rPr>
              <w:t>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первич-</w:t>
            </w:r>
            <w:r>
              <w:br/>
            </w:r>
            <w:r>
              <w:rPr>
                <w:rFonts w:ascii="Times New Roman"/>
                <w:b w:val="false"/>
                <w:i w:val="false"/>
                <w:color w:val="000000"/>
                <w:sz w:val="20"/>
              </w:rPr>
              <w:t>
</w:t>
            </w:r>
            <w:r>
              <w:rPr>
                <w:rFonts w:ascii="Times New Roman"/>
                <w:b w:val="false"/>
                <w:i w:val="false"/>
                <w:color w:val="000000"/>
                <w:sz w:val="20"/>
              </w:rPr>
              <w:t>но</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 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ланып/</w:t>
            </w:r>
            <w:r>
              <w:br/>
            </w:r>
            <w:r>
              <w:rPr>
                <w:rFonts w:ascii="Times New Roman"/>
                <w:b w:val="false"/>
                <w:i w:val="false"/>
                <w:color w:val="000000"/>
                <w:sz w:val="20"/>
              </w:rPr>
              <w:t>
</w:t>
            </w:r>
            <w:r>
              <w:rPr>
                <w:rFonts w:ascii="Times New Roman"/>
                <w:b w:val="false"/>
                <w:i w:val="false"/>
                <w:color w:val="000000"/>
                <w:sz w:val="20"/>
              </w:rPr>
              <w:t>повторно</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 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w:t>
            </w:r>
            <w:r>
              <w:br/>
            </w:r>
            <w:r>
              <w:rPr>
                <w:rFonts w:ascii="Times New Roman"/>
                <w:b w:val="false"/>
                <w:i w:val="false"/>
                <w:color w:val="000000"/>
                <w:sz w:val="20"/>
              </w:rPr>
              <w:t>
</w:t>
            </w:r>
            <w:r>
              <w:rPr>
                <w:rFonts w:ascii="Times New Roman"/>
                <w:b w:val="false"/>
                <w:i w:val="false"/>
                <w:color w:val="000000"/>
                <w:sz w:val="20"/>
              </w:rPr>
              <w:t>вало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2" w:id="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4-бағанға жасалған жұмыстың түрiн жазады, мысалы: «сiбiр жарасына қарсы егу», «монезиозға қарсы дегельминтизация», туберкулинизация», «терi асты бөгелегiне қарсы дауалау» және осы тәрiздiлер./В графу 4 записывают вид выполненной работы, например прививка против сибирской язвы», «дегельминтизация против мониезиоза», «туберкулинизация», «обработка против подкожного овода» и тому подобное.</w:t>
      </w:r>
      <w:r>
        <w:br/>
      </w:r>
      <w:r>
        <w:rPr>
          <w:rFonts w:ascii="Times New Roman"/>
          <w:b w:val="false"/>
          <w:i w:val="false"/>
          <w:color w:val="000000"/>
          <w:sz w:val="28"/>
        </w:rPr>
        <w:t>
</w:t>
      </w:r>
      <w:r>
        <w:rPr>
          <w:rFonts w:ascii="Times New Roman"/>
          <w:b w:val="false"/>
          <w:i w:val="false"/>
          <w:color w:val="000000"/>
          <w:sz w:val="28"/>
        </w:rPr>
        <w:t>
      2. 8 және 11-бағандарда ағымдағы жылы бiрiншi рет зерттелген жануарларды жазады./В графах 8 и 11 записывают животных, исследованных в текущем году впервые.</w:t>
      </w:r>
      <w:r>
        <w:br/>
      </w:r>
      <w:r>
        <w:rPr>
          <w:rFonts w:ascii="Times New Roman"/>
          <w:b w:val="false"/>
          <w:i w:val="false"/>
          <w:color w:val="000000"/>
          <w:sz w:val="28"/>
        </w:rPr>
        <w:t>
</w:t>
      </w:r>
      <w:r>
        <w:rPr>
          <w:rFonts w:ascii="Times New Roman"/>
          <w:b w:val="false"/>
          <w:i w:val="false"/>
          <w:color w:val="000000"/>
          <w:sz w:val="28"/>
        </w:rPr>
        <w:t>
      3. 12-15-бағандарда сол жылы қайта зерттелген жануарларды жазады./В графах 12-15 записывают животных, исследованных в том же году повторно.</w:t>
      </w:r>
    </w:p>
    <w:bookmarkEnd w:id="5"/>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2) жануарлар ауруларын тiркеу журналы/</w:t>
      </w:r>
      <w:r>
        <w:br/>
      </w:r>
      <w:r>
        <w:rPr>
          <w:rFonts w:ascii="Times New Roman"/>
          <w:b w:val="false"/>
          <w:i w:val="false"/>
          <w:color w:val="000000"/>
          <w:sz w:val="28"/>
        </w:rPr>
        <w:t>
         </w:t>
      </w:r>
      <w:r>
        <w:rPr>
          <w:rFonts w:ascii="Times New Roman"/>
          <w:b/>
          <w:i w:val="false"/>
          <w:color w:val="000000"/>
          <w:sz w:val="28"/>
        </w:rPr>
        <w:t>2) журнал для регистрации заболеваний животных</w:t>
      </w:r>
      <w:r>
        <w:br/>
      </w:r>
      <w:r>
        <w:rPr>
          <w:rFonts w:ascii="Times New Roman"/>
          <w:b w:val="false"/>
          <w:i w:val="false"/>
          <w:color w:val="000000"/>
          <w:sz w:val="28"/>
        </w:rPr>
        <w:t>
           </w:t>
      </w:r>
      <w:r>
        <w:rPr>
          <w:rFonts w:ascii="Times New Roman"/>
          <w:b/>
          <w:i w:val="false"/>
          <w:color w:val="000000"/>
          <w:sz w:val="28"/>
        </w:rPr>
        <w:t>(ветесеп, № 2-вет нысан/ветучет, форма № 2-вет)</w:t>
      </w:r>
    </w:p>
    <w:bookmarkEnd w:id="6"/>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649"/>
        <w:gridCol w:w="1731"/>
        <w:gridCol w:w="1926"/>
        <w:gridCol w:w="2600"/>
        <w:gridCol w:w="1470"/>
        <w:gridCol w:w="1514"/>
        <w:gridCol w:w="1667"/>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мен</w:t>
            </w:r>
            <w:r>
              <w:br/>
            </w:r>
            <w:r>
              <w:rPr>
                <w:rFonts w:ascii="Times New Roman"/>
                <w:b w:val="false"/>
                <w:i w:val="false"/>
                <w:color w:val="000000"/>
                <w:sz w:val="20"/>
              </w:rPr>
              <w:t>
</w:t>
            </w:r>
            <w:r>
              <w:rPr>
                <w:rFonts w:ascii="Times New Roman"/>
                <w:b w:val="false"/>
                <w:i w:val="false"/>
                <w:color w:val="000000"/>
                <w:sz w:val="20"/>
              </w:rPr>
              <w:t>айы/Число</w:t>
            </w:r>
            <w:r>
              <w:br/>
            </w:r>
            <w:r>
              <w:rPr>
                <w:rFonts w:ascii="Times New Roman"/>
                <w:b w:val="false"/>
                <w:i w:val="false"/>
                <w:color w:val="000000"/>
                <w:sz w:val="20"/>
              </w:rPr>
              <w:t>
</w:t>
            </w:r>
            <w:r>
              <w:rPr>
                <w:rFonts w:ascii="Times New Roman"/>
                <w:b w:val="false"/>
                <w:i w:val="false"/>
                <w:color w:val="000000"/>
                <w:sz w:val="20"/>
              </w:rPr>
              <w:t>и месяц</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животного</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животного</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жынысы,</w:t>
            </w:r>
            <w:r>
              <w:br/>
            </w:r>
            <w:r>
              <w:rPr>
                <w:rFonts w:ascii="Times New Roman"/>
                <w:b w:val="false"/>
                <w:i w:val="false"/>
                <w:color w:val="000000"/>
                <w:sz w:val="20"/>
              </w:rPr>
              <w:t>
</w:t>
            </w:r>
            <w:r>
              <w:rPr>
                <w:rFonts w:ascii="Times New Roman"/>
                <w:b w:val="false"/>
                <w:i w:val="false"/>
                <w:color w:val="000000"/>
                <w:sz w:val="20"/>
              </w:rPr>
              <w:t>жасы, аты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бiрдей-</w:t>
            </w:r>
            <w:r>
              <w:br/>
            </w:r>
            <w:r>
              <w:rPr>
                <w:rFonts w:ascii="Times New Roman"/>
                <w:b w:val="false"/>
                <w:i w:val="false"/>
                <w:color w:val="000000"/>
                <w:sz w:val="20"/>
              </w:rPr>
              <w:t>
</w:t>
            </w:r>
            <w:r>
              <w:rPr>
                <w:rFonts w:ascii="Times New Roman"/>
                <w:b w:val="false"/>
                <w:i w:val="false"/>
                <w:color w:val="000000"/>
                <w:sz w:val="20"/>
              </w:rPr>
              <w:t>лендiру №/</w:t>
            </w:r>
            <w:r>
              <w:br/>
            </w:r>
            <w:r>
              <w:rPr>
                <w:rFonts w:ascii="Times New Roman"/>
                <w:b w:val="false"/>
                <w:i w:val="false"/>
                <w:color w:val="000000"/>
                <w:sz w:val="20"/>
              </w:rPr>
              <w:t>
</w:t>
            </w:r>
            <w:r>
              <w:rPr>
                <w:rFonts w:ascii="Times New Roman"/>
                <w:b w:val="false"/>
                <w:i w:val="false"/>
                <w:color w:val="000000"/>
                <w:sz w:val="20"/>
              </w:rPr>
              <w:t>Вид, пол,</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кличка и</w:t>
            </w:r>
            <w:r>
              <w:br/>
            </w:r>
            <w:r>
              <w:rPr>
                <w:rFonts w:ascii="Times New Roman"/>
                <w:b w:val="false"/>
                <w:i w:val="false"/>
                <w:color w:val="000000"/>
                <w:sz w:val="20"/>
              </w:rPr>
              <w:t>
</w:t>
            </w: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фикационный</w:t>
            </w:r>
            <w:r>
              <w:br/>
            </w:r>
            <w:r>
              <w:rPr>
                <w:rFonts w:ascii="Times New Roman"/>
                <w:b w:val="false"/>
                <w:i w:val="false"/>
                <w:color w:val="000000"/>
                <w:sz w:val="20"/>
              </w:rPr>
              <w:t>
</w:t>
            </w:r>
            <w:r>
              <w:rPr>
                <w:rFonts w:ascii="Times New Roman"/>
                <w:b w:val="false"/>
                <w:i w:val="false"/>
                <w:color w:val="000000"/>
                <w:sz w:val="20"/>
              </w:rPr>
              <w:t>№ животного</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rPr>
                <w:rFonts w:ascii="Times New Roman"/>
                <w:b w:val="false"/>
                <w:i w:val="false"/>
                <w:color w:val="000000"/>
                <w:sz w:val="20"/>
              </w:rPr>
              <w:t xml:space="preserve"> диагнозы/</w:t>
            </w:r>
            <w:r>
              <w:br/>
            </w:r>
            <w:r>
              <w:rPr>
                <w:rFonts w:ascii="Times New Roman"/>
                <w:b w:val="false"/>
                <w:i w:val="false"/>
                <w:color w:val="000000"/>
                <w:sz w:val="20"/>
              </w:rPr>
              <w:t>
</w:t>
            </w:r>
            <w:r>
              <w:rPr>
                <w:rFonts w:ascii="Times New Roman"/>
                <w:b w:val="false"/>
                <w:i w:val="false"/>
                <w:color w:val="000000"/>
                <w:sz w:val="20"/>
              </w:rPr>
              <w:t>Диагноз болезни</w:t>
            </w:r>
          </w:p>
        </w:tc>
      </w:tr>
      <w:tr>
        <w:trPr>
          <w:trHeight w:val="28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аш</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первич-</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учета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повторных</w:t>
            </w:r>
            <w:r>
              <w:br/>
            </w:r>
            <w:r>
              <w:rPr>
                <w:rFonts w:ascii="Times New Roman"/>
                <w:b w:val="false"/>
                <w:i w:val="false"/>
                <w:color w:val="000000"/>
                <w:sz w:val="20"/>
              </w:rPr>
              <w:t>
</w:t>
            </w:r>
            <w:r>
              <w:rPr>
                <w:rFonts w:ascii="Times New Roman"/>
                <w:b w:val="false"/>
                <w:i w:val="false"/>
                <w:color w:val="000000"/>
                <w:sz w:val="20"/>
              </w:rPr>
              <w:t>больных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аш</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перво-</w:t>
            </w:r>
            <w:r>
              <w:br/>
            </w:r>
            <w:r>
              <w:rPr>
                <w:rFonts w:ascii="Times New Roman"/>
                <w:b w:val="false"/>
                <w:i w:val="false"/>
                <w:color w:val="000000"/>
                <w:sz w:val="20"/>
              </w:rPr>
              <w:t>
</w:t>
            </w:r>
            <w:r>
              <w:rPr>
                <w:rFonts w:ascii="Times New Roman"/>
                <w:b w:val="false"/>
                <w:i w:val="false"/>
                <w:color w:val="000000"/>
                <w:sz w:val="20"/>
              </w:rPr>
              <w:t>началь-</w:t>
            </w:r>
            <w:r>
              <w:br/>
            </w:r>
            <w:r>
              <w:rPr>
                <w:rFonts w:ascii="Times New Roman"/>
                <w:b w:val="false"/>
                <w:i w:val="false"/>
                <w:color w:val="000000"/>
                <w:sz w:val="20"/>
              </w:rPr>
              <w:t>
</w:t>
            </w:r>
            <w:r>
              <w:rPr>
                <w:rFonts w:ascii="Times New Roman"/>
                <w:b w:val="false"/>
                <w:i w:val="false"/>
                <w:color w:val="000000"/>
                <w:sz w:val="20"/>
              </w:rPr>
              <w:t>ный</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ортынды/</w:t>
            </w:r>
            <w:r>
              <w:br/>
            </w:r>
            <w:r>
              <w:rPr>
                <w:rFonts w:ascii="Times New Roman"/>
                <w:b w:val="false"/>
                <w:i w:val="false"/>
                <w:color w:val="000000"/>
                <w:sz w:val="20"/>
              </w:rPr>
              <w:t>
</w:t>
            </w:r>
            <w:r>
              <w:rPr>
                <w:rFonts w:ascii="Times New Roman"/>
                <w:b w:val="false"/>
                <w:i w:val="false"/>
                <w:color w:val="000000"/>
                <w:sz w:val="20"/>
              </w:rPr>
              <w:t>заключи-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28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9"/>
        <w:gridCol w:w="3860"/>
        <w:gridCol w:w="4461"/>
      </w:tblGrid>
      <w:tr>
        <w:trPr>
          <w:trHeight w:val="285" w:hRule="atLeast"/>
        </w:trPr>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 зерттеулер, клиникалы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белгiлерi, емдiк к</w:t>
            </w:r>
            <w:r>
              <w:rPr>
                <w:rFonts w:ascii="Times New Roman"/>
                <w:b w:val="false"/>
                <w:i w:val="false"/>
                <w:color w:val="000000"/>
                <w:sz w:val="20"/>
              </w:rPr>
              <w:t>ө</w:t>
            </w:r>
            <w:r>
              <w:rPr>
                <w:rFonts w:ascii="Times New Roman"/>
                <w:b w:val="false"/>
                <w:i w:val="false"/>
                <w:color w:val="000000"/>
                <w:sz w:val="20"/>
              </w:rPr>
              <w:t xml:space="preserve">мек, </w:t>
            </w:r>
            <w:r>
              <w:rPr>
                <w:rFonts w:ascii="Times New Roman"/>
                <w:b w:val="false"/>
                <w:i w:val="false"/>
                <w:color w:val="000000"/>
                <w:sz w:val="20"/>
              </w:rPr>
              <w:t>ұ</w:t>
            </w:r>
            <w:r>
              <w:rPr>
                <w:rFonts w:ascii="Times New Roman"/>
                <w:b w:val="false"/>
                <w:i w:val="false"/>
                <w:color w:val="000000"/>
                <w:sz w:val="20"/>
              </w:rPr>
              <w:t>сыныс</w:t>
            </w:r>
            <w:r>
              <w:br/>
            </w:r>
            <w:r>
              <w:rPr>
                <w:rFonts w:ascii="Times New Roman"/>
                <w:b w:val="false"/>
                <w:i w:val="false"/>
                <w:color w:val="000000"/>
                <w:sz w:val="20"/>
              </w:rPr>
              <w:t>
</w:t>
            </w:r>
            <w:r>
              <w:rPr>
                <w:rFonts w:ascii="Times New Roman"/>
                <w:b w:val="false"/>
                <w:i w:val="false"/>
                <w:color w:val="000000"/>
                <w:sz w:val="20"/>
              </w:rPr>
              <w:t>беру/Дополнительные</w:t>
            </w:r>
            <w:r>
              <w:br/>
            </w:r>
            <w:r>
              <w:rPr>
                <w:rFonts w:ascii="Times New Roman"/>
                <w:b w:val="false"/>
                <w:i w:val="false"/>
                <w:color w:val="000000"/>
                <w:sz w:val="20"/>
              </w:rPr>
              <w:t>
</w:t>
            </w:r>
            <w:r>
              <w:rPr>
                <w:rFonts w:ascii="Times New Roman"/>
                <w:b w:val="false"/>
                <w:i w:val="false"/>
                <w:color w:val="000000"/>
                <w:sz w:val="20"/>
              </w:rPr>
              <w:t>исследования, клинические</w:t>
            </w:r>
            <w:r>
              <w:br/>
            </w:r>
            <w:r>
              <w:rPr>
                <w:rFonts w:ascii="Times New Roman"/>
                <w:b w:val="false"/>
                <w:i w:val="false"/>
                <w:color w:val="000000"/>
                <w:sz w:val="20"/>
              </w:rPr>
              <w:t>
</w:t>
            </w:r>
            <w:r>
              <w:rPr>
                <w:rFonts w:ascii="Times New Roman"/>
                <w:b w:val="false"/>
                <w:i w:val="false"/>
                <w:color w:val="000000"/>
                <w:sz w:val="20"/>
              </w:rPr>
              <w:t>признаки, лечебная помощь,</w:t>
            </w:r>
            <w:r>
              <w:br/>
            </w:r>
            <w:r>
              <w:rPr>
                <w:rFonts w:ascii="Times New Roman"/>
                <w:b w:val="false"/>
                <w:i w:val="false"/>
                <w:color w:val="000000"/>
                <w:sz w:val="20"/>
              </w:rPr>
              <w:t>
</w:t>
            </w:r>
            <w:r>
              <w:rPr>
                <w:rFonts w:ascii="Times New Roman"/>
                <w:b w:val="false"/>
                <w:i w:val="false"/>
                <w:color w:val="000000"/>
                <w:sz w:val="20"/>
              </w:rPr>
              <w:t>рекомендации</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Исход болезни</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белгiлер, ем</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 маманны</w:t>
            </w:r>
            <w:r>
              <w:rPr>
                <w:rFonts w:ascii="Times New Roman"/>
                <w:b w:val="false"/>
                <w:i w:val="false"/>
                <w:color w:val="000000"/>
                <w:sz w:val="20"/>
              </w:rPr>
              <w:t>ң</w:t>
            </w:r>
            <w:r>
              <w:rPr>
                <w:rFonts w:ascii="Times New Roman"/>
                <w:b w:val="false"/>
                <w:i w:val="false"/>
                <w:color w:val="000000"/>
                <w:sz w:val="20"/>
              </w:rPr>
              <w:t xml:space="preserve"> тегi/</w:t>
            </w:r>
            <w:r>
              <w:br/>
            </w:r>
            <w:r>
              <w:rPr>
                <w:rFonts w:ascii="Times New Roman"/>
                <w:b w:val="false"/>
                <w:i w:val="false"/>
                <w:color w:val="000000"/>
                <w:sz w:val="20"/>
              </w:rPr>
              <w:t>
</w:t>
            </w:r>
            <w:r>
              <w:rPr>
                <w:rFonts w:ascii="Times New Roman"/>
                <w:b w:val="false"/>
                <w:i w:val="false"/>
                <w:color w:val="000000"/>
                <w:sz w:val="20"/>
              </w:rPr>
              <w:t>Особые отметки, фамилия</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лечение</w:t>
            </w:r>
          </w:p>
        </w:tc>
      </w:tr>
      <w:tr>
        <w:trPr>
          <w:trHeight w:val="285" w:hRule="atLeast"/>
        </w:trPr>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7" w:id="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1-бағанға егер жануар алғашқы рет қабылданса, жазбаның реттiк нөмiрiн енгiзедi. Осы ауру жануарды қайта қабылдағанда оны журналға қайта жазады, бiрақ 1-бағанда реттiк нөмiрiн қоймайды, ал 2-бағанда алғашқы жазбаның нөмiрiн көрсетедi. Осы нөмірдi 2-бағанда үшiншi, төртiншi және ауру жануардың келесi қабылдауларында жазылғанға дейiн қояды. Егер жануар бұдан әрi емдеуге, бiрақ басқа аурулармен түсетiн болса оны тiркейдi, 1-бағанда кезектi (жаңа) реттiк нөмірiн қояды./В графу 1 вносят порядковый номер записи, если животное принято первично. При повторном приеме этого же больного животного его снова записывают в журнал, но порядковый номер в графе 1 не проставляют, а указывают в графе 2 номер первичной записи. Этот же номер также проставляют в графе 2 при третьем, четвертом и последующих приемах больного животного до выздоровления. Если животное в дальнейшем поступает на лечение, но с другими заболеваниями, его регистрируют, проставляют в графе 1 очередной (новый) порядковый номер.</w:t>
      </w:r>
      <w:r>
        <w:br/>
      </w:r>
      <w:r>
        <w:rPr>
          <w:rFonts w:ascii="Times New Roman"/>
          <w:b w:val="false"/>
          <w:i w:val="false"/>
          <w:color w:val="000000"/>
          <w:sz w:val="28"/>
        </w:rPr>
        <w:t>
</w:t>
      </w:r>
      <w:r>
        <w:rPr>
          <w:rFonts w:ascii="Times New Roman"/>
          <w:b w:val="false"/>
          <w:i w:val="false"/>
          <w:color w:val="000000"/>
          <w:sz w:val="28"/>
        </w:rPr>
        <w:t>
      2. 4-бағанда жануардың иесiн, елдi мекенiн және мекен-жайын көрсетедi./В графе 4 указывают владельца животного, населенный пункт и адрес.</w:t>
      </w:r>
      <w:r>
        <w:br/>
      </w:r>
      <w:r>
        <w:rPr>
          <w:rFonts w:ascii="Times New Roman"/>
          <w:b w:val="false"/>
          <w:i w:val="false"/>
          <w:color w:val="000000"/>
          <w:sz w:val="28"/>
        </w:rPr>
        <w:t>
</w:t>
      </w:r>
      <w:r>
        <w:rPr>
          <w:rFonts w:ascii="Times New Roman"/>
          <w:b w:val="false"/>
          <w:i w:val="false"/>
          <w:color w:val="000000"/>
          <w:sz w:val="28"/>
        </w:rPr>
        <w:t>
      3. 7-бағанды жануарды тексерiп қарағаннан және диагнозды белгiлегеннен кейiн толтырады, егер алғашқы тексерiп қарауда диагноз белгiленбесе, осы бағанда алдын-ала диагнозын жазады. Қайта қабылдауда диагнозды нақтылайды және соңғы ретiнде 8-бағанға жазады./Графу 7 заполняют после осмотра животного и установления диагноза, если при первичном осмотре животного диагноз не установлен, в этой графе записывают предворительный. При повторном приеме диагноз уточняют и записывают как окончательный в графе 8.</w:t>
      </w:r>
      <w:r>
        <w:br/>
      </w:r>
      <w:r>
        <w:rPr>
          <w:rFonts w:ascii="Times New Roman"/>
          <w:b w:val="false"/>
          <w:i w:val="false"/>
          <w:color w:val="000000"/>
          <w:sz w:val="28"/>
        </w:rPr>
        <w:t>
</w:t>
      </w:r>
      <w:r>
        <w:rPr>
          <w:rFonts w:ascii="Times New Roman"/>
          <w:b w:val="false"/>
          <w:i w:val="false"/>
          <w:color w:val="000000"/>
          <w:sz w:val="28"/>
        </w:rPr>
        <w:t>
      4. 9-бағанға аурудың клиникалық белгiлерiн жазады, соның iшiнде денесiнiң температурасын, тамыр соғысының, тыныс алудың жиiлiгiн және тағы сондайлар, арнайы зерттеулердiң нәтижелерiн (қанның, зәрдiң, нәжiстiң және басқасының) және жүргiзiлген емдеу шараларын немесе белгiленген емдi жазады./В графе 9 записывают клинические признаки болезни, в том числе температуру тела, частоту пульса, дыхания и тому подобное, результаты специальных исследований (крови, мочи, кала и другое) и проведенные лечебные мероприятия или назначенное лечение.</w:t>
      </w:r>
      <w:r>
        <w:br/>
      </w:r>
      <w:r>
        <w:rPr>
          <w:rFonts w:ascii="Times New Roman"/>
          <w:b w:val="false"/>
          <w:i w:val="false"/>
          <w:color w:val="000000"/>
          <w:sz w:val="28"/>
        </w:rPr>
        <w:t>
</w:t>
      </w:r>
      <w:r>
        <w:rPr>
          <w:rFonts w:ascii="Times New Roman"/>
          <w:b w:val="false"/>
          <w:i w:val="false"/>
          <w:color w:val="000000"/>
          <w:sz w:val="28"/>
        </w:rPr>
        <w:t>
      5. 10-бағанда аурудың нәтижесiн (сауықты, өлiм-жiтiмге ұшырады, сойылды, жойылды) және жануардың емдеу ұйымынан шыққан күнiн жазады./В графе 10 записывают исход болезни (выздоровело, пало, убито, уничтожено) и дату выбытия животного из лечебной организации.</w:t>
      </w:r>
      <w:r>
        <w:br/>
      </w:r>
      <w:r>
        <w:rPr>
          <w:rFonts w:ascii="Times New Roman"/>
          <w:b w:val="false"/>
          <w:i w:val="false"/>
          <w:color w:val="000000"/>
          <w:sz w:val="28"/>
        </w:rPr>
        <w:t>
</w:t>
      </w:r>
      <w:r>
        <w:rPr>
          <w:rFonts w:ascii="Times New Roman"/>
          <w:b w:val="false"/>
          <w:i w:val="false"/>
          <w:color w:val="000000"/>
          <w:sz w:val="28"/>
        </w:rPr>
        <w:t>
      6. 11-бағанда жүргiзiлген ем сипаты үшiн қызығушылық тудыратын қосымша деректердi жазады. Осы жерде «Шығу» белгiсiн қояды, егер емдiк көмек орынға бару кезiнде көрсетiлген болса, осы жануарды емдеген ветеринариялық дәрiгердiң (фельдшердiң) тегiн көрсетедi./В графе 11 записывают дополнительные данные, представляющие интерес для характеристики проведенного лечения. Здесь же ставят пометку «Выезд», если лечебная помощь оказана при выезде на место, указывают фамилию ветеринарного врача (фельдшера), лечившего данное животное.</w:t>
      </w:r>
      <w:r>
        <w:br/>
      </w:r>
      <w:r>
        <w:rPr>
          <w:rFonts w:ascii="Times New Roman"/>
          <w:b w:val="false"/>
          <w:i w:val="false"/>
          <w:color w:val="000000"/>
          <w:sz w:val="28"/>
        </w:rPr>
        <w:t>
</w:t>
      </w:r>
      <w:r>
        <w:rPr>
          <w:rFonts w:ascii="Times New Roman"/>
          <w:b w:val="false"/>
          <w:i w:val="false"/>
          <w:color w:val="000000"/>
          <w:sz w:val="28"/>
        </w:rPr>
        <w:t>
      7. Аса құнды асыл тұқымды немесе жоғары өнiмдi жануарлардың стационарлық емi кезiнде осы журналға қосымша ретiнде осындай әр жануарға төменде көрсетiлген нысан бойынша ауру ағымының, келесi зерттеулердiң, бұдан арғы емнiң нәтижелерiнiң нақты жазбасымен ауру тарихын жүргiзедi./При стационарном лечении особо ценных племенных или высокопродуктивных животных в дополнение к данному журналу на каждое такое животное ведут историю болезни по указанной ниже форме с подробной записью течения болезни, результатов последующих исследований, дальнейшего лечения.</w:t>
      </w:r>
    </w:p>
    <w:bookmarkEnd w:id="7"/>
    <w:bookmarkStart w:name="z25" w:id="8"/>
    <w:p>
      <w:pPr>
        <w:spacing w:after="0"/>
        <w:ind w:left="0"/>
        <w:jc w:val="both"/>
      </w:pPr>
      <w:r>
        <w:rPr>
          <w:rFonts w:ascii="Times New Roman"/>
          <w:b w:val="false"/>
          <w:i w:val="false"/>
          <w:color w:val="000000"/>
          <w:sz w:val="28"/>
        </w:rPr>
        <w:t>
       </w:t>
      </w:r>
      <w:r>
        <w:rPr>
          <w:rFonts w:ascii="Times New Roman"/>
          <w:b/>
          <w:i w:val="false"/>
          <w:color w:val="000000"/>
          <w:sz w:val="28"/>
        </w:rPr>
        <w:t>3) ет және субөнiмдерiн жануарлардан алынатын өнiмдер мен</w:t>
      </w:r>
      <w:r>
        <w:br/>
      </w:r>
      <w:r>
        <w:rPr>
          <w:rFonts w:ascii="Times New Roman"/>
          <w:b w:val="false"/>
          <w:i w:val="false"/>
          <w:color w:val="000000"/>
          <w:sz w:val="28"/>
        </w:rPr>
        <w:t>
    </w:t>
      </w:r>
      <w:r>
        <w:rPr>
          <w:rFonts w:ascii="Times New Roman"/>
          <w:b/>
          <w:i w:val="false"/>
          <w:color w:val="000000"/>
          <w:sz w:val="28"/>
        </w:rPr>
        <w:t>шикiзатты дайындауды (союды), сақтауды, қайта өңдеудi және</w:t>
      </w:r>
      <w:r>
        <w:br/>
      </w:r>
      <w:r>
        <w:rPr>
          <w:rFonts w:ascii="Times New Roman"/>
          <w:b w:val="false"/>
          <w:i w:val="false"/>
          <w:color w:val="000000"/>
          <w:sz w:val="28"/>
        </w:rPr>
        <w:t xml:space="preserve">
        </w:t>
      </w:r>
      <w:r>
        <w:rPr>
          <w:rFonts w:ascii="Times New Roman"/>
          <w:b/>
          <w:i w:val="false"/>
          <w:color w:val="000000"/>
          <w:sz w:val="28"/>
        </w:rPr>
        <w:t>өткiзудi жүзеге асыратын объектiлердiң ветеринариялық-</w:t>
      </w:r>
      <w:r>
        <w:br/>
      </w:r>
      <w:r>
        <w:rPr>
          <w:rFonts w:ascii="Times New Roman"/>
          <w:b w:val="false"/>
          <w:i w:val="false"/>
          <w:color w:val="000000"/>
          <w:sz w:val="28"/>
        </w:rPr>
        <w:t>
         </w:t>
      </w:r>
      <w:r>
        <w:rPr>
          <w:rFonts w:ascii="Times New Roman"/>
          <w:b/>
          <w:i w:val="false"/>
          <w:color w:val="000000"/>
          <w:sz w:val="28"/>
        </w:rPr>
        <w:t>санитариялық сараптамасын есепке алу журналы/3) журнал</w:t>
      </w:r>
      <w:r>
        <w:br/>
      </w:r>
      <w:r>
        <w:rPr>
          <w:rFonts w:ascii="Times New Roman"/>
          <w:b w:val="false"/>
          <w:i w:val="false"/>
          <w:color w:val="000000"/>
          <w:sz w:val="28"/>
        </w:rPr>
        <w:t>
 </w:t>
      </w:r>
      <w:r>
        <w:rPr>
          <w:rFonts w:ascii="Times New Roman"/>
          <w:b/>
          <w:i w:val="false"/>
          <w:color w:val="000000"/>
          <w:sz w:val="28"/>
        </w:rPr>
        <w:t>учета ветеринарно-санитарной экспертизы мяса и субпродуктов в</w:t>
      </w:r>
      <w:r>
        <w:br/>
      </w:r>
      <w:r>
        <w:rPr>
          <w:rFonts w:ascii="Times New Roman"/>
          <w:b w:val="false"/>
          <w:i w:val="false"/>
          <w:color w:val="000000"/>
          <w:sz w:val="28"/>
        </w:rPr>
        <w:t>
</w:t>
      </w:r>
      <w:r>
        <w:rPr>
          <w:rFonts w:ascii="Times New Roman"/>
          <w:b/>
          <w:i w:val="false"/>
          <w:color w:val="000000"/>
          <w:sz w:val="28"/>
        </w:rPr>
        <w:t>объектах осуществляющих заготовку (убой), хранение, переработку</w:t>
      </w:r>
      <w:r>
        <w:br/>
      </w:r>
      <w:r>
        <w:rPr>
          <w:rFonts w:ascii="Times New Roman"/>
          <w:b w:val="false"/>
          <w:i w:val="false"/>
          <w:color w:val="000000"/>
          <w:sz w:val="28"/>
        </w:rPr>
        <w:t>
             </w:t>
      </w:r>
      <w:r>
        <w:rPr>
          <w:rFonts w:ascii="Times New Roman"/>
          <w:b/>
          <w:i w:val="false"/>
          <w:color w:val="000000"/>
          <w:sz w:val="28"/>
        </w:rPr>
        <w:t>и реализацию животных, продукции и сырья</w:t>
      </w:r>
      <w:r>
        <w:br/>
      </w:r>
      <w:r>
        <w:rPr>
          <w:rFonts w:ascii="Times New Roman"/>
          <w:b w:val="false"/>
          <w:i w:val="false"/>
          <w:color w:val="000000"/>
          <w:sz w:val="28"/>
        </w:rPr>
        <w:t>
                         </w:t>
      </w:r>
      <w:r>
        <w:rPr>
          <w:rFonts w:ascii="Times New Roman"/>
          <w:b/>
          <w:i w:val="false"/>
          <w:color w:val="000000"/>
          <w:sz w:val="28"/>
        </w:rPr>
        <w:t>животного</w:t>
      </w:r>
      <w:r>
        <w:rPr>
          <w:rFonts w:ascii="Times New Roman"/>
          <w:b w:val="false"/>
          <w:i w:val="false"/>
          <w:color w:val="000000"/>
          <w:sz w:val="28"/>
        </w:rPr>
        <w:t> </w:t>
      </w:r>
      <w:r>
        <w:rPr>
          <w:rFonts w:ascii="Times New Roman"/>
          <w:b/>
          <w:i w:val="false"/>
          <w:color w:val="000000"/>
          <w:sz w:val="28"/>
        </w:rPr>
        <w:t>происхождения</w:t>
      </w:r>
      <w:r>
        <w:br/>
      </w:r>
      <w:r>
        <w:rPr>
          <w:rFonts w:ascii="Times New Roman"/>
          <w:b w:val="false"/>
          <w:i w:val="false"/>
          <w:color w:val="000000"/>
          <w:sz w:val="28"/>
        </w:rPr>
        <w:t>
             (ветесеп, № 3-вет нысан/ветучет, форма № 3-вет)</w:t>
      </w:r>
    </w:p>
    <w:bookmarkEnd w:id="8"/>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535"/>
        <w:gridCol w:w="1796"/>
        <w:gridCol w:w="1383"/>
        <w:gridCol w:w="2079"/>
        <w:gridCol w:w="1291"/>
        <w:gridCol w:w="2215"/>
        <w:gridCol w:w="2320"/>
      </w:tblGrid>
      <w:tr>
        <w:trPr>
          <w:trHeight w:val="285"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осмотра</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тiркеу №</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малды</w:t>
            </w:r>
            <w:r>
              <w:br/>
            </w:r>
            <w:r>
              <w:rPr>
                <w:rFonts w:ascii="Times New Roman"/>
                <w:b w:val="false"/>
                <w:i w:val="false"/>
                <w:color w:val="000000"/>
                <w:sz w:val="20"/>
              </w:rPr>
              <w:t>
</w:t>
            </w:r>
            <w:r>
              <w:rPr>
                <w:rFonts w:ascii="Times New Roman"/>
                <w:b w:val="false"/>
                <w:i w:val="false"/>
                <w:color w:val="000000"/>
                <w:sz w:val="20"/>
              </w:rPr>
              <w:t>тапсыру-</w:t>
            </w:r>
            <w:r>
              <w:br/>
            </w:r>
            <w:r>
              <w:rPr>
                <w:rFonts w:ascii="Times New Roman"/>
                <w:b w:val="false"/>
                <w:i w:val="false"/>
                <w:color w:val="000000"/>
                <w:sz w:val="20"/>
              </w:rPr>
              <w:t>
</w:t>
            </w:r>
            <w:r>
              <w:rPr>
                <w:rFonts w:ascii="Times New Roman"/>
                <w:b w:val="false"/>
                <w:i w:val="false"/>
                <w:color w:val="000000"/>
                <w:sz w:val="20"/>
              </w:rPr>
              <w:t>шыны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 №</w:t>
            </w:r>
            <w:r>
              <w:br/>
            </w:r>
            <w:r>
              <w:rPr>
                <w:rFonts w:ascii="Times New Roman"/>
                <w:b w:val="false"/>
                <w:i w:val="false"/>
                <w:color w:val="000000"/>
                <w:sz w:val="20"/>
              </w:rPr>
              <w:t>
</w:t>
            </w:r>
            <w:r>
              <w:rPr>
                <w:rFonts w:ascii="Times New Roman"/>
                <w:b w:val="false"/>
                <w:i w:val="false"/>
                <w:color w:val="000000"/>
                <w:sz w:val="20"/>
              </w:rPr>
              <w:t>партии или</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сдатчика</w:t>
            </w:r>
            <w:r>
              <w:br/>
            </w:r>
            <w:r>
              <w:rPr>
                <w:rFonts w:ascii="Times New Roman"/>
                <w:b w:val="false"/>
                <w:i w:val="false"/>
                <w:color w:val="000000"/>
                <w:sz w:val="20"/>
              </w:rPr>
              <w:t>
</w:t>
            </w:r>
            <w:r>
              <w:rPr>
                <w:rFonts w:ascii="Times New Roman"/>
                <w:b w:val="false"/>
                <w:i w:val="false"/>
                <w:color w:val="000000"/>
                <w:sz w:val="20"/>
              </w:rPr>
              <w:t>скота</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осмотренных</w:t>
            </w:r>
            <w:r>
              <w:br/>
            </w:r>
            <w:r>
              <w:rPr>
                <w:rFonts w:ascii="Times New Roman"/>
                <w:b w:val="false"/>
                <w:i w:val="false"/>
                <w:color w:val="000000"/>
                <w:sz w:val="20"/>
              </w:rPr>
              <w:t>
</w:t>
            </w:r>
            <w:r>
              <w:rPr>
                <w:rFonts w:ascii="Times New Roman"/>
                <w:b w:val="false"/>
                <w:i w:val="false"/>
                <w:color w:val="000000"/>
                <w:sz w:val="20"/>
              </w:rPr>
              <w:t>туш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Тексерiп </w:t>
            </w:r>
            <w:r>
              <w:rPr>
                <w:rFonts w:ascii="Times New Roman"/>
                <w:b w:val="false"/>
                <w:i w:val="false"/>
                <w:color w:val="000000"/>
                <w:sz w:val="20"/>
              </w:rPr>
              <w:t>қ</w:t>
            </w:r>
            <w:r>
              <w:rPr>
                <w:rFonts w:ascii="Times New Roman"/>
                <w:b w:val="false"/>
                <w:i w:val="false"/>
                <w:color w:val="000000"/>
                <w:sz w:val="20"/>
              </w:rPr>
              <w:t>арауды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тижелерi/Результаты</w:t>
            </w:r>
            <w:r>
              <w:br/>
            </w:r>
            <w:r>
              <w:rPr>
                <w:rFonts w:ascii="Times New Roman"/>
                <w:b w:val="false"/>
                <w:i w:val="false"/>
                <w:color w:val="000000"/>
                <w:sz w:val="20"/>
              </w:rPr>
              <w:t>
</w:t>
            </w:r>
            <w:r>
              <w:rPr>
                <w:rFonts w:ascii="Times New Roman"/>
                <w:b w:val="false"/>
                <w:i w:val="false"/>
                <w:color w:val="000000"/>
                <w:sz w:val="20"/>
              </w:rPr>
              <w:t>осмотра</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w:t>
            </w:r>
            <w:r>
              <w:br/>
            </w:r>
            <w:r>
              <w:rPr>
                <w:rFonts w:ascii="Times New Roman"/>
                <w:b w:val="false"/>
                <w:i w:val="false"/>
                <w:color w:val="000000"/>
                <w:sz w:val="20"/>
              </w:rPr>
              <w:t>
</w:t>
            </w:r>
            <w:r>
              <w:rPr>
                <w:rFonts w:ascii="Times New Roman"/>
                <w:b w:val="false"/>
                <w:i w:val="false"/>
                <w:color w:val="000000"/>
                <w:sz w:val="20"/>
              </w:rPr>
              <w:t>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логического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болезни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андар</w:t>
            </w:r>
            <w:r>
              <w:br/>
            </w:r>
            <w:r>
              <w:rPr>
                <w:rFonts w:ascii="Times New Roman"/>
                <w:b w:val="false"/>
                <w:i w:val="false"/>
                <w:color w:val="000000"/>
                <w:sz w:val="20"/>
              </w:rPr>
              <w:t>
</w:t>
            </w:r>
            <w:r>
              <w:rPr>
                <w:rFonts w:ascii="Times New Roman"/>
                <w:b w:val="false"/>
                <w:i w:val="false"/>
                <w:color w:val="000000"/>
                <w:sz w:val="20"/>
              </w:rPr>
              <w:t>саны (жарам-</w:t>
            </w:r>
            <w:r>
              <w:br/>
            </w:r>
            <w:r>
              <w:rPr>
                <w:rFonts w:ascii="Times New Roman"/>
                <w:b w:val="false"/>
                <w:i w:val="false"/>
                <w:color w:val="000000"/>
                <w:sz w:val="20"/>
              </w:rPr>
              <w:t>
</w:t>
            </w:r>
            <w:r>
              <w:rPr>
                <w:rFonts w:ascii="Times New Roman"/>
                <w:b w:val="false"/>
                <w:i w:val="false"/>
                <w:color w:val="000000"/>
                <w:sz w:val="20"/>
              </w:rPr>
              <w:t>сызды</w:t>
            </w:r>
            <w:r>
              <w:rPr>
                <w:rFonts w:ascii="Times New Roman"/>
                <w:b w:val="false"/>
                <w:i w:val="false"/>
                <w:color w:val="000000"/>
                <w:sz w:val="20"/>
              </w:rPr>
              <w:t>ққ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ару жа</w:t>
            </w:r>
            <w:r>
              <w:rPr>
                <w:rFonts w:ascii="Times New Roman"/>
                <w:b w:val="false"/>
                <w:i w:val="false"/>
                <w:color w:val="000000"/>
                <w:sz w:val="20"/>
              </w:rPr>
              <w:t>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дайларыны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 боль-</w:t>
            </w:r>
            <w:r>
              <w:br/>
            </w:r>
            <w:r>
              <w:rPr>
                <w:rFonts w:ascii="Times New Roman"/>
                <w:b w:val="false"/>
                <w:i w:val="false"/>
                <w:color w:val="000000"/>
                <w:sz w:val="20"/>
              </w:rPr>
              <w:t>
</w:t>
            </w:r>
            <w:r>
              <w:rPr>
                <w:rFonts w:ascii="Times New Roman"/>
                <w:b w:val="false"/>
                <w:i w:val="false"/>
                <w:color w:val="000000"/>
                <w:sz w:val="20"/>
              </w:rPr>
              <w:t>ных (число</w:t>
            </w:r>
            <w:r>
              <w:br/>
            </w:r>
            <w:r>
              <w:rPr>
                <w:rFonts w:ascii="Times New Roman"/>
                <w:b w:val="false"/>
                <w:i w:val="false"/>
                <w:color w:val="000000"/>
                <w:sz w:val="20"/>
              </w:rPr>
              <w:t>
</w:t>
            </w:r>
            <w:r>
              <w:rPr>
                <w:rFonts w:ascii="Times New Roman"/>
                <w:b w:val="false"/>
                <w:i w:val="false"/>
                <w:color w:val="000000"/>
                <w:sz w:val="20"/>
              </w:rPr>
              <w:t>случаев</w:t>
            </w:r>
            <w:r>
              <w:br/>
            </w:r>
            <w:r>
              <w:rPr>
                <w:rFonts w:ascii="Times New Roman"/>
                <w:b w:val="false"/>
                <w:i w:val="false"/>
                <w:color w:val="000000"/>
                <w:sz w:val="20"/>
              </w:rPr>
              <w:t>
</w:t>
            </w:r>
            <w:r>
              <w:rPr>
                <w:rFonts w:ascii="Times New Roman"/>
                <w:b w:val="false"/>
                <w:i w:val="false"/>
                <w:color w:val="000000"/>
                <w:sz w:val="20"/>
              </w:rPr>
              <w:t>браковки)</w:t>
            </w:r>
          </w:p>
        </w:tc>
        <w:tc>
          <w:tcPr>
            <w:tcW w:w="0" w:type="auto"/>
            <w:vMerge/>
            <w:tcBorders>
              <w:top w:val="nil"/>
              <w:left w:val="single" w:color="cfcfcf" w:sz="5"/>
              <w:bottom w:val="single" w:color="cfcfcf" w:sz="5"/>
              <w:right w:val="single" w:color="cfcfcf" w:sz="5"/>
            </w:tcBorders>
          </w:tcPr>
          <w:p/>
        </w:tc>
      </w:tr>
      <w:tr>
        <w:trPr>
          <w:trHeight w:val="28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1679"/>
        <w:gridCol w:w="2198"/>
        <w:gridCol w:w="1679"/>
        <w:gridCol w:w="2025"/>
        <w:gridCol w:w="2154"/>
        <w:gridCol w:w="15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сараптау н</w:t>
            </w:r>
            <w:r>
              <w:rPr>
                <w:rFonts w:ascii="Times New Roman"/>
                <w:b w:val="false"/>
                <w:i w:val="false"/>
                <w:color w:val="000000"/>
                <w:sz w:val="20"/>
              </w:rPr>
              <w:t>ә</w:t>
            </w:r>
            <w:r>
              <w:rPr>
                <w:rFonts w:ascii="Times New Roman"/>
                <w:b w:val="false"/>
                <w:i w:val="false"/>
                <w:color w:val="000000"/>
                <w:sz w:val="20"/>
              </w:rPr>
              <w:t>тижесi бойынша жолданды</w:t>
            </w:r>
            <w:r>
              <w:br/>
            </w:r>
            <w:r>
              <w:rPr>
                <w:rFonts w:ascii="Times New Roman"/>
                <w:b w:val="false"/>
                <w:i w:val="false"/>
                <w:color w:val="000000"/>
                <w:sz w:val="20"/>
              </w:rPr>
              <w:t>
</w:t>
            </w:r>
            <w:r>
              <w:rPr>
                <w:rFonts w:ascii="Times New Roman"/>
                <w:b w:val="false"/>
                <w:i w:val="false"/>
                <w:color w:val="000000"/>
                <w:sz w:val="20"/>
              </w:rPr>
              <w:t>(жарамсызды</w:t>
            </w:r>
            <w:r>
              <w:rPr>
                <w:rFonts w:ascii="Times New Roman"/>
                <w:b w:val="false"/>
                <w:i w:val="false"/>
                <w:color w:val="000000"/>
                <w:sz w:val="20"/>
              </w:rPr>
              <w:t>ққ</w:t>
            </w:r>
            <w:r>
              <w:rPr>
                <w:rFonts w:ascii="Times New Roman"/>
                <w:b w:val="false"/>
                <w:i w:val="false"/>
                <w:color w:val="000000"/>
                <w:sz w:val="20"/>
              </w:rPr>
              <w:t>а шы</w:t>
            </w:r>
            <w:r>
              <w:rPr>
                <w:rFonts w:ascii="Times New Roman"/>
                <w:b w:val="false"/>
                <w:i w:val="false"/>
                <w:color w:val="000000"/>
                <w:sz w:val="20"/>
              </w:rPr>
              <w:t>ғ</w:t>
            </w:r>
            <w:r>
              <w:rPr>
                <w:rFonts w:ascii="Times New Roman"/>
                <w:b w:val="false"/>
                <w:i w:val="false"/>
                <w:color w:val="000000"/>
                <w:sz w:val="20"/>
              </w:rPr>
              <w:t>арылды)/По результатам ветсанэкспертизы направлено</w:t>
            </w:r>
            <w:r>
              <w:br/>
            </w:r>
            <w:r>
              <w:rPr>
                <w:rFonts w:ascii="Times New Roman"/>
                <w:b w:val="false"/>
                <w:i w:val="false"/>
                <w:color w:val="000000"/>
                <w:sz w:val="20"/>
              </w:rPr>
              <w:t>
</w:t>
            </w:r>
            <w:r>
              <w:rPr>
                <w:rFonts w:ascii="Times New Roman"/>
                <w:b w:val="false"/>
                <w:i w:val="false"/>
                <w:color w:val="000000"/>
                <w:sz w:val="20"/>
              </w:rPr>
              <w:t>(забраковано)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килограмм /мясо,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w:t>
            </w:r>
            <w:r>
              <w:rPr>
                <w:rFonts w:ascii="Times New Roman"/>
                <w:b w:val="false"/>
                <w:i w:val="false"/>
                <w:color w:val="000000"/>
                <w:sz w:val="20"/>
              </w:rPr>
              <w:t>ө</w:t>
            </w:r>
            <w:r>
              <w:rPr>
                <w:rFonts w:ascii="Times New Roman"/>
                <w:b w:val="false"/>
                <w:i w:val="false"/>
                <w:color w:val="000000"/>
                <w:sz w:val="20"/>
              </w:rPr>
              <w:t>нiмдерi, килограмм</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субпродукты, килограмм</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саттар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арнал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iшектер,</w:t>
            </w:r>
            <w:r>
              <w:br/>
            </w:r>
            <w:r>
              <w:rPr>
                <w:rFonts w:ascii="Times New Roman"/>
                <w:b w:val="false"/>
                <w:i w:val="false"/>
                <w:color w:val="000000"/>
                <w:sz w:val="20"/>
              </w:rPr>
              <w:t>
</w:t>
            </w:r>
            <w:r>
              <w:rPr>
                <w:rFonts w:ascii="Times New Roman"/>
                <w:b w:val="false"/>
                <w:i w:val="false"/>
                <w:color w:val="000000"/>
                <w:sz w:val="20"/>
              </w:rPr>
              <w:t>комплектi/</w:t>
            </w:r>
            <w:r>
              <w:br/>
            </w:r>
            <w:r>
              <w:rPr>
                <w:rFonts w:ascii="Times New Roman"/>
                <w:b w:val="false"/>
                <w:i w:val="false"/>
                <w:color w:val="000000"/>
                <w:sz w:val="20"/>
              </w:rPr>
              <w:t>
</w:t>
            </w:r>
            <w:r>
              <w:rPr>
                <w:rFonts w:ascii="Times New Roman"/>
                <w:b w:val="false"/>
                <w:i w:val="false"/>
                <w:color w:val="000000"/>
                <w:sz w:val="20"/>
              </w:rPr>
              <w:t>кишки на</w:t>
            </w:r>
            <w:r>
              <w:br/>
            </w:r>
            <w:r>
              <w:rPr>
                <w:rFonts w:ascii="Times New Roman"/>
                <w:b w:val="false"/>
                <w:i w:val="false"/>
                <w:color w:val="000000"/>
                <w:sz w:val="20"/>
              </w:rPr>
              <w:t>
</w:t>
            </w: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кие цели,</w:t>
            </w:r>
            <w:r>
              <w:br/>
            </w:r>
            <w:r>
              <w:rPr>
                <w:rFonts w:ascii="Times New Roman"/>
                <w:b w:val="false"/>
                <w:i w:val="false"/>
                <w:color w:val="000000"/>
                <w:sz w:val="20"/>
              </w:rPr>
              <w:t>
</w:t>
            </w:r>
            <w:r>
              <w:rPr>
                <w:rFonts w:ascii="Times New Roman"/>
                <w:b w:val="false"/>
                <w:i w:val="false"/>
                <w:color w:val="000000"/>
                <w:sz w:val="20"/>
              </w:rPr>
              <w:t>комплектов</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терiлер,</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шкуры на</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фекцию,</w:t>
            </w:r>
            <w:r>
              <w:br/>
            </w:r>
            <w:r>
              <w:rPr>
                <w:rFonts w:ascii="Times New Roman"/>
                <w:b w:val="false"/>
                <w:i w:val="false"/>
                <w:color w:val="000000"/>
                <w:sz w:val="20"/>
              </w:rPr>
              <w:t>
</w:t>
            </w:r>
            <w:r>
              <w:rPr>
                <w:rFonts w:ascii="Times New Roman"/>
                <w:b w:val="false"/>
                <w:i w:val="false"/>
                <w:color w:val="000000"/>
                <w:sz w:val="20"/>
              </w:rPr>
              <w:t>шт</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здату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стерилизацию</w:t>
            </w:r>
            <w:r>
              <w:br/>
            </w:r>
            <w:r>
              <w:rPr>
                <w:rFonts w:ascii="Times New Roman"/>
                <w:b w:val="false"/>
                <w:i w:val="false"/>
                <w:color w:val="000000"/>
                <w:sz w:val="20"/>
              </w:rPr>
              <w:t>
</w:t>
            </w:r>
            <w:r>
              <w:rPr>
                <w:rFonts w:ascii="Times New Roman"/>
                <w:b w:val="false"/>
                <w:i w:val="false"/>
                <w:color w:val="000000"/>
                <w:sz w:val="20"/>
              </w:rPr>
              <w:t>или заморажи-</w:t>
            </w:r>
            <w:r>
              <w:br/>
            </w:r>
            <w:r>
              <w:rPr>
                <w:rFonts w:ascii="Times New Roman"/>
                <w:b w:val="false"/>
                <w:i w:val="false"/>
                <w:color w:val="000000"/>
                <w:sz w:val="20"/>
              </w:rPr>
              <w:t>
</w:t>
            </w:r>
            <w:r>
              <w:rPr>
                <w:rFonts w:ascii="Times New Roman"/>
                <w:b w:val="false"/>
                <w:i w:val="false"/>
                <w:color w:val="000000"/>
                <w:sz w:val="20"/>
              </w:rPr>
              <w:t>вание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w:t>
            </w:r>
            <w:r>
              <w:br/>
            </w:r>
            <w:r>
              <w:rPr>
                <w:rFonts w:ascii="Times New Roman"/>
                <w:b w:val="false"/>
                <w:i w:val="false"/>
                <w:color w:val="000000"/>
                <w:sz w:val="20"/>
              </w:rPr>
              <w:t>
</w:t>
            </w:r>
            <w:r>
              <w:rPr>
                <w:rFonts w:ascii="Times New Roman"/>
                <w:b w:val="false"/>
                <w:i w:val="false"/>
                <w:color w:val="000000"/>
                <w:sz w:val="20"/>
              </w:rPr>
              <w:t>рiне/на</w:t>
            </w:r>
            <w:r>
              <w:br/>
            </w:r>
            <w:r>
              <w:rPr>
                <w:rFonts w:ascii="Times New Roman"/>
                <w:b w:val="false"/>
                <w:i w:val="false"/>
                <w:color w:val="000000"/>
                <w:sz w:val="20"/>
              </w:rPr>
              <w:t>
</w:t>
            </w:r>
            <w:r>
              <w:rPr>
                <w:rFonts w:ascii="Times New Roman"/>
                <w:b w:val="false"/>
                <w:i w:val="false"/>
                <w:color w:val="000000"/>
                <w:sz w:val="20"/>
              </w:rPr>
              <w:t>колбасные</w:t>
            </w:r>
            <w:r>
              <w:br/>
            </w:r>
            <w:r>
              <w:rPr>
                <w:rFonts w:ascii="Times New Roman"/>
                <w:b w:val="false"/>
                <w:i w:val="false"/>
                <w:color w:val="000000"/>
                <w:sz w:val="20"/>
              </w:rPr>
              <w:t>
</w:t>
            </w:r>
            <w:r>
              <w:rPr>
                <w:rFonts w:ascii="Times New Roman"/>
                <w:b w:val="false"/>
                <w:i w:val="false"/>
                <w:color w:val="000000"/>
                <w:sz w:val="20"/>
              </w:rPr>
              <w:t>изделия</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саттар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техни-</w:t>
            </w:r>
            <w:r>
              <w:br/>
            </w:r>
            <w:r>
              <w:rPr>
                <w:rFonts w:ascii="Times New Roman"/>
                <w:b w:val="false"/>
                <w:i w:val="false"/>
                <w:color w:val="000000"/>
                <w:sz w:val="20"/>
              </w:rPr>
              <w:t>
</w:t>
            </w:r>
            <w:r>
              <w:rPr>
                <w:rFonts w:ascii="Times New Roman"/>
                <w:b w:val="false"/>
                <w:i w:val="false"/>
                <w:color w:val="000000"/>
                <w:sz w:val="20"/>
              </w:rPr>
              <w:t>ческие цели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w:t>
            </w:r>
            <w:r>
              <w:br/>
            </w:r>
            <w:r>
              <w:rPr>
                <w:rFonts w:ascii="Times New Roman"/>
                <w:b w:val="false"/>
                <w:i w:val="false"/>
                <w:color w:val="000000"/>
                <w:sz w:val="20"/>
              </w:rPr>
              <w:t>
</w:t>
            </w:r>
            <w:r>
              <w:rPr>
                <w:rFonts w:ascii="Times New Roman"/>
                <w:b w:val="false"/>
                <w:i w:val="false"/>
                <w:color w:val="000000"/>
                <w:sz w:val="20"/>
              </w:rPr>
              <w:t>зация</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стери-</w:t>
            </w:r>
            <w:r>
              <w:br/>
            </w:r>
            <w:r>
              <w:rPr>
                <w:rFonts w:ascii="Times New Roman"/>
                <w:b w:val="false"/>
                <w:i w:val="false"/>
                <w:color w:val="000000"/>
                <w:sz w:val="20"/>
              </w:rPr>
              <w:t>
</w:t>
            </w:r>
            <w:r>
              <w:rPr>
                <w:rFonts w:ascii="Times New Roman"/>
                <w:b w:val="false"/>
                <w:i w:val="false"/>
                <w:color w:val="000000"/>
                <w:sz w:val="20"/>
              </w:rPr>
              <w:t>лизацию</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w:t>
            </w:r>
            <w:r>
              <w:br/>
            </w:r>
            <w:r>
              <w:rPr>
                <w:rFonts w:ascii="Times New Roman"/>
                <w:b w:val="false"/>
                <w:i w:val="false"/>
                <w:color w:val="000000"/>
                <w:sz w:val="20"/>
              </w:rPr>
              <w:t>
</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техни-</w:t>
            </w:r>
            <w:r>
              <w:br/>
            </w:r>
            <w:r>
              <w:rPr>
                <w:rFonts w:ascii="Times New Roman"/>
                <w:b w:val="false"/>
                <w:i w:val="false"/>
                <w:color w:val="000000"/>
                <w:sz w:val="20"/>
              </w:rPr>
              <w:t>
</w:t>
            </w:r>
            <w:r>
              <w:rPr>
                <w:rFonts w:ascii="Times New Roman"/>
                <w:b w:val="false"/>
                <w:i w:val="false"/>
                <w:color w:val="000000"/>
                <w:sz w:val="20"/>
              </w:rPr>
              <w:t>ческие цели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6" w:id="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5-бағанда бiр мезгiлде қайта өңделген малдың санын бiлдiретiн тексерiп қаралған ұшалардың санын көрсетедi./В графе 5 указывают количество осмотренных туш, что одновременно означает и количество переработанного скота.</w:t>
      </w:r>
      <w:r>
        <w:br/>
      </w:r>
      <w:r>
        <w:rPr>
          <w:rFonts w:ascii="Times New Roman"/>
          <w:b w:val="false"/>
          <w:i w:val="false"/>
          <w:color w:val="000000"/>
          <w:sz w:val="28"/>
        </w:rPr>
        <w:t>
</w:t>
      </w:r>
      <w:r>
        <w:rPr>
          <w:rFonts w:ascii="Times New Roman"/>
          <w:b w:val="false"/>
          <w:i w:val="false"/>
          <w:color w:val="000000"/>
          <w:sz w:val="28"/>
        </w:rPr>
        <w:t xml:space="preserve">
      2. 6-бағанда жануарларды союдан кейiн анықталған ауруларды, ал </w:t>
      </w:r>
      <w:r>
        <w:br/>
      </w:r>
      <w:r>
        <w:rPr>
          <w:rFonts w:ascii="Times New Roman"/>
          <w:b w:val="false"/>
          <w:i w:val="false"/>
          <w:color w:val="000000"/>
          <w:sz w:val="28"/>
        </w:rPr>
        <w:t>
7-бағанда (әр ауруға қарама-қарсы) – осы аурулардың жағдайларын жазады. Жұқпалы емес ауруларды 6 бағанға жазбайды, «жұқпалы емес» деген жалпы атаумен жазады және (7-бағанда) ет пен ет өнiмдерi жарамсыздыққа шығаратын ауру жағдайларын ғана санап, жұқпалы емес аурулардың жалпы жағдайларын көрсетедi/В графе 6 записывают, какие болезни выявлены после убоя животных, а в графе 7 (против каждой болезни) - число случаев этих болезней. Незаразные болезни в графе 6 не указывают, а записывают их под общим названием «незаразные болезни» и указывают (в графе 7) общее число случаев незаразных болезней, считая случаи только тех болезней, которые влекут за собой браковку мяса и мясопродуктов.</w:t>
      </w:r>
      <w:r>
        <w:br/>
      </w:r>
      <w:r>
        <w:rPr>
          <w:rFonts w:ascii="Times New Roman"/>
          <w:b w:val="false"/>
          <w:i w:val="false"/>
          <w:color w:val="000000"/>
          <w:sz w:val="28"/>
        </w:rPr>
        <w:t>
</w:t>
      </w:r>
      <w:r>
        <w:rPr>
          <w:rFonts w:ascii="Times New Roman"/>
          <w:b w:val="false"/>
          <w:i w:val="false"/>
          <w:color w:val="000000"/>
          <w:sz w:val="28"/>
        </w:rPr>
        <w:t>
      3. егер зертханаға зерттеу үшiн материал жолданған жағдайлар болса, мысалы лажсыз сою кезiнде, 8-бағанда бактериологиялық зерттеу нәтижелерiн жазады./В графе 8 записывают результаты бактериологического исследования в случаях, если материал направили в лабораторию для исследования, например, при вынужденном убое.</w:t>
      </w:r>
      <w:r>
        <w:br/>
      </w:r>
      <w:r>
        <w:rPr>
          <w:rFonts w:ascii="Times New Roman"/>
          <w:b w:val="false"/>
          <w:i w:val="false"/>
          <w:color w:val="000000"/>
          <w:sz w:val="28"/>
        </w:rPr>
        <w:t>
</w:t>
      </w:r>
      <w:r>
        <w:rPr>
          <w:rFonts w:ascii="Times New Roman"/>
          <w:b w:val="false"/>
          <w:i w:val="false"/>
          <w:color w:val="000000"/>
          <w:sz w:val="28"/>
        </w:rPr>
        <w:t>
      4. 9–15-бағандарда залалсыздандыруға, өндiрiстiк қайта өңдеуге жолданған еттiң, ет өнiмдерiнiң, iшектердiң және дезинфекцияға жолданған терiлердiң мөлшерiн көрсетедi./В графах 9-15 указывают количество мяса, мясопродуктов, кишок, направленных на обезвреживание, промышленную переработку, и шкур, направленных на дезинфекцию.</w:t>
      </w:r>
    </w:p>
    <w:bookmarkEnd w:id="9"/>
    <w:bookmarkStart w:name="z31" w:id="10"/>
    <w:p>
      <w:pPr>
        <w:spacing w:after="0"/>
        <w:ind w:left="0"/>
        <w:jc w:val="both"/>
      </w:pPr>
      <w:r>
        <w:rPr>
          <w:rFonts w:ascii="Times New Roman"/>
          <w:b w:val="false"/>
          <w:i w:val="false"/>
          <w:color w:val="000000"/>
          <w:sz w:val="28"/>
        </w:rPr>
        <w:t>
    </w:t>
      </w:r>
      <w:r>
        <w:rPr>
          <w:rFonts w:ascii="Times New Roman"/>
          <w:b/>
          <w:i w:val="false"/>
          <w:color w:val="000000"/>
          <w:sz w:val="28"/>
        </w:rPr>
        <w:t>4) iшкi сауда объектiлерiндегi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зертханасында ет, балық, теңiз өнiмдерi мен жұмыртқаны</w:t>
      </w:r>
      <w:r>
        <w:br/>
      </w:r>
      <w:r>
        <w:rPr>
          <w:rFonts w:ascii="Times New Roman"/>
          <w:b w:val="false"/>
          <w:i w:val="false"/>
          <w:color w:val="000000"/>
          <w:sz w:val="28"/>
        </w:rPr>
        <w:t>
      </w:t>
      </w:r>
      <w:r>
        <w:rPr>
          <w:rFonts w:ascii="Times New Roman"/>
          <w:b/>
          <w:i w:val="false"/>
          <w:color w:val="000000"/>
          <w:sz w:val="28"/>
        </w:rPr>
        <w:t>ветеринариялық–санитариялық сараптау журналы./</w:t>
      </w:r>
      <w:r>
        <w:br/>
      </w:r>
      <w:r>
        <w:rPr>
          <w:rFonts w:ascii="Times New Roman"/>
          <w:b w:val="false"/>
          <w:i w:val="false"/>
          <w:color w:val="000000"/>
          <w:sz w:val="28"/>
        </w:rPr>
        <w:t>
     </w:t>
      </w:r>
      <w:r>
        <w:rPr>
          <w:rFonts w:ascii="Times New Roman"/>
          <w:b/>
          <w:i w:val="false"/>
          <w:color w:val="000000"/>
          <w:sz w:val="28"/>
        </w:rPr>
        <w:t>4) журнал ветеринарно-санитарной экспертизы мяса, рыбы,</w:t>
      </w:r>
      <w:r>
        <w:br/>
      </w:r>
      <w:r>
        <w:rPr>
          <w:rFonts w:ascii="Times New Roman"/>
          <w:b w:val="false"/>
          <w:i w:val="false"/>
          <w:color w:val="000000"/>
          <w:sz w:val="28"/>
        </w:rPr>
        <w:t>
       </w:t>
      </w:r>
      <w:r>
        <w:rPr>
          <w:rFonts w:ascii="Times New Roman"/>
          <w:b/>
          <w:i w:val="false"/>
          <w:color w:val="000000"/>
          <w:sz w:val="28"/>
        </w:rPr>
        <w:t>морепродуктов и яйца в лаборатории ветеринарно-санитарной</w:t>
      </w:r>
      <w:r>
        <w:br/>
      </w:r>
      <w:r>
        <w:rPr>
          <w:rFonts w:ascii="Times New Roman"/>
          <w:b w:val="false"/>
          <w:i w:val="false"/>
          <w:color w:val="000000"/>
          <w:sz w:val="28"/>
        </w:rPr>
        <w:t>
        </w:t>
      </w:r>
      <w:r>
        <w:rPr>
          <w:rFonts w:ascii="Times New Roman"/>
          <w:b/>
          <w:i w:val="false"/>
          <w:color w:val="000000"/>
          <w:sz w:val="28"/>
        </w:rPr>
        <w:t xml:space="preserve"> экспертизы на объектах внутренней торговли</w:t>
      </w:r>
      <w:r>
        <w:br/>
      </w:r>
      <w:r>
        <w:rPr>
          <w:rFonts w:ascii="Times New Roman"/>
          <w:b w:val="false"/>
          <w:i w:val="false"/>
          <w:color w:val="000000"/>
          <w:sz w:val="28"/>
        </w:rPr>
        <w:t>
          (ветесеп, № 4-вет нысан/ветучет, форма № 4-вет)</w:t>
      </w:r>
    </w:p>
    <w:bookmarkEnd w:id="10"/>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5"/>
        <w:gridCol w:w="3448"/>
        <w:gridCol w:w="2947"/>
        <w:gridCol w:w="2810"/>
        <w:gridCol w:w="2310"/>
      </w:tblGrid>
      <w:tr>
        <w:trPr>
          <w:trHeight w:val="225" w:hRule="atLeast"/>
        </w:trPr>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 иесi жеке</w:t>
            </w:r>
            <w:r>
              <w:br/>
            </w:r>
            <w:r>
              <w:rPr>
                <w:rFonts w:ascii="Times New Roman"/>
                <w:b w:val="false"/>
                <w:i w:val="false"/>
                <w:color w:val="000000"/>
                <w:sz w:val="20"/>
              </w:rPr>
              <w:t>
</w:t>
            </w:r>
            <w:r>
              <w:rPr>
                <w:rFonts w:ascii="Times New Roman"/>
                <w:b w:val="false"/>
                <w:i w:val="false"/>
                <w:color w:val="000000"/>
                <w:sz w:val="20"/>
              </w:rPr>
              <w:t>немесе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Владелец продукции</w:t>
            </w:r>
            <w:r>
              <w:br/>
            </w:r>
            <w:r>
              <w:rPr>
                <w:rFonts w:ascii="Times New Roman"/>
                <w:b w:val="false"/>
                <w:i w:val="false"/>
                <w:color w:val="000000"/>
                <w:sz w:val="20"/>
              </w:rPr>
              <w:t>
</w:t>
            </w:r>
            <w:r>
              <w:rPr>
                <w:rFonts w:ascii="Times New Roman"/>
                <w:b w:val="false"/>
                <w:i w:val="false"/>
                <w:color w:val="000000"/>
                <w:sz w:val="20"/>
              </w:rPr>
              <w:t>физическое или юри-</w:t>
            </w:r>
            <w:r>
              <w:br/>
            </w:r>
            <w:r>
              <w:rPr>
                <w:rFonts w:ascii="Times New Roman"/>
                <w:b w:val="false"/>
                <w:i w:val="false"/>
                <w:color w:val="000000"/>
                <w:sz w:val="20"/>
              </w:rPr>
              <w:t>
</w:t>
            </w:r>
            <w:r>
              <w:rPr>
                <w:rFonts w:ascii="Times New Roman"/>
                <w:b w:val="false"/>
                <w:i w:val="false"/>
                <w:color w:val="000000"/>
                <w:sz w:val="20"/>
              </w:rPr>
              <w:t>дическое лицо, адрес</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 xml:space="preserve">ң </w:t>
            </w: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 к</w:t>
            </w:r>
            <w:r>
              <w:rPr>
                <w:rFonts w:ascii="Times New Roman"/>
                <w:b w:val="false"/>
                <w:i w:val="false"/>
                <w:color w:val="000000"/>
                <w:sz w:val="20"/>
              </w:rPr>
              <w:t>ү</w:t>
            </w:r>
            <w:r>
              <w:rPr>
                <w:rFonts w:ascii="Times New Roman"/>
                <w:b w:val="false"/>
                <w:i w:val="false"/>
                <w:color w:val="000000"/>
                <w:sz w:val="20"/>
              </w:rPr>
              <w:t>нi ж</w:t>
            </w:r>
            <w:r>
              <w:rPr>
                <w:rFonts w:ascii="Times New Roman"/>
                <w:b w:val="false"/>
                <w:i w:val="false"/>
                <w:color w:val="000000"/>
                <w:sz w:val="20"/>
              </w:rPr>
              <w:t>ә</w:t>
            </w:r>
            <w:r>
              <w:rPr>
                <w:rFonts w:ascii="Times New Roman"/>
                <w:b w:val="false"/>
                <w:i w:val="false"/>
                <w:color w:val="000000"/>
                <w:sz w:val="20"/>
              </w:rPr>
              <w:t>не №/</w:t>
            </w:r>
            <w:r>
              <w:br/>
            </w:r>
            <w:r>
              <w:rPr>
                <w:rFonts w:ascii="Times New Roman"/>
                <w:b w:val="false"/>
                <w:i w:val="false"/>
                <w:color w:val="000000"/>
                <w:sz w:val="20"/>
              </w:rPr>
              <w:t>
</w:t>
            </w:r>
            <w:r>
              <w:rPr>
                <w:rFonts w:ascii="Times New Roman"/>
                <w:b w:val="false"/>
                <w:i w:val="false"/>
                <w:color w:val="000000"/>
                <w:sz w:val="20"/>
              </w:rPr>
              <w:t>Дата выдачи и №</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w:t>
            </w:r>
            <w:r>
              <w:rPr>
                <w:rFonts w:ascii="Times New Roman"/>
                <w:b w:val="false"/>
                <w:i w:val="false"/>
                <w:color w:val="000000"/>
                <w:sz w:val="20"/>
              </w:rPr>
              <w:t>ә</w:t>
            </w:r>
            <w:r>
              <w:rPr>
                <w:rFonts w:ascii="Times New Roman"/>
                <w:b w:val="false"/>
                <w:i w:val="false"/>
                <w:color w:val="000000"/>
                <w:sz w:val="20"/>
              </w:rPr>
              <w:t xml:space="preserve">не ет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 xml:space="preserve">Мясо и мясные изделия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етi, </w:t>
            </w:r>
            <w:r>
              <w:rPr>
                <w:rFonts w:ascii="Times New Roman"/>
                <w:b w:val="false"/>
                <w:i w:val="false"/>
                <w:color w:val="000000"/>
                <w:sz w:val="20"/>
              </w:rPr>
              <w:t>ұ</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килограмм /</w:t>
            </w:r>
            <w:r>
              <w:br/>
            </w:r>
            <w:r>
              <w:rPr>
                <w:rFonts w:ascii="Times New Roman"/>
                <w:b w:val="false"/>
                <w:i w:val="false"/>
                <w:color w:val="000000"/>
                <w:sz w:val="20"/>
              </w:rPr>
              <w:t>
</w:t>
            </w:r>
            <w:r>
              <w:rPr>
                <w:rFonts w:ascii="Times New Roman"/>
                <w:b w:val="false"/>
                <w:i w:val="false"/>
                <w:color w:val="000000"/>
                <w:sz w:val="20"/>
              </w:rPr>
              <w:t>говядина, туш,</w:t>
            </w:r>
            <w:r>
              <w:br/>
            </w:r>
            <w:r>
              <w:rPr>
                <w:rFonts w:ascii="Times New Roman"/>
                <w:b w:val="false"/>
                <w:i w:val="false"/>
                <w:color w:val="000000"/>
                <w:sz w:val="20"/>
              </w:rPr>
              <w:t>
</w:t>
            </w:r>
            <w:r>
              <w:rPr>
                <w:rFonts w:ascii="Times New Roman"/>
                <w:b w:val="false"/>
                <w:i w:val="false"/>
                <w:color w:val="000000"/>
                <w:sz w:val="20"/>
              </w:rPr>
              <w:t>килограмм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 етi,</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 килограмм</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конина, туш,</w:t>
            </w:r>
            <w:r>
              <w:br/>
            </w:r>
            <w:r>
              <w:rPr>
                <w:rFonts w:ascii="Times New Roman"/>
                <w:b w:val="false"/>
                <w:i w:val="false"/>
                <w:color w:val="000000"/>
                <w:sz w:val="20"/>
              </w:rPr>
              <w:t>
</w:t>
            </w:r>
            <w:r>
              <w:rPr>
                <w:rFonts w:ascii="Times New Roman"/>
                <w:b w:val="false"/>
                <w:i w:val="false"/>
                <w:color w:val="000000"/>
                <w:sz w:val="20"/>
              </w:rPr>
              <w:t>килограмм</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1789"/>
        <w:gridCol w:w="2120"/>
        <w:gridCol w:w="2802"/>
        <w:gridCol w:w="3050"/>
        <w:gridCol w:w="218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w:t>
            </w:r>
            <w:r>
              <w:rPr>
                <w:rFonts w:ascii="Times New Roman"/>
                <w:b w:val="false"/>
                <w:i w:val="false"/>
                <w:color w:val="000000"/>
                <w:sz w:val="20"/>
              </w:rPr>
              <w:t>ә</w:t>
            </w:r>
            <w:r>
              <w:rPr>
                <w:rFonts w:ascii="Times New Roman"/>
                <w:b w:val="false"/>
                <w:i w:val="false"/>
                <w:color w:val="000000"/>
                <w:sz w:val="20"/>
              </w:rPr>
              <w:t xml:space="preserve">не ет </w:t>
            </w:r>
            <w:r>
              <w:rPr>
                <w:rFonts w:ascii="Times New Roman"/>
                <w:b w:val="false"/>
                <w:i w:val="false"/>
                <w:color w:val="000000"/>
                <w:sz w:val="20"/>
              </w:rPr>
              <w:t>ө</w:t>
            </w:r>
            <w:r>
              <w:rPr>
                <w:rFonts w:ascii="Times New Roman"/>
                <w:b w:val="false"/>
                <w:i w:val="false"/>
                <w:color w:val="000000"/>
                <w:sz w:val="20"/>
              </w:rPr>
              <w:t>нiмдерi/Мясо и мясные изделия</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 xml:space="preserve">қ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те</w:t>
            </w:r>
            <w:r>
              <w:rPr>
                <w:rFonts w:ascii="Times New Roman"/>
                <w:b w:val="false"/>
                <w:i w:val="false"/>
                <w:color w:val="000000"/>
                <w:sz w:val="20"/>
              </w:rPr>
              <w:t>ң</w:t>
            </w:r>
            <w:r>
              <w:rPr>
                <w:rFonts w:ascii="Times New Roman"/>
                <w:b w:val="false"/>
                <w:i w:val="false"/>
                <w:color w:val="000000"/>
                <w:sz w:val="20"/>
              </w:rPr>
              <w:t xml:space="preserve">iз </w:t>
            </w:r>
            <w:r>
              <w:rPr>
                <w:rFonts w:ascii="Times New Roman"/>
                <w:b w:val="false"/>
                <w:i w:val="false"/>
                <w:color w:val="000000"/>
                <w:sz w:val="20"/>
              </w:rPr>
              <w:t>ө</w:t>
            </w:r>
            <w:r>
              <w:rPr>
                <w:rFonts w:ascii="Times New Roman"/>
                <w:b w:val="false"/>
                <w:i w:val="false"/>
                <w:color w:val="000000"/>
                <w:sz w:val="20"/>
              </w:rPr>
              <w:t>нiмдерi, килограмм /</w:t>
            </w:r>
            <w:r>
              <w:br/>
            </w:r>
            <w:r>
              <w:rPr>
                <w:rFonts w:ascii="Times New Roman"/>
                <w:b w:val="false"/>
                <w:i w:val="false"/>
                <w:color w:val="000000"/>
                <w:sz w:val="20"/>
              </w:rPr>
              <w:t>
</w:t>
            </w:r>
            <w:r>
              <w:rPr>
                <w:rFonts w:ascii="Times New Roman"/>
                <w:b w:val="false"/>
                <w:i w:val="false"/>
                <w:color w:val="000000"/>
                <w:sz w:val="20"/>
              </w:rPr>
              <w:t>Рыба и другие море-</w:t>
            </w:r>
            <w:r>
              <w:br/>
            </w:r>
            <w:r>
              <w:rPr>
                <w:rFonts w:ascii="Times New Roman"/>
                <w:b w:val="false"/>
                <w:i w:val="false"/>
                <w:color w:val="000000"/>
                <w:sz w:val="20"/>
              </w:rPr>
              <w:t>
</w:t>
            </w:r>
            <w:r>
              <w:rPr>
                <w:rFonts w:ascii="Times New Roman"/>
                <w:b w:val="false"/>
                <w:i w:val="false"/>
                <w:color w:val="000000"/>
                <w:sz w:val="20"/>
              </w:rPr>
              <w:t>продукты,</w:t>
            </w:r>
            <w:r>
              <w:br/>
            </w:r>
            <w:r>
              <w:rPr>
                <w:rFonts w:ascii="Times New Roman"/>
                <w:b w:val="false"/>
                <w:i w:val="false"/>
                <w:color w:val="000000"/>
                <w:sz w:val="20"/>
              </w:rPr>
              <w:t>
</w:t>
            </w:r>
            <w:r>
              <w:rPr>
                <w:rFonts w:ascii="Times New Roman"/>
                <w:b w:val="false"/>
                <w:i w:val="false"/>
                <w:color w:val="000000"/>
                <w:sz w:val="20"/>
              </w:rPr>
              <w:t>килограмм</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мырт</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Яйцо, штук</w:t>
            </w:r>
          </w:p>
        </w:tc>
      </w:tr>
      <w:tr>
        <w:trPr>
          <w:trHeight w:val="225"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 етi,</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баранина,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 етi,</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свинина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с етi,</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 xml:space="preserve">ша,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 xml:space="preserve">мясо </w:t>
            </w:r>
            <w:r>
              <w:rPr>
                <w:rFonts w:ascii="Times New Roman"/>
                <w:b w:val="false"/>
                <w:i w:val="false"/>
                <w:color w:val="000000"/>
                <w:sz w:val="20"/>
              </w:rPr>
              <w:t>птиц,</w:t>
            </w:r>
            <w:r>
              <w:br/>
            </w:r>
            <w:r>
              <w:rPr>
                <w:rFonts w:ascii="Times New Roman"/>
                <w:b w:val="false"/>
                <w:i w:val="false"/>
                <w:color w:val="000000"/>
                <w:sz w:val="20"/>
              </w:rPr>
              <w:t>
</w:t>
            </w:r>
            <w:r>
              <w:rPr>
                <w:rFonts w:ascii="Times New Roman"/>
                <w:b w:val="false"/>
                <w:i w:val="false"/>
                <w:color w:val="000000"/>
                <w:sz w:val="20"/>
              </w:rPr>
              <w:t xml:space="preserve">туш,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 xml:space="preserve">ң </w:t>
            </w:r>
            <w:r>
              <w:rPr>
                <w:rFonts w:ascii="Times New Roman"/>
                <w:b w:val="false"/>
                <w:i w:val="false"/>
                <w:color w:val="000000"/>
                <w:sz w:val="20"/>
              </w:rPr>
              <w:t>етi,</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 xml:space="preserve">ша, </w:t>
            </w:r>
            <w:r>
              <w:rPr>
                <w:rFonts w:ascii="Times New Roman"/>
                <w:b w:val="false"/>
                <w:i w:val="false"/>
                <w:color w:val="000000"/>
                <w:sz w:val="20"/>
              </w:rPr>
              <w:t>килограмм /</w:t>
            </w:r>
            <w:r>
              <w:br/>
            </w:r>
            <w:r>
              <w:rPr>
                <w:rFonts w:ascii="Times New Roman"/>
                <w:b w:val="false"/>
                <w:i w:val="false"/>
                <w:color w:val="000000"/>
                <w:sz w:val="20"/>
              </w:rPr>
              <w:t>
</w:t>
            </w:r>
            <w:r>
              <w:rPr>
                <w:rFonts w:ascii="Times New Roman"/>
                <w:b w:val="false"/>
                <w:i w:val="false"/>
                <w:color w:val="000000"/>
                <w:sz w:val="20"/>
              </w:rPr>
              <w:t>мясо прочих</w:t>
            </w:r>
            <w:r>
              <w:br/>
            </w:r>
            <w:r>
              <w:rPr>
                <w:rFonts w:ascii="Times New Roman"/>
                <w:b w:val="false"/>
                <w:i w:val="false"/>
                <w:color w:val="000000"/>
                <w:sz w:val="20"/>
              </w:rPr>
              <w:t>
</w:t>
            </w:r>
            <w:r>
              <w:rPr>
                <w:rFonts w:ascii="Times New Roman"/>
                <w:b w:val="false"/>
                <w:i w:val="false"/>
                <w:color w:val="000000"/>
                <w:sz w:val="20"/>
              </w:rPr>
              <w:t xml:space="preserve">животных,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(Нечетная страница/Тақ бетi)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1462"/>
        <w:gridCol w:w="1333"/>
        <w:gridCol w:w="1355"/>
        <w:gridCol w:w="1484"/>
        <w:gridCol w:w="1160"/>
        <w:gridCol w:w="1312"/>
        <w:gridCol w:w="1247"/>
        <w:gridCol w:w="1506"/>
        <w:gridCol w:w="1659"/>
      </w:tblGrid>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w:t>
            </w:r>
            <w:r>
              <w:rPr>
                <w:rFonts w:ascii="Times New Roman"/>
                <w:b w:val="false"/>
                <w:i w:val="false"/>
                <w:color w:val="000000"/>
                <w:sz w:val="20"/>
              </w:rPr>
              <w:t>ә</w:t>
            </w:r>
            <w:r>
              <w:rPr>
                <w:rFonts w:ascii="Times New Roman"/>
                <w:b w:val="false"/>
                <w:i w:val="false"/>
                <w:color w:val="000000"/>
                <w:sz w:val="20"/>
              </w:rPr>
              <w:t>тижелерi/Результаты исследований</w:t>
            </w:r>
          </w:p>
        </w:tc>
      </w:tr>
      <w:tr>
        <w:trPr>
          <w:trHeight w:val="525"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нолеп-</w:t>
            </w:r>
            <w:r>
              <w:br/>
            </w:r>
            <w:r>
              <w:rPr>
                <w:rFonts w:ascii="Times New Roman"/>
                <w:b w:val="false"/>
                <w:i w:val="false"/>
                <w:color w:val="000000"/>
                <w:sz w:val="20"/>
              </w:rPr>
              <w:t>
</w:t>
            </w:r>
            <w:r>
              <w:rPr>
                <w:rFonts w:ascii="Times New Roman"/>
                <w:b w:val="false"/>
                <w:i w:val="false"/>
                <w:color w:val="000000"/>
                <w:sz w:val="20"/>
              </w:rPr>
              <w:t>тикалы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w:t>
            </w:r>
            <w:r>
              <w:br/>
            </w:r>
            <w:r>
              <w:rPr>
                <w:rFonts w:ascii="Times New Roman"/>
                <w:b w:val="false"/>
                <w:i w:val="false"/>
                <w:color w:val="000000"/>
                <w:sz w:val="20"/>
              </w:rPr>
              <w:t>
</w:t>
            </w:r>
            <w:r>
              <w:rPr>
                <w:rFonts w:ascii="Times New Roman"/>
                <w:b w:val="false"/>
                <w:i w:val="false"/>
                <w:color w:val="000000"/>
                <w:sz w:val="20"/>
              </w:rPr>
              <w:t>кiштер/</w:t>
            </w:r>
            <w:r>
              <w:br/>
            </w:r>
            <w:r>
              <w:rPr>
                <w:rFonts w:ascii="Times New Roman"/>
                <w:b w:val="false"/>
                <w:i w:val="false"/>
                <w:color w:val="000000"/>
                <w:sz w:val="20"/>
              </w:rPr>
              <w:t>
</w:t>
            </w: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затели</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риоско-</w:t>
            </w:r>
            <w:r>
              <w:br/>
            </w:r>
            <w:r>
              <w:rPr>
                <w:rFonts w:ascii="Times New Roman"/>
                <w:b w:val="false"/>
                <w:i w:val="false"/>
                <w:color w:val="000000"/>
                <w:sz w:val="20"/>
              </w:rPr>
              <w:t>
</w:t>
            </w:r>
            <w:r>
              <w:rPr>
                <w:rFonts w:ascii="Times New Roman"/>
                <w:b w:val="false"/>
                <w:i w:val="false"/>
                <w:color w:val="000000"/>
                <w:sz w:val="20"/>
              </w:rPr>
              <w:t>пиялы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w:t>
            </w:r>
            <w:r>
              <w:br/>
            </w:r>
            <w:r>
              <w:rPr>
                <w:rFonts w:ascii="Times New Roman"/>
                <w:b w:val="false"/>
                <w:i w:val="false"/>
                <w:color w:val="000000"/>
                <w:sz w:val="20"/>
              </w:rPr>
              <w:t>
</w:t>
            </w:r>
            <w:r>
              <w:rPr>
                <w:rFonts w:ascii="Times New Roman"/>
                <w:b w:val="false"/>
                <w:i w:val="false"/>
                <w:color w:val="000000"/>
                <w:sz w:val="20"/>
              </w:rPr>
              <w:t>скопия</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w:t>
            </w:r>
            <w:r>
              <w:br/>
            </w:r>
            <w:r>
              <w:rPr>
                <w:rFonts w:ascii="Times New Roman"/>
                <w:b w:val="false"/>
                <w:i w:val="false"/>
                <w:color w:val="000000"/>
                <w:sz w:val="20"/>
              </w:rPr>
              <w:t>
</w:t>
            </w:r>
            <w:r>
              <w:rPr>
                <w:rFonts w:ascii="Times New Roman"/>
                <w:b w:val="false"/>
                <w:i w:val="false"/>
                <w:color w:val="000000"/>
                <w:sz w:val="20"/>
              </w:rPr>
              <w:t>неллос-</w:t>
            </w:r>
            <w:r>
              <w:br/>
            </w:r>
            <w:r>
              <w:rPr>
                <w:rFonts w:ascii="Times New Roman"/>
                <w:b w:val="false"/>
                <w:i w:val="false"/>
                <w:color w:val="000000"/>
                <w:sz w:val="20"/>
              </w:rPr>
              <w:t>
</w:t>
            </w:r>
            <w:r>
              <w:rPr>
                <w:rFonts w:ascii="Times New Roman"/>
                <w:b w:val="false"/>
                <w:i w:val="false"/>
                <w:color w:val="000000"/>
                <w:sz w:val="20"/>
              </w:rPr>
              <w:t>копия-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трихи-</w:t>
            </w:r>
            <w:r>
              <w:br/>
            </w:r>
            <w:r>
              <w:rPr>
                <w:rFonts w:ascii="Times New Roman"/>
                <w:b w:val="false"/>
                <w:i w:val="false"/>
                <w:color w:val="000000"/>
                <w:sz w:val="20"/>
              </w:rPr>
              <w:t>
</w:t>
            </w:r>
            <w:r>
              <w:rPr>
                <w:rFonts w:ascii="Times New Roman"/>
                <w:b w:val="false"/>
                <w:i w:val="false"/>
                <w:color w:val="000000"/>
                <w:sz w:val="20"/>
              </w:rPr>
              <w:t>неллос-</w:t>
            </w:r>
            <w:r>
              <w:br/>
            </w:r>
            <w:r>
              <w:rPr>
                <w:rFonts w:ascii="Times New Roman"/>
                <w:b w:val="false"/>
                <w:i w:val="false"/>
                <w:color w:val="000000"/>
                <w:sz w:val="20"/>
              </w:rPr>
              <w:t>
</w:t>
            </w:r>
            <w:r>
              <w:rPr>
                <w:rFonts w:ascii="Times New Roman"/>
                <w:b w:val="false"/>
                <w:i w:val="false"/>
                <w:color w:val="000000"/>
                <w:sz w:val="20"/>
              </w:rPr>
              <w:t>копия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болуын</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опре-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жения</w:t>
            </w:r>
            <w:r>
              <w:br/>
            </w:r>
            <w:r>
              <w:rPr>
                <w:rFonts w:ascii="Times New Roman"/>
                <w:b w:val="false"/>
                <w:i w:val="false"/>
                <w:color w:val="000000"/>
                <w:sz w:val="20"/>
              </w:rPr>
              <w:t>
</w:t>
            </w:r>
            <w:r>
              <w:rPr>
                <w:rFonts w:ascii="Times New Roman"/>
                <w:b w:val="false"/>
                <w:i w:val="false"/>
                <w:color w:val="000000"/>
                <w:sz w:val="20"/>
              </w:rPr>
              <w:t>пова-</w:t>
            </w:r>
            <w:r>
              <w:br/>
            </w:r>
            <w:r>
              <w:rPr>
                <w:rFonts w:ascii="Times New Roman"/>
                <w:b w:val="false"/>
                <w:i w:val="false"/>
                <w:color w:val="000000"/>
                <w:sz w:val="20"/>
              </w:rPr>
              <w:t>
</w:t>
            </w:r>
            <w:r>
              <w:rPr>
                <w:rFonts w:ascii="Times New Roman"/>
                <w:b w:val="false"/>
                <w:i w:val="false"/>
                <w:color w:val="000000"/>
                <w:sz w:val="20"/>
              </w:rPr>
              <w:t>ренной</w:t>
            </w:r>
            <w:r>
              <w:br/>
            </w:r>
            <w:r>
              <w:rPr>
                <w:rFonts w:ascii="Times New Roman"/>
                <w:b w:val="false"/>
                <w:i w:val="false"/>
                <w:color w:val="000000"/>
                <w:sz w:val="20"/>
              </w:rPr>
              <w:t>
</w:t>
            </w:r>
            <w:r>
              <w:rPr>
                <w:rFonts w:ascii="Times New Roman"/>
                <w:b w:val="false"/>
                <w:i w:val="false"/>
                <w:color w:val="000000"/>
                <w:sz w:val="20"/>
              </w:rPr>
              <w:t>соли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w:t>
            </w:r>
            <w:r>
              <w:rPr>
                <w:rFonts w:ascii="Times New Roman"/>
                <w:b w:val="false"/>
                <w:i w:val="false"/>
                <w:color w:val="000000"/>
                <w:sz w:val="20"/>
              </w:rPr>
              <w:t>қ</w:t>
            </w:r>
            <w:r>
              <w:rPr>
                <w:rFonts w:ascii="Times New Roman"/>
                <w:b w:val="false"/>
                <w:i w:val="false"/>
                <w:color w:val="000000"/>
                <w:sz w:val="20"/>
              </w:rPr>
              <w:t>/биохимических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бактериологических</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водород/</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кiрттi</w:t>
            </w:r>
            <w:r>
              <w:br/>
            </w:r>
            <w:r>
              <w:rPr>
                <w:rFonts w:ascii="Times New Roman"/>
                <w:b w:val="false"/>
                <w:i w:val="false"/>
                <w:color w:val="000000"/>
                <w:sz w:val="20"/>
              </w:rPr>
              <w:t>
</w:t>
            </w:r>
            <w:r>
              <w:rPr>
                <w:rFonts w:ascii="Times New Roman"/>
                <w:b w:val="false"/>
                <w:i w:val="false"/>
                <w:color w:val="000000"/>
                <w:sz w:val="20"/>
              </w:rPr>
              <w:t>су тегi,</w:t>
            </w:r>
            <w:r>
              <w:br/>
            </w:r>
            <w:r>
              <w:rPr>
                <w:rFonts w:ascii="Times New Roman"/>
                <w:b w:val="false"/>
                <w:i w:val="false"/>
                <w:color w:val="000000"/>
                <w:sz w:val="20"/>
              </w:rPr>
              <w:t>
</w:t>
            </w:r>
            <w:r>
              <w:rPr>
                <w:rFonts w:ascii="Times New Roman"/>
                <w:b w:val="false"/>
                <w:i w:val="false"/>
                <w:color w:val="000000"/>
                <w:sz w:val="20"/>
              </w:rPr>
              <w:t>рН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w:t>
            </w:r>
            <w:r>
              <w:br/>
            </w:r>
            <w:r>
              <w:rPr>
                <w:rFonts w:ascii="Times New Roman"/>
                <w:b w:val="false"/>
                <w:i w:val="false"/>
                <w:color w:val="000000"/>
                <w:sz w:val="20"/>
              </w:rPr>
              <w:t>
</w:t>
            </w:r>
            <w:r>
              <w:rPr>
                <w:rFonts w:ascii="Times New Roman"/>
                <w:b w:val="false"/>
                <w:i w:val="false"/>
                <w:color w:val="000000"/>
                <w:sz w:val="20"/>
              </w:rPr>
              <w:t>ксида-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перок-</w:t>
            </w:r>
            <w:r>
              <w:br/>
            </w:r>
            <w:r>
              <w:rPr>
                <w:rFonts w:ascii="Times New Roman"/>
                <w:b w:val="false"/>
                <w:i w:val="false"/>
                <w:color w:val="000000"/>
                <w:sz w:val="20"/>
              </w:rPr>
              <w:t>
</w:t>
            </w:r>
            <w:r>
              <w:rPr>
                <w:rFonts w:ascii="Times New Roman"/>
                <w:b w:val="false"/>
                <w:i w:val="false"/>
                <w:color w:val="000000"/>
                <w:sz w:val="20"/>
              </w:rPr>
              <w:t>сидаза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формол-</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мольная</w:t>
            </w:r>
            <w:r>
              <w:br/>
            </w:r>
            <w:r>
              <w:rPr>
                <w:rFonts w:ascii="Times New Roman"/>
                <w:b w:val="false"/>
                <w:i w:val="false"/>
                <w:color w:val="000000"/>
                <w:sz w:val="20"/>
              </w:rPr>
              <w:t>
</w:t>
            </w:r>
            <w:r>
              <w:rPr>
                <w:rFonts w:ascii="Times New Roman"/>
                <w:b w:val="false"/>
                <w:i w:val="false"/>
                <w:color w:val="000000"/>
                <w:sz w:val="20"/>
              </w:rPr>
              <w:t>реакция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кiрт</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ыш-</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ылды</w:t>
            </w:r>
            <w:r>
              <w:br/>
            </w:r>
            <w:r>
              <w:rPr>
                <w:rFonts w:ascii="Times New Roman"/>
                <w:b w:val="false"/>
                <w:i w:val="false"/>
                <w:color w:val="000000"/>
                <w:sz w:val="20"/>
              </w:rPr>
              <w:t>
</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 с</w:t>
            </w:r>
            <w:r>
              <w:br/>
            </w:r>
            <w:r>
              <w:rPr>
                <w:rFonts w:ascii="Times New Roman"/>
                <w:b w:val="false"/>
                <w:i w:val="false"/>
                <w:color w:val="000000"/>
                <w:sz w:val="20"/>
              </w:rPr>
              <w:t>
</w:t>
            </w:r>
            <w:r>
              <w:rPr>
                <w:rFonts w:ascii="Times New Roman"/>
                <w:b w:val="false"/>
                <w:i w:val="false"/>
                <w:color w:val="000000"/>
                <w:sz w:val="20"/>
              </w:rPr>
              <w:t>серно-</w:t>
            </w:r>
            <w:r>
              <w:br/>
            </w:r>
            <w:r>
              <w:rPr>
                <w:rFonts w:ascii="Times New Roman"/>
                <w:b w:val="false"/>
                <w:i w:val="false"/>
                <w:color w:val="000000"/>
                <w:sz w:val="20"/>
              </w:rPr>
              <w:t>
</w:t>
            </w:r>
            <w:r>
              <w:rPr>
                <w:rFonts w:ascii="Times New Roman"/>
                <w:b w:val="false"/>
                <w:i w:val="false"/>
                <w:color w:val="000000"/>
                <w:sz w:val="20"/>
              </w:rPr>
              <w:t>кислой</w:t>
            </w:r>
            <w:r>
              <w:br/>
            </w:r>
            <w:r>
              <w:rPr>
                <w:rFonts w:ascii="Times New Roman"/>
                <w:b w:val="false"/>
                <w:i w:val="false"/>
                <w:color w:val="000000"/>
                <w:sz w:val="20"/>
              </w:rPr>
              <w:t>
</w:t>
            </w:r>
            <w:r>
              <w:rPr>
                <w:rFonts w:ascii="Times New Roman"/>
                <w:b w:val="false"/>
                <w:i w:val="false"/>
                <w:color w:val="000000"/>
                <w:sz w:val="20"/>
              </w:rPr>
              <w:t>медью</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жолдан-</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лено в</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торию,</w:t>
            </w:r>
            <w:r>
              <w:br/>
            </w:r>
            <w:r>
              <w:rPr>
                <w:rFonts w:ascii="Times New Roman"/>
                <w:b w:val="false"/>
                <w:i w:val="false"/>
                <w:color w:val="000000"/>
                <w:sz w:val="20"/>
              </w:rPr>
              <w:t>
</w:t>
            </w:r>
            <w:r>
              <w:rPr>
                <w:rFonts w:ascii="Times New Roman"/>
                <w:b w:val="false"/>
                <w:i w:val="false"/>
                <w:color w:val="000000"/>
                <w:sz w:val="20"/>
              </w:rPr>
              <w:t>дата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w:t>
            </w:r>
            <w:r>
              <w:br/>
            </w:r>
            <w:r>
              <w:rPr>
                <w:rFonts w:ascii="Times New Roman"/>
                <w:b w:val="false"/>
                <w:i w:val="false"/>
                <w:color w:val="000000"/>
                <w:sz w:val="20"/>
              </w:rPr>
              <w:t>
</w:t>
            </w:r>
            <w:r>
              <w:rPr>
                <w:rFonts w:ascii="Times New Roman"/>
                <w:b w:val="false"/>
                <w:i w:val="false"/>
                <w:color w:val="000000"/>
                <w:sz w:val="20"/>
              </w:rPr>
              <w:t>дысы,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тории,</w:t>
            </w:r>
            <w:r>
              <w:br/>
            </w:r>
            <w:r>
              <w:rPr>
                <w:rFonts w:ascii="Times New Roman"/>
                <w:b w:val="false"/>
                <w:i w:val="false"/>
                <w:color w:val="000000"/>
                <w:sz w:val="20"/>
              </w:rPr>
              <w:t>
</w:t>
            </w:r>
            <w:r>
              <w:rPr>
                <w:rFonts w:ascii="Times New Roman"/>
                <w:b w:val="false"/>
                <w:i w:val="false"/>
                <w:color w:val="000000"/>
                <w:sz w:val="20"/>
              </w:rPr>
              <w:t>дата и №</w:t>
            </w:r>
          </w:p>
        </w:tc>
      </w:tr>
      <w:tr>
        <w:trPr>
          <w:trHeight w:val="24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1389"/>
        <w:gridCol w:w="1927"/>
        <w:gridCol w:w="1949"/>
        <w:gridCol w:w="1519"/>
        <w:gridCol w:w="1856"/>
        <w:gridCol w:w="2693"/>
        <w:gridCol w:w="1000"/>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сараптау зертханасыны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орытындысы/Заключение лаборатории ветеринарно-</w:t>
            </w:r>
            <w:r>
              <w:br/>
            </w:r>
            <w:r>
              <w:rPr>
                <w:rFonts w:ascii="Times New Roman"/>
                <w:b w:val="false"/>
                <w:i w:val="false"/>
                <w:color w:val="000000"/>
                <w:sz w:val="20"/>
              </w:rPr>
              <w:t>
</w:t>
            </w:r>
            <w:r>
              <w:rPr>
                <w:rFonts w:ascii="Times New Roman"/>
                <w:b w:val="false"/>
                <w:i w:val="false"/>
                <w:color w:val="000000"/>
                <w:sz w:val="20"/>
              </w:rPr>
              <w:t>санитарной экспертизы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актiсiнi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мен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 акта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мысты</w:t>
            </w:r>
            <w:r>
              <w:br/>
            </w:r>
            <w:r>
              <w:rPr>
                <w:rFonts w:ascii="Times New Roman"/>
                <w:b w:val="false"/>
                <w:i w:val="false"/>
                <w:color w:val="000000"/>
                <w:sz w:val="20"/>
              </w:rPr>
              <w:t>
</w:t>
            </w:r>
            <w:r>
              <w:rPr>
                <w:rFonts w:ascii="Times New Roman"/>
                <w:b w:val="false"/>
                <w:i w:val="false"/>
                <w:color w:val="000000"/>
                <w:sz w:val="20"/>
              </w:rPr>
              <w:t>орында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 xml:space="preserve"> маманны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xml:space="preserve">тегі, аты,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есіні</w:t>
            </w:r>
            <w:r>
              <w:rPr>
                <w:rFonts w:ascii="Times New Roman"/>
                <w:b w:val="false"/>
                <w:i w:val="false"/>
                <w:color w:val="000000"/>
                <w:sz w:val="20"/>
              </w:rPr>
              <w:t>ң</w:t>
            </w:r>
            <w:r>
              <w:rPr>
                <w:rFonts w:ascii="Times New Roman"/>
                <w:b w:val="false"/>
                <w:i w:val="false"/>
                <w:color w:val="000000"/>
                <w:sz w:val="20"/>
              </w:rPr>
              <w:t xml:space="preserve"> аты /</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w:t>
            </w:r>
            <w:r>
              <w:rPr>
                <w:rFonts w:ascii="Times New Roman"/>
                <w:b w:val="false"/>
                <w:i w:val="false"/>
                <w:color w:val="000000"/>
                <w:sz w:val="20"/>
              </w:rPr>
              <w:t>керт-</w:t>
            </w:r>
            <w:r>
              <w:br/>
            </w:r>
            <w:r>
              <w:rPr>
                <w:rFonts w:ascii="Times New Roman"/>
                <w:b w:val="false"/>
                <w:i w:val="false"/>
                <w:color w:val="000000"/>
                <w:sz w:val="20"/>
              </w:rPr>
              <w:t>
</w:t>
            </w:r>
            <w:r>
              <w:rPr>
                <w:rFonts w:ascii="Times New Roman"/>
                <w:b w:val="false"/>
                <w:i w:val="false"/>
                <w:color w:val="000000"/>
                <w:sz w:val="20"/>
              </w:rPr>
              <w:t>пе/</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чание</w:t>
            </w:r>
          </w:p>
        </w:tc>
      </w:tr>
      <w:tr>
        <w:trPr>
          <w:trHeight w:val="181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сатылу/</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без огра-</w:t>
            </w:r>
            <w:r>
              <w:br/>
            </w:r>
            <w:r>
              <w:rPr>
                <w:rFonts w:ascii="Times New Roman"/>
                <w:b w:val="false"/>
                <w:i w:val="false"/>
                <w:color w:val="000000"/>
                <w:sz w:val="20"/>
              </w:rPr>
              <w:t>
</w:t>
            </w:r>
            <w:r>
              <w:rPr>
                <w:rFonts w:ascii="Times New Roman"/>
                <w:b w:val="false"/>
                <w:i w:val="false"/>
                <w:color w:val="000000"/>
                <w:sz w:val="20"/>
              </w:rPr>
              <w:t>ничений</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иесiне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рылды/</w:t>
            </w:r>
            <w:r>
              <w:br/>
            </w:r>
            <w:r>
              <w:rPr>
                <w:rFonts w:ascii="Times New Roman"/>
                <w:b w:val="false"/>
                <w:i w:val="false"/>
                <w:color w:val="000000"/>
                <w:sz w:val="20"/>
              </w:rPr>
              <w:t>
</w:t>
            </w:r>
            <w:r>
              <w:rPr>
                <w:rFonts w:ascii="Times New Roman"/>
                <w:b w:val="false"/>
                <w:i w:val="false"/>
                <w:color w:val="000000"/>
                <w:sz w:val="20"/>
              </w:rPr>
              <w:t>возвра-</w:t>
            </w:r>
            <w:r>
              <w:br/>
            </w:r>
            <w:r>
              <w:rPr>
                <w:rFonts w:ascii="Times New Roman"/>
                <w:b w:val="false"/>
                <w:i w:val="false"/>
                <w:color w:val="000000"/>
                <w:sz w:val="20"/>
              </w:rPr>
              <w:t>
</w:t>
            </w:r>
            <w:r>
              <w:rPr>
                <w:rFonts w:ascii="Times New Roman"/>
                <w:b w:val="false"/>
                <w:i w:val="false"/>
                <w:color w:val="000000"/>
                <w:sz w:val="20"/>
              </w:rPr>
              <w:t>щено</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дельцу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w:t>
            </w:r>
            <w:r>
              <w:br/>
            </w:r>
            <w:r>
              <w:rPr>
                <w:rFonts w:ascii="Times New Roman"/>
                <w:b w:val="false"/>
                <w:i w:val="false"/>
                <w:color w:val="000000"/>
                <w:sz w:val="20"/>
              </w:rPr>
              <w:t>
</w:t>
            </w:r>
            <w:r>
              <w:rPr>
                <w:rFonts w:ascii="Times New Roman"/>
                <w:b w:val="false"/>
                <w:i w:val="false"/>
                <w:color w:val="000000"/>
                <w:sz w:val="20"/>
              </w:rPr>
              <w:t>сыздан-</w:t>
            </w:r>
            <w:r>
              <w:br/>
            </w:r>
            <w:r>
              <w:rPr>
                <w:rFonts w:ascii="Times New Roman"/>
                <w:b w:val="false"/>
                <w:i w:val="false"/>
                <w:color w:val="000000"/>
                <w:sz w:val="20"/>
              </w:rPr>
              <w:t>
</w:t>
            </w:r>
            <w:r>
              <w:rPr>
                <w:rFonts w:ascii="Times New Roman"/>
                <w:b w:val="false"/>
                <w:i w:val="false"/>
                <w:color w:val="000000"/>
                <w:sz w:val="20"/>
              </w:rPr>
              <w:t>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обез-</w:t>
            </w:r>
            <w:r>
              <w:br/>
            </w:r>
            <w:r>
              <w:rPr>
                <w:rFonts w:ascii="Times New Roman"/>
                <w:b w:val="false"/>
                <w:i w:val="false"/>
                <w:color w:val="000000"/>
                <w:sz w:val="20"/>
              </w:rPr>
              <w:t>
</w:t>
            </w:r>
            <w:r>
              <w:rPr>
                <w:rFonts w:ascii="Times New Roman"/>
                <w:b w:val="false"/>
                <w:i w:val="false"/>
                <w:color w:val="000000"/>
                <w:sz w:val="20"/>
              </w:rPr>
              <w:t>вреживание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обезза-</w:t>
            </w:r>
            <w:r>
              <w:br/>
            </w:r>
            <w:r>
              <w:rPr>
                <w:rFonts w:ascii="Times New Roman"/>
                <w:b w:val="false"/>
                <w:i w:val="false"/>
                <w:color w:val="000000"/>
                <w:sz w:val="20"/>
              </w:rPr>
              <w:t>
</w:t>
            </w:r>
            <w:r>
              <w:rPr>
                <w:rFonts w:ascii="Times New Roman"/>
                <w:b w:val="false"/>
                <w:i w:val="false"/>
                <w:color w:val="000000"/>
                <w:sz w:val="20"/>
              </w:rPr>
              <w:t>раживания</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bookmarkStart w:name="z32" w:id="1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Реттiк нөмірлеудi (1-баған) бiрыңғай жүргiзедi – журналда басынан аяғына дейiн жазбалар, ал сараптама нөмірлерi (2-баған) – бiрiншi нөмірден жұмыстың әр күнiнде (әр ауысымға)./1. Порядковую нумерацию (графа 1) ведут единую — с начала записи в журнале и до его окончания, а номера экспертиз (графа 2) — с первого номера на каждый день работы (на каждую смену).</w:t>
      </w:r>
      <w:r>
        <w:br/>
      </w:r>
      <w:r>
        <w:rPr>
          <w:rFonts w:ascii="Times New Roman"/>
          <w:b w:val="false"/>
          <w:i w:val="false"/>
          <w:color w:val="000000"/>
          <w:sz w:val="28"/>
        </w:rPr>
        <w:t>
</w:t>
      </w:r>
      <w:r>
        <w:rPr>
          <w:rFonts w:ascii="Times New Roman"/>
          <w:b w:val="false"/>
          <w:i w:val="false"/>
          <w:color w:val="000000"/>
          <w:sz w:val="28"/>
        </w:rPr>
        <w:t>
      2. Реттiк нөмір әр келесi иенiң өнiмiне берiледi. Сараптама нөмірiн ауысым жұмысының басында журнал беттерiнiң бiреуiнде көрсетедi./2. Порядковый номер присваивается продукции каждого очередного владельца. Дату экспертизы указывают в начале работы смены на одной из страниц журнала.</w:t>
      </w:r>
      <w:r>
        <w:br/>
      </w:r>
      <w:r>
        <w:rPr>
          <w:rFonts w:ascii="Times New Roman"/>
          <w:b w:val="false"/>
          <w:i w:val="false"/>
          <w:color w:val="000000"/>
          <w:sz w:val="28"/>
        </w:rPr>
        <w:t>
</w:t>
      </w:r>
      <w:r>
        <w:rPr>
          <w:rFonts w:ascii="Times New Roman"/>
          <w:b w:val="false"/>
          <w:i w:val="false"/>
          <w:color w:val="000000"/>
          <w:sz w:val="28"/>
        </w:rPr>
        <w:t>
      3. 3-бағанда өнiм нарыққа түскен анықтаманың (сертификаттың) № және берiлген күнiн көрсетедi./3. В графе 3 указывают № и дату выдачи справки (сертификата), с которой продукт поступил на рынок.</w:t>
      </w:r>
      <w:r>
        <w:br/>
      </w:r>
      <w:r>
        <w:rPr>
          <w:rFonts w:ascii="Times New Roman"/>
          <w:b w:val="false"/>
          <w:i w:val="false"/>
          <w:color w:val="000000"/>
          <w:sz w:val="28"/>
        </w:rPr>
        <w:t>
</w:t>
      </w:r>
      <w:r>
        <w:rPr>
          <w:rFonts w:ascii="Times New Roman"/>
          <w:b w:val="false"/>
          <w:i w:val="false"/>
          <w:color w:val="000000"/>
          <w:sz w:val="28"/>
        </w:rPr>
        <w:t>
      4. Егер өнiм басқа мемлекеттерден немесе облыстардан әкелiнген болса, 4-бағанда ветеринария саласындағы уәкiлеттi органға рұқсаттың нөмірiн және күнiн көрсетедi./4. Если продукт завезен из других стран или областей, то в графе 4 указывают номер и дату разрешения на ввоз уполномоченного государственного органа в области ветеринарии.</w:t>
      </w:r>
      <w:r>
        <w:br/>
      </w:r>
      <w:r>
        <w:rPr>
          <w:rFonts w:ascii="Times New Roman"/>
          <w:b w:val="false"/>
          <w:i w:val="false"/>
          <w:color w:val="000000"/>
          <w:sz w:val="28"/>
        </w:rPr>
        <w:t>
</w:t>
      </w:r>
      <w:r>
        <w:rPr>
          <w:rFonts w:ascii="Times New Roman"/>
          <w:b w:val="false"/>
          <w:i w:val="false"/>
          <w:color w:val="000000"/>
          <w:sz w:val="28"/>
        </w:rPr>
        <w:t>
      5. 5-9-бағандарда алымында мiндеттi түрде ұшалардың санын және бөлiмiнде килограммдағы салмағын қойып шығады./5. В графах 5-9 обязательно поставляют в числителе количество туш и в знаменателе — массу в килограммах.</w:t>
      </w:r>
      <w:r>
        <w:br/>
      </w:r>
      <w:r>
        <w:rPr>
          <w:rFonts w:ascii="Times New Roman"/>
          <w:b w:val="false"/>
          <w:i w:val="false"/>
          <w:color w:val="000000"/>
          <w:sz w:val="28"/>
        </w:rPr>
        <w:t>
</w:t>
      </w:r>
      <w:r>
        <w:rPr>
          <w:rFonts w:ascii="Times New Roman"/>
          <w:b w:val="false"/>
          <w:i w:val="false"/>
          <w:color w:val="000000"/>
          <w:sz w:val="28"/>
        </w:rPr>
        <w:t>
      6. 10-20-бағандарда органолептикалық, биохимиялық және бактериологиялық көрсекiштердiң нәтижелерiн қойып шығады./6. В 10-20 графах проставливают результаты исследования органолептических, биохимических и бактериологических показателей.</w:t>
      </w:r>
      <w:r>
        <w:br/>
      </w:r>
      <w:r>
        <w:rPr>
          <w:rFonts w:ascii="Times New Roman"/>
          <w:b w:val="false"/>
          <w:i w:val="false"/>
          <w:color w:val="000000"/>
          <w:sz w:val="28"/>
        </w:rPr>
        <w:t>
</w:t>
      </w:r>
      <w:r>
        <w:rPr>
          <w:rFonts w:ascii="Times New Roman"/>
          <w:b w:val="false"/>
          <w:i w:val="false"/>
          <w:color w:val="000000"/>
          <w:sz w:val="28"/>
        </w:rPr>
        <w:t>
      7. 21-25-бағандарда осы өнiмдi пайдалану немесе иесiне қайтып беру туралы ветеринариялық–санитариялық сараптама зертханасының қорытындысын көрсетедi, ал 26-бағанда сараптаманың нөмірi мен күнiн көрсетедi./7. В 21-25 графах указывают заключение лаборатории ветеринарно-санитарной экспертизы об использовании данной продукции или о возврате ее владельцу, а в 26 графе указывает номер и дату экспертизы.</w:t>
      </w:r>
    </w:p>
    <w:bookmarkEnd w:id="11"/>
    <w:bookmarkStart w:name="z40" w:id="12"/>
    <w:p>
      <w:pPr>
        <w:spacing w:after="0"/>
        <w:ind w:left="0"/>
        <w:jc w:val="both"/>
      </w:pPr>
      <w:r>
        <w:rPr>
          <w:rFonts w:ascii="Times New Roman"/>
          <w:b w:val="false"/>
          <w:i w:val="false"/>
          <w:color w:val="000000"/>
          <w:sz w:val="28"/>
        </w:rPr>
        <w:t>
     </w:t>
      </w:r>
      <w:r>
        <w:rPr>
          <w:rFonts w:ascii="Times New Roman"/>
          <w:b/>
          <w:i w:val="false"/>
          <w:color w:val="000000"/>
          <w:sz w:val="28"/>
        </w:rPr>
        <w:t>5) ветеринариялық–санитариялық сараптау зертханасында сүт</w:t>
      </w:r>
      <w:r>
        <w:br/>
      </w:r>
      <w:r>
        <w:rPr>
          <w:rFonts w:ascii="Times New Roman"/>
          <w:b w:val="false"/>
          <w:i w:val="false"/>
          <w:color w:val="000000"/>
          <w:sz w:val="28"/>
        </w:rPr>
        <w:t>
    </w:t>
      </w:r>
      <w:r>
        <w:rPr>
          <w:rFonts w:ascii="Times New Roman"/>
          <w:b/>
          <w:i w:val="false"/>
          <w:color w:val="000000"/>
          <w:sz w:val="28"/>
        </w:rPr>
        <w:t>және сүт өнiмдерiн ветеринариялық–санитариялық сараптауды</w:t>
      </w:r>
      <w:r>
        <w:br/>
      </w:r>
      <w:r>
        <w:rPr>
          <w:rFonts w:ascii="Times New Roman"/>
          <w:b w:val="false"/>
          <w:i w:val="false"/>
          <w:color w:val="000000"/>
          <w:sz w:val="28"/>
        </w:rPr>
        <w:t>
      </w:t>
      </w:r>
      <w:r>
        <w:rPr>
          <w:rFonts w:ascii="Times New Roman"/>
          <w:b/>
          <w:i w:val="false"/>
          <w:color w:val="000000"/>
          <w:sz w:val="28"/>
        </w:rPr>
        <w:t>есепке алу журналы/5) журнал учета ветеринарно-санитарной</w:t>
      </w:r>
      <w:r>
        <w:br/>
      </w:r>
      <w:r>
        <w:rPr>
          <w:rFonts w:ascii="Times New Roman"/>
          <w:b w:val="false"/>
          <w:i w:val="false"/>
          <w:color w:val="000000"/>
          <w:sz w:val="28"/>
        </w:rPr>
        <w:t>
         </w:t>
      </w:r>
      <w:r>
        <w:rPr>
          <w:rFonts w:ascii="Times New Roman"/>
          <w:b/>
          <w:i w:val="false"/>
          <w:color w:val="000000"/>
          <w:sz w:val="28"/>
        </w:rPr>
        <w:t>экспертизы молока и молочных продуктов в лаборатории</w:t>
      </w:r>
      <w:r>
        <w:br/>
      </w:r>
      <w:r>
        <w:rPr>
          <w:rFonts w:ascii="Times New Roman"/>
          <w:b w:val="false"/>
          <w:i w:val="false"/>
          <w:color w:val="000000"/>
          <w:sz w:val="28"/>
        </w:rPr>
        <w:t>
                 </w:t>
      </w:r>
      <w:r>
        <w:rPr>
          <w:rFonts w:ascii="Times New Roman"/>
          <w:b/>
          <w:i w:val="false"/>
          <w:color w:val="000000"/>
          <w:sz w:val="28"/>
        </w:rPr>
        <w:t>ветеринарно-санитарной экспертизы</w:t>
      </w:r>
      <w:r>
        <w:br/>
      </w:r>
      <w:r>
        <w:rPr>
          <w:rFonts w:ascii="Times New Roman"/>
          <w:b w:val="false"/>
          <w:i w:val="false"/>
          <w:color w:val="000000"/>
          <w:sz w:val="28"/>
        </w:rPr>
        <w:t>
            (ветесеп, № 5-вет нысан/ветучет, форма № 5-вет)</w:t>
      </w:r>
    </w:p>
    <w:bookmarkEnd w:id="12"/>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2621"/>
        <w:gridCol w:w="1704"/>
        <w:gridCol w:w="1072"/>
        <w:gridCol w:w="1378"/>
        <w:gridCol w:w="1439"/>
        <w:gridCol w:w="1949"/>
        <w:gridCol w:w="2399"/>
      </w:tblGrid>
      <w:tr>
        <w:trPr>
          <w:trHeight w:val="285"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иесi, жеке</w:t>
            </w:r>
            <w:r>
              <w:br/>
            </w:r>
            <w:r>
              <w:rPr>
                <w:rFonts w:ascii="Times New Roman"/>
                <w:b w:val="false"/>
                <w:i w:val="false"/>
                <w:color w:val="000000"/>
                <w:sz w:val="20"/>
              </w:rPr>
              <w:t>
</w:t>
            </w:r>
            <w:r>
              <w:rPr>
                <w:rFonts w:ascii="Times New Roman"/>
                <w:b w:val="false"/>
                <w:i w:val="false"/>
                <w:color w:val="000000"/>
                <w:sz w:val="20"/>
              </w:rPr>
              <w:t>немесе 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а/Владелец</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физическое</w:t>
            </w:r>
            <w:r>
              <w:br/>
            </w:r>
            <w:r>
              <w:rPr>
                <w:rFonts w:ascii="Times New Roman"/>
                <w:b w:val="false"/>
                <w:i w:val="false"/>
                <w:color w:val="000000"/>
                <w:sz w:val="20"/>
              </w:rPr>
              <w:t>
</w:t>
            </w:r>
            <w:r>
              <w:rPr>
                <w:rFonts w:ascii="Times New Roman"/>
                <w:b w:val="false"/>
                <w:i w:val="false"/>
                <w:color w:val="000000"/>
                <w:sz w:val="20"/>
              </w:rPr>
              <w:t>или юриди-</w:t>
            </w:r>
            <w:r>
              <w:br/>
            </w:r>
            <w:r>
              <w:rPr>
                <w:rFonts w:ascii="Times New Roman"/>
                <w:b w:val="false"/>
                <w:i w:val="false"/>
                <w:color w:val="000000"/>
                <w:sz w:val="20"/>
              </w:rPr>
              <w:t>
</w:t>
            </w:r>
            <w:r>
              <w:rPr>
                <w:rFonts w:ascii="Times New Roman"/>
                <w:b w:val="false"/>
                <w:i w:val="false"/>
                <w:color w:val="000000"/>
                <w:sz w:val="20"/>
              </w:rPr>
              <w:t>ческое лицо</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продукции</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Молоко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 xml:space="preserve">т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Молочные продукты</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ада</w:t>
            </w:r>
            <w:r>
              <w:br/>
            </w:r>
            <w:r>
              <w:rPr>
                <w:rFonts w:ascii="Times New Roman"/>
                <w:b w:val="false"/>
                <w:i w:val="false"/>
                <w:color w:val="000000"/>
                <w:sz w:val="20"/>
              </w:rPr>
              <w:t>
</w:t>
            </w:r>
            <w:r>
              <w:rPr>
                <w:rFonts w:ascii="Times New Roman"/>
                <w:b w:val="false"/>
                <w:i w:val="false"/>
                <w:color w:val="000000"/>
                <w:sz w:val="20"/>
              </w:rPr>
              <w:t>ашытумен</w:t>
            </w:r>
            <w:r>
              <w:br/>
            </w:r>
            <w:r>
              <w:rPr>
                <w:rFonts w:ascii="Times New Roman"/>
                <w:b w:val="false"/>
                <w:i w:val="false"/>
                <w:color w:val="000000"/>
                <w:sz w:val="20"/>
              </w:rPr>
              <w:t>
</w:t>
            </w:r>
            <w:r>
              <w:rPr>
                <w:rFonts w:ascii="Times New Roman"/>
                <w:b w:val="false"/>
                <w:i w:val="false"/>
                <w:color w:val="000000"/>
                <w:sz w:val="20"/>
              </w:rPr>
              <w:t>дайындал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 xml:space="preserve">т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орын/литр/</w:t>
            </w:r>
            <w:r>
              <w:br/>
            </w:r>
            <w:r>
              <w:rPr>
                <w:rFonts w:ascii="Times New Roman"/>
                <w:b w:val="false"/>
                <w:i w:val="false"/>
                <w:color w:val="000000"/>
                <w:sz w:val="20"/>
              </w:rPr>
              <w:t>
</w:t>
            </w:r>
            <w:r>
              <w:rPr>
                <w:rFonts w:ascii="Times New Roman"/>
                <w:b w:val="false"/>
                <w:i w:val="false"/>
                <w:color w:val="000000"/>
                <w:sz w:val="20"/>
              </w:rPr>
              <w:t>и другие</w:t>
            </w:r>
            <w:r>
              <w:br/>
            </w:r>
            <w:r>
              <w:rPr>
                <w:rFonts w:ascii="Times New Roman"/>
                <w:b w:val="false"/>
                <w:i w:val="false"/>
                <w:color w:val="000000"/>
                <w:sz w:val="20"/>
              </w:rPr>
              <w:t>
</w:t>
            </w:r>
            <w:r>
              <w:rPr>
                <w:rFonts w:ascii="Times New Roman"/>
                <w:b w:val="false"/>
                <w:i w:val="false"/>
                <w:color w:val="000000"/>
                <w:sz w:val="20"/>
              </w:rPr>
              <w:t>кисломолочные</w:t>
            </w:r>
            <w:r>
              <w:br/>
            </w:r>
            <w:r>
              <w:rPr>
                <w:rFonts w:ascii="Times New Roman"/>
                <w:b w:val="false"/>
                <w:i w:val="false"/>
                <w:color w:val="000000"/>
                <w:sz w:val="20"/>
              </w:rPr>
              <w:t>
</w:t>
            </w:r>
            <w:r>
              <w:rPr>
                <w:rFonts w:ascii="Times New Roman"/>
                <w:b w:val="false"/>
                <w:i w:val="false"/>
                <w:color w:val="000000"/>
                <w:sz w:val="20"/>
              </w:rPr>
              <w:t>продукты,</w:t>
            </w:r>
            <w:r>
              <w:br/>
            </w:r>
            <w:r>
              <w:rPr>
                <w:rFonts w:ascii="Times New Roman"/>
                <w:b w:val="false"/>
                <w:i w:val="false"/>
                <w:color w:val="000000"/>
                <w:sz w:val="20"/>
              </w:rPr>
              <w:t>
</w:t>
            </w:r>
            <w:r>
              <w:rPr>
                <w:rFonts w:ascii="Times New Roman"/>
                <w:b w:val="false"/>
                <w:i w:val="false"/>
                <w:color w:val="000000"/>
                <w:sz w:val="20"/>
              </w:rPr>
              <w:t>мест/литр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масло,</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айма</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сметана,</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iрiмшiк,</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килограмм /</w:t>
            </w:r>
            <w:r>
              <w:br/>
            </w:r>
            <w:r>
              <w:rPr>
                <w:rFonts w:ascii="Times New Roman"/>
                <w:b w:val="false"/>
                <w:i w:val="false"/>
                <w:color w:val="000000"/>
                <w:sz w:val="20"/>
              </w:rPr>
              <w:t>
</w:t>
            </w:r>
            <w:r>
              <w:rPr>
                <w:rFonts w:ascii="Times New Roman"/>
                <w:b w:val="false"/>
                <w:i w:val="false"/>
                <w:color w:val="000000"/>
                <w:sz w:val="20"/>
              </w:rPr>
              <w:t>творог,</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r>
      <w:tr>
        <w:trPr>
          <w:trHeight w:val="285"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1342"/>
        <w:gridCol w:w="1063"/>
        <w:gridCol w:w="1270"/>
        <w:gridCol w:w="1361"/>
        <w:gridCol w:w="1902"/>
        <w:gridCol w:w="1715"/>
        <w:gridCol w:w="1417"/>
        <w:gridCol w:w="173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Анализдi</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тижелерi/Результаты анализа</w:t>
            </w:r>
          </w:p>
        </w:tc>
      </w:tr>
      <w:tr>
        <w:trPr>
          <w:trHeight w:val="28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нолеп-</w:t>
            </w:r>
            <w:r>
              <w:br/>
            </w:r>
            <w:r>
              <w:rPr>
                <w:rFonts w:ascii="Times New Roman"/>
                <w:b w:val="false"/>
                <w:i w:val="false"/>
                <w:color w:val="000000"/>
                <w:sz w:val="20"/>
              </w:rPr>
              <w:t>
</w:t>
            </w:r>
            <w:r>
              <w:rPr>
                <w:rFonts w:ascii="Times New Roman"/>
                <w:b w:val="false"/>
                <w:i w:val="false"/>
                <w:color w:val="000000"/>
                <w:sz w:val="20"/>
              </w:rPr>
              <w:t>тикалы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w:t>
            </w:r>
            <w:r>
              <w:br/>
            </w:r>
            <w:r>
              <w:rPr>
                <w:rFonts w:ascii="Times New Roman"/>
                <w:b w:val="false"/>
                <w:i w:val="false"/>
                <w:color w:val="000000"/>
                <w:sz w:val="20"/>
              </w:rPr>
              <w:t>
</w:t>
            </w:r>
            <w:r>
              <w:rPr>
                <w:rFonts w:ascii="Times New Roman"/>
                <w:b w:val="false"/>
                <w:i w:val="false"/>
                <w:color w:val="000000"/>
                <w:sz w:val="20"/>
              </w:rPr>
              <w:t>кiштер/</w:t>
            </w:r>
            <w:r>
              <w:br/>
            </w:r>
            <w:r>
              <w:rPr>
                <w:rFonts w:ascii="Times New Roman"/>
                <w:b w:val="false"/>
                <w:i w:val="false"/>
                <w:color w:val="000000"/>
                <w:sz w:val="20"/>
              </w:rPr>
              <w:t>
</w:t>
            </w: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ыш</w:t>
            </w:r>
            <w:r>
              <w:rPr>
                <w:rFonts w:ascii="Times New Roman"/>
                <w:b w:val="false"/>
                <w:i w:val="false"/>
                <w:color w:val="000000"/>
                <w:sz w:val="20"/>
              </w:rPr>
              <w:t>қ</w:t>
            </w:r>
            <w:r>
              <w:rPr>
                <w:rFonts w:ascii="Times New Roman"/>
                <w:b w:val="false"/>
                <w:i w:val="false"/>
                <w:color w:val="000000"/>
                <w:sz w:val="20"/>
              </w:rPr>
              <w:t>ыл-</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Кислот-</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vertAlign w:val="superscript"/>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ыз-</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ғ</w:t>
            </w:r>
            <w:r>
              <w:rPr>
                <w:rFonts w:ascii="Times New Roman"/>
                <w:b w:val="false"/>
                <w:i w:val="false"/>
                <w:color w:val="000000"/>
                <w:sz w:val="20"/>
              </w:rPr>
              <w:t>ы/ Плот-</w:t>
            </w:r>
            <w:r>
              <w:br/>
            </w:r>
            <w:r>
              <w:rPr>
                <w:rFonts w:ascii="Times New Roman"/>
                <w:b w:val="false"/>
                <w:i w:val="false"/>
                <w:color w:val="000000"/>
                <w:sz w:val="20"/>
              </w:rPr>
              <w:t>
</w:t>
            </w:r>
            <w:r>
              <w:rPr>
                <w:rFonts w:ascii="Times New Roman"/>
                <w:b w:val="false"/>
                <w:i w:val="false"/>
                <w:color w:val="000000"/>
                <w:sz w:val="20"/>
              </w:rPr>
              <w:t>ность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лылы</w:t>
            </w:r>
            <w:r>
              <w:rPr>
                <w:rFonts w:ascii="Times New Roman"/>
                <w:b w:val="false"/>
                <w:i w:val="false"/>
                <w:color w:val="000000"/>
                <w:sz w:val="20"/>
              </w:rPr>
              <w:t>ғ</w:t>
            </w:r>
            <w:r>
              <w:rPr>
                <w:rFonts w:ascii="Times New Roman"/>
                <w:b w:val="false"/>
                <w:i w:val="false"/>
                <w:color w:val="000000"/>
                <w:sz w:val="20"/>
              </w:rPr>
              <w:t>ы, %/</w:t>
            </w:r>
            <w:r>
              <w:br/>
            </w:r>
            <w:r>
              <w:rPr>
                <w:rFonts w:ascii="Times New Roman"/>
                <w:b w:val="false"/>
                <w:i w:val="false"/>
                <w:color w:val="000000"/>
                <w:sz w:val="20"/>
              </w:rPr>
              <w:t>
</w:t>
            </w:r>
            <w:r>
              <w:rPr>
                <w:rFonts w:ascii="Times New Roman"/>
                <w:b w:val="false"/>
                <w:i w:val="false"/>
                <w:color w:val="000000"/>
                <w:sz w:val="20"/>
              </w:rPr>
              <w:t>Жир-</w:t>
            </w:r>
            <w:r>
              <w:br/>
            </w:r>
            <w:r>
              <w:rPr>
                <w:rFonts w:ascii="Times New Roman"/>
                <w:b w:val="false"/>
                <w:i w:val="false"/>
                <w:color w:val="000000"/>
                <w:sz w:val="20"/>
              </w:rPr>
              <w:t>
</w:t>
            </w:r>
            <w:r>
              <w:rPr>
                <w:rFonts w:ascii="Times New Roman"/>
                <w:b w:val="false"/>
                <w:i w:val="false"/>
                <w:color w:val="000000"/>
                <w:sz w:val="20"/>
              </w:rPr>
              <w:t>ность,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тазалы-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ын</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Опреде-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чистоты</w:t>
            </w:r>
            <w:r>
              <w:br/>
            </w:r>
            <w:r>
              <w:rPr>
                <w:rFonts w:ascii="Times New Roman"/>
                <w:b w:val="false"/>
                <w:i w:val="false"/>
                <w:color w:val="000000"/>
                <w:sz w:val="20"/>
              </w:rPr>
              <w:t>
</w:t>
            </w:r>
            <w:r>
              <w:rPr>
                <w:rFonts w:ascii="Times New Roman"/>
                <w:b w:val="false"/>
                <w:i w:val="false"/>
                <w:color w:val="000000"/>
                <w:sz w:val="20"/>
              </w:rPr>
              <w:t>молока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Редуктазалы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Редуктазная</w:t>
            </w:r>
            <w:r>
              <w:br/>
            </w:r>
            <w:r>
              <w:rPr>
                <w:rFonts w:ascii="Times New Roman"/>
                <w:b w:val="false"/>
                <w:i w:val="false"/>
                <w:color w:val="000000"/>
                <w:sz w:val="20"/>
              </w:rPr>
              <w:t>
</w:t>
            </w:r>
            <w:r>
              <w:rPr>
                <w:rFonts w:ascii="Times New Roman"/>
                <w:b w:val="false"/>
                <w:i w:val="false"/>
                <w:color w:val="000000"/>
                <w:sz w:val="20"/>
              </w:rPr>
              <w:t>проба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влаги</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жание</w:t>
            </w:r>
            <w:r>
              <w:br/>
            </w:r>
            <w:r>
              <w:rPr>
                <w:rFonts w:ascii="Times New Roman"/>
                <w:b w:val="false"/>
                <w:i w:val="false"/>
                <w:color w:val="000000"/>
                <w:sz w:val="20"/>
              </w:rPr>
              <w:t>
</w:t>
            </w:r>
            <w:r>
              <w:rPr>
                <w:rFonts w:ascii="Times New Roman"/>
                <w:b w:val="false"/>
                <w:i w:val="false"/>
                <w:color w:val="000000"/>
                <w:sz w:val="20"/>
              </w:rPr>
              <w:t>поварен-</w:t>
            </w:r>
            <w:r>
              <w:br/>
            </w:r>
            <w:r>
              <w:rPr>
                <w:rFonts w:ascii="Times New Roman"/>
                <w:b w:val="false"/>
                <w:i w:val="false"/>
                <w:color w:val="000000"/>
                <w:sz w:val="20"/>
              </w:rPr>
              <w:t>
</w:t>
            </w:r>
            <w:r>
              <w:rPr>
                <w:rFonts w:ascii="Times New Roman"/>
                <w:b w:val="false"/>
                <w:i w:val="false"/>
                <w:color w:val="000000"/>
                <w:sz w:val="20"/>
              </w:rPr>
              <w:t>ной соли</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w:t>
            </w:r>
            <w:r>
              <w:br/>
            </w:r>
            <w:r>
              <w:rPr>
                <w:rFonts w:ascii="Times New Roman"/>
                <w:b w:val="false"/>
                <w:i w:val="false"/>
                <w:color w:val="000000"/>
                <w:sz w:val="20"/>
              </w:rPr>
              <w:t>
</w:t>
            </w:r>
            <w:r>
              <w:rPr>
                <w:rFonts w:ascii="Times New Roman"/>
                <w:b w:val="false"/>
                <w:i w:val="false"/>
                <w:color w:val="000000"/>
                <w:sz w:val="20"/>
              </w:rPr>
              <w:t>лезге</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ина</w:t>
            </w:r>
            <w:r>
              <w:br/>
            </w:r>
            <w:r>
              <w:rPr>
                <w:rFonts w:ascii="Times New Roman"/>
                <w:b w:val="false"/>
                <w:i w:val="false"/>
                <w:color w:val="000000"/>
                <w:sz w:val="20"/>
              </w:rPr>
              <w:t>
</w:t>
            </w:r>
            <w:r>
              <w:rPr>
                <w:rFonts w:ascii="Times New Roman"/>
                <w:b w:val="false"/>
                <w:i w:val="false"/>
                <w:color w:val="000000"/>
                <w:sz w:val="20"/>
              </w:rPr>
              <w:t>сына</w:t>
            </w:r>
            <w:r>
              <w:rPr>
                <w:rFonts w:ascii="Times New Roman"/>
                <w:b w:val="false"/>
                <w:i w:val="false"/>
                <w:color w:val="000000"/>
                <w:sz w:val="20"/>
              </w:rPr>
              <w:t>масы/</w:t>
            </w:r>
            <w:r>
              <w:br/>
            </w:r>
            <w:r>
              <w:rPr>
                <w:rFonts w:ascii="Times New Roman"/>
                <w:b w:val="false"/>
                <w:i w:val="false"/>
                <w:color w:val="000000"/>
                <w:sz w:val="20"/>
              </w:rPr>
              <w:t>
</w:t>
            </w:r>
            <w:r>
              <w:rPr>
                <w:rFonts w:ascii="Times New Roman"/>
                <w:b w:val="false"/>
                <w:i w:val="false"/>
                <w:color w:val="000000"/>
                <w:sz w:val="20"/>
              </w:rPr>
              <w:t>Кольце</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проба на</w:t>
            </w:r>
            <w:r>
              <w:br/>
            </w:r>
            <w:r>
              <w:rPr>
                <w:rFonts w:ascii="Times New Roman"/>
                <w:b w:val="false"/>
                <w:i w:val="false"/>
                <w:color w:val="000000"/>
                <w:sz w:val="20"/>
              </w:rPr>
              <w:t>
</w:t>
            </w:r>
            <w:r>
              <w:rPr>
                <w:rFonts w:ascii="Times New Roman"/>
                <w:b w:val="false"/>
                <w:i w:val="false"/>
                <w:color w:val="000000"/>
                <w:sz w:val="20"/>
              </w:rPr>
              <w:t>бруцел</w:t>
            </w:r>
            <w:r>
              <w:rPr>
                <w:rFonts w:ascii="Times New Roman"/>
                <w:b w:val="false"/>
                <w:i w:val="false"/>
                <w:color w:val="000000"/>
                <w:sz w:val="20"/>
              </w:rPr>
              <w:t>лез</w:t>
            </w:r>
          </w:p>
        </w:tc>
      </w:tr>
      <w:tr>
        <w:trPr>
          <w:trHeight w:val="285"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2052"/>
        <w:gridCol w:w="2388"/>
        <w:gridCol w:w="2426"/>
        <w:gridCol w:w="2445"/>
        <w:gridCol w:w="1848"/>
      </w:tblGrid>
      <w:tr>
        <w:trPr>
          <w:trHeight w:val="285"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Маститтi</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на мастит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Жасандылы</w:t>
            </w:r>
            <w:r>
              <w:rPr>
                <w:rFonts w:ascii="Times New Roman"/>
                <w:b w:val="false"/>
                <w:i w:val="false"/>
                <w:color w:val="000000"/>
                <w:sz w:val="20"/>
              </w:rPr>
              <w:t>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фальсификации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нiмдi</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олдану туралы</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зертхананы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лаборатории</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санитарной</w:t>
            </w:r>
            <w:r>
              <w:br/>
            </w:r>
            <w:r>
              <w:rPr>
                <w:rFonts w:ascii="Times New Roman"/>
                <w:b w:val="false"/>
                <w:i w:val="false"/>
                <w:color w:val="000000"/>
                <w:sz w:val="20"/>
              </w:rPr>
              <w:t>
</w:t>
            </w:r>
            <w:r>
              <w:rPr>
                <w:rFonts w:ascii="Times New Roman"/>
                <w:b w:val="false"/>
                <w:i w:val="false"/>
                <w:color w:val="000000"/>
                <w:sz w:val="20"/>
              </w:rPr>
              <w:t>экспертизы об</w:t>
            </w:r>
            <w:r>
              <w:br/>
            </w:r>
            <w:r>
              <w:rPr>
                <w:rFonts w:ascii="Times New Roman"/>
                <w:b w:val="false"/>
                <w:i w:val="false"/>
                <w:color w:val="000000"/>
                <w:sz w:val="20"/>
              </w:rPr>
              <w:t>
</w:t>
            </w:r>
            <w:r>
              <w:rPr>
                <w:rFonts w:ascii="Times New Roman"/>
                <w:b w:val="false"/>
                <w:i w:val="false"/>
                <w:color w:val="000000"/>
                <w:sz w:val="20"/>
              </w:rPr>
              <w:t>использовании</w:t>
            </w:r>
            <w:r>
              <w:br/>
            </w:r>
            <w:r>
              <w:rPr>
                <w:rFonts w:ascii="Times New Roman"/>
                <w:b w:val="false"/>
                <w:i w:val="false"/>
                <w:color w:val="000000"/>
                <w:sz w:val="20"/>
              </w:rPr>
              <w:t>
</w:t>
            </w:r>
            <w:r>
              <w:rPr>
                <w:rFonts w:ascii="Times New Roman"/>
                <w:b w:val="false"/>
                <w:i w:val="false"/>
                <w:color w:val="000000"/>
                <w:sz w:val="20"/>
              </w:rPr>
              <w:t>продукции</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сараптаманы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Дата и №</w:t>
            </w:r>
            <w:r>
              <w:br/>
            </w:r>
            <w:r>
              <w:rPr>
                <w:rFonts w:ascii="Times New Roman"/>
                <w:b w:val="false"/>
                <w:i w:val="false"/>
                <w:color w:val="000000"/>
                <w:sz w:val="20"/>
              </w:rPr>
              <w:t>
</w:t>
            </w:r>
            <w:r>
              <w:rPr>
                <w:rFonts w:ascii="Times New Roman"/>
                <w:b w:val="false"/>
                <w:i w:val="false"/>
                <w:color w:val="000000"/>
                <w:sz w:val="20"/>
              </w:rPr>
              <w:t>экспертизы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мысты</w:t>
            </w:r>
            <w:r>
              <w:br/>
            </w:r>
            <w:r>
              <w:rPr>
                <w:rFonts w:ascii="Times New Roman"/>
                <w:b w:val="false"/>
                <w:i w:val="false"/>
                <w:color w:val="000000"/>
                <w:sz w:val="20"/>
              </w:rPr>
              <w:t>
</w:t>
            </w:r>
            <w:r>
              <w:rPr>
                <w:rFonts w:ascii="Times New Roman"/>
                <w:b w:val="false"/>
                <w:i w:val="false"/>
                <w:color w:val="000000"/>
                <w:sz w:val="20"/>
              </w:rPr>
              <w:t>орында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85"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41" w:id="1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Осы журналдағы жазбаларды № 3-вет нысан (еттiң сараптамасы бойынша) журналындағы тәртiпте жүргiзедi./Запись в данном журнале ведут в том же порядке, что и в журнале формы № 3-вет (по экспертизе мяса).</w:t>
      </w:r>
      <w:r>
        <w:br/>
      </w:r>
      <w:r>
        <w:rPr>
          <w:rFonts w:ascii="Times New Roman"/>
          <w:b w:val="false"/>
          <w:i w:val="false"/>
          <w:color w:val="000000"/>
          <w:sz w:val="28"/>
        </w:rPr>
        <w:t>
</w:t>
      </w:r>
      <w:r>
        <w:rPr>
          <w:rFonts w:ascii="Times New Roman"/>
          <w:b w:val="false"/>
          <w:i w:val="false"/>
          <w:color w:val="000000"/>
          <w:sz w:val="28"/>
        </w:rPr>
        <w:t>
      2. 20-бағанда (Ескертпе) сүт өнiмдерiн зертханалық зерттеу нәтижелерiн (егер оларды зертханаға жолдаса), сараптаманың № мен күнiн белгiлейдi./В графе 20 (Примечание) отмечают результат лабораторного исследования молочных продуктов (если их направляли в лабораторию), № и дату экспертизы.</w:t>
      </w:r>
      <w:r>
        <w:br/>
      </w:r>
      <w:r>
        <w:rPr>
          <w:rFonts w:ascii="Times New Roman"/>
          <w:b w:val="false"/>
          <w:i w:val="false"/>
          <w:color w:val="000000"/>
          <w:sz w:val="28"/>
        </w:rPr>
        <w:t>
</w:t>
      </w:r>
      <w:r>
        <w:rPr>
          <w:rFonts w:ascii="Times New Roman"/>
          <w:b w:val="false"/>
          <w:i w:val="false"/>
          <w:color w:val="000000"/>
          <w:sz w:val="28"/>
        </w:rPr>
        <w:t>
      3. 9-19-бағандарда талдау нәтижелерiн, ал 20-да осы өнiмнiң пайдалануы немесе иесiне қайтарылуы туралы ветеринариялық–санитариялық сараптама зертханасының қорытындысын көрсетедi./В 9-19 графах указывают результаты анализа, а в 20 - заключение лаборатории ветеринарно-санитарной экспертизы об использовании данной продукции или о возврате ее владельцу.</w:t>
      </w:r>
    </w:p>
    <w:bookmarkEnd w:id="13"/>
    <w:bookmarkStart w:name="z45" w:id="14"/>
    <w:p>
      <w:pPr>
        <w:spacing w:after="0"/>
        <w:ind w:left="0"/>
        <w:jc w:val="both"/>
      </w:pPr>
      <w:r>
        <w:rPr>
          <w:rFonts w:ascii="Times New Roman"/>
          <w:b w:val="false"/>
          <w:i w:val="false"/>
          <w:color w:val="000000"/>
          <w:sz w:val="28"/>
        </w:rPr>
        <w:t>
    </w:t>
      </w:r>
      <w:r>
        <w:rPr>
          <w:rFonts w:ascii="Times New Roman"/>
          <w:b/>
          <w:i w:val="false"/>
          <w:color w:val="000000"/>
          <w:sz w:val="28"/>
        </w:rPr>
        <w:t>6) ветеринариялық–санитариялық сараптау зертханасында балды</w:t>
      </w:r>
      <w:r>
        <w:br/>
      </w:r>
      <w:r>
        <w:rPr>
          <w:rFonts w:ascii="Times New Roman"/>
          <w:b w:val="false"/>
          <w:i w:val="false"/>
          <w:color w:val="000000"/>
          <w:sz w:val="28"/>
        </w:rPr>
        <w:t>
                           </w:t>
      </w:r>
      <w:r>
        <w:rPr>
          <w:rFonts w:ascii="Times New Roman"/>
          <w:b/>
          <w:i w:val="false"/>
          <w:color w:val="000000"/>
          <w:sz w:val="28"/>
        </w:rPr>
        <w:t>сараптау журналы/</w:t>
      </w:r>
      <w:r>
        <w:br/>
      </w:r>
      <w:r>
        <w:rPr>
          <w:rFonts w:ascii="Times New Roman"/>
          <w:b w:val="false"/>
          <w:i w:val="false"/>
          <w:color w:val="000000"/>
          <w:sz w:val="28"/>
        </w:rPr>
        <w:t>
      </w:t>
      </w:r>
      <w:r>
        <w:rPr>
          <w:rFonts w:ascii="Times New Roman"/>
          <w:b/>
          <w:i w:val="false"/>
          <w:color w:val="000000"/>
          <w:sz w:val="28"/>
        </w:rPr>
        <w:t>6) журнал экспертизы меда в лаборатории ветеринарно-</w:t>
      </w:r>
      <w:r>
        <w:br/>
      </w:r>
      <w:r>
        <w:rPr>
          <w:rFonts w:ascii="Times New Roman"/>
          <w:b w:val="false"/>
          <w:i w:val="false"/>
          <w:color w:val="000000"/>
          <w:sz w:val="28"/>
        </w:rPr>
        <w:t>
                       </w:t>
      </w:r>
      <w:r>
        <w:rPr>
          <w:rFonts w:ascii="Times New Roman"/>
          <w:b/>
          <w:i w:val="false"/>
          <w:color w:val="000000"/>
          <w:sz w:val="28"/>
        </w:rPr>
        <w:t>санитарной экспертизы</w:t>
      </w:r>
      <w:r>
        <w:br/>
      </w:r>
      <w:r>
        <w:rPr>
          <w:rFonts w:ascii="Times New Roman"/>
          <w:b w:val="false"/>
          <w:i w:val="false"/>
          <w:color w:val="000000"/>
          <w:sz w:val="28"/>
        </w:rPr>
        <w:t>
      (ветесеп, № 6-вет нысан/ветучет, форма № 6-вет)</w:t>
      </w:r>
    </w:p>
    <w:bookmarkEnd w:id="14"/>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944"/>
        <w:gridCol w:w="3051"/>
        <w:gridCol w:w="3504"/>
        <w:gridCol w:w="1845"/>
        <w:gridCol w:w="1265"/>
      </w:tblGrid>
      <w:tr>
        <w:trPr>
          <w:trHeight w:val="285"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нiмнi</w:t>
            </w:r>
            <w:r>
              <w:rPr>
                <w:rFonts w:ascii="Times New Roman"/>
                <w:b w:val="false"/>
                <w:i w:val="false"/>
                <w:color w:val="000000"/>
                <w:sz w:val="20"/>
              </w:rPr>
              <w:t xml:space="preserve">ң </w:t>
            </w:r>
            <w:r>
              <w:rPr>
                <w:rFonts w:ascii="Times New Roman"/>
                <w:b w:val="false"/>
                <w:i w:val="false"/>
                <w:color w:val="000000"/>
                <w:sz w:val="20"/>
              </w:rPr>
              <w:t>иесi</w:t>
            </w:r>
            <w:r>
              <w:br/>
            </w:r>
            <w:r>
              <w:rPr>
                <w:rFonts w:ascii="Times New Roman"/>
                <w:b w:val="false"/>
                <w:i w:val="false"/>
                <w:color w:val="000000"/>
                <w:sz w:val="20"/>
              </w:rPr>
              <w:t>
</w:t>
            </w: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Владелец про-</w:t>
            </w:r>
            <w:r>
              <w:br/>
            </w:r>
            <w:r>
              <w:rPr>
                <w:rFonts w:ascii="Times New Roman"/>
                <w:b w:val="false"/>
                <w:i w:val="false"/>
                <w:color w:val="000000"/>
                <w:sz w:val="20"/>
              </w:rPr>
              <w:t>
</w:t>
            </w:r>
            <w:r>
              <w:rPr>
                <w:rFonts w:ascii="Times New Roman"/>
                <w:b w:val="false"/>
                <w:i w:val="false"/>
                <w:color w:val="000000"/>
                <w:sz w:val="20"/>
              </w:rPr>
              <w:t>дукции физич.</w:t>
            </w:r>
            <w:r>
              <w:br/>
            </w:r>
            <w:r>
              <w:rPr>
                <w:rFonts w:ascii="Times New Roman"/>
                <w:b w:val="false"/>
                <w:i w:val="false"/>
                <w:color w:val="000000"/>
                <w:sz w:val="20"/>
              </w:rPr>
              <w:t>
</w:t>
            </w:r>
            <w:r>
              <w:rPr>
                <w:rFonts w:ascii="Times New Roman"/>
                <w:b w:val="false"/>
                <w:i w:val="false"/>
                <w:color w:val="000000"/>
                <w:sz w:val="20"/>
              </w:rPr>
              <w:t>или юридич. лицо</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 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владельца</w:t>
            </w:r>
            <w:r>
              <w:br/>
            </w:r>
            <w:r>
              <w:rPr>
                <w:rFonts w:ascii="Times New Roman"/>
                <w:b w:val="false"/>
                <w:i w:val="false"/>
                <w:color w:val="000000"/>
                <w:sz w:val="20"/>
              </w:rPr>
              <w:t>
</w:t>
            </w:r>
            <w:r>
              <w:rPr>
                <w:rFonts w:ascii="Times New Roman"/>
                <w:b w:val="false"/>
                <w:i w:val="false"/>
                <w:color w:val="000000"/>
                <w:sz w:val="20"/>
              </w:rPr>
              <w:t>продукции</w:t>
            </w:r>
          </w:p>
        </w:tc>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 килограмм/</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рсеткiштерi/</w:t>
            </w:r>
            <w:r>
              <w:br/>
            </w:r>
            <w:r>
              <w:rPr>
                <w:rFonts w:ascii="Times New Roman"/>
                <w:b w:val="false"/>
                <w:i w:val="false"/>
                <w:color w:val="000000"/>
                <w:sz w:val="20"/>
              </w:rPr>
              <w:t>
</w:t>
            </w:r>
            <w:r>
              <w:rPr>
                <w:rFonts w:ascii="Times New Roman"/>
                <w:b w:val="false"/>
                <w:i w:val="false"/>
                <w:color w:val="000000"/>
                <w:sz w:val="20"/>
              </w:rPr>
              <w:t>органолептические</w:t>
            </w:r>
            <w:r>
              <w:br/>
            </w:r>
            <w:r>
              <w:rPr>
                <w:rFonts w:ascii="Times New Roman"/>
                <w:b w:val="false"/>
                <w:i w:val="false"/>
                <w:color w:val="000000"/>
                <w:sz w:val="20"/>
              </w:rPr>
              <w:t>
</w:t>
            </w:r>
            <w:r>
              <w:rPr>
                <w:rFonts w:ascii="Times New Roman"/>
                <w:b w:val="false"/>
                <w:i w:val="false"/>
                <w:color w:val="000000"/>
                <w:sz w:val="20"/>
              </w:rPr>
              <w:t>показатели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консис</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консис-</w:t>
            </w:r>
            <w:r>
              <w:br/>
            </w:r>
            <w:r>
              <w:rPr>
                <w:rFonts w:ascii="Times New Roman"/>
                <w:b w:val="false"/>
                <w:i w:val="false"/>
                <w:color w:val="000000"/>
                <w:sz w:val="20"/>
              </w:rPr>
              <w:t>
</w:t>
            </w:r>
            <w:r>
              <w:rPr>
                <w:rFonts w:ascii="Times New Roman"/>
                <w:b w:val="false"/>
                <w:i w:val="false"/>
                <w:color w:val="000000"/>
                <w:sz w:val="20"/>
              </w:rPr>
              <w:t>тенция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мi/</w:t>
            </w:r>
            <w:r>
              <w:br/>
            </w:r>
            <w:r>
              <w:rPr>
                <w:rFonts w:ascii="Times New Roman"/>
                <w:b w:val="false"/>
                <w:i w:val="false"/>
                <w:color w:val="000000"/>
                <w:sz w:val="20"/>
              </w:rPr>
              <w:t>
</w:t>
            </w:r>
            <w:r>
              <w:rPr>
                <w:rFonts w:ascii="Times New Roman"/>
                <w:b w:val="false"/>
                <w:i w:val="false"/>
                <w:color w:val="000000"/>
                <w:sz w:val="20"/>
              </w:rPr>
              <w:t>вкус</w:t>
            </w:r>
          </w:p>
        </w:tc>
      </w:tr>
      <w:tr>
        <w:trPr>
          <w:trHeight w:val="285"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2570"/>
        <w:gridCol w:w="2054"/>
        <w:gridCol w:w="2549"/>
        <w:gridCol w:w="2571"/>
        <w:gridCol w:w="1626"/>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Нәтижелерi/Результаты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r>
              <w:br/>
            </w:r>
            <w:r>
              <w:rPr>
                <w:rFonts w:ascii="Times New Roman"/>
                <w:b w:val="false"/>
                <w:i w:val="false"/>
                <w:color w:val="000000"/>
                <w:sz w:val="20"/>
              </w:rPr>
              <w:t>
</w:t>
            </w:r>
            <w:r>
              <w:rPr>
                <w:rFonts w:ascii="Times New Roman"/>
                <w:b w:val="false"/>
                <w:i w:val="false"/>
                <w:color w:val="000000"/>
                <w:sz w:val="20"/>
              </w:rPr>
              <w:t>көрсеткiштерi/</w:t>
            </w:r>
            <w:r>
              <w:br/>
            </w:r>
            <w:r>
              <w:rPr>
                <w:rFonts w:ascii="Times New Roman"/>
                <w:b w:val="false"/>
                <w:i w:val="false"/>
                <w:color w:val="000000"/>
                <w:sz w:val="20"/>
              </w:rPr>
              <w:t>
</w:t>
            </w:r>
            <w:r>
              <w:rPr>
                <w:rFonts w:ascii="Times New Roman"/>
                <w:b w:val="false"/>
                <w:i w:val="false"/>
                <w:color w:val="000000"/>
                <w:sz w:val="20"/>
              </w:rPr>
              <w:t>органолептические показатели</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ыз</w:t>
            </w:r>
            <w:r>
              <w:rPr>
                <w:rFonts w:ascii="Times New Roman"/>
                <w:b w:val="false"/>
                <w:i w:val="false"/>
                <w:color w:val="000000"/>
                <w:sz w:val="20"/>
              </w:rPr>
              <w:t>ды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плот</w:t>
            </w:r>
            <w:r>
              <w:rPr>
                <w:rFonts w:ascii="Times New Roman"/>
                <w:b w:val="false"/>
                <w:i w:val="false"/>
                <w:color w:val="000000"/>
                <w:sz w:val="20"/>
              </w:rPr>
              <w:t>ность</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ал</w:t>
            </w:r>
            <w:r>
              <w:rPr>
                <w:rFonts w:ascii="Times New Roman"/>
                <w:b w:val="false"/>
                <w:i w:val="false"/>
                <w:color w:val="000000"/>
                <w:sz w:val="20"/>
              </w:rPr>
              <w:t>дылы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влаж</w:t>
            </w:r>
            <w:r>
              <w:rPr>
                <w:rFonts w:ascii="Times New Roman"/>
                <w:b w:val="false"/>
                <w:i w:val="false"/>
                <w:color w:val="000000"/>
                <w:sz w:val="20"/>
              </w:rPr>
              <w:t>ность</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ыш</w:t>
            </w:r>
            <w:r>
              <w:rPr>
                <w:rFonts w:ascii="Times New Roman"/>
                <w:b w:val="false"/>
                <w:i w:val="false"/>
                <w:color w:val="000000"/>
                <w:sz w:val="20"/>
              </w:rPr>
              <w:t>қ</w:t>
            </w:r>
            <w:r>
              <w:rPr>
                <w:rFonts w:ascii="Times New Roman"/>
                <w:b w:val="false"/>
                <w:i w:val="false"/>
                <w:color w:val="000000"/>
                <w:sz w:val="20"/>
              </w:rPr>
              <w:t>ылды</w:t>
            </w:r>
            <w:r>
              <w:rPr>
                <w:rFonts w:ascii="Times New Roman"/>
                <w:b w:val="false"/>
                <w:i w:val="false"/>
                <w:color w:val="000000"/>
                <w:sz w:val="20"/>
              </w:rPr>
              <w:t>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кис</w:t>
            </w:r>
            <w:r>
              <w:rPr>
                <w:rFonts w:ascii="Times New Roman"/>
                <w:b w:val="false"/>
                <w:i w:val="false"/>
                <w:color w:val="000000"/>
                <w:sz w:val="20"/>
              </w:rPr>
              <w:t>лот</w:t>
            </w:r>
            <w:r>
              <w:rPr>
                <w:rFonts w:ascii="Times New Roman"/>
                <w:b w:val="false"/>
                <w:i w:val="false"/>
                <w:color w:val="000000"/>
                <w:sz w:val="20"/>
              </w:rPr>
              <w:t>ность</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шiре/</w:t>
            </w:r>
            <w:r>
              <w:br/>
            </w:r>
            <w:r>
              <w:rPr>
                <w:rFonts w:ascii="Times New Roman"/>
                <w:b w:val="false"/>
                <w:i w:val="false"/>
                <w:color w:val="000000"/>
                <w:sz w:val="20"/>
              </w:rPr>
              <w:t>
</w:t>
            </w:r>
            <w:r>
              <w:rPr>
                <w:rFonts w:ascii="Times New Roman"/>
                <w:b w:val="false"/>
                <w:i w:val="false"/>
                <w:color w:val="000000"/>
                <w:sz w:val="20"/>
              </w:rPr>
              <w:t>падь</w:t>
            </w:r>
          </w:p>
        </w:tc>
      </w:tr>
      <w:tr>
        <w:trPr>
          <w:trHeight w:val="28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иiсi/</w:t>
            </w:r>
            <w:r>
              <w:rPr>
                <w:rFonts w:ascii="Times New Roman"/>
                <w:b w:val="false"/>
                <w:i w:val="false"/>
                <w:color w:val="000000"/>
                <w:sz w:val="20"/>
              </w:rPr>
              <w:t>запах</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сi/</w:t>
            </w:r>
            <w:r>
              <w:rPr>
                <w:rFonts w:ascii="Times New Roman"/>
                <w:b w:val="false"/>
                <w:i w:val="false"/>
                <w:color w:val="000000"/>
                <w:sz w:val="20"/>
              </w:rPr>
              <w:t>цвет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03"/>
        <w:gridCol w:w="2430"/>
        <w:gridCol w:w="1198"/>
        <w:gridCol w:w="2382"/>
        <w:gridCol w:w="2025"/>
        <w:gridCol w:w="2945"/>
      </w:tblGrid>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w:t>
            </w:r>
            <w:r>
              <w:rPr>
                <w:rFonts w:ascii="Times New Roman"/>
                <w:b w:val="false"/>
                <w:i w:val="false"/>
                <w:color w:val="000000"/>
                <w:sz w:val="20"/>
              </w:rPr>
              <w:t>ә</w:t>
            </w:r>
            <w:r>
              <w:rPr>
                <w:rFonts w:ascii="Times New Roman"/>
                <w:b w:val="false"/>
                <w:i w:val="false"/>
                <w:color w:val="000000"/>
                <w:sz w:val="20"/>
              </w:rPr>
              <w:t>тижелерi/Результаты анализа</w:t>
            </w:r>
          </w:p>
        </w:tc>
      </w:tr>
      <w:tr>
        <w:trPr>
          <w:trHeight w:val="285"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диас-</w:t>
            </w:r>
            <w:r>
              <w:br/>
            </w:r>
            <w:r>
              <w:rPr>
                <w:rFonts w:ascii="Times New Roman"/>
                <w:b w:val="false"/>
                <w:i w:val="false"/>
                <w:color w:val="000000"/>
                <w:sz w:val="20"/>
              </w:rPr>
              <w:t>
</w:t>
            </w:r>
            <w:r>
              <w:rPr>
                <w:rFonts w:ascii="Times New Roman"/>
                <w:b w:val="false"/>
                <w:i w:val="false"/>
                <w:color w:val="000000"/>
                <w:sz w:val="20"/>
              </w:rPr>
              <w:t>тазасы/</w:t>
            </w:r>
            <w:r>
              <w:br/>
            </w:r>
            <w:r>
              <w:rPr>
                <w:rFonts w:ascii="Times New Roman"/>
                <w:b w:val="false"/>
                <w:i w:val="false"/>
                <w:color w:val="000000"/>
                <w:sz w:val="20"/>
              </w:rPr>
              <w:t>
</w:t>
            </w:r>
            <w:r>
              <w:rPr>
                <w:rFonts w:ascii="Times New Roman"/>
                <w:b w:val="false"/>
                <w:i w:val="false"/>
                <w:color w:val="000000"/>
                <w:sz w:val="20"/>
              </w:rPr>
              <w:t>диас-</w:t>
            </w:r>
            <w:r>
              <w:br/>
            </w:r>
            <w:r>
              <w:rPr>
                <w:rFonts w:ascii="Times New Roman"/>
                <w:b w:val="false"/>
                <w:i w:val="false"/>
                <w:color w:val="000000"/>
                <w:sz w:val="20"/>
              </w:rPr>
              <w:t>
</w:t>
            </w:r>
            <w:r>
              <w:rPr>
                <w:rFonts w:ascii="Times New Roman"/>
                <w:b w:val="false"/>
                <w:i w:val="false"/>
                <w:color w:val="000000"/>
                <w:sz w:val="20"/>
              </w:rPr>
              <w:t>таза</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w:t>
            </w:r>
            <w:r>
              <w:br/>
            </w:r>
            <w:r>
              <w:rPr>
                <w:rFonts w:ascii="Times New Roman"/>
                <w:b w:val="false"/>
                <w:i w:val="false"/>
                <w:color w:val="000000"/>
                <w:sz w:val="20"/>
              </w:rPr>
              <w:t>
</w:t>
            </w:r>
            <w:r>
              <w:rPr>
                <w:rFonts w:ascii="Times New Roman"/>
                <w:b w:val="false"/>
                <w:i w:val="false"/>
                <w:color w:val="000000"/>
                <w:sz w:val="20"/>
              </w:rPr>
              <w:t>инверттiк</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ант / искусст-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инверти-</w:t>
            </w:r>
            <w:r>
              <w:br/>
            </w:r>
            <w:r>
              <w:rPr>
                <w:rFonts w:ascii="Times New Roman"/>
                <w:b w:val="false"/>
                <w:i w:val="false"/>
                <w:color w:val="000000"/>
                <w:sz w:val="20"/>
              </w:rPr>
              <w:t>
</w:t>
            </w:r>
            <w:r>
              <w:rPr>
                <w:rFonts w:ascii="Times New Roman"/>
                <w:b w:val="false"/>
                <w:i w:val="false"/>
                <w:color w:val="000000"/>
                <w:sz w:val="20"/>
              </w:rPr>
              <w:t>рованный</w:t>
            </w:r>
            <w:r>
              <w:br/>
            </w:r>
            <w:r>
              <w:rPr>
                <w:rFonts w:ascii="Times New Roman"/>
                <w:b w:val="false"/>
                <w:i w:val="false"/>
                <w:color w:val="000000"/>
                <w:sz w:val="20"/>
              </w:rPr>
              <w:t>
</w:t>
            </w:r>
            <w:r>
              <w:rPr>
                <w:rFonts w:ascii="Times New Roman"/>
                <w:b w:val="false"/>
                <w:i w:val="false"/>
                <w:color w:val="000000"/>
                <w:sz w:val="20"/>
              </w:rPr>
              <w:t>сахар</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инверттелген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антты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натурального</w:t>
            </w:r>
            <w:r>
              <w:br/>
            </w:r>
            <w:r>
              <w:rPr>
                <w:rFonts w:ascii="Times New Roman"/>
                <w:b w:val="false"/>
                <w:i w:val="false"/>
                <w:color w:val="000000"/>
                <w:sz w:val="20"/>
              </w:rPr>
              <w:t>
</w:t>
            </w:r>
            <w:r>
              <w:rPr>
                <w:rFonts w:ascii="Times New Roman"/>
                <w:b w:val="false"/>
                <w:i w:val="false"/>
                <w:color w:val="000000"/>
                <w:sz w:val="20"/>
              </w:rPr>
              <w:t>инвертирован-</w:t>
            </w:r>
            <w:r>
              <w:br/>
            </w:r>
            <w:r>
              <w:rPr>
                <w:rFonts w:ascii="Times New Roman"/>
                <w:b w:val="false"/>
                <w:i w:val="false"/>
                <w:color w:val="000000"/>
                <w:sz w:val="20"/>
              </w:rPr>
              <w:t>
</w:t>
            </w:r>
            <w:r>
              <w:rPr>
                <w:rFonts w:ascii="Times New Roman"/>
                <w:b w:val="false"/>
                <w:i w:val="false"/>
                <w:color w:val="000000"/>
                <w:sz w:val="20"/>
              </w:rPr>
              <w:t>ного сахара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сiрне/патока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микроскопиясы/микроскопия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крах-</w:t>
            </w:r>
            <w:r>
              <w:br/>
            </w:r>
            <w:r>
              <w:rPr>
                <w:rFonts w:ascii="Times New Roman"/>
                <w:b w:val="false"/>
                <w:i w:val="false"/>
                <w:color w:val="000000"/>
                <w:sz w:val="20"/>
              </w:rPr>
              <w:t>
</w:t>
            </w:r>
            <w:r>
              <w:rPr>
                <w:rFonts w:ascii="Times New Roman"/>
                <w:b w:val="false"/>
                <w:i w:val="false"/>
                <w:color w:val="000000"/>
                <w:sz w:val="20"/>
              </w:rPr>
              <w:t>мал</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ант</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ызылшасынан/</w:t>
            </w:r>
            <w:r>
              <w:br/>
            </w:r>
            <w:r>
              <w:rPr>
                <w:rFonts w:ascii="Times New Roman"/>
                <w:b w:val="false"/>
                <w:i w:val="false"/>
                <w:color w:val="000000"/>
                <w:sz w:val="20"/>
              </w:rPr>
              <w:t>
</w:t>
            </w:r>
            <w:r>
              <w:rPr>
                <w:rFonts w:ascii="Times New Roman"/>
                <w:b w:val="false"/>
                <w:i w:val="false"/>
                <w:color w:val="000000"/>
                <w:sz w:val="20"/>
              </w:rPr>
              <w:t>свекловичная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rPr>
                <w:rFonts w:ascii="Times New Roman"/>
                <w:b w:val="false"/>
                <w:i w:val="false"/>
                <w:color w:val="000000"/>
                <w:sz w:val="20"/>
              </w:rPr>
              <w:t>ү</w:t>
            </w:r>
            <w:r>
              <w:rPr>
                <w:rFonts w:ascii="Times New Roman"/>
                <w:b w:val="false"/>
                <w:i w:val="false"/>
                <w:color w:val="000000"/>
                <w:sz w:val="20"/>
              </w:rPr>
              <w:t>лдерден/</w:t>
            </w:r>
            <w:r>
              <w:br/>
            </w:r>
            <w:r>
              <w:rPr>
                <w:rFonts w:ascii="Times New Roman"/>
                <w:b w:val="false"/>
                <w:i w:val="false"/>
                <w:color w:val="000000"/>
                <w:sz w:val="20"/>
              </w:rPr>
              <w:t>
</w:t>
            </w:r>
            <w:r>
              <w:rPr>
                <w:rFonts w:ascii="Times New Roman"/>
                <w:b w:val="false"/>
                <w:i w:val="false"/>
                <w:color w:val="000000"/>
                <w:sz w:val="20"/>
              </w:rPr>
              <w:t>цветочная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кристалдану/</w:t>
            </w:r>
            <w:r>
              <w:br/>
            </w:r>
            <w:r>
              <w:rPr>
                <w:rFonts w:ascii="Times New Roman"/>
                <w:b w:val="false"/>
                <w:i w:val="false"/>
                <w:color w:val="000000"/>
                <w:sz w:val="20"/>
              </w:rPr>
              <w:t>
</w:t>
            </w:r>
            <w:r>
              <w:rPr>
                <w:rFonts w:ascii="Times New Roman"/>
                <w:b w:val="false"/>
                <w:i w:val="false"/>
                <w:color w:val="000000"/>
                <w:sz w:val="20"/>
              </w:rPr>
              <w:t>кристализация</w:t>
            </w:r>
          </w:p>
        </w:tc>
      </w:tr>
      <w:tr>
        <w:trPr>
          <w:trHeight w:val="28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27"/>
        <w:gridCol w:w="2804"/>
        <w:gridCol w:w="4829"/>
        <w:gridCol w:w="1847"/>
      </w:tblGrid>
      <w:tr>
        <w:trPr>
          <w:trHeight w:val="2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зертханасыны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лаборатории</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санитарной</w:t>
            </w:r>
            <w:r>
              <w:br/>
            </w:r>
            <w:r>
              <w:rPr>
                <w:rFonts w:ascii="Times New Roman"/>
                <w:b w:val="false"/>
                <w:i w:val="false"/>
                <w:color w:val="000000"/>
                <w:sz w:val="20"/>
              </w:rPr>
              <w:t>
</w:t>
            </w:r>
            <w:r>
              <w:rPr>
                <w:rFonts w:ascii="Times New Roman"/>
                <w:b w:val="false"/>
                <w:i w:val="false"/>
                <w:color w:val="000000"/>
                <w:sz w:val="20"/>
              </w:rPr>
              <w:t>экспертизы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мен 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экспертизы</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мысты орында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rPr>
                <w:rFonts w:ascii="Times New Roman"/>
                <w:b w:val="false"/>
                <w:i w:val="false"/>
                <w:color w:val="000000"/>
                <w:sz w:val="20"/>
              </w:rPr>
              <w:t xml:space="preserve"> тегі, аты,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и подпись ветеринарного</w:t>
            </w:r>
            <w:r>
              <w:br/>
            </w:r>
            <w:r>
              <w:rPr>
                <w:rFonts w:ascii="Times New Roman"/>
                <w:b w:val="false"/>
                <w:i w:val="false"/>
                <w:color w:val="000000"/>
                <w:sz w:val="20"/>
              </w:rPr>
              <w:t>
</w:t>
            </w:r>
            <w:r>
              <w:rPr>
                <w:rFonts w:ascii="Times New Roman"/>
                <w:b w:val="false"/>
                <w:i w:val="false"/>
                <w:color w:val="000000"/>
                <w:sz w:val="20"/>
              </w:rPr>
              <w:t>специалиста 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Ескертпе</w:t>
            </w:r>
          </w:p>
        </w:tc>
      </w:tr>
      <w:tr>
        <w:trPr>
          <w:trHeight w:val="2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46" w:id="1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22-бағанда жазуды балды зертханалық зерттеуге жолдаған жағдайда жасайды/Запись в графе 22 делают в случае направления меда на лабораторное исследование.</w:t>
      </w:r>
      <w:r>
        <w:br/>
      </w:r>
      <w:r>
        <w:rPr>
          <w:rFonts w:ascii="Times New Roman"/>
          <w:b w:val="false"/>
          <w:i w:val="false"/>
          <w:color w:val="000000"/>
          <w:sz w:val="28"/>
        </w:rPr>
        <w:t>
</w:t>
      </w:r>
      <w:r>
        <w:rPr>
          <w:rFonts w:ascii="Times New Roman"/>
          <w:b w:val="false"/>
          <w:i w:val="false"/>
          <w:color w:val="000000"/>
          <w:sz w:val="28"/>
        </w:rPr>
        <w:t>
      24-бағанда балдың сатуға жiберiлгенiн немесе жiберiлмегенiн көрсетедi; соңғы жағдайда өнiмдi жарамсыздыққа шығарудың себептерiн көрсетедi/В графе 24 указывают, выпущен мед в продажу или не выпущен; в последнем случае указывают причину браковки продукта.</w:t>
      </w:r>
    </w:p>
    <w:bookmarkEnd w:id="15"/>
    <w:bookmarkStart w:name="z49" w:id="16"/>
    <w:p>
      <w:pPr>
        <w:spacing w:after="0"/>
        <w:ind w:left="0"/>
        <w:jc w:val="both"/>
      </w:pPr>
      <w:r>
        <w:rPr>
          <w:rFonts w:ascii="Times New Roman"/>
          <w:b w:val="false"/>
          <w:i w:val="false"/>
          <w:color w:val="000000"/>
          <w:sz w:val="28"/>
        </w:rPr>
        <w:t>
      </w:t>
      </w:r>
      <w:r>
        <w:rPr>
          <w:rFonts w:ascii="Times New Roman"/>
          <w:b/>
          <w:i w:val="false"/>
          <w:color w:val="000000"/>
          <w:sz w:val="28"/>
        </w:rPr>
        <w:t>7) iшкi сауда объектiлерiндегi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зертханаларында радиологиялық зерттеулердi жазуға</w:t>
      </w:r>
      <w:r>
        <w:br/>
      </w:r>
      <w:r>
        <w:rPr>
          <w:rFonts w:ascii="Times New Roman"/>
          <w:b w:val="false"/>
          <w:i w:val="false"/>
          <w:color w:val="000000"/>
          <w:sz w:val="28"/>
        </w:rPr>
        <w:t>
           </w:t>
      </w:r>
      <w:r>
        <w:rPr>
          <w:rFonts w:ascii="Times New Roman"/>
          <w:b/>
          <w:i w:val="false"/>
          <w:color w:val="000000"/>
          <w:sz w:val="28"/>
        </w:rPr>
        <w:t>арналған журнал/7) журнал для записи радиологических</w:t>
      </w:r>
      <w:r>
        <w:br/>
      </w:r>
      <w:r>
        <w:rPr>
          <w:rFonts w:ascii="Times New Roman"/>
          <w:b w:val="false"/>
          <w:i w:val="false"/>
          <w:color w:val="000000"/>
          <w:sz w:val="28"/>
        </w:rPr>
        <w:t>
          </w:t>
      </w:r>
      <w:r>
        <w:rPr>
          <w:rFonts w:ascii="Times New Roman"/>
          <w:b/>
          <w:i w:val="false"/>
          <w:color w:val="000000"/>
          <w:sz w:val="28"/>
        </w:rPr>
        <w:t>исследований в лабораториях ветеринарно-санитарной</w:t>
      </w:r>
      <w:r>
        <w:br/>
      </w:r>
      <w:r>
        <w:rPr>
          <w:rFonts w:ascii="Times New Roman"/>
          <w:b w:val="false"/>
          <w:i w:val="false"/>
          <w:color w:val="000000"/>
          <w:sz w:val="28"/>
        </w:rPr>
        <w:t>
              </w:t>
      </w:r>
      <w:r>
        <w:rPr>
          <w:rFonts w:ascii="Times New Roman"/>
          <w:b/>
          <w:i w:val="false"/>
          <w:color w:val="000000"/>
          <w:sz w:val="28"/>
        </w:rPr>
        <w:t>экспертизы на объектах внутренней торговли</w:t>
      </w:r>
      <w:r>
        <w:br/>
      </w:r>
      <w:r>
        <w:rPr>
          <w:rFonts w:ascii="Times New Roman"/>
          <w:b w:val="false"/>
          <w:i w:val="false"/>
          <w:color w:val="000000"/>
          <w:sz w:val="28"/>
        </w:rPr>
        <w:t>
              (ветесеп, № 7-вет нысан/ветучет, форма № 7-вет)</w:t>
      </w:r>
    </w:p>
    <w:bookmarkEnd w:id="16"/>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353"/>
        <w:gridCol w:w="1753"/>
        <w:gridCol w:w="1433"/>
        <w:gridCol w:w="3133"/>
        <w:gridCol w:w="1573"/>
        <w:gridCol w:w="2033"/>
      </w:tblGrid>
      <w:tr>
        <w:trPr>
          <w:trHeight w:val="17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Реттiк </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порядку и</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тiнушiнi</w:t>
            </w:r>
            <w:r>
              <w:rPr>
                <w:rFonts w:ascii="Times New Roman"/>
                <w:b w:val="false"/>
                <w:i w:val="false"/>
                <w:color w:val="000000"/>
                <w:sz w:val="20"/>
              </w:rPr>
              <w:t xml:space="preserve">ң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 xml:space="preserve">ң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адрес</w:t>
            </w:r>
            <w:r>
              <w:br/>
            </w:r>
            <w:r>
              <w:rPr>
                <w:rFonts w:ascii="Times New Roman"/>
                <w:b w:val="false"/>
                <w:i w:val="false"/>
                <w:color w:val="000000"/>
                <w:sz w:val="20"/>
              </w:rPr>
              <w:t>
</w:t>
            </w:r>
            <w:r>
              <w:rPr>
                <w:rFonts w:ascii="Times New Roman"/>
                <w:b w:val="false"/>
                <w:i w:val="false"/>
                <w:color w:val="000000"/>
                <w:sz w:val="20"/>
              </w:rPr>
              <w:t>заявителя или</w:t>
            </w:r>
            <w:r>
              <w:br/>
            </w:r>
            <w:r>
              <w:rPr>
                <w:rFonts w:ascii="Times New Roman"/>
                <w:b w:val="false"/>
                <w:i w:val="false"/>
                <w:color w:val="000000"/>
                <w:sz w:val="20"/>
              </w:rPr>
              <w:t>
</w:t>
            </w:r>
            <w:r>
              <w:rPr>
                <w:rFonts w:ascii="Times New Roman"/>
                <w:b w:val="false"/>
                <w:i w:val="false"/>
                <w:color w:val="000000"/>
                <w:sz w:val="20"/>
              </w:rPr>
              <w:t>владельца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рi/Тип</w:t>
            </w:r>
            <w:r>
              <w:br/>
            </w:r>
            <w:r>
              <w:rPr>
                <w:rFonts w:ascii="Times New Roman"/>
                <w:b w:val="false"/>
                <w:i w:val="false"/>
                <w:color w:val="000000"/>
                <w:sz w:val="20"/>
              </w:rPr>
              <w:t>
</w:t>
            </w:r>
            <w:r>
              <w:rPr>
                <w:rFonts w:ascii="Times New Roman"/>
                <w:b w:val="false"/>
                <w:i w:val="false"/>
                <w:color w:val="000000"/>
                <w:sz w:val="20"/>
              </w:rPr>
              <w:t>прибора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измерения</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619"/>
        <w:gridCol w:w="2223"/>
        <w:gridCol w:w="4311"/>
        <w:gridCol w:w="20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нiмдi б</w:t>
            </w:r>
            <w:r>
              <w:rPr>
                <w:rFonts w:ascii="Times New Roman"/>
                <w:b w:val="false"/>
                <w:i w:val="false"/>
                <w:color w:val="000000"/>
                <w:sz w:val="20"/>
              </w:rPr>
              <w:t>ұ</w:t>
            </w:r>
            <w:r>
              <w:rPr>
                <w:rFonts w:ascii="Times New Roman"/>
                <w:b w:val="false"/>
                <w:i w:val="false"/>
                <w:color w:val="000000"/>
                <w:sz w:val="20"/>
              </w:rPr>
              <w:t xml:space="preserve">дан </w:t>
            </w:r>
            <w:r>
              <w:rPr>
                <w:rFonts w:ascii="Times New Roman"/>
                <w:b w:val="false"/>
                <w:i w:val="false"/>
                <w:color w:val="000000"/>
                <w:sz w:val="20"/>
              </w:rPr>
              <w:t>ә</w:t>
            </w:r>
            <w:r>
              <w:rPr>
                <w:rFonts w:ascii="Times New Roman"/>
                <w:b w:val="false"/>
                <w:i w:val="false"/>
                <w:color w:val="000000"/>
                <w:sz w:val="20"/>
              </w:rPr>
              <w:t xml:space="preserve">рi </w:t>
            </w:r>
            <w:r>
              <w:rPr>
                <w:rFonts w:ascii="Times New Roman"/>
                <w:b w:val="false"/>
                <w:i w:val="false"/>
                <w:color w:val="000000"/>
                <w:sz w:val="20"/>
              </w:rPr>
              <w:t>қ</w:t>
            </w:r>
            <w:r>
              <w:rPr>
                <w:rFonts w:ascii="Times New Roman"/>
                <w:b w:val="false"/>
                <w:i w:val="false"/>
                <w:color w:val="000000"/>
                <w:sz w:val="20"/>
              </w:rPr>
              <w:t>олдану/</w:t>
            </w:r>
            <w:r>
              <w:br/>
            </w:r>
            <w:r>
              <w:rPr>
                <w:rFonts w:ascii="Times New Roman"/>
                <w:b w:val="false"/>
                <w:i w:val="false"/>
                <w:color w:val="000000"/>
                <w:sz w:val="20"/>
              </w:rPr>
              <w:t>
</w:t>
            </w:r>
            <w:r>
              <w:rPr>
                <w:rFonts w:ascii="Times New Roman"/>
                <w:b w:val="false"/>
                <w:i w:val="false"/>
                <w:color w:val="000000"/>
                <w:sz w:val="20"/>
              </w:rPr>
              <w:t>Дальнейшее использование продукта</w:t>
            </w:r>
          </w:p>
        </w:tc>
        <w:tc>
          <w:tcPr>
            <w:tcW w:w="4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Доземетристi</w:t>
            </w:r>
            <w:r>
              <w:rPr>
                <w:rFonts w:ascii="Times New Roman"/>
                <w:b w:val="false"/>
                <w:i w:val="false"/>
                <w:color w:val="000000"/>
                <w:sz w:val="20"/>
              </w:rPr>
              <w:t>ң</w:t>
            </w:r>
            <w:r>
              <w:rPr>
                <w:rFonts w:ascii="Times New Roman"/>
                <w:b w:val="false"/>
                <w:i w:val="false"/>
                <w:color w:val="000000"/>
                <w:sz w:val="20"/>
              </w:rPr>
              <w:t xml:space="preserve"> тегі, аты,</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 /</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дозиметриста</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олы/Подпись</w:t>
            </w:r>
          </w:p>
        </w:tc>
      </w:tr>
      <w:tr>
        <w:trPr>
          <w:trHeight w:val="735"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шексiз/без</w:t>
            </w:r>
            <w:r>
              <w:br/>
            </w:r>
            <w:r>
              <w:rPr>
                <w:rFonts w:ascii="Times New Roman"/>
                <w:b w:val="false"/>
                <w:i w:val="false"/>
                <w:color w:val="000000"/>
                <w:sz w:val="20"/>
              </w:rPr>
              <w:t>
</w:t>
            </w:r>
            <w:r>
              <w:rPr>
                <w:rFonts w:ascii="Times New Roman"/>
                <w:b w:val="false"/>
                <w:i w:val="false"/>
                <w:color w:val="000000"/>
                <w:sz w:val="20"/>
              </w:rPr>
              <w:t>ограничении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обеззараживание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уничтожение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50" w:id="1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Базардағы ветеринариялық–санитариялық сараптау зертханаларында гамма сәулеленушi нуклидтердiң көлемдi және салыстырмалы белсендiлiгiн СРП-88н. радиометрiнiң көмегiмен анықтайды./В лабораториях ветеринарно-санитарной экспертизы на рынках, объемную и удельную активность гамма-излучающих нуклидов определяют с помощью радиометра СРП-88н.</w:t>
      </w:r>
    </w:p>
    <w:bookmarkEnd w:id="17"/>
    <w:bookmarkStart w:name="z52" w:id="18"/>
    <w:p>
      <w:pPr>
        <w:spacing w:after="0"/>
        <w:ind w:left="0"/>
        <w:jc w:val="both"/>
      </w:pPr>
      <w:r>
        <w:rPr>
          <w:rFonts w:ascii="Times New Roman"/>
          <w:b w:val="false"/>
          <w:i w:val="false"/>
          <w:color w:val="000000"/>
          <w:sz w:val="28"/>
        </w:rPr>
        <w:t>
</w:t>
      </w:r>
      <w:r>
        <w:rPr>
          <w:rFonts w:ascii="Times New Roman"/>
          <w:b/>
          <w:i w:val="false"/>
          <w:color w:val="000000"/>
          <w:sz w:val="28"/>
        </w:rPr>
        <w:t>2. Ветеринария саласындағы қызметтi жүзеге асыратын жергiлiктi</w:t>
      </w:r>
      <w:r>
        <w:br/>
      </w:r>
      <w:r>
        <w:rPr>
          <w:rFonts w:ascii="Times New Roman"/>
          <w:b w:val="false"/>
          <w:i w:val="false"/>
          <w:color w:val="000000"/>
          <w:sz w:val="28"/>
        </w:rPr>
        <w:t>
      </w:t>
      </w:r>
      <w:r>
        <w:rPr>
          <w:rFonts w:ascii="Times New Roman"/>
          <w:b/>
          <w:i w:val="false"/>
          <w:color w:val="000000"/>
          <w:sz w:val="28"/>
        </w:rPr>
        <w:t>атқарушы орган бөлiмшелерi жүргiзетiн ветеринариялық есеп</w:t>
      </w:r>
      <w:r>
        <w:br/>
      </w:r>
      <w:r>
        <w:rPr>
          <w:rFonts w:ascii="Times New Roman"/>
          <w:b w:val="false"/>
          <w:i w:val="false"/>
          <w:color w:val="000000"/>
          <w:sz w:val="28"/>
        </w:rPr>
        <w:t>
         </w:t>
      </w:r>
      <w:r>
        <w:rPr>
          <w:rFonts w:ascii="Times New Roman"/>
          <w:b/>
          <w:i w:val="false"/>
          <w:color w:val="000000"/>
          <w:sz w:val="28"/>
        </w:rPr>
        <w:t>журналы/2. Журналы ветеринарного учета, которые ведут</w:t>
      </w:r>
      <w:r>
        <w:br/>
      </w:r>
      <w:r>
        <w:rPr>
          <w:rFonts w:ascii="Times New Roman"/>
          <w:b w:val="false"/>
          <w:i w:val="false"/>
          <w:color w:val="000000"/>
          <w:sz w:val="28"/>
        </w:rPr>
        <w:t>
 </w:t>
      </w:r>
      <w:r>
        <w:rPr>
          <w:rFonts w:ascii="Times New Roman"/>
          <w:b/>
          <w:i w:val="false"/>
          <w:color w:val="000000"/>
          <w:sz w:val="28"/>
        </w:rPr>
        <w:t>подразделения местных исполнительных органов осуществляющих</w:t>
      </w:r>
      <w:r>
        <w:br/>
      </w:r>
      <w:r>
        <w:rPr>
          <w:rFonts w:ascii="Times New Roman"/>
          <w:b w:val="false"/>
          <w:i w:val="false"/>
          <w:color w:val="000000"/>
          <w:sz w:val="28"/>
        </w:rPr>
        <w:t>
                </w:t>
      </w:r>
      <w:r>
        <w:rPr>
          <w:rFonts w:ascii="Times New Roman"/>
          <w:b/>
          <w:i w:val="false"/>
          <w:color w:val="000000"/>
          <w:sz w:val="28"/>
        </w:rPr>
        <w:t>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эпизоотиялық жағдайды жазу журналы/8) журнал для записи</w:t>
      </w:r>
      <w:r>
        <w:br/>
      </w:r>
      <w:r>
        <w:rPr>
          <w:rFonts w:ascii="Times New Roman"/>
          <w:b w:val="false"/>
          <w:i w:val="false"/>
          <w:color w:val="000000"/>
          <w:sz w:val="28"/>
        </w:rPr>
        <w:t>
                      </w:t>
      </w:r>
      <w:r>
        <w:rPr>
          <w:rFonts w:ascii="Times New Roman"/>
          <w:b/>
          <w:i w:val="false"/>
          <w:color w:val="000000"/>
          <w:sz w:val="28"/>
        </w:rPr>
        <w:t xml:space="preserve"> эпизоотической ситуации</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әкiмшiлiк–аумақтық бiрлiктердiң атауы/наименование</w:t>
      </w:r>
      <w:r>
        <w:br/>
      </w:r>
      <w:r>
        <w:rPr>
          <w:rFonts w:ascii="Times New Roman"/>
          <w:b w:val="false"/>
          <w:i w:val="false"/>
          <w:color w:val="000000"/>
          <w:sz w:val="28"/>
        </w:rPr>
        <w:t>
              административно-территориальных единиц</w:t>
      </w:r>
      <w:r>
        <w:br/>
      </w:r>
      <w:r>
        <w:rPr>
          <w:rFonts w:ascii="Times New Roman"/>
          <w:b w:val="false"/>
          <w:i w:val="false"/>
          <w:color w:val="000000"/>
          <w:sz w:val="28"/>
        </w:rPr>
        <w:t>
           (ветесеп, № 8-вет нысан/ветучет, форма № 8-вет)</w:t>
      </w:r>
    </w:p>
    <w:bookmarkEnd w:id="18"/>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529"/>
        <w:gridCol w:w="1662"/>
        <w:gridCol w:w="1345"/>
        <w:gridCol w:w="2275"/>
        <w:gridCol w:w="2614"/>
        <w:gridCol w:w="2424"/>
      </w:tblGrid>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w:t>
            </w:r>
            <w:r>
              <w:br/>
            </w:r>
            <w:r>
              <w:rPr>
                <w:rFonts w:ascii="Times New Roman"/>
                <w:b w:val="false"/>
                <w:i w:val="false"/>
                <w:color w:val="000000"/>
                <w:sz w:val="20"/>
              </w:rPr>
              <w:t>
</w:t>
            </w:r>
            <w:r>
              <w:rPr>
                <w:rFonts w:ascii="Times New Roman"/>
                <w:b w:val="false"/>
                <w:i w:val="false"/>
                <w:color w:val="000000"/>
                <w:sz w:val="20"/>
              </w:rPr>
              <w:t>сей</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субъектiсiнi</w:t>
            </w:r>
            <w:r>
              <w:rPr>
                <w:rFonts w:ascii="Times New Roman"/>
                <w:b w:val="false"/>
                <w:i w:val="false"/>
                <w:color w:val="000000"/>
                <w:sz w:val="20"/>
              </w:rPr>
              <w:t>ң</w:t>
            </w:r>
            <w:r>
              <w:rPr>
                <w:rFonts w:ascii="Times New Roman"/>
                <w:b w:val="false"/>
                <w:i w:val="false"/>
                <w:color w:val="000000"/>
                <w:sz w:val="20"/>
              </w:rPr>
              <w:t>, елдi мекеннi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жануар-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тегi ж</w:t>
            </w:r>
            <w:r>
              <w:rPr>
                <w:rFonts w:ascii="Times New Roman"/>
                <w:b w:val="false"/>
                <w:i w:val="false"/>
                <w:color w:val="000000"/>
                <w:sz w:val="20"/>
              </w:rPr>
              <w:t>ә</w:t>
            </w: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зiнi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атыны</w:t>
            </w:r>
            <w:r>
              <w:rPr>
                <w:rFonts w:ascii="Times New Roman"/>
                <w:b w:val="false"/>
                <w:i w:val="false"/>
                <w:color w:val="000000"/>
                <w:sz w:val="20"/>
              </w:rPr>
              <w:t>ң</w:t>
            </w:r>
            <w:r>
              <w:rPr>
                <w:rFonts w:ascii="Times New Roman"/>
                <w:b w:val="false"/>
                <w:i w:val="false"/>
                <w:color w:val="000000"/>
                <w:sz w:val="20"/>
              </w:rPr>
              <w:t xml:space="preserve"> бас</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рiптерi/</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хозяйствую-</w:t>
            </w:r>
            <w:r>
              <w:br/>
            </w:r>
            <w:r>
              <w:rPr>
                <w:rFonts w:ascii="Times New Roman"/>
                <w:b w:val="false"/>
                <w:i w:val="false"/>
                <w:color w:val="000000"/>
                <w:sz w:val="20"/>
              </w:rPr>
              <w:t>
</w:t>
            </w:r>
            <w:r>
              <w:rPr>
                <w:rFonts w:ascii="Times New Roman"/>
                <w:b w:val="false"/>
                <w:i w:val="false"/>
                <w:color w:val="000000"/>
                <w:sz w:val="20"/>
              </w:rPr>
              <w:t>щего субъекта,</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Фамилия и</w:t>
            </w:r>
            <w:r>
              <w:br/>
            </w:r>
            <w:r>
              <w:rPr>
                <w:rFonts w:ascii="Times New Roman"/>
                <w:b w:val="false"/>
                <w:i w:val="false"/>
                <w:color w:val="000000"/>
                <w:sz w:val="20"/>
              </w:rPr>
              <w:t>
</w:t>
            </w:r>
            <w:r>
              <w:rPr>
                <w:rFonts w:ascii="Times New Roman"/>
                <w:b w:val="false"/>
                <w:i w:val="false"/>
                <w:color w:val="000000"/>
                <w:sz w:val="20"/>
              </w:rPr>
              <w:t>инициалы</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животного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аты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бiрдей-</w:t>
            </w:r>
            <w:r>
              <w:br/>
            </w:r>
            <w:r>
              <w:rPr>
                <w:rFonts w:ascii="Times New Roman"/>
                <w:b w:val="false"/>
                <w:i w:val="false"/>
                <w:color w:val="000000"/>
                <w:sz w:val="20"/>
              </w:rPr>
              <w:t>
</w:t>
            </w:r>
            <w:r>
              <w:rPr>
                <w:rFonts w:ascii="Times New Roman"/>
                <w:b w:val="false"/>
                <w:i w:val="false"/>
                <w:color w:val="000000"/>
                <w:sz w:val="20"/>
              </w:rPr>
              <w:t>лендiру №/</w:t>
            </w:r>
            <w:r>
              <w:br/>
            </w:r>
            <w:r>
              <w:rPr>
                <w:rFonts w:ascii="Times New Roman"/>
                <w:b w:val="false"/>
                <w:i w:val="false"/>
                <w:color w:val="000000"/>
                <w:sz w:val="20"/>
              </w:rPr>
              <w:t>
</w:t>
            </w:r>
            <w:r>
              <w:rPr>
                <w:rFonts w:ascii="Times New Roman"/>
                <w:b w:val="false"/>
                <w:i w:val="false"/>
                <w:color w:val="000000"/>
                <w:sz w:val="20"/>
              </w:rPr>
              <w:t>Вид, пол,</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кличка и</w:t>
            </w:r>
            <w:r>
              <w:br/>
            </w:r>
            <w:r>
              <w:rPr>
                <w:rFonts w:ascii="Times New Roman"/>
                <w:b w:val="false"/>
                <w:i w:val="false"/>
                <w:color w:val="000000"/>
                <w:sz w:val="20"/>
              </w:rPr>
              <w:t>
</w:t>
            </w: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фикацион-</w:t>
            </w:r>
            <w:r>
              <w:br/>
            </w:r>
            <w:r>
              <w:rPr>
                <w:rFonts w:ascii="Times New Roman"/>
                <w:b w:val="false"/>
                <w:i w:val="false"/>
                <w:color w:val="000000"/>
                <w:sz w:val="20"/>
              </w:rPr>
              <w:t>
</w:t>
            </w:r>
            <w:r>
              <w:rPr>
                <w:rFonts w:ascii="Times New Roman"/>
                <w:b w:val="false"/>
                <w:i w:val="false"/>
                <w:color w:val="000000"/>
                <w:sz w:val="20"/>
              </w:rPr>
              <w:t>ный №</w:t>
            </w:r>
            <w:r>
              <w:br/>
            </w:r>
            <w:r>
              <w:rPr>
                <w:rFonts w:ascii="Times New Roman"/>
                <w:b w:val="false"/>
                <w:i w:val="false"/>
                <w:color w:val="000000"/>
                <w:sz w:val="20"/>
              </w:rPr>
              <w:t>
</w:t>
            </w:r>
            <w:r>
              <w:rPr>
                <w:rFonts w:ascii="Times New Roman"/>
                <w:b w:val="false"/>
                <w:i w:val="false"/>
                <w:color w:val="000000"/>
                <w:sz w:val="20"/>
              </w:rPr>
              <w:t>животного</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возник-</w:t>
            </w:r>
            <w:r>
              <w:br/>
            </w:r>
            <w:r>
              <w:rPr>
                <w:rFonts w:ascii="Times New Roman"/>
                <w:b w:val="false"/>
                <w:i w:val="false"/>
                <w:color w:val="000000"/>
                <w:sz w:val="20"/>
              </w:rPr>
              <w:t>
</w:t>
            </w:r>
            <w:r>
              <w:rPr>
                <w:rFonts w:ascii="Times New Roman"/>
                <w:b w:val="false"/>
                <w:i w:val="false"/>
                <w:color w:val="000000"/>
                <w:sz w:val="20"/>
              </w:rPr>
              <w:t>новения</w:t>
            </w:r>
            <w:r>
              <w:br/>
            </w:r>
            <w:r>
              <w:rPr>
                <w:rFonts w:ascii="Times New Roman"/>
                <w:b w:val="false"/>
                <w:i w:val="false"/>
                <w:color w:val="000000"/>
                <w:sz w:val="20"/>
              </w:rPr>
              <w:t>
</w:t>
            </w:r>
            <w:r>
              <w:rPr>
                <w:rFonts w:ascii="Times New Roman"/>
                <w:b w:val="false"/>
                <w:i w:val="false"/>
                <w:color w:val="000000"/>
                <w:sz w:val="20"/>
              </w:rPr>
              <w:t>болезни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w:t>
            </w:r>
            <w:r>
              <w:br/>
            </w:r>
            <w:r>
              <w:rPr>
                <w:rFonts w:ascii="Times New Roman"/>
                <w:b w:val="false"/>
                <w:i w:val="false"/>
                <w:color w:val="000000"/>
                <w:sz w:val="20"/>
              </w:rPr>
              <w:t>
</w:t>
            </w:r>
            <w:r>
              <w:rPr>
                <w:rFonts w:ascii="Times New Roman"/>
                <w:b w:val="false"/>
                <w:i w:val="false"/>
                <w:color w:val="000000"/>
                <w:sz w:val="20"/>
              </w:rPr>
              <w:t>енгiзiлуiнi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келiнуiнi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ү</w:t>
            </w:r>
            <w:r>
              <w:rPr>
                <w:rFonts w:ascii="Times New Roman"/>
                <w:b w:val="false"/>
                <w:i w:val="false"/>
                <w:color w:val="000000"/>
                <w:sz w:val="20"/>
              </w:rPr>
              <w:t>мкiн</w:t>
            </w:r>
            <w:r>
              <w:br/>
            </w:r>
            <w:r>
              <w:rPr>
                <w:rFonts w:ascii="Times New Roman"/>
                <w:b w:val="false"/>
                <w:i w:val="false"/>
                <w:color w:val="000000"/>
                <w:sz w:val="20"/>
              </w:rPr>
              <w:t>
</w:t>
            </w:r>
            <w:r>
              <w:rPr>
                <w:rFonts w:ascii="Times New Roman"/>
                <w:b w:val="false"/>
                <w:i w:val="false"/>
                <w:color w:val="000000"/>
                <w:sz w:val="20"/>
              </w:rPr>
              <w:t>жолдары/</w:t>
            </w:r>
            <w:r>
              <w:br/>
            </w:r>
            <w:r>
              <w:rPr>
                <w:rFonts w:ascii="Times New Roman"/>
                <w:b w:val="false"/>
                <w:i w:val="false"/>
                <w:color w:val="000000"/>
                <w:sz w:val="20"/>
              </w:rPr>
              <w:t>
</w:t>
            </w:r>
            <w:r>
              <w:rPr>
                <w:rFonts w:ascii="Times New Roman"/>
                <w:b w:val="false"/>
                <w:i w:val="false"/>
                <w:color w:val="000000"/>
                <w:sz w:val="20"/>
              </w:rPr>
              <w:t>Предпола-</w:t>
            </w:r>
            <w:r>
              <w:br/>
            </w:r>
            <w:r>
              <w:rPr>
                <w:rFonts w:ascii="Times New Roman"/>
                <w:b w:val="false"/>
                <w:i w:val="false"/>
                <w:color w:val="000000"/>
                <w:sz w:val="20"/>
              </w:rPr>
              <w:t>
</w:t>
            </w:r>
            <w:r>
              <w:rPr>
                <w:rFonts w:ascii="Times New Roman"/>
                <w:b w:val="false"/>
                <w:i w:val="false"/>
                <w:color w:val="000000"/>
                <w:sz w:val="20"/>
              </w:rPr>
              <w:t>гаемые пути</w:t>
            </w:r>
            <w:r>
              <w:br/>
            </w:r>
            <w:r>
              <w:rPr>
                <w:rFonts w:ascii="Times New Roman"/>
                <w:b w:val="false"/>
                <w:i w:val="false"/>
                <w:color w:val="000000"/>
                <w:sz w:val="20"/>
              </w:rPr>
              <w:t>
</w:t>
            </w:r>
            <w:r>
              <w:rPr>
                <w:rFonts w:ascii="Times New Roman"/>
                <w:b w:val="false"/>
                <w:i w:val="false"/>
                <w:color w:val="000000"/>
                <w:sz w:val="20"/>
              </w:rPr>
              <w:t>заноса</w:t>
            </w:r>
            <w:r>
              <w:br/>
            </w:r>
            <w:r>
              <w:rPr>
                <w:rFonts w:ascii="Times New Roman"/>
                <w:b w:val="false"/>
                <w:i w:val="false"/>
                <w:color w:val="000000"/>
                <w:sz w:val="20"/>
              </w:rPr>
              <w:t>
</w:t>
            </w:r>
            <w:r>
              <w:rPr>
                <w:rFonts w:ascii="Times New Roman"/>
                <w:b w:val="false"/>
                <w:i w:val="false"/>
                <w:color w:val="000000"/>
                <w:sz w:val="20"/>
              </w:rPr>
              <w:t>или завоза</w:t>
            </w:r>
            <w:r>
              <w:br/>
            </w:r>
            <w:r>
              <w:rPr>
                <w:rFonts w:ascii="Times New Roman"/>
                <w:b w:val="false"/>
                <w:i w:val="false"/>
                <w:color w:val="000000"/>
                <w:sz w:val="20"/>
              </w:rPr>
              <w:t>
</w:t>
            </w:r>
            <w:r>
              <w:rPr>
                <w:rFonts w:ascii="Times New Roman"/>
                <w:b w:val="false"/>
                <w:i w:val="false"/>
                <w:color w:val="000000"/>
                <w:sz w:val="20"/>
              </w:rPr>
              <w:t>инфекции</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белгiленген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растал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установления и</w:t>
            </w:r>
            <w:r>
              <w:br/>
            </w:r>
            <w:r>
              <w:rPr>
                <w:rFonts w:ascii="Times New Roman"/>
                <w:b w:val="false"/>
                <w:i w:val="false"/>
                <w:color w:val="000000"/>
                <w:sz w:val="20"/>
              </w:rPr>
              <w:t>
</w:t>
            </w:r>
            <w:r>
              <w:rPr>
                <w:rFonts w:ascii="Times New Roman"/>
                <w:b w:val="false"/>
                <w:i w:val="false"/>
                <w:color w:val="000000"/>
                <w:sz w:val="20"/>
              </w:rPr>
              <w:t>подтверждения</w:t>
            </w:r>
            <w:r>
              <w:br/>
            </w:r>
            <w:r>
              <w:rPr>
                <w:rFonts w:ascii="Times New Roman"/>
                <w:b w:val="false"/>
                <w:i w:val="false"/>
                <w:color w:val="000000"/>
                <w:sz w:val="20"/>
              </w:rPr>
              <w:t>
</w:t>
            </w:r>
            <w:r>
              <w:rPr>
                <w:rFonts w:ascii="Times New Roman"/>
                <w:b w:val="false"/>
                <w:i w:val="false"/>
                <w:color w:val="000000"/>
                <w:sz w:val="20"/>
              </w:rPr>
              <w:t>диагноза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w:t>
            </w:r>
            <w:r>
              <w:br/>
            </w:r>
            <w:r>
              <w:rPr>
                <w:rFonts w:ascii="Times New Roman"/>
                <w:b w:val="false"/>
                <w:i w:val="false"/>
                <w:color w:val="000000"/>
                <w:sz w:val="20"/>
              </w:rPr>
              <w:t>
</w:t>
            </w:r>
            <w:r>
              <w:rPr>
                <w:rFonts w:ascii="Times New Roman"/>
                <w:b w:val="false"/>
                <w:i w:val="false"/>
                <w:color w:val="000000"/>
                <w:sz w:val="20"/>
              </w:rPr>
              <w:t>ат</w:t>
            </w:r>
            <w:r>
              <w:rPr>
                <w:rFonts w:ascii="Times New Roman"/>
                <w:b w:val="false"/>
                <w:i w:val="false"/>
                <w:color w:val="000000"/>
                <w:sz w:val="20"/>
              </w:rPr>
              <w:t>қ</w:t>
            </w:r>
            <w:r>
              <w:rPr>
                <w:rFonts w:ascii="Times New Roman"/>
                <w:b w:val="false"/>
                <w:i w:val="false"/>
                <w:color w:val="000000"/>
                <w:sz w:val="20"/>
              </w:rPr>
              <w:t>арушы</w:t>
            </w:r>
            <w:r>
              <w:br/>
            </w:r>
            <w:r>
              <w:rPr>
                <w:rFonts w:ascii="Times New Roman"/>
                <w:b w:val="false"/>
                <w:i w:val="false"/>
                <w:color w:val="000000"/>
                <w:sz w:val="20"/>
              </w:rPr>
              <w:t>
</w:t>
            </w:r>
            <w:r>
              <w:rPr>
                <w:rFonts w:ascii="Times New Roman"/>
                <w:b w:val="false"/>
                <w:i w:val="false"/>
                <w:color w:val="000000"/>
                <w:sz w:val="20"/>
              </w:rPr>
              <w:t>органны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пункттi</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олайсыз деп</w:t>
            </w:r>
            <w:r>
              <w:br/>
            </w:r>
            <w:r>
              <w:rPr>
                <w:rFonts w:ascii="Times New Roman"/>
                <w:b w:val="false"/>
                <w:i w:val="false"/>
                <w:color w:val="000000"/>
                <w:sz w:val="20"/>
              </w:rPr>
              <w:t>
</w:t>
            </w:r>
            <w:r>
              <w:rPr>
                <w:rFonts w:ascii="Times New Roman"/>
                <w:b w:val="false"/>
                <w:i w:val="false"/>
                <w:color w:val="000000"/>
                <w:sz w:val="20"/>
              </w:rPr>
              <w:t>жарияла</w:t>
            </w:r>
            <w:r>
              <w:rPr>
                <w:rFonts w:ascii="Times New Roman"/>
                <w:b w:val="false"/>
                <w:i w:val="false"/>
                <w:color w:val="000000"/>
                <w:sz w:val="20"/>
              </w:rPr>
              <w:t>ғ</w:t>
            </w:r>
            <w:r>
              <w:rPr>
                <w:rFonts w:ascii="Times New Roman"/>
                <w:b w:val="false"/>
                <w:i w:val="false"/>
                <w:color w:val="000000"/>
                <w:sz w:val="20"/>
              </w:rPr>
              <w:t>аны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карантин</w:t>
            </w:r>
            <w:r>
              <w:br/>
            </w:r>
            <w:r>
              <w:rPr>
                <w:rFonts w:ascii="Times New Roman"/>
                <w:b w:val="false"/>
                <w:i w:val="false"/>
                <w:color w:val="000000"/>
                <w:sz w:val="20"/>
              </w:rPr>
              <w:t>
</w:t>
            </w:r>
            <w:r>
              <w:rPr>
                <w:rFonts w:ascii="Times New Roman"/>
                <w:b w:val="false"/>
                <w:i w:val="false"/>
                <w:color w:val="000000"/>
                <w:sz w:val="20"/>
              </w:rPr>
              <w:t>немесе шектеу</w:t>
            </w:r>
            <w:r>
              <w:br/>
            </w:r>
            <w:r>
              <w:rPr>
                <w:rFonts w:ascii="Times New Roman"/>
                <w:b w:val="false"/>
                <w:i w:val="false"/>
                <w:color w:val="000000"/>
                <w:sz w:val="20"/>
              </w:rPr>
              <w:t>
</w:t>
            </w:r>
            <w:r>
              <w:rPr>
                <w:rFonts w:ascii="Times New Roman"/>
                <w:b w:val="false"/>
                <w:i w:val="false"/>
                <w:color w:val="000000"/>
                <w:sz w:val="20"/>
              </w:rPr>
              <w:t>белгiлеу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шешiмiнi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мiрi/Дата и</w:t>
            </w:r>
            <w:r>
              <w:br/>
            </w:r>
            <w:r>
              <w:rPr>
                <w:rFonts w:ascii="Times New Roman"/>
                <w:b w:val="false"/>
                <w:i w:val="false"/>
                <w:color w:val="000000"/>
                <w:sz w:val="20"/>
              </w:rPr>
              <w:t>
</w:t>
            </w:r>
            <w:r>
              <w:rPr>
                <w:rFonts w:ascii="Times New Roman"/>
                <w:b w:val="false"/>
                <w:i w:val="false"/>
                <w:color w:val="000000"/>
                <w:sz w:val="20"/>
              </w:rPr>
              <w:t>номер решения</w:t>
            </w:r>
            <w:r>
              <w:br/>
            </w:r>
            <w:r>
              <w:rPr>
                <w:rFonts w:ascii="Times New Roman"/>
                <w:b w:val="false"/>
                <w:i w:val="false"/>
                <w:color w:val="000000"/>
                <w:sz w:val="20"/>
              </w:rPr>
              <w:t>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ного органа</w:t>
            </w:r>
            <w:r>
              <w:br/>
            </w:r>
            <w:r>
              <w:rPr>
                <w:rFonts w:ascii="Times New Roman"/>
                <w:b w:val="false"/>
                <w:i w:val="false"/>
                <w:color w:val="000000"/>
                <w:sz w:val="20"/>
              </w:rPr>
              <w:t>
</w:t>
            </w:r>
            <w:r>
              <w:rPr>
                <w:rFonts w:ascii="Times New Roman"/>
                <w:b w:val="false"/>
                <w:i w:val="false"/>
                <w:color w:val="000000"/>
                <w:sz w:val="20"/>
              </w:rPr>
              <w:t>об объявлении</w:t>
            </w:r>
            <w:r>
              <w:br/>
            </w:r>
            <w:r>
              <w:rPr>
                <w:rFonts w:ascii="Times New Roman"/>
                <w:b w:val="false"/>
                <w:i w:val="false"/>
                <w:color w:val="000000"/>
                <w:sz w:val="20"/>
              </w:rPr>
              <w:t>
</w:t>
            </w:r>
            <w:r>
              <w:rPr>
                <w:rFonts w:ascii="Times New Roman"/>
                <w:b w:val="false"/>
                <w:i w:val="false"/>
                <w:color w:val="000000"/>
                <w:sz w:val="20"/>
              </w:rPr>
              <w:t>пункта небла-</w:t>
            </w:r>
            <w:r>
              <w:br/>
            </w:r>
            <w:r>
              <w:rPr>
                <w:rFonts w:ascii="Times New Roman"/>
                <w:b w:val="false"/>
                <w:i w:val="false"/>
                <w:color w:val="000000"/>
                <w:sz w:val="20"/>
              </w:rPr>
              <w:t>
</w:t>
            </w:r>
            <w:r>
              <w:rPr>
                <w:rFonts w:ascii="Times New Roman"/>
                <w:b w:val="false"/>
                <w:i w:val="false"/>
                <w:color w:val="000000"/>
                <w:sz w:val="20"/>
              </w:rPr>
              <w:t>гополучным</w:t>
            </w:r>
            <w:r>
              <w:br/>
            </w:r>
            <w:r>
              <w:rPr>
                <w:rFonts w:ascii="Times New Roman"/>
                <w:b w:val="false"/>
                <w:i w:val="false"/>
                <w:color w:val="000000"/>
                <w:sz w:val="20"/>
              </w:rPr>
              <w:t>
</w:t>
            </w:r>
            <w:r>
              <w:rPr>
                <w:rFonts w:ascii="Times New Roman"/>
                <w:b w:val="false"/>
                <w:i w:val="false"/>
                <w:color w:val="000000"/>
                <w:sz w:val="20"/>
              </w:rPr>
              <w:t>и установ-</w:t>
            </w:r>
            <w:r>
              <w:br/>
            </w:r>
            <w:r>
              <w:rPr>
                <w:rFonts w:ascii="Times New Roman"/>
                <w:b w:val="false"/>
                <w:i w:val="false"/>
                <w:color w:val="000000"/>
                <w:sz w:val="20"/>
              </w:rPr>
              <w:t>
</w:t>
            </w:r>
            <w:r>
              <w:rPr>
                <w:rFonts w:ascii="Times New Roman"/>
                <w:b w:val="false"/>
                <w:i w:val="false"/>
                <w:color w:val="000000"/>
                <w:sz w:val="20"/>
              </w:rPr>
              <w:t>лении</w:t>
            </w:r>
            <w:r>
              <w:br/>
            </w:r>
            <w:r>
              <w:rPr>
                <w:rFonts w:ascii="Times New Roman"/>
                <w:b w:val="false"/>
                <w:i w:val="false"/>
                <w:color w:val="000000"/>
                <w:sz w:val="20"/>
              </w:rPr>
              <w:t>
</w:t>
            </w:r>
            <w:r>
              <w:rPr>
                <w:rFonts w:ascii="Times New Roman"/>
                <w:b w:val="false"/>
                <w:i w:val="false"/>
                <w:color w:val="000000"/>
                <w:sz w:val="20"/>
              </w:rPr>
              <w:t>карантина или</w:t>
            </w:r>
            <w:r>
              <w:br/>
            </w:r>
            <w:r>
              <w:rPr>
                <w:rFonts w:ascii="Times New Roman"/>
                <w:b w:val="false"/>
                <w:i w:val="false"/>
                <w:color w:val="000000"/>
                <w:sz w:val="20"/>
              </w:rPr>
              <w:t>
</w:t>
            </w:r>
            <w:r>
              <w:rPr>
                <w:rFonts w:ascii="Times New Roman"/>
                <w:b w:val="false"/>
                <w:i w:val="false"/>
                <w:color w:val="000000"/>
                <w:sz w:val="20"/>
              </w:rPr>
              <w:t>ограничений</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534"/>
        <w:gridCol w:w="1512"/>
        <w:gridCol w:w="1295"/>
        <w:gridCol w:w="1339"/>
        <w:gridCol w:w="1361"/>
        <w:gridCol w:w="1744"/>
        <w:gridCol w:w="2545"/>
        <w:gridCol w:w="1507"/>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 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 бас/Количество</w:t>
            </w:r>
            <w:r>
              <w:br/>
            </w:r>
            <w:r>
              <w:rPr>
                <w:rFonts w:ascii="Times New Roman"/>
                <w:b w:val="false"/>
                <w:i w:val="false"/>
                <w:color w:val="000000"/>
                <w:sz w:val="20"/>
              </w:rPr>
              <w:t>
</w:t>
            </w:r>
            <w:r>
              <w:rPr>
                <w:rFonts w:ascii="Times New Roman"/>
                <w:b w:val="false"/>
                <w:i w:val="false"/>
                <w:color w:val="000000"/>
                <w:sz w:val="20"/>
              </w:rPr>
              <w:t>заболевших 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ргiзiлетiн</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iс-шаралар/Проводимые</w:t>
            </w:r>
            <w:r>
              <w:br/>
            </w:r>
            <w:r>
              <w:rPr>
                <w:rFonts w:ascii="Times New Roman"/>
                <w:b w:val="false"/>
                <w:i w:val="false"/>
                <w:color w:val="000000"/>
                <w:sz w:val="20"/>
              </w:rPr>
              <w:t>
</w:t>
            </w:r>
            <w:r>
              <w:rPr>
                <w:rFonts w:ascii="Times New Roman"/>
                <w:b w:val="false"/>
                <w:i w:val="false"/>
                <w:color w:val="000000"/>
                <w:sz w:val="20"/>
              </w:rPr>
              <w:t>ветеринарные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Пункттi</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олайлы</w:t>
            </w:r>
            <w:r>
              <w:br/>
            </w:r>
            <w:r>
              <w:rPr>
                <w:rFonts w:ascii="Times New Roman"/>
                <w:b w:val="false"/>
                <w:i w:val="false"/>
                <w:color w:val="000000"/>
                <w:sz w:val="20"/>
              </w:rPr>
              <w:t>
</w:t>
            </w:r>
            <w:r>
              <w:rPr>
                <w:rFonts w:ascii="Times New Roman"/>
                <w:b w:val="false"/>
                <w:i w:val="false"/>
                <w:color w:val="000000"/>
                <w:sz w:val="20"/>
              </w:rPr>
              <w:t>деп</w:t>
            </w:r>
            <w:r>
              <w:br/>
            </w:r>
            <w:r>
              <w:rPr>
                <w:rFonts w:ascii="Times New Roman"/>
                <w:b w:val="false"/>
                <w:i w:val="false"/>
                <w:color w:val="000000"/>
                <w:sz w:val="20"/>
              </w:rPr>
              <w:t>
</w:t>
            </w:r>
            <w:r>
              <w:rPr>
                <w:rFonts w:ascii="Times New Roman"/>
                <w:b w:val="false"/>
                <w:i w:val="false"/>
                <w:color w:val="000000"/>
                <w:sz w:val="20"/>
              </w:rPr>
              <w:t>жариялау,</w:t>
            </w:r>
            <w:r>
              <w:br/>
            </w:r>
            <w:r>
              <w:rPr>
                <w:rFonts w:ascii="Times New Roman"/>
                <w:b w:val="false"/>
                <w:i w:val="false"/>
                <w:color w:val="000000"/>
                <w:sz w:val="20"/>
              </w:rPr>
              <w:t>
</w:t>
            </w:r>
            <w:r>
              <w:rPr>
                <w:rFonts w:ascii="Times New Roman"/>
                <w:b w:val="false"/>
                <w:i w:val="false"/>
                <w:color w:val="000000"/>
                <w:sz w:val="20"/>
              </w:rPr>
              <w:t>карантин</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шектеудi</w:t>
            </w:r>
            <w:r>
              <w:br/>
            </w:r>
            <w:r>
              <w:rPr>
                <w:rFonts w:ascii="Times New Roman"/>
                <w:b w:val="false"/>
                <w:i w:val="false"/>
                <w:color w:val="000000"/>
                <w:sz w:val="20"/>
              </w:rPr>
              <w:t>
</w:t>
            </w:r>
            <w:r>
              <w:rPr>
                <w:rFonts w:ascii="Times New Roman"/>
                <w:b w:val="false"/>
                <w:i w:val="false"/>
                <w:color w:val="000000"/>
                <w:sz w:val="20"/>
              </w:rPr>
              <w:t>алу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объяв-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благо-</w:t>
            </w:r>
            <w:r>
              <w:br/>
            </w:r>
            <w:r>
              <w:rPr>
                <w:rFonts w:ascii="Times New Roman"/>
                <w:b w:val="false"/>
                <w:i w:val="false"/>
                <w:color w:val="000000"/>
                <w:sz w:val="20"/>
              </w:rPr>
              <w:t>
</w:t>
            </w:r>
            <w:r>
              <w:rPr>
                <w:rFonts w:ascii="Times New Roman"/>
                <w:b w:val="false"/>
                <w:i w:val="false"/>
                <w:color w:val="000000"/>
                <w:sz w:val="20"/>
              </w:rPr>
              <w:t>получным,</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или огра-</w:t>
            </w:r>
            <w:r>
              <w:br/>
            </w:r>
            <w:r>
              <w:rPr>
                <w:rFonts w:ascii="Times New Roman"/>
                <w:b w:val="false"/>
                <w:i w:val="false"/>
                <w:color w:val="000000"/>
                <w:sz w:val="20"/>
              </w:rPr>
              <w:t>
</w:t>
            </w:r>
            <w:r>
              <w:rPr>
                <w:rFonts w:ascii="Times New Roman"/>
                <w:b w:val="false"/>
                <w:i w:val="false"/>
                <w:color w:val="000000"/>
                <w:sz w:val="20"/>
              </w:rPr>
              <w:t>ничений</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тексерiс</w:t>
            </w:r>
            <w:r>
              <w:br/>
            </w:r>
            <w:r>
              <w:rPr>
                <w:rFonts w:ascii="Times New Roman"/>
                <w:b w:val="false"/>
                <w:i w:val="false"/>
                <w:color w:val="000000"/>
                <w:sz w:val="20"/>
              </w:rPr>
              <w:t>
</w:t>
            </w:r>
            <w:r>
              <w:rPr>
                <w:rFonts w:ascii="Times New Roman"/>
                <w:b w:val="false"/>
                <w:i w:val="false"/>
                <w:color w:val="000000"/>
                <w:sz w:val="20"/>
              </w:rPr>
              <w:t>пен жазуды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инспекторды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олы/Фамилия</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санитарного</w:t>
            </w:r>
            <w:r>
              <w:br/>
            </w:r>
            <w:r>
              <w:rPr>
                <w:rFonts w:ascii="Times New Roman"/>
                <w:b w:val="false"/>
                <w:i w:val="false"/>
                <w:color w:val="000000"/>
                <w:sz w:val="20"/>
              </w:rPr>
              <w:t>
</w:t>
            </w:r>
            <w:r>
              <w:rPr>
                <w:rFonts w:ascii="Times New Roman"/>
                <w:b w:val="false"/>
                <w:i w:val="false"/>
                <w:color w:val="000000"/>
                <w:sz w:val="20"/>
              </w:rPr>
              <w:t>инспектора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эпизоото-</w:t>
            </w:r>
            <w:r>
              <w:br/>
            </w:r>
            <w:r>
              <w:rPr>
                <w:rFonts w:ascii="Times New Roman"/>
                <w:b w:val="false"/>
                <w:i w:val="false"/>
                <w:color w:val="000000"/>
                <w:sz w:val="20"/>
              </w:rPr>
              <w:t>
</w:t>
            </w:r>
            <w:r>
              <w:rPr>
                <w:rFonts w:ascii="Times New Roman"/>
                <w:b w:val="false"/>
                <w:i w:val="false"/>
                <w:color w:val="000000"/>
                <w:sz w:val="20"/>
              </w:rPr>
              <w:t>логическое</w:t>
            </w:r>
            <w:r>
              <w:br/>
            </w:r>
            <w:r>
              <w:rPr>
                <w:rFonts w:ascii="Times New Roman"/>
                <w:b w:val="false"/>
                <w:i w:val="false"/>
                <w:color w:val="000000"/>
                <w:sz w:val="20"/>
              </w:rPr>
              <w:t>
</w:t>
            </w:r>
            <w:r>
              <w:rPr>
                <w:rFonts w:ascii="Times New Roman"/>
                <w:b w:val="false"/>
                <w:i w:val="false"/>
                <w:color w:val="000000"/>
                <w:sz w:val="20"/>
              </w:rPr>
              <w:t>обследование</w:t>
            </w:r>
            <w:r>
              <w:br/>
            </w:r>
            <w:r>
              <w:rPr>
                <w:rFonts w:ascii="Times New Roman"/>
                <w:b w:val="false"/>
                <w:i w:val="false"/>
                <w:color w:val="000000"/>
                <w:sz w:val="20"/>
              </w:rPr>
              <w:t>
</w:t>
            </w:r>
            <w:r>
              <w:rPr>
                <w:rFonts w:ascii="Times New Roman"/>
                <w:b w:val="false"/>
                <w:i w:val="false"/>
                <w:color w:val="000000"/>
                <w:sz w:val="20"/>
              </w:rPr>
              <w:t>и запись</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w:t>
            </w:r>
            <w:r>
              <w:br/>
            </w:r>
            <w:r>
              <w:rPr>
                <w:rFonts w:ascii="Times New Roman"/>
                <w:b w:val="false"/>
                <w:i w:val="false"/>
                <w:color w:val="000000"/>
                <w:sz w:val="20"/>
              </w:rPr>
              <w:t>
</w:t>
            </w:r>
            <w:r>
              <w:rPr>
                <w:rFonts w:ascii="Times New Roman"/>
                <w:b w:val="false"/>
                <w:i w:val="false"/>
                <w:color w:val="000000"/>
                <w:sz w:val="20"/>
              </w:rPr>
              <w:t>тпе/</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285"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анды/</w:t>
            </w:r>
            <w:r>
              <w:br/>
            </w:r>
            <w:r>
              <w:rPr>
                <w:rFonts w:ascii="Times New Roman"/>
                <w:b w:val="false"/>
                <w:i w:val="false"/>
                <w:color w:val="000000"/>
                <w:sz w:val="20"/>
              </w:rPr>
              <w:t>
</w:t>
            </w:r>
            <w:r>
              <w:rPr>
                <w:rFonts w:ascii="Times New Roman"/>
                <w:b w:val="false"/>
                <w:i w:val="false"/>
                <w:color w:val="000000"/>
                <w:sz w:val="20"/>
              </w:rPr>
              <w:t>забо-</w:t>
            </w:r>
            <w:r>
              <w:br/>
            </w:r>
            <w:r>
              <w:rPr>
                <w:rFonts w:ascii="Times New Roman"/>
                <w:b w:val="false"/>
                <w:i w:val="false"/>
                <w:color w:val="000000"/>
                <w:sz w:val="20"/>
              </w:rPr>
              <w:t>
</w:t>
            </w:r>
            <w:r>
              <w:rPr>
                <w:rFonts w:ascii="Times New Roman"/>
                <w:b w:val="false"/>
                <w:i w:val="false"/>
                <w:color w:val="000000"/>
                <w:sz w:val="20"/>
              </w:rPr>
              <w:t>лело</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w:t>
            </w:r>
            <w:r>
              <w:br/>
            </w:r>
            <w:r>
              <w:rPr>
                <w:rFonts w:ascii="Times New Roman"/>
                <w:b w:val="false"/>
                <w:i w:val="false"/>
                <w:color w:val="000000"/>
                <w:sz w:val="20"/>
              </w:rPr>
              <w:t>
</w:t>
            </w:r>
            <w:r>
              <w:rPr>
                <w:rFonts w:ascii="Times New Roman"/>
                <w:b w:val="false"/>
                <w:i w:val="false"/>
                <w:color w:val="000000"/>
                <w:sz w:val="20"/>
              </w:rPr>
              <w:t>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шырады/</w:t>
            </w:r>
            <w:r>
              <w:br/>
            </w:r>
            <w:r>
              <w:rPr>
                <w:rFonts w:ascii="Times New Roman"/>
                <w:b w:val="false"/>
                <w:i w:val="false"/>
                <w:color w:val="000000"/>
                <w:sz w:val="20"/>
              </w:rPr>
              <w:t>
</w:t>
            </w:r>
            <w:r>
              <w:rPr>
                <w:rFonts w:ascii="Times New Roman"/>
                <w:b w:val="false"/>
                <w:i w:val="false"/>
                <w:color w:val="000000"/>
                <w:sz w:val="20"/>
              </w:rPr>
              <w:t>пало</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тожено</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егiлдi/</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привиты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w:t>
            </w:r>
            <w:r>
              <w:br/>
            </w:r>
            <w:r>
              <w:rPr>
                <w:rFonts w:ascii="Times New Roman"/>
                <w:b w:val="false"/>
                <w:i w:val="false"/>
                <w:color w:val="000000"/>
                <w:sz w:val="20"/>
              </w:rPr>
              <w:t>
</w:t>
            </w:r>
            <w:r>
              <w:rPr>
                <w:rFonts w:ascii="Times New Roman"/>
                <w:b w:val="false"/>
                <w:i w:val="false"/>
                <w:color w:val="000000"/>
                <w:sz w:val="20"/>
              </w:rPr>
              <w:t>серуге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верг-</w:t>
            </w:r>
            <w:r>
              <w:br/>
            </w:r>
            <w:r>
              <w:rPr>
                <w:rFonts w:ascii="Times New Roman"/>
                <w:b w:val="false"/>
                <w:i w:val="false"/>
                <w:color w:val="000000"/>
                <w:sz w:val="20"/>
              </w:rPr>
              <w:t>
</w:t>
            </w:r>
            <w:r>
              <w:rPr>
                <w:rFonts w:ascii="Times New Roman"/>
                <w:b w:val="false"/>
                <w:i w:val="false"/>
                <w:color w:val="000000"/>
                <w:sz w:val="20"/>
              </w:rPr>
              <w:t>нуто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дованию</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br/>
            </w:r>
            <w:r>
              <w:rPr>
                <w:rFonts w:ascii="Times New Roman"/>
                <w:b w:val="false"/>
                <w:i w:val="false"/>
                <w:color w:val="000000"/>
                <w:sz w:val="20"/>
              </w:rPr>
              <w:t>
</w:t>
            </w: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асы/</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br/>
            </w:r>
            <w:r>
              <w:rPr>
                <w:rFonts w:ascii="Times New Roman"/>
                <w:b w:val="false"/>
                <w:i w:val="false"/>
                <w:color w:val="000000"/>
                <w:sz w:val="20"/>
              </w:rPr>
              <w:t>
</w:t>
            </w: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и другое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54" w:id="1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6 бағанда аурудың диагнозы қашан белгiленгенi көрсетiледi./В графе 6 указывают, когда установлен диагноз болезни.</w:t>
      </w:r>
      <w:r>
        <w:br/>
      </w:r>
      <w:r>
        <w:rPr>
          <w:rFonts w:ascii="Times New Roman"/>
          <w:b w:val="false"/>
          <w:i w:val="false"/>
          <w:color w:val="000000"/>
          <w:sz w:val="28"/>
        </w:rPr>
        <w:t>
</w:t>
      </w:r>
      <w:r>
        <w:rPr>
          <w:rFonts w:ascii="Times New Roman"/>
          <w:b w:val="false"/>
          <w:i w:val="false"/>
          <w:color w:val="000000"/>
          <w:sz w:val="28"/>
        </w:rPr>
        <w:t>
      2. 7 және 14 бағандарда атқарушы органның шаруашылықты, елдi мекендi осы ауру бойынша қолайсыз деп жариялаған, карантинге қою және карантиндi тоқтату немесе ауруды жою және шектеудi тоқтату туралы шешiмiнiң күнi мен нөмiрiн жазады./В графах 7 и 14 записывают дату и номер решения исполнительного органа об объявлении хозяйства, населенного пункта неблагополучным по данной болезни, о наложении и снятии карантина или ликвидации заболевания и снятии ограничений.</w:t>
      </w:r>
      <w:r>
        <w:br/>
      </w:r>
      <w:r>
        <w:rPr>
          <w:rFonts w:ascii="Times New Roman"/>
          <w:b w:val="false"/>
          <w:i w:val="false"/>
          <w:color w:val="000000"/>
          <w:sz w:val="28"/>
        </w:rPr>
        <w:t>
</w:t>
      </w:r>
      <w:r>
        <w:rPr>
          <w:rFonts w:ascii="Times New Roman"/>
          <w:b w:val="false"/>
          <w:i w:val="false"/>
          <w:color w:val="000000"/>
          <w:sz w:val="28"/>
        </w:rPr>
        <w:t>
      3. 8-10 бағандарда эпизоотия кезеңiнде ауырған, өлiм-жiтiмге ұшыраған, лажсыз сойылған немесе жойылған жануарлардың мөлшерi туралы қорытынды мәлiмет көрсетiледi./В графах 8-10 указывают итоговые сведения о количестве заболевших, павших, вынужденно убитых или уничтоженных животных за период эпизоотии.</w:t>
      </w:r>
      <w:r>
        <w:br/>
      </w:r>
      <w:r>
        <w:rPr>
          <w:rFonts w:ascii="Times New Roman"/>
          <w:b w:val="false"/>
          <w:i w:val="false"/>
          <w:color w:val="000000"/>
          <w:sz w:val="28"/>
        </w:rPr>
        <w:t>
</w:t>
      </w:r>
      <w:r>
        <w:rPr>
          <w:rFonts w:ascii="Times New Roman"/>
          <w:b w:val="false"/>
          <w:i w:val="false"/>
          <w:color w:val="000000"/>
          <w:sz w:val="28"/>
        </w:rPr>
        <w:t>
      4. 11-13 бағандарда карантин кезеңiнде жүргiзiлген ветеринариялық iс-шараларды жазады./В графах 11-13 записывают проведенные ветеринарные мероприятия в период карантина.</w:t>
      </w:r>
      <w:r>
        <w:br/>
      </w:r>
      <w:r>
        <w:rPr>
          <w:rFonts w:ascii="Times New Roman"/>
          <w:b w:val="false"/>
          <w:i w:val="false"/>
          <w:color w:val="000000"/>
          <w:sz w:val="28"/>
        </w:rPr>
        <w:t>
</w:t>
      </w:r>
      <w:r>
        <w:rPr>
          <w:rFonts w:ascii="Times New Roman"/>
          <w:b w:val="false"/>
          <w:i w:val="false"/>
          <w:color w:val="000000"/>
          <w:sz w:val="28"/>
        </w:rPr>
        <w:t>
      5. 16 бағанға осы шаруашылық, пункт және бұдан арғылар (қауiптi аймақ) үшiн қол жетiмдi шектегi инфекциялық аурулар пайда болғанда жазады, мысалы көршi шаруашылықта жануарлардың аусылы пайда болғанда./В графу 16 записывают возникновение инфекционных заболеваний в пределах досягаемости для данного хозяйства, пункта и так далее (угрожаемая зона), например при возникновении ящура животных в соседнем хозяйстве.</w:t>
      </w:r>
    </w:p>
    <w:bookmarkEnd w:id="19"/>
    <w:bookmarkStart w:name="z60" w:id="20"/>
    <w:p>
      <w:pPr>
        <w:spacing w:after="0"/>
        <w:ind w:left="0"/>
        <w:jc w:val="both"/>
      </w:pPr>
      <w:r>
        <w:rPr>
          <w:rFonts w:ascii="Times New Roman"/>
          <w:b w:val="false"/>
          <w:i w:val="false"/>
          <w:color w:val="000000"/>
          <w:sz w:val="28"/>
        </w:rPr>
        <w:t>
   </w:t>
      </w:r>
      <w:r>
        <w:rPr>
          <w:rFonts w:ascii="Times New Roman"/>
          <w:b/>
          <w:i w:val="false"/>
          <w:color w:val="000000"/>
          <w:sz w:val="28"/>
        </w:rPr>
        <w:t>9) балықты зерттеудi, балық шаруашылығындағы ветеринариялық</w:t>
      </w:r>
      <w:r>
        <w:br/>
      </w:r>
      <w:r>
        <w:rPr>
          <w:rFonts w:ascii="Times New Roman"/>
          <w:b w:val="false"/>
          <w:i w:val="false"/>
          <w:color w:val="000000"/>
          <w:sz w:val="28"/>
        </w:rPr>
        <w:t>
      </w:t>
      </w:r>
      <w:r>
        <w:rPr>
          <w:rFonts w:ascii="Times New Roman"/>
          <w:b/>
          <w:i w:val="false"/>
          <w:color w:val="000000"/>
          <w:sz w:val="28"/>
        </w:rPr>
        <w:t>iс–шараларды есепке алу журналы (балық кәсiпшiлiгiнiң су</w:t>
      </w:r>
      <w:r>
        <w:br/>
      </w:r>
      <w:r>
        <w:rPr>
          <w:rFonts w:ascii="Times New Roman"/>
          <w:b w:val="false"/>
          <w:i w:val="false"/>
          <w:color w:val="000000"/>
          <w:sz w:val="28"/>
        </w:rPr>
        <w:t>
      </w:t>
      </w:r>
      <w:r>
        <w:rPr>
          <w:rFonts w:ascii="Times New Roman"/>
          <w:b/>
          <w:i w:val="false"/>
          <w:color w:val="000000"/>
          <w:sz w:val="28"/>
        </w:rPr>
        <w:t>қоймасы)/9) журнал учета исследования рыбы, ветеринарных</w:t>
      </w:r>
      <w:r>
        <w:br/>
      </w:r>
      <w:r>
        <w:rPr>
          <w:rFonts w:ascii="Times New Roman"/>
          <w:b w:val="false"/>
          <w:i w:val="false"/>
          <w:color w:val="000000"/>
          <w:sz w:val="28"/>
        </w:rPr>
        <w:t>
      </w:t>
      </w:r>
      <w:r>
        <w:rPr>
          <w:rFonts w:ascii="Times New Roman"/>
          <w:b/>
          <w:i w:val="false"/>
          <w:color w:val="000000"/>
          <w:sz w:val="28"/>
        </w:rPr>
        <w:t>мероприятий в рыбном хозяйстве (рыбопромысловом водоеме)</w:t>
      </w:r>
      <w:r>
        <w:br/>
      </w:r>
      <w:r>
        <w:rPr>
          <w:rFonts w:ascii="Times New Roman"/>
          <w:b w:val="false"/>
          <w:i w:val="false"/>
          <w:color w:val="000000"/>
          <w:sz w:val="28"/>
        </w:rPr>
        <w:t>
            (ветесеп, № 9-ветнысан/ветучет, форма № 9-вет)</w:t>
      </w:r>
    </w:p>
    <w:bookmarkEnd w:id="20"/>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013"/>
        <w:gridCol w:w="1448"/>
        <w:gridCol w:w="1427"/>
        <w:gridCol w:w="1448"/>
        <w:gridCol w:w="2166"/>
        <w:gridCol w:w="2319"/>
        <w:gridCol w:w="2276"/>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жасы,</w:t>
            </w:r>
            <w:r>
              <w:br/>
            </w:r>
            <w:r>
              <w:rPr>
                <w:rFonts w:ascii="Times New Roman"/>
                <w:b w:val="false"/>
                <w:i w:val="false"/>
                <w:color w:val="000000"/>
                <w:sz w:val="20"/>
              </w:rPr>
              <w:t>
</w:t>
            </w:r>
            <w:r>
              <w:rPr>
                <w:rFonts w:ascii="Times New Roman"/>
                <w:b w:val="false"/>
                <w:i w:val="false"/>
                <w:color w:val="000000"/>
                <w:sz w:val="20"/>
              </w:rPr>
              <w:t>килограмм (дана)/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рыб, килограмм</w:t>
            </w:r>
            <w:r>
              <w:br/>
            </w:r>
            <w:r>
              <w:rPr>
                <w:rFonts w:ascii="Times New Roman"/>
                <w:b w:val="false"/>
                <w:i w:val="false"/>
                <w:color w:val="000000"/>
                <w:sz w:val="20"/>
              </w:rPr>
              <w:t>
</w:t>
            </w:r>
            <w:r>
              <w:rPr>
                <w:rFonts w:ascii="Times New Roman"/>
                <w:b w:val="false"/>
                <w:i w:val="false"/>
                <w:color w:val="000000"/>
                <w:sz w:val="20"/>
              </w:rPr>
              <w:t>(штук)</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тарды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w:t>
            </w:r>
            <w:r>
              <w:br/>
            </w:r>
            <w:r>
              <w:rPr>
                <w:rFonts w:ascii="Times New Roman"/>
                <w:b w:val="false"/>
                <w:i w:val="false"/>
                <w:color w:val="000000"/>
                <w:sz w:val="20"/>
              </w:rPr>
              <w:t>
</w:t>
            </w:r>
            <w:r>
              <w:rPr>
                <w:rFonts w:ascii="Times New Roman"/>
                <w:b w:val="false"/>
                <w:i w:val="false"/>
                <w:color w:val="000000"/>
                <w:sz w:val="20"/>
              </w:rPr>
              <w:t>зiлдi</w:t>
            </w:r>
            <w:r>
              <w:br/>
            </w:r>
            <w:r>
              <w:rPr>
                <w:rFonts w:ascii="Times New Roman"/>
                <w:b w:val="false"/>
                <w:i w:val="false"/>
                <w:color w:val="000000"/>
                <w:sz w:val="20"/>
              </w:rPr>
              <w:t>
</w:t>
            </w:r>
            <w:r>
              <w:rPr>
                <w:rFonts w:ascii="Times New Roman"/>
                <w:b w:val="false"/>
                <w:i w:val="false"/>
                <w:color w:val="000000"/>
                <w:sz w:val="20"/>
              </w:rPr>
              <w:t>(сулар)/</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ведены</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r>
              <w:br/>
            </w:r>
            <w:r>
              <w:rPr>
                <w:rFonts w:ascii="Times New Roman"/>
                <w:b w:val="false"/>
                <w:i w:val="false"/>
                <w:color w:val="000000"/>
                <w:sz w:val="20"/>
              </w:rPr>
              <w:t>
</w:t>
            </w:r>
            <w:r>
              <w:rPr>
                <w:rFonts w:ascii="Times New Roman"/>
                <w:b w:val="false"/>
                <w:i w:val="false"/>
                <w:color w:val="000000"/>
                <w:sz w:val="20"/>
              </w:rPr>
              <w:t>рыб</w:t>
            </w:r>
            <w:r>
              <w:br/>
            </w:r>
            <w:r>
              <w:rPr>
                <w:rFonts w:ascii="Times New Roman"/>
                <w:b w:val="false"/>
                <w:i w:val="false"/>
                <w:color w:val="000000"/>
                <w:sz w:val="20"/>
              </w:rPr>
              <w:t>
</w:t>
            </w:r>
            <w:r>
              <w:rPr>
                <w:rFonts w:ascii="Times New Roman"/>
                <w:b w:val="false"/>
                <w:i w:val="false"/>
                <w:color w:val="000000"/>
                <w:sz w:val="20"/>
              </w:rPr>
              <w:t>(воды)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желерi/</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ауруды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ленной</w:t>
            </w:r>
            <w:r>
              <w:br/>
            </w:r>
            <w:r>
              <w:rPr>
                <w:rFonts w:ascii="Times New Roman"/>
                <w:b w:val="false"/>
                <w:i w:val="false"/>
                <w:color w:val="000000"/>
                <w:sz w:val="20"/>
              </w:rPr>
              <w:t>
</w:t>
            </w:r>
            <w:r>
              <w:rPr>
                <w:rFonts w:ascii="Times New Roman"/>
                <w:b w:val="false"/>
                <w:i w:val="false"/>
                <w:color w:val="000000"/>
                <w:sz w:val="20"/>
              </w:rPr>
              <w:t>болезни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лген</w:t>
            </w:r>
            <w:r>
              <w:br/>
            </w:r>
            <w:r>
              <w:rPr>
                <w:rFonts w:ascii="Times New Roman"/>
                <w:b w:val="false"/>
                <w:i w:val="false"/>
                <w:color w:val="000000"/>
                <w:sz w:val="20"/>
              </w:rPr>
              <w:t>
</w:t>
            </w: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 (дана)</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лiм-жiтiм</w:t>
            </w:r>
            <w:r>
              <w:br/>
            </w:r>
            <w:r>
              <w:rPr>
                <w:rFonts w:ascii="Times New Roman"/>
                <w:b w:val="false"/>
                <w:i w:val="false"/>
                <w:color w:val="000000"/>
                <w:sz w:val="20"/>
              </w:rPr>
              <w:t>
</w:t>
            </w:r>
            <w:r>
              <w:rPr>
                <w:rFonts w:ascii="Times New Roman"/>
                <w:b w:val="false"/>
                <w:i w:val="false"/>
                <w:color w:val="000000"/>
                <w:sz w:val="20"/>
              </w:rPr>
              <w:t>себептерi/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погибшей</w:t>
            </w:r>
            <w:r>
              <w:br/>
            </w:r>
            <w:r>
              <w:rPr>
                <w:rFonts w:ascii="Times New Roman"/>
                <w:b w:val="false"/>
                <w:i w:val="false"/>
                <w:color w:val="000000"/>
                <w:sz w:val="20"/>
              </w:rPr>
              <w:t>
</w:t>
            </w:r>
            <w:r>
              <w:rPr>
                <w:rFonts w:ascii="Times New Roman"/>
                <w:b w:val="false"/>
                <w:i w:val="false"/>
                <w:color w:val="000000"/>
                <w:sz w:val="20"/>
              </w:rPr>
              <w:t>рыбы (штук)</w:t>
            </w:r>
            <w:r>
              <w:br/>
            </w:r>
            <w:r>
              <w:rPr>
                <w:rFonts w:ascii="Times New Roman"/>
                <w:b w:val="false"/>
                <w:i w:val="false"/>
                <w:color w:val="000000"/>
                <w:sz w:val="20"/>
              </w:rPr>
              <w:t>
</w:t>
            </w:r>
            <w:r>
              <w:rPr>
                <w:rFonts w:ascii="Times New Roman"/>
                <w:b w:val="false"/>
                <w:i w:val="false"/>
                <w:color w:val="000000"/>
                <w:sz w:val="20"/>
              </w:rPr>
              <w:t>и причина</w:t>
            </w:r>
            <w:r>
              <w:br/>
            </w:r>
            <w:r>
              <w:rPr>
                <w:rFonts w:ascii="Times New Roman"/>
                <w:b w:val="false"/>
                <w:i w:val="false"/>
                <w:color w:val="000000"/>
                <w:sz w:val="20"/>
              </w:rPr>
              <w:t>
</w:t>
            </w:r>
            <w:r>
              <w:rPr>
                <w:rFonts w:ascii="Times New Roman"/>
                <w:b w:val="false"/>
                <w:i w:val="false"/>
                <w:color w:val="000000"/>
                <w:sz w:val="20"/>
              </w:rPr>
              <w:t>гибели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rPr>
                <w:rFonts w:ascii="Times New Roman"/>
                <w:b w:val="false"/>
                <w:i w:val="false"/>
                <w:color w:val="000000"/>
                <w:sz w:val="20"/>
              </w:rPr>
              <w:t>қ</w:t>
            </w:r>
            <w:r>
              <w:rPr>
                <w:rFonts w:ascii="Times New Roman"/>
                <w:b w:val="false"/>
                <w:i w:val="false"/>
                <w:color w:val="000000"/>
                <w:sz w:val="20"/>
              </w:rPr>
              <w:t>ою</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то</w:t>
            </w:r>
            <w:r>
              <w:rPr>
                <w:rFonts w:ascii="Times New Roman"/>
                <w:b w:val="false"/>
                <w:i w:val="false"/>
                <w:color w:val="000000"/>
                <w:sz w:val="20"/>
              </w:rPr>
              <w:t>қ</w:t>
            </w:r>
            <w:r>
              <w:rPr>
                <w:rFonts w:ascii="Times New Roman"/>
                <w:b w:val="false"/>
                <w:i w:val="false"/>
                <w:color w:val="000000"/>
                <w:sz w:val="20"/>
              </w:rPr>
              <w:t>тату,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Наложение</w:t>
            </w:r>
            <w:r>
              <w:br/>
            </w:r>
            <w:r>
              <w:rPr>
                <w:rFonts w:ascii="Times New Roman"/>
                <w:b w:val="false"/>
                <w:i w:val="false"/>
                <w:color w:val="000000"/>
                <w:sz w:val="20"/>
              </w:rPr>
              <w:t>
</w:t>
            </w:r>
            <w:r>
              <w:rPr>
                <w:rFonts w:ascii="Times New Roman"/>
                <w:b w:val="false"/>
                <w:i w:val="false"/>
                <w:color w:val="000000"/>
                <w:sz w:val="20"/>
              </w:rPr>
              <w:t>и снятие</w:t>
            </w:r>
            <w:r>
              <w:br/>
            </w:r>
            <w:r>
              <w:rPr>
                <w:rFonts w:ascii="Times New Roman"/>
                <w:b w:val="false"/>
                <w:i w:val="false"/>
                <w:color w:val="000000"/>
                <w:sz w:val="20"/>
              </w:rPr>
              <w:t>
</w:t>
            </w:r>
            <w:r>
              <w:rPr>
                <w:rFonts w:ascii="Times New Roman"/>
                <w:b w:val="false"/>
                <w:i w:val="false"/>
                <w:color w:val="000000"/>
                <w:sz w:val="20"/>
              </w:rPr>
              <w:t>ограничения,</w:t>
            </w:r>
            <w:r>
              <w:br/>
            </w:r>
            <w:r>
              <w:rPr>
                <w:rFonts w:ascii="Times New Roman"/>
                <w:b w:val="false"/>
                <w:i w:val="false"/>
                <w:color w:val="000000"/>
                <w:sz w:val="20"/>
              </w:rPr>
              <w:t>
</w:t>
            </w:r>
            <w:r>
              <w:rPr>
                <w:rFonts w:ascii="Times New Roman"/>
                <w:b w:val="false"/>
                <w:i w:val="false"/>
                <w:color w:val="000000"/>
                <w:sz w:val="20"/>
              </w:rPr>
              <w:t>дата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тарды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рыбы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293"/>
        <w:gridCol w:w="1485"/>
        <w:gridCol w:w="1911"/>
        <w:gridCol w:w="1847"/>
        <w:gridCol w:w="1677"/>
        <w:gridCol w:w="2013"/>
        <w:gridCol w:w="24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тар дауаланды/</w:t>
            </w:r>
            <w:r>
              <w:br/>
            </w:r>
            <w:r>
              <w:rPr>
                <w:rFonts w:ascii="Times New Roman"/>
                <w:b w:val="false"/>
                <w:i w:val="false"/>
                <w:color w:val="000000"/>
                <w:sz w:val="20"/>
              </w:rPr>
              <w:t>
</w:t>
            </w:r>
            <w:r>
              <w:rPr>
                <w:rFonts w:ascii="Times New Roman"/>
                <w:b w:val="false"/>
                <w:i w:val="false"/>
                <w:color w:val="000000"/>
                <w:sz w:val="20"/>
              </w:rPr>
              <w:t>Обработано рыб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r>
              <w:rPr>
                <w:rFonts w:ascii="Times New Roman"/>
                <w:b w:val="false"/>
                <w:i w:val="false"/>
                <w:color w:val="000000"/>
                <w:sz w:val="20"/>
              </w:rPr>
              <w:t>қ</w:t>
            </w:r>
            <w:r>
              <w:rPr>
                <w:rFonts w:ascii="Times New Roman"/>
                <w:b w:val="false"/>
                <w:i w:val="false"/>
                <w:color w:val="000000"/>
                <w:sz w:val="20"/>
              </w:rPr>
              <w:t>оймалары мен бас</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объектiлер залалсыздандырылды/</w:t>
            </w:r>
            <w:r>
              <w:br/>
            </w:r>
            <w:r>
              <w:rPr>
                <w:rFonts w:ascii="Times New Roman"/>
                <w:b w:val="false"/>
                <w:i w:val="false"/>
                <w:color w:val="000000"/>
                <w:sz w:val="20"/>
              </w:rPr>
              <w:t>
</w:t>
            </w:r>
            <w:r>
              <w:rPr>
                <w:rFonts w:ascii="Times New Roman"/>
                <w:b w:val="false"/>
                <w:i w:val="false"/>
                <w:color w:val="000000"/>
                <w:sz w:val="20"/>
              </w:rPr>
              <w:t>Обезврежено водоемов и других</w:t>
            </w:r>
            <w:r>
              <w:br/>
            </w:r>
            <w:r>
              <w:rPr>
                <w:rFonts w:ascii="Times New Roman"/>
                <w:b w:val="false"/>
                <w:i w:val="false"/>
                <w:color w:val="000000"/>
                <w:sz w:val="20"/>
              </w:rPr>
              <w:t>
</w:t>
            </w:r>
            <w:r>
              <w:rPr>
                <w:rFonts w:ascii="Times New Roman"/>
                <w:b w:val="false"/>
                <w:i w:val="false"/>
                <w:color w:val="000000"/>
                <w:sz w:val="20"/>
              </w:rPr>
              <w:t>объектов</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w:t>
            </w:r>
            <w:r>
              <w:rPr>
                <w:rFonts w:ascii="Times New Roman"/>
                <w:b w:val="false"/>
                <w:i w:val="false"/>
                <w:color w:val="000000"/>
                <w:sz w:val="20"/>
              </w:rPr>
              <w:t>қ</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шаралары-</w:t>
            </w:r>
            <w:r>
              <w:br/>
            </w:r>
            <w:r>
              <w:rPr>
                <w:rFonts w:ascii="Times New Roman"/>
                <w:b w:val="false"/>
                <w:i w:val="false"/>
                <w:color w:val="000000"/>
                <w:sz w:val="20"/>
              </w:rPr>
              <w:t>
</w:t>
            </w:r>
            <w:r>
              <w:rPr>
                <w:rFonts w:ascii="Times New Roman"/>
                <w:b w:val="false"/>
                <w:i w:val="false"/>
                <w:color w:val="000000"/>
                <w:sz w:val="20"/>
              </w:rPr>
              <w:t>ны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оздорови-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адамны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тегі,</w:t>
            </w:r>
            <w:r>
              <w:br/>
            </w:r>
            <w:r>
              <w:rPr>
                <w:rFonts w:ascii="Times New Roman"/>
                <w:b w:val="false"/>
                <w:i w:val="false"/>
                <w:color w:val="000000"/>
                <w:sz w:val="20"/>
              </w:rPr>
              <w:t>
</w:t>
            </w:r>
            <w:r>
              <w:rPr>
                <w:rFonts w:ascii="Times New Roman"/>
                <w:b w:val="false"/>
                <w:i w:val="false"/>
                <w:color w:val="000000"/>
                <w:sz w:val="20"/>
              </w:rPr>
              <w:t xml:space="preserve">аты,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 /</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сделавшего</w:t>
            </w:r>
            <w:r>
              <w:br/>
            </w:r>
            <w:r>
              <w:rPr>
                <w:rFonts w:ascii="Times New Roman"/>
                <w:b w:val="false"/>
                <w:i w:val="false"/>
                <w:color w:val="000000"/>
                <w:sz w:val="20"/>
              </w:rPr>
              <w:t>
</w:t>
            </w:r>
            <w:r>
              <w:rPr>
                <w:rFonts w:ascii="Times New Roman"/>
                <w:b w:val="false"/>
                <w:i w:val="false"/>
                <w:color w:val="000000"/>
                <w:sz w:val="20"/>
              </w:rPr>
              <w:t>запись</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w:t>
            </w:r>
            <w:r>
              <w:br/>
            </w:r>
            <w:r>
              <w:rPr>
                <w:rFonts w:ascii="Times New Roman"/>
                <w:b w:val="false"/>
                <w:i w:val="false"/>
                <w:color w:val="000000"/>
                <w:sz w:val="20"/>
              </w:rPr>
              <w:t>
</w:t>
            </w:r>
            <w:r>
              <w:rPr>
                <w:rFonts w:ascii="Times New Roman"/>
                <w:b w:val="false"/>
                <w:i w:val="false"/>
                <w:color w:val="000000"/>
                <w:sz w:val="20"/>
              </w:rPr>
              <w:t>лауды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саты</w:t>
            </w:r>
            <w:r>
              <w:br/>
            </w:r>
            <w:r>
              <w:rPr>
                <w:rFonts w:ascii="Times New Roman"/>
                <w:b w:val="false"/>
                <w:i w:val="false"/>
                <w:color w:val="000000"/>
                <w:sz w:val="20"/>
              </w:rPr>
              <w:t>
</w:t>
            </w:r>
            <w:r>
              <w:rPr>
                <w:rFonts w:ascii="Times New Roman"/>
                <w:b w:val="false"/>
                <w:i w:val="false"/>
                <w:color w:val="000000"/>
                <w:sz w:val="20"/>
              </w:rPr>
              <w:t>(профи-</w:t>
            </w:r>
            <w:r>
              <w:br/>
            </w:r>
            <w:r>
              <w:rPr>
                <w:rFonts w:ascii="Times New Roman"/>
                <w:b w:val="false"/>
                <w:i w:val="false"/>
                <w:color w:val="000000"/>
                <w:sz w:val="20"/>
              </w:rPr>
              <w:t>
</w:t>
            </w:r>
            <w:r>
              <w:rPr>
                <w:rFonts w:ascii="Times New Roman"/>
                <w:b w:val="false"/>
                <w:i w:val="false"/>
                <w:color w:val="000000"/>
                <w:sz w:val="20"/>
              </w:rPr>
              <w:t>лакти-</w:t>
            </w:r>
            <w:r>
              <w:br/>
            </w:r>
            <w:r>
              <w:rPr>
                <w:rFonts w:ascii="Times New Roman"/>
                <w:b w:val="false"/>
                <w:i w:val="false"/>
                <w:color w:val="000000"/>
                <w:sz w:val="20"/>
              </w:rPr>
              <w:t>
</w:t>
            </w:r>
            <w:r>
              <w:rPr>
                <w:rFonts w:ascii="Times New Roman"/>
                <w:b w:val="false"/>
                <w:i w:val="false"/>
                <w:color w:val="000000"/>
                <w:sz w:val="20"/>
              </w:rPr>
              <w:t>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емдiк)/</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ботки</w:t>
            </w:r>
            <w:r>
              <w:br/>
            </w:r>
            <w:r>
              <w:rPr>
                <w:rFonts w:ascii="Times New Roman"/>
                <w:b w:val="false"/>
                <w:i w:val="false"/>
                <w:color w:val="000000"/>
                <w:sz w:val="20"/>
              </w:rPr>
              <w:t>
</w:t>
            </w:r>
            <w:r>
              <w:rPr>
                <w:rFonts w:ascii="Times New Roman"/>
                <w:b w:val="false"/>
                <w:i w:val="false"/>
                <w:color w:val="000000"/>
                <w:sz w:val="20"/>
              </w:rPr>
              <w:t>(профи-</w:t>
            </w:r>
            <w:r>
              <w:br/>
            </w:r>
            <w:r>
              <w:rPr>
                <w:rFonts w:ascii="Times New Roman"/>
                <w:b w:val="false"/>
                <w:i w:val="false"/>
                <w:color w:val="000000"/>
                <w:sz w:val="20"/>
              </w:rPr>
              <w:t>
</w:t>
            </w:r>
            <w:r>
              <w:rPr>
                <w:rFonts w:ascii="Times New Roman"/>
                <w:b w:val="false"/>
                <w:i w:val="false"/>
                <w:color w:val="000000"/>
                <w:sz w:val="20"/>
              </w:rPr>
              <w:t>лакти-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или ле-</w:t>
            </w:r>
            <w:r>
              <w:br/>
            </w:r>
            <w:r>
              <w:rPr>
                <w:rFonts w:ascii="Times New Roman"/>
                <w:b w:val="false"/>
                <w:i w:val="false"/>
                <w:color w:val="000000"/>
                <w:sz w:val="20"/>
              </w:rPr>
              <w:t>
</w:t>
            </w:r>
            <w:r>
              <w:rPr>
                <w:rFonts w:ascii="Times New Roman"/>
                <w:b w:val="false"/>
                <w:i w:val="false"/>
                <w:color w:val="000000"/>
                <w:sz w:val="20"/>
              </w:rPr>
              <w:t>чебная)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w:t>
            </w:r>
            <w:r>
              <w:br/>
            </w:r>
            <w:r>
              <w:rPr>
                <w:rFonts w:ascii="Times New Roman"/>
                <w:b w:val="false"/>
                <w:i w:val="false"/>
                <w:color w:val="000000"/>
                <w:sz w:val="20"/>
              </w:rPr>
              <w:t>
</w:t>
            </w:r>
            <w:r>
              <w:rPr>
                <w:rFonts w:ascii="Times New Roman"/>
                <w:b w:val="false"/>
                <w:i w:val="false"/>
                <w:color w:val="000000"/>
                <w:sz w:val="20"/>
              </w:rPr>
              <w:t>ратты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назва-</w:t>
            </w:r>
            <w:r>
              <w:br/>
            </w:r>
            <w:r>
              <w:rPr>
                <w:rFonts w:ascii="Times New Roman"/>
                <w:b w:val="false"/>
                <w:i w:val="false"/>
                <w:color w:val="000000"/>
                <w:sz w:val="20"/>
              </w:rPr>
              <w:t>
</w:t>
            </w:r>
            <w:r>
              <w:rPr>
                <w:rFonts w:ascii="Times New Roman"/>
                <w:b w:val="false"/>
                <w:i w:val="false"/>
                <w:color w:val="000000"/>
                <w:sz w:val="20"/>
              </w:rPr>
              <w:t>ния и</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трация</w:t>
            </w:r>
            <w:r>
              <w:br/>
            </w:r>
            <w:r>
              <w:rPr>
                <w:rFonts w:ascii="Times New Roman"/>
                <w:b w:val="false"/>
                <w:i w:val="false"/>
                <w:color w:val="000000"/>
                <w:sz w:val="20"/>
              </w:rPr>
              <w:t>
</w:t>
            </w:r>
            <w:r>
              <w:rPr>
                <w:rFonts w:ascii="Times New Roman"/>
                <w:b w:val="false"/>
                <w:i w:val="false"/>
                <w:color w:val="000000"/>
                <w:sz w:val="20"/>
              </w:rPr>
              <w:t>препа-</w:t>
            </w:r>
            <w:r>
              <w:br/>
            </w:r>
            <w:r>
              <w:rPr>
                <w:rFonts w:ascii="Times New Roman"/>
                <w:b w:val="false"/>
                <w:i w:val="false"/>
                <w:color w:val="000000"/>
                <w:sz w:val="20"/>
              </w:rPr>
              <w:t>
</w:t>
            </w:r>
            <w:r>
              <w:rPr>
                <w:rFonts w:ascii="Times New Roman"/>
                <w:b w:val="false"/>
                <w:i w:val="false"/>
                <w:color w:val="000000"/>
                <w:sz w:val="20"/>
              </w:rPr>
              <w:t>рата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салды,</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 /</w:t>
            </w:r>
            <w:r>
              <w:br/>
            </w:r>
            <w:r>
              <w:rPr>
                <w:rFonts w:ascii="Times New Roman"/>
                <w:b w:val="false"/>
                <w:i w:val="false"/>
                <w:color w:val="000000"/>
                <w:sz w:val="20"/>
              </w:rPr>
              <w:t>
</w:t>
            </w:r>
            <w:r>
              <w:rPr>
                <w:rFonts w:ascii="Times New Roman"/>
                <w:b w:val="false"/>
                <w:i w:val="false"/>
                <w:color w:val="000000"/>
                <w:sz w:val="20"/>
              </w:rPr>
              <w:t>израс-</w:t>
            </w:r>
            <w:r>
              <w:br/>
            </w:r>
            <w:r>
              <w:rPr>
                <w:rFonts w:ascii="Times New Roman"/>
                <w:b w:val="false"/>
                <w:i w:val="false"/>
                <w:color w:val="000000"/>
                <w:sz w:val="20"/>
              </w:rPr>
              <w:t>
</w:t>
            </w:r>
            <w:r>
              <w:rPr>
                <w:rFonts w:ascii="Times New Roman"/>
                <w:b w:val="false"/>
                <w:i w:val="false"/>
                <w:color w:val="000000"/>
                <w:sz w:val="20"/>
              </w:rPr>
              <w:t>ходовано</w:t>
            </w:r>
            <w:r>
              <w:br/>
            </w:r>
            <w:r>
              <w:rPr>
                <w:rFonts w:ascii="Times New Roman"/>
                <w:b w:val="false"/>
                <w:i w:val="false"/>
                <w:color w:val="000000"/>
                <w:sz w:val="20"/>
              </w:rPr>
              <w:t>
</w:t>
            </w:r>
            <w:r>
              <w:rPr>
                <w:rFonts w:ascii="Times New Roman"/>
                <w:b w:val="false"/>
                <w:i w:val="false"/>
                <w:color w:val="000000"/>
                <w:sz w:val="20"/>
              </w:rPr>
              <w:t>препа-</w:t>
            </w:r>
            <w:r>
              <w:br/>
            </w:r>
            <w:r>
              <w:rPr>
                <w:rFonts w:ascii="Times New Roman"/>
                <w:b w:val="false"/>
                <w:i w:val="false"/>
                <w:color w:val="000000"/>
                <w:sz w:val="20"/>
              </w:rPr>
              <w:t>
</w:t>
            </w:r>
            <w:r>
              <w:rPr>
                <w:rFonts w:ascii="Times New Roman"/>
                <w:b w:val="false"/>
                <w:i w:val="false"/>
                <w:color w:val="000000"/>
                <w:sz w:val="20"/>
              </w:rPr>
              <w:t>рата,</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оймасыны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(объектi-</w:t>
            </w:r>
            <w:r>
              <w:br/>
            </w:r>
            <w:r>
              <w:rPr>
                <w:rFonts w:ascii="Times New Roman"/>
                <w:b w:val="false"/>
                <w:i w:val="false"/>
                <w:color w:val="000000"/>
                <w:sz w:val="20"/>
              </w:rPr>
              <w:t>
</w:t>
            </w:r>
            <w:r>
              <w:rPr>
                <w:rFonts w:ascii="Times New Roman"/>
                <w:b w:val="false"/>
                <w:i w:val="false"/>
                <w:color w:val="000000"/>
                <w:sz w:val="20"/>
              </w:rPr>
              <w:t>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саны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аума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водоема</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 площадь,</w:t>
            </w:r>
            <w:r>
              <w:br/>
            </w:r>
            <w:r>
              <w:rPr>
                <w:rFonts w:ascii="Times New Roman"/>
                <w:b w:val="false"/>
                <w:i w:val="false"/>
                <w:color w:val="000000"/>
                <w:sz w:val="20"/>
              </w:rPr>
              <w:t>
</w:t>
            </w:r>
            <w:r>
              <w:rPr>
                <w:rFonts w:ascii="Times New Roman"/>
                <w:b w:val="false"/>
                <w:i w:val="false"/>
                <w:color w:val="000000"/>
                <w:sz w:val="20"/>
              </w:rPr>
              <w:t>гектар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br/>
            </w:r>
            <w:r>
              <w:rPr>
                <w:rFonts w:ascii="Times New Roman"/>
                <w:b w:val="false"/>
                <w:i w:val="false"/>
                <w:color w:val="000000"/>
                <w:sz w:val="20"/>
              </w:rPr>
              <w:t>
</w:t>
            </w:r>
            <w:r>
              <w:rPr>
                <w:rFonts w:ascii="Times New Roman"/>
                <w:b w:val="false"/>
                <w:i w:val="false"/>
                <w:color w:val="000000"/>
                <w:sz w:val="20"/>
              </w:rPr>
              <w:t>летования)</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дiсi/</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обезза-</w:t>
            </w:r>
            <w:r>
              <w:br/>
            </w:r>
            <w:r>
              <w:rPr>
                <w:rFonts w:ascii="Times New Roman"/>
                <w:b w:val="false"/>
                <w:i w:val="false"/>
                <w:color w:val="000000"/>
                <w:sz w:val="20"/>
              </w:rPr>
              <w:t>
</w:t>
            </w:r>
            <w:r>
              <w:rPr>
                <w:rFonts w:ascii="Times New Roman"/>
                <w:b w:val="false"/>
                <w:i w:val="false"/>
                <w:color w:val="000000"/>
                <w:sz w:val="20"/>
              </w:rPr>
              <w:t>раживания</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ция, лето-</w:t>
            </w:r>
            <w:r>
              <w:br/>
            </w:r>
            <w:r>
              <w:rPr>
                <w:rFonts w:ascii="Times New Roman"/>
                <w:b w:val="false"/>
                <w:i w:val="false"/>
                <w:color w:val="000000"/>
                <w:sz w:val="20"/>
              </w:rPr>
              <w:t>
</w:t>
            </w:r>
            <w:r>
              <w:rPr>
                <w:rFonts w:ascii="Times New Roman"/>
                <w:b w:val="false"/>
                <w:i w:val="false"/>
                <w:color w:val="000000"/>
                <w:sz w:val="20"/>
              </w:rPr>
              <w:t>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дезен-</w:t>
            </w:r>
            <w:r>
              <w:br/>
            </w:r>
            <w:r>
              <w:rPr>
                <w:rFonts w:ascii="Times New Roman"/>
                <w:b w:val="false"/>
                <w:i w:val="false"/>
                <w:color w:val="000000"/>
                <w:sz w:val="20"/>
              </w:rPr>
              <w:t>
</w:t>
            </w:r>
            <w:r>
              <w:rPr>
                <w:rFonts w:ascii="Times New Roman"/>
                <w:b w:val="false"/>
                <w:i w:val="false"/>
                <w:color w:val="000000"/>
                <w:sz w:val="20"/>
              </w:rPr>
              <w:t>фектант</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мсалды,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израс-</w:t>
            </w:r>
            <w:r>
              <w:br/>
            </w:r>
            <w:r>
              <w:rPr>
                <w:rFonts w:ascii="Times New Roman"/>
                <w:b w:val="false"/>
                <w:i w:val="false"/>
                <w:color w:val="000000"/>
                <w:sz w:val="20"/>
              </w:rPr>
              <w:t>
</w:t>
            </w:r>
            <w:r>
              <w:rPr>
                <w:rFonts w:ascii="Times New Roman"/>
                <w:b w:val="false"/>
                <w:i w:val="false"/>
                <w:color w:val="000000"/>
                <w:sz w:val="20"/>
              </w:rPr>
              <w:t>ходовано</w:t>
            </w:r>
            <w:r>
              <w:br/>
            </w:r>
            <w:r>
              <w:rPr>
                <w:rFonts w:ascii="Times New Roman"/>
                <w:b w:val="false"/>
                <w:i w:val="false"/>
                <w:color w:val="000000"/>
                <w:sz w:val="20"/>
              </w:rPr>
              <w:t>
</w:t>
            </w:r>
            <w:r>
              <w:rPr>
                <w:rFonts w:ascii="Times New Roman"/>
                <w:b w:val="false"/>
                <w:i w:val="false"/>
                <w:color w:val="000000"/>
                <w:sz w:val="20"/>
              </w:rPr>
              <w:t>дезен-</w:t>
            </w:r>
            <w:r>
              <w:br/>
            </w:r>
            <w:r>
              <w:rPr>
                <w:rFonts w:ascii="Times New Roman"/>
                <w:b w:val="false"/>
                <w:i w:val="false"/>
                <w:color w:val="000000"/>
                <w:sz w:val="20"/>
              </w:rPr>
              <w:t>
</w:t>
            </w:r>
            <w:r>
              <w:rPr>
                <w:rFonts w:ascii="Times New Roman"/>
                <w:b w:val="false"/>
                <w:i w:val="false"/>
                <w:color w:val="000000"/>
                <w:sz w:val="20"/>
              </w:rPr>
              <w:t>фектанта,</w:t>
            </w:r>
            <w:r>
              <w:br/>
            </w:r>
            <w:r>
              <w:rPr>
                <w:rFonts w:ascii="Times New Roman"/>
                <w:b w:val="false"/>
                <w:i w:val="false"/>
                <w:color w:val="000000"/>
                <w:sz w:val="20"/>
              </w:rPr>
              <w:t>
</w:t>
            </w:r>
            <w:r>
              <w:rPr>
                <w:rFonts w:ascii="Times New Roman"/>
                <w:b w:val="false"/>
                <w:i w:val="false"/>
                <w:color w:val="000000"/>
                <w:sz w:val="20"/>
              </w:rPr>
              <w:t>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61" w:id="2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3-бағанға жүргiзiлген зерттеулердiң қысқаша деректерiн енгiзедi (клиникалық, патологоанатомиялық, микроскопиялық, гидрохимиялық және басқа)/В графу 3 вносят краткие данные проведенных исследований (клинические, патологоанатомические, микроскопические, гидрохимические и другие).</w:t>
      </w:r>
      <w:r>
        <w:br/>
      </w:r>
      <w:r>
        <w:rPr>
          <w:rFonts w:ascii="Times New Roman"/>
          <w:b w:val="false"/>
          <w:i w:val="false"/>
          <w:color w:val="000000"/>
          <w:sz w:val="28"/>
        </w:rPr>
        <w:t>
</w:t>
      </w:r>
      <w:r>
        <w:rPr>
          <w:rFonts w:ascii="Times New Roman"/>
          <w:b w:val="false"/>
          <w:i w:val="false"/>
          <w:color w:val="000000"/>
          <w:sz w:val="28"/>
        </w:rPr>
        <w:t>
      2. 4-бағанға зертханалық зерттеу кезiндегi сараптаманың қорытындысын, күнiн және нөмірiн жазады./В графе 4 записывают заключение, дату и номер экспертизы при проведении лабораторных исследований.</w:t>
      </w:r>
      <w:r>
        <w:br/>
      </w:r>
      <w:r>
        <w:rPr>
          <w:rFonts w:ascii="Times New Roman"/>
          <w:b w:val="false"/>
          <w:i w:val="false"/>
          <w:color w:val="000000"/>
          <w:sz w:val="28"/>
        </w:rPr>
        <w:t>
</w:t>
      </w:r>
      <w:r>
        <w:rPr>
          <w:rFonts w:ascii="Times New Roman"/>
          <w:b w:val="false"/>
          <w:i w:val="false"/>
          <w:color w:val="000000"/>
          <w:sz w:val="28"/>
        </w:rPr>
        <w:t>
      3. 5-бағанды шаруашылықта немесе зертханада жүргiзген анамнездiң, диагностикалық зерттеулердiң негiзiнде толтырады. Сол бағанда жұқпалы немесе уытты бастаманың көзiн көрсетедi./Графу 5 заполняют на основании анамнеза, диагностических исследований, проведенных в хозяйстве или лаборатории. В этой же графе указывают источник заразного или токсического начала.</w:t>
      </w:r>
      <w:r>
        <w:br/>
      </w:r>
      <w:r>
        <w:rPr>
          <w:rFonts w:ascii="Times New Roman"/>
          <w:b w:val="false"/>
          <w:i w:val="false"/>
          <w:color w:val="000000"/>
          <w:sz w:val="28"/>
        </w:rPr>
        <w:t>
</w:t>
      </w:r>
      <w:r>
        <w:rPr>
          <w:rFonts w:ascii="Times New Roman"/>
          <w:b w:val="false"/>
          <w:i w:val="false"/>
          <w:color w:val="000000"/>
          <w:sz w:val="28"/>
        </w:rPr>
        <w:t>
      4. 7-бағанда карантинге қою немесе тоқтату туралы атқарушы аудандық орган шешiмiнiң немесе мемлекеттік ветеринариялық қызмет өкiлiнiң шектеу қою (тоқтату) туралы ұйғарымының күнi мен нөмiрiн қояды./В графе 7 ставят дату и номер решения исполнительного районного органа о наложении или снятии карантина или предписания представителя государственной ветеринарной службы о введении (снятии) ограничений.</w:t>
      </w:r>
      <w:r>
        <w:br/>
      </w:r>
      <w:r>
        <w:rPr>
          <w:rFonts w:ascii="Times New Roman"/>
          <w:b w:val="false"/>
          <w:i w:val="false"/>
          <w:color w:val="000000"/>
          <w:sz w:val="28"/>
        </w:rPr>
        <w:t>
</w:t>
      </w:r>
      <w:r>
        <w:rPr>
          <w:rFonts w:ascii="Times New Roman"/>
          <w:b w:val="false"/>
          <w:i w:val="false"/>
          <w:color w:val="000000"/>
          <w:sz w:val="28"/>
        </w:rPr>
        <w:t>
      5. 8-бағанда тоғанның нөмірi мен санатын, енгiзiлуiн (шығарылуын), күнiн, ветеринариялық сертификатты берген ұйымның нөмірi мен атауын жазады. Саны, түрi, жасы, жүргiзiлген зерттеулер мен балықтарды тасымалдаудағы дауалаулар тиiстi бағандарда белгiленедi./В графе 8 записывают номер и категорию пруда, ввоз (вывоз), дату, номер и наименование организации, выдавшей ветеринарный сертификат. Количество, вид, возраст, проведенные исследования и обработки при перевозках рыб фиксируются в соответствующих графах.</w:t>
      </w:r>
      <w:r>
        <w:br/>
      </w:r>
      <w:r>
        <w:rPr>
          <w:rFonts w:ascii="Times New Roman"/>
          <w:b w:val="false"/>
          <w:i w:val="false"/>
          <w:color w:val="000000"/>
          <w:sz w:val="28"/>
        </w:rPr>
        <w:t>
</w:t>
      </w:r>
      <w:r>
        <w:rPr>
          <w:rFonts w:ascii="Times New Roman"/>
          <w:b w:val="false"/>
          <w:i w:val="false"/>
          <w:color w:val="000000"/>
          <w:sz w:val="28"/>
        </w:rPr>
        <w:t xml:space="preserve">
      6. 9-бағанда дауалаудың әдiсiн (ваннада, тоғандарда, жемшөппен, егулер және т.б.), дозасын жазады; дауаланған балықтардың санын, түрiн, жасын </w:t>
      </w:r>
      <w:r>
        <w:br/>
      </w:r>
      <w:r>
        <w:rPr>
          <w:rFonts w:ascii="Times New Roman"/>
          <w:b w:val="false"/>
          <w:i w:val="false"/>
          <w:color w:val="000000"/>
          <w:sz w:val="28"/>
        </w:rPr>
        <w:t>
2-бағанда көрсетедi./В графе 9 также записывают способ обработки (в ваннах, в прудах, с кормом, инъекции и так далее), дозу; количество, вид, возраст обработанных рыб указывают в графе 2.</w:t>
      </w:r>
      <w:r>
        <w:br/>
      </w:r>
      <w:r>
        <w:rPr>
          <w:rFonts w:ascii="Times New Roman"/>
          <w:b w:val="false"/>
          <w:i w:val="false"/>
          <w:color w:val="000000"/>
          <w:sz w:val="28"/>
        </w:rPr>
        <w:t>
</w:t>
      </w:r>
      <w:r>
        <w:rPr>
          <w:rFonts w:ascii="Times New Roman"/>
          <w:b w:val="false"/>
          <w:i w:val="false"/>
          <w:color w:val="000000"/>
          <w:sz w:val="28"/>
        </w:rPr>
        <w:t>
      7. 15-бағанда жүргiзiлген профилактикалық және сауықтыру шараларының тиiмдiлiгiн жазады./В графе 15 указывают эффективность проведенных профилактических и оздоровительных мероприятий.</w:t>
      </w:r>
    </w:p>
    <w:bookmarkEnd w:id="21"/>
    <w:bookmarkStart w:name="z69" w:id="22"/>
    <w:p>
      <w:pPr>
        <w:spacing w:after="0"/>
        <w:ind w:left="0"/>
        <w:jc w:val="both"/>
      </w:pPr>
      <w:r>
        <w:rPr>
          <w:rFonts w:ascii="Times New Roman"/>
          <w:b w:val="false"/>
          <w:i w:val="false"/>
          <w:color w:val="000000"/>
          <w:sz w:val="28"/>
        </w:rPr>
        <w:t>
         </w:t>
      </w:r>
      <w:r>
        <w:rPr>
          <w:rFonts w:ascii="Times New Roman"/>
          <w:b/>
          <w:i w:val="false"/>
          <w:color w:val="000000"/>
          <w:sz w:val="28"/>
        </w:rPr>
        <w:t>3. Мемлекеттiк ветеринариялық ұйымдар жүргiзетiн</w:t>
      </w:r>
      <w:r>
        <w:br/>
      </w:r>
      <w:r>
        <w:rPr>
          <w:rFonts w:ascii="Times New Roman"/>
          <w:b w:val="false"/>
          <w:i w:val="false"/>
          <w:color w:val="000000"/>
          <w:sz w:val="28"/>
        </w:rPr>
        <w:t>
         </w:t>
      </w:r>
      <w:r>
        <w:rPr>
          <w:rFonts w:ascii="Times New Roman"/>
          <w:b/>
          <w:i w:val="false"/>
          <w:color w:val="000000"/>
          <w:sz w:val="28"/>
        </w:rPr>
        <w:t>ветеринариялық есеп журналы/3. Журналы ветеринарного</w:t>
      </w:r>
      <w:r>
        <w:br/>
      </w:r>
      <w:r>
        <w:rPr>
          <w:rFonts w:ascii="Times New Roman"/>
          <w:b w:val="false"/>
          <w:i w:val="false"/>
          <w:color w:val="000000"/>
          <w:sz w:val="28"/>
        </w:rPr>
        <w:t>
</w:t>
      </w:r>
      <w:r>
        <w:rPr>
          <w:rFonts w:ascii="Times New Roman"/>
          <w:b/>
          <w:i w:val="false"/>
          <w:color w:val="000000"/>
          <w:sz w:val="28"/>
        </w:rPr>
        <w:t>учета, которые ведут государственные ветеринарные организации:</w:t>
      </w:r>
      <w:r>
        <w:br/>
      </w:r>
      <w:r>
        <w:rPr>
          <w:rFonts w:ascii="Times New Roman"/>
          <w:b w:val="false"/>
          <w:i w:val="false"/>
          <w:color w:val="000000"/>
          <w:sz w:val="28"/>
        </w:rPr>
        <w:t>
         </w:t>
      </w:r>
      <w:r>
        <w:rPr>
          <w:rFonts w:ascii="Times New Roman"/>
          <w:b/>
          <w:i w:val="false"/>
          <w:color w:val="000000"/>
          <w:sz w:val="28"/>
        </w:rPr>
        <w:t>10) ветеринариялық зертханаға түскен материалды тiркеу</w:t>
      </w:r>
      <w:r>
        <w:br/>
      </w:r>
      <w:r>
        <w:rPr>
          <w:rFonts w:ascii="Times New Roman"/>
          <w:b w:val="false"/>
          <w:i w:val="false"/>
          <w:color w:val="000000"/>
          <w:sz w:val="28"/>
        </w:rPr>
        <w:t>
         </w:t>
      </w:r>
      <w:r>
        <w:rPr>
          <w:rFonts w:ascii="Times New Roman"/>
          <w:b/>
          <w:i w:val="false"/>
          <w:color w:val="000000"/>
          <w:sz w:val="28"/>
        </w:rPr>
        <w:t>журналы/10) журнал регистрации поступивших материалов в</w:t>
      </w:r>
      <w:r>
        <w:br/>
      </w:r>
      <w:r>
        <w:rPr>
          <w:rFonts w:ascii="Times New Roman"/>
          <w:b w:val="false"/>
          <w:i w:val="false"/>
          <w:color w:val="000000"/>
          <w:sz w:val="28"/>
        </w:rPr>
        <w:t>
                        </w:t>
      </w:r>
      <w:r>
        <w:rPr>
          <w:rFonts w:ascii="Times New Roman"/>
          <w:b/>
          <w:i w:val="false"/>
          <w:color w:val="000000"/>
          <w:sz w:val="28"/>
        </w:rPr>
        <w:t>ветеринарные лаборатории</w:t>
      </w:r>
      <w:r>
        <w:br/>
      </w:r>
      <w:r>
        <w:rPr>
          <w:rFonts w:ascii="Times New Roman"/>
          <w:b w:val="false"/>
          <w:i w:val="false"/>
          <w:color w:val="000000"/>
          <w:sz w:val="28"/>
        </w:rPr>
        <w:t>
             (ветесеп, № 10-вет нысан/ветучет, форма № 10-вет)</w:t>
      </w:r>
    </w:p>
    <w:bookmarkEnd w:id="22"/>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2063"/>
        <w:gridCol w:w="2276"/>
        <w:gridCol w:w="2255"/>
        <w:gridCol w:w="2490"/>
        <w:gridCol w:w="3410"/>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 к</w:t>
            </w:r>
            <w:r>
              <w:rPr>
                <w:rFonts w:ascii="Times New Roman"/>
                <w:b w:val="false"/>
                <w:i w:val="false"/>
                <w:color w:val="000000"/>
                <w:sz w:val="20"/>
              </w:rPr>
              <w:t>үн</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 xml:space="preserve">ң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 xml:space="preserve">аты,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адрес</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ндiрушi</w:t>
            </w:r>
            <w:r>
              <w:br/>
            </w:r>
            <w:r>
              <w:rPr>
                <w:rFonts w:ascii="Times New Roman"/>
                <w:b w:val="false"/>
                <w:i w:val="false"/>
                <w:color w:val="000000"/>
                <w:sz w:val="20"/>
              </w:rPr>
              <w:t>
</w:t>
            </w:r>
            <w:r>
              <w:rPr>
                <w:rFonts w:ascii="Times New Roman"/>
                <w:b w:val="false"/>
                <w:i w:val="false"/>
                <w:color w:val="000000"/>
                <w:sz w:val="20"/>
              </w:rPr>
              <w:t>(жасаушы)/</w:t>
            </w:r>
            <w:r>
              <w:br/>
            </w:r>
            <w:r>
              <w:rPr>
                <w:rFonts w:ascii="Times New Roman"/>
                <w:b w:val="false"/>
                <w:i w:val="false"/>
                <w:color w:val="000000"/>
                <w:sz w:val="20"/>
              </w:rPr>
              <w:t>
</w:t>
            </w: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(изготовитель)</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оса берiлген</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 к</w:t>
            </w:r>
            <w:r>
              <w:rPr>
                <w:rFonts w:ascii="Times New Roman"/>
                <w:b w:val="false"/>
                <w:i w:val="false"/>
                <w:color w:val="000000"/>
                <w:sz w:val="20"/>
              </w:rPr>
              <w:t>ү</w:t>
            </w:r>
            <w:r>
              <w:rPr>
                <w:rFonts w:ascii="Times New Roman"/>
                <w:b w:val="false"/>
                <w:i w:val="false"/>
                <w:color w:val="000000"/>
                <w:sz w:val="20"/>
              </w:rPr>
              <w:t>нi, №/</w:t>
            </w:r>
            <w:r>
              <w:br/>
            </w:r>
            <w:r>
              <w:rPr>
                <w:rFonts w:ascii="Times New Roman"/>
                <w:b w:val="false"/>
                <w:i w:val="false"/>
                <w:color w:val="000000"/>
                <w:sz w:val="20"/>
              </w:rPr>
              <w:t>
</w:t>
            </w:r>
            <w:r>
              <w:rPr>
                <w:rFonts w:ascii="Times New Roman"/>
                <w:b w:val="false"/>
                <w:i w:val="false"/>
                <w:color w:val="000000"/>
                <w:sz w:val="20"/>
              </w:rPr>
              <w:t>Сопроводительные</w:t>
            </w:r>
            <w:r>
              <w:br/>
            </w:r>
            <w:r>
              <w:rPr>
                <w:rFonts w:ascii="Times New Roman"/>
                <w:b w:val="false"/>
                <w:i w:val="false"/>
                <w:color w:val="000000"/>
                <w:sz w:val="20"/>
              </w:rPr>
              <w:t>
</w:t>
            </w:r>
            <w:r>
              <w:rPr>
                <w:rFonts w:ascii="Times New Roman"/>
                <w:b w:val="false"/>
                <w:i w:val="false"/>
                <w:color w:val="000000"/>
                <w:sz w:val="20"/>
              </w:rPr>
              <w:t>документы, дата,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1267"/>
        <w:gridCol w:w="1073"/>
        <w:gridCol w:w="1462"/>
        <w:gridCol w:w="1138"/>
        <w:gridCol w:w="1116"/>
        <w:gridCol w:w="1116"/>
        <w:gridCol w:w="2284"/>
        <w:gridCol w:w="321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б</w:t>
            </w:r>
            <w:r>
              <w:rPr>
                <w:rFonts w:ascii="Times New Roman"/>
                <w:b w:val="false"/>
                <w:i w:val="false"/>
                <w:color w:val="000000"/>
                <w:sz w:val="20"/>
              </w:rPr>
              <w:t>ө</w:t>
            </w:r>
            <w:r>
              <w:rPr>
                <w:rFonts w:ascii="Times New Roman"/>
                <w:b w:val="false"/>
                <w:i w:val="false"/>
                <w:color w:val="000000"/>
                <w:sz w:val="20"/>
              </w:rPr>
              <w:t>лiмдерге жiберiлдi/Материал направлен в отделы</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риоло-</w:t>
            </w:r>
            <w:r>
              <w:br/>
            </w:r>
            <w:r>
              <w:rPr>
                <w:rFonts w:ascii="Times New Roman"/>
                <w:b w:val="false"/>
                <w:i w:val="false"/>
                <w:color w:val="000000"/>
                <w:sz w:val="20"/>
              </w:rPr>
              <w:t>
</w:t>
            </w:r>
            <w:r>
              <w:rPr>
                <w:rFonts w:ascii="Times New Roman"/>
                <w:b w:val="false"/>
                <w:i w:val="false"/>
                <w:color w:val="000000"/>
                <w:sz w:val="20"/>
              </w:rPr>
              <w:t>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Бакте-</w:t>
            </w:r>
            <w:r>
              <w:br/>
            </w:r>
            <w:r>
              <w:rPr>
                <w:rFonts w:ascii="Times New Roman"/>
                <w:b w:val="false"/>
                <w:i w:val="false"/>
                <w:color w:val="000000"/>
                <w:sz w:val="20"/>
              </w:rPr>
              <w:t>
</w:t>
            </w:r>
            <w:r>
              <w:rPr>
                <w:rFonts w:ascii="Times New Roman"/>
                <w:b w:val="false"/>
                <w:i w:val="false"/>
                <w:color w:val="000000"/>
                <w:sz w:val="20"/>
              </w:rPr>
              <w:t>риоло-</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кий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w:t>
            </w:r>
            <w:r>
              <w:br/>
            </w:r>
            <w:r>
              <w:rPr>
                <w:rFonts w:ascii="Times New Roman"/>
                <w:b w:val="false"/>
                <w:i w:val="false"/>
                <w:color w:val="000000"/>
                <w:sz w:val="20"/>
              </w:rPr>
              <w:t>
</w:t>
            </w:r>
            <w:r>
              <w:rPr>
                <w:rFonts w:ascii="Times New Roman"/>
                <w:b w:val="false"/>
                <w:i w:val="false"/>
                <w:color w:val="000000"/>
                <w:sz w:val="20"/>
              </w:rPr>
              <w:t>соло-</w:t>
            </w:r>
            <w:r>
              <w:br/>
            </w:r>
            <w:r>
              <w:rPr>
                <w:rFonts w:ascii="Times New Roman"/>
                <w:b w:val="false"/>
                <w:i w:val="false"/>
                <w:color w:val="000000"/>
                <w:sz w:val="20"/>
              </w:rPr>
              <w:t>
</w:t>
            </w:r>
            <w:r>
              <w:rPr>
                <w:rFonts w:ascii="Times New Roman"/>
                <w:b w:val="false"/>
                <w:i w:val="false"/>
                <w:color w:val="000000"/>
                <w:sz w:val="20"/>
              </w:rPr>
              <w:t>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Виру-</w:t>
            </w:r>
            <w:r>
              <w:br/>
            </w:r>
            <w:r>
              <w:rPr>
                <w:rFonts w:ascii="Times New Roman"/>
                <w:b w:val="false"/>
                <w:i w:val="false"/>
                <w:color w:val="000000"/>
                <w:sz w:val="20"/>
              </w:rPr>
              <w:t>
</w:t>
            </w:r>
            <w:r>
              <w:rPr>
                <w:rFonts w:ascii="Times New Roman"/>
                <w:b w:val="false"/>
                <w:i w:val="false"/>
                <w:color w:val="000000"/>
                <w:sz w:val="20"/>
              </w:rPr>
              <w:t>соло-</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кий</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токси-</w:t>
            </w:r>
            <w:r>
              <w:br/>
            </w:r>
            <w:r>
              <w:rPr>
                <w:rFonts w:ascii="Times New Roman"/>
                <w:b w:val="false"/>
                <w:i w:val="false"/>
                <w:color w:val="000000"/>
                <w:sz w:val="20"/>
              </w:rPr>
              <w:t>
</w:t>
            </w:r>
            <w:r>
              <w:rPr>
                <w:rFonts w:ascii="Times New Roman"/>
                <w:b w:val="false"/>
                <w:i w:val="false"/>
                <w:color w:val="000000"/>
                <w:sz w:val="20"/>
              </w:rPr>
              <w:t>коло-</w:t>
            </w:r>
            <w:r>
              <w:br/>
            </w:r>
            <w:r>
              <w:rPr>
                <w:rFonts w:ascii="Times New Roman"/>
                <w:b w:val="false"/>
                <w:i w:val="false"/>
                <w:color w:val="000000"/>
                <w:sz w:val="20"/>
              </w:rPr>
              <w:t>
</w:t>
            </w:r>
            <w:r>
              <w:rPr>
                <w:rFonts w:ascii="Times New Roman"/>
                <w:b w:val="false"/>
                <w:i w:val="false"/>
                <w:color w:val="000000"/>
                <w:sz w:val="20"/>
              </w:rPr>
              <w:t>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Химико-</w:t>
            </w:r>
            <w:r>
              <w:br/>
            </w:r>
            <w:r>
              <w:rPr>
                <w:rFonts w:ascii="Times New Roman"/>
                <w:b w:val="false"/>
                <w:i w:val="false"/>
                <w:color w:val="000000"/>
                <w:sz w:val="20"/>
              </w:rPr>
              <w:t>
</w:t>
            </w:r>
            <w:r>
              <w:rPr>
                <w:rFonts w:ascii="Times New Roman"/>
                <w:b w:val="false"/>
                <w:i w:val="false"/>
                <w:color w:val="000000"/>
                <w:sz w:val="20"/>
              </w:rPr>
              <w:t>токси-</w:t>
            </w:r>
            <w:r>
              <w:br/>
            </w:r>
            <w:r>
              <w:rPr>
                <w:rFonts w:ascii="Times New Roman"/>
                <w:b w:val="false"/>
                <w:i w:val="false"/>
                <w:color w:val="000000"/>
                <w:sz w:val="20"/>
              </w:rPr>
              <w:t>
</w:t>
            </w:r>
            <w:r>
              <w:rPr>
                <w:rFonts w:ascii="Times New Roman"/>
                <w:b w:val="false"/>
                <w:i w:val="false"/>
                <w:color w:val="000000"/>
                <w:sz w:val="20"/>
              </w:rPr>
              <w:t>коло-</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зито-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зито-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w:t>
            </w:r>
            <w:r>
              <w:br/>
            </w:r>
            <w:r>
              <w:rPr>
                <w:rFonts w:ascii="Times New Roman"/>
                <w:b w:val="false"/>
                <w:i w:val="false"/>
                <w:color w:val="000000"/>
                <w:sz w:val="20"/>
              </w:rPr>
              <w:t>
</w:t>
            </w:r>
            <w:r>
              <w:rPr>
                <w:rFonts w:ascii="Times New Roman"/>
                <w:b w:val="false"/>
                <w:i w:val="false"/>
                <w:color w:val="000000"/>
                <w:sz w:val="20"/>
              </w:rPr>
              <w:t>пато-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Ихтио-</w:t>
            </w:r>
            <w:r>
              <w:br/>
            </w:r>
            <w:r>
              <w:rPr>
                <w:rFonts w:ascii="Times New Roman"/>
                <w:b w:val="false"/>
                <w:i w:val="false"/>
                <w:color w:val="000000"/>
                <w:sz w:val="20"/>
              </w:rPr>
              <w:t>
</w:t>
            </w:r>
            <w:r>
              <w:rPr>
                <w:rFonts w:ascii="Times New Roman"/>
                <w:b w:val="false"/>
                <w:i w:val="false"/>
                <w:color w:val="000000"/>
                <w:sz w:val="20"/>
              </w:rPr>
              <w:t>пато-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Ветсан-</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Ветсан-</w:t>
            </w:r>
            <w:r>
              <w:br/>
            </w:r>
            <w:r>
              <w:rPr>
                <w:rFonts w:ascii="Times New Roman"/>
                <w:b w:val="false"/>
                <w:i w:val="false"/>
                <w:color w:val="000000"/>
                <w:sz w:val="20"/>
              </w:rPr>
              <w:t>
</w:t>
            </w:r>
            <w:r>
              <w:rPr>
                <w:rFonts w:ascii="Times New Roman"/>
                <w:b w:val="false"/>
                <w:i w:val="false"/>
                <w:color w:val="000000"/>
                <w:sz w:val="20"/>
              </w:rPr>
              <w:t>экспертизы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 жауапты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 ответст-</w:t>
            </w:r>
            <w:r>
              <w:br/>
            </w:r>
            <w:r>
              <w:rPr>
                <w:rFonts w:ascii="Times New Roman"/>
                <w:b w:val="false"/>
                <w:i w:val="false"/>
                <w:color w:val="000000"/>
                <w:sz w:val="20"/>
              </w:rPr>
              <w:t>
</w:t>
            </w:r>
            <w:r>
              <w:rPr>
                <w:rFonts w:ascii="Times New Roman"/>
                <w:b w:val="false"/>
                <w:i w:val="false"/>
                <w:color w:val="000000"/>
                <w:sz w:val="20"/>
              </w:rPr>
              <w:t>венного 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материал</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70" w:id="23"/>
    <w:p>
      <w:pPr>
        <w:spacing w:after="0"/>
        <w:ind w:left="0"/>
        <w:jc w:val="both"/>
      </w:pPr>
      <w:r>
        <w:rPr>
          <w:rFonts w:ascii="Times New Roman"/>
          <w:b w:val="false"/>
          <w:i w:val="false"/>
          <w:color w:val="000000"/>
          <w:sz w:val="28"/>
        </w:rPr>
        <w:t>
               </w:t>
      </w:r>
      <w:r>
        <w:rPr>
          <w:rFonts w:ascii="Times New Roman"/>
          <w:b/>
          <w:i w:val="false"/>
          <w:color w:val="000000"/>
          <w:sz w:val="28"/>
        </w:rPr>
        <w:t>11) бактериологиялық зерттеулер журналы/</w:t>
      </w:r>
      <w:r>
        <w:br/>
      </w:r>
      <w:r>
        <w:rPr>
          <w:rFonts w:ascii="Times New Roman"/>
          <w:b w:val="false"/>
          <w:i w:val="false"/>
          <w:color w:val="000000"/>
          <w:sz w:val="28"/>
        </w:rPr>
        <w:t>
               </w:t>
      </w:r>
      <w:r>
        <w:rPr>
          <w:rFonts w:ascii="Times New Roman"/>
          <w:b/>
          <w:i w:val="false"/>
          <w:color w:val="000000"/>
          <w:sz w:val="28"/>
        </w:rPr>
        <w:t>11) журнал бактериологических исследований</w:t>
      </w:r>
      <w:r>
        <w:br/>
      </w:r>
      <w:r>
        <w:rPr>
          <w:rFonts w:ascii="Times New Roman"/>
          <w:b w:val="false"/>
          <w:i w:val="false"/>
          <w:color w:val="000000"/>
          <w:sz w:val="28"/>
        </w:rPr>
        <w:t>
            (ветесеп, № 11-вет нысан/ветучет, форма № 11-вет)</w:t>
      </w:r>
    </w:p>
    <w:bookmarkEnd w:id="23"/>
    <w:bookmarkStart w:name="z71" w:id="24"/>
    <w:p>
      <w:pPr>
        <w:spacing w:after="0"/>
        <w:ind w:left="0"/>
        <w:jc w:val="both"/>
      </w:pPr>
      <w:r>
        <w:rPr>
          <w:rFonts w:ascii="Times New Roman"/>
          <w:b w:val="false"/>
          <w:i w:val="false"/>
          <w:color w:val="000000"/>
          <w:sz w:val="28"/>
        </w:rPr>
        <w:t>(Жұп бетi/Четная страница)</w:t>
      </w:r>
      <w:r>
        <w:br/>
      </w:r>
      <w:r>
        <w:rPr>
          <w:rFonts w:ascii="Times New Roman"/>
          <w:b w:val="false"/>
          <w:i w:val="false"/>
          <w:color w:val="000000"/>
          <w:sz w:val="28"/>
        </w:rPr>
        <w:t>
Сараптама/Экспертиза № _________</w:t>
      </w:r>
      <w:r>
        <w:br/>
      </w:r>
      <w:r>
        <w:rPr>
          <w:rFonts w:ascii="Times New Roman"/>
          <w:b w:val="false"/>
          <w:i w:val="false"/>
          <w:color w:val="000000"/>
          <w:sz w:val="28"/>
        </w:rPr>
        <w:t>
Материалдың түскен күнi/Дата поступления материала «__» _____ 20 г/ж</w:t>
      </w:r>
      <w:r>
        <w:br/>
      </w:r>
      <w:r>
        <w:rPr>
          <w:rFonts w:ascii="Times New Roman"/>
          <w:b w:val="false"/>
          <w:i w:val="false"/>
          <w:color w:val="000000"/>
          <w:sz w:val="28"/>
        </w:rPr>
        <w:t>
Материалдың иесi жеке немесе заңды тұлғаның мекен жайы/</w:t>
      </w:r>
      <w:r>
        <w:br/>
      </w:r>
      <w:r>
        <w:rPr>
          <w:rFonts w:ascii="Times New Roman"/>
          <w:b w:val="false"/>
          <w:i w:val="false"/>
          <w:color w:val="000000"/>
          <w:sz w:val="28"/>
        </w:rPr>
        <w:t>
Адрес физического или юридического лица владельца материала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Тексерiлуге не жiберiлдi/Что прислано на исследование ______________</w:t>
      </w:r>
      <w:r>
        <w:br/>
      </w:r>
      <w:r>
        <w:rPr>
          <w:rFonts w:ascii="Times New Roman"/>
          <w:b w:val="false"/>
          <w:i w:val="false"/>
          <w:color w:val="000000"/>
          <w:sz w:val="28"/>
        </w:rPr>
        <w:t>
Материал қандай күйде қабылданды/В каком состоянии принят материал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Ненi тексеру керек/На что исследовать ______________________________</w:t>
      </w:r>
      <w:r>
        <w:br/>
      </w:r>
      <w:r>
        <w:rPr>
          <w:rFonts w:ascii="Times New Roman"/>
          <w:b w:val="false"/>
          <w:i w:val="false"/>
          <w:color w:val="000000"/>
          <w:sz w:val="28"/>
        </w:rPr>
        <w:t>
      </w:t>
      </w:r>
      <w:r>
        <w:rPr>
          <w:rFonts w:ascii="Times New Roman"/>
          <w:b/>
          <w:i w:val="false"/>
          <w:color w:val="000000"/>
          <w:sz w:val="28"/>
        </w:rPr>
        <w:t>1. Зерттеудiң барысы/1. Ход исследования</w:t>
      </w:r>
      <w:r>
        <w:br/>
      </w:r>
      <w:r>
        <w:rPr>
          <w:rFonts w:ascii="Times New Roman"/>
          <w:b w:val="false"/>
          <w:i w:val="false"/>
          <w:color w:val="000000"/>
          <w:sz w:val="28"/>
        </w:rPr>
        <w:t>
Патологоанатомиялық және органолептикалық деректер/</w:t>
      </w:r>
      <w:r>
        <w:br/>
      </w:r>
      <w:r>
        <w:rPr>
          <w:rFonts w:ascii="Times New Roman"/>
          <w:b w:val="false"/>
          <w:i w:val="false"/>
          <w:color w:val="000000"/>
          <w:sz w:val="28"/>
        </w:rPr>
        <w:t>
Патологоанатомические и органолептические данные 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Бастапқы материалдың микроскопиялық зерттеулерi/Микроскопическое</w:t>
      </w:r>
      <w:r>
        <w:br/>
      </w:r>
      <w:r>
        <w:rPr>
          <w:rFonts w:ascii="Times New Roman"/>
          <w:b w:val="false"/>
          <w:i w:val="false"/>
          <w:color w:val="000000"/>
          <w:sz w:val="28"/>
        </w:rPr>
        <w:t>
исследование исходного материала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(бояу әдiсi, микробтардың морфологиясы/метод окраски,</w:t>
      </w:r>
      <w:r>
        <w:br/>
      </w:r>
      <w:r>
        <w:rPr>
          <w:rFonts w:ascii="Times New Roman"/>
          <w:b w:val="false"/>
          <w:i w:val="false"/>
          <w:color w:val="000000"/>
          <w:sz w:val="28"/>
        </w:rPr>
        <w:t>
                           морфология микробов)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Себулер/2. Посевы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4313"/>
        <w:gridCol w:w="3753"/>
      </w:tblGrid>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Себуге алын</w:t>
            </w:r>
            <w:r>
              <w:rPr>
                <w:rFonts w:ascii="Times New Roman"/>
                <w:b w:val="false"/>
                <w:i w:val="false"/>
                <w:color w:val="000000"/>
                <w:sz w:val="20"/>
              </w:rPr>
              <w:t>ғ</w:t>
            </w:r>
            <w:r>
              <w:rPr>
                <w:rFonts w:ascii="Times New Roman"/>
                <w:b w:val="false"/>
                <w:i w:val="false"/>
                <w:color w:val="000000"/>
                <w:sz w:val="20"/>
              </w:rPr>
              <w:t>ан материалды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 материала, из которого</w:t>
            </w:r>
            <w:r>
              <w:br/>
            </w:r>
            <w:r>
              <w:rPr>
                <w:rFonts w:ascii="Times New Roman"/>
                <w:b w:val="false"/>
                <w:i w:val="false"/>
                <w:color w:val="000000"/>
                <w:sz w:val="20"/>
              </w:rPr>
              <w:t>
</w:t>
            </w:r>
            <w:r>
              <w:rPr>
                <w:rFonts w:ascii="Times New Roman"/>
                <w:b w:val="false"/>
                <w:i w:val="false"/>
                <w:color w:val="000000"/>
                <w:sz w:val="20"/>
              </w:rPr>
              <w:t>произведен посев</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оректiк орталарды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Название сред</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оректiк орталарда </w:t>
            </w:r>
            <w:r>
              <w:rPr>
                <w:rFonts w:ascii="Times New Roman"/>
                <w:b w:val="false"/>
                <w:i w:val="false"/>
                <w:color w:val="000000"/>
                <w:sz w:val="20"/>
              </w:rPr>
              <w:t>ө</w:t>
            </w: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сипаты/Характер роста</w:t>
            </w:r>
            <w:r>
              <w:br/>
            </w:r>
            <w:r>
              <w:rPr>
                <w:rFonts w:ascii="Times New Roman"/>
                <w:b w:val="false"/>
                <w:i w:val="false"/>
                <w:color w:val="000000"/>
                <w:sz w:val="20"/>
              </w:rPr>
              <w:t>
</w:t>
            </w:r>
            <w:r>
              <w:rPr>
                <w:rFonts w:ascii="Times New Roman"/>
                <w:b w:val="false"/>
                <w:i w:val="false"/>
                <w:color w:val="000000"/>
                <w:sz w:val="20"/>
              </w:rPr>
              <w:t>на средах</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ан/Кровь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 бауыр/Селезенка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т/Желчь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Бауыр/Печень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ү</w:t>
            </w:r>
            <w:r>
              <w:rPr>
                <w:rFonts w:ascii="Times New Roman"/>
                <w:b w:val="false"/>
                <w:i w:val="false"/>
                <w:color w:val="000000"/>
                <w:sz w:val="20"/>
              </w:rPr>
              <w:t>йрек/Почка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миы/Головной мозг</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т</w:t>
            </w:r>
            <w:r>
              <w:rPr>
                <w:rFonts w:ascii="Times New Roman"/>
                <w:b w:val="false"/>
                <w:i w:val="false"/>
                <w:color w:val="000000"/>
                <w:sz w:val="20"/>
              </w:rPr>
              <w:t>ү</w:t>
            </w:r>
            <w:r>
              <w:rPr>
                <w:rFonts w:ascii="Times New Roman"/>
                <w:b w:val="false"/>
                <w:i w:val="false"/>
                <w:color w:val="000000"/>
                <w:sz w:val="20"/>
              </w:rPr>
              <w:t>йiнi/Лимфоузел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25"/>
    <w:p>
      <w:pPr>
        <w:spacing w:after="0"/>
        <w:ind w:left="0"/>
        <w:jc w:val="both"/>
      </w:pPr>
      <w:r>
        <w:rPr>
          <w:rFonts w:ascii="Times New Roman"/>
          <w:b w:val="false"/>
          <w:i w:val="false"/>
          <w:color w:val="000000"/>
          <w:sz w:val="28"/>
        </w:rPr>
        <w:t>(Тақ бетi/Нечетная страница)</w:t>
      </w:r>
      <w:r>
        <w:br/>
      </w:r>
      <w:r>
        <w:rPr>
          <w:rFonts w:ascii="Times New Roman"/>
          <w:b w:val="false"/>
          <w:i w:val="false"/>
          <w:color w:val="000000"/>
          <w:sz w:val="28"/>
        </w:rPr>
        <w:t>
Өсiндi микроскопиялау/Микроскопия культуры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(бояу әдiстерi, микробтардың морфологиясы/методы окраски,</w:t>
      </w:r>
      <w:r>
        <w:br/>
      </w:r>
      <w:r>
        <w:rPr>
          <w:rFonts w:ascii="Times New Roman"/>
          <w:b w:val="false"/>
          <w:i w:val="false"/>
          <w:color w:val="000000"/>
          <w:sz w:val="28"/>
        </w:rPr>
        <w:t>
                        морфология микробов)</w:t>
      </w:r>
      <w:r>
        <w:br/>
      </w:r>
      <w:r>
        <w:rPr>
          <w:rFonts w:ascii="Times New Roman"/>
          <w:b w:val="false"/>
          <w:i w:val="false"/>
          <w:color w:val="000000"/>
          <w:sz w:val="28"/>
        </w:rPr>
        <w:t>
Қайта себу/Пересев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(элективтi қоректi ортада, бөлiпсебу, табақшаларға, айы-күнi /</w:t>
      </w:r>
      <w:r>
        <w:br/>
      </w:r>
      <w:r>
        <w:rPr>
          <w:rFonts w:ascii="Times New Roman"/>
          <w:b w:val="false"/>
          <w:i w:val="false"/>
          <w:color w:val="000000"/>
          <w:sz w:val="28"/>
        </w:rPr>
        <w:t>
       на элективные среды, дробный рассев, на чашки, дата).</w:t>
      </w:r>
      <w:r>
        <w:br/>
      </w:r>
      <w:r>
        <w:rPr>
          <w:rFonts w:ascii="Times New Roman"/>
          <w:b w:val="false"/>
          <w:i w:val="false"/>
          <w:color w:val="000000"/>
          <w:sz w:val="28"/>
        </w:rPr>
        <w:t>
      </w:t>
      </w:r>
      <w:r>
        <w:rPr>
          <w:rFonts w:ascii="Times New Roman"/>
          <w:b/>
          <w:i w:val="false"/>
          <w:color w:val="000000"/>
          <w:sz w:val="28"/>
        </w:rPr>
        <w:t>3. Бөлiнiп алынған микробтың биохимиялық қасиеттерi/</w:t>
      </w:r>
      <w:r>
        <w:br/>
      </w:r>
      <w:r>
        <w:rPr>
          <w:rFonts w:ascii="Times New Roman"/>
          <w:b w:val="false"/>
          <w:i w:val="false"/>
          <w:color w:val="000000"/>
          <w:sz w:val="28"/>
        </w:rPr>
        <w:t>
      </w:t>
      </w:r>
      <w:r>
        <w:rPr>
          <w:rFonts w:ascii="Times New Roman"/>
          <w:b/>
          <w:i w:val="false"/>
          <w:color w:val="000000"/>
          <w:sz w:val="28"/>
        </w:rPr>
        <w:t>3. Биохимические свойства выделенного микроба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2967"/>
        <w:gridCol w:w="2174"/>
        <w:gridCol w:w="2175"/>
        <w:gridCol w:w="1848"/>
        <w:gridCol w:w="2176"/>
      </w:tblGrid>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rPr>
                <w:rFonts w:ascii="Times New Roman"/>
                <w:b w:val="false"/>
                <w:i w:val="false"/>
                <w:color w:val="000000"/>
                <w:sz w:val="20"/>
              </w:rPr>
              <w:t>тел</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w:t>
            </w:r>
            <w:r>
              <w:rPr>
                <w:rFonts w:ascii="Times New Roman"/>
                <w:b w:val="false"/>
                <w:i w:val="false"/>
                <w:color w:val="000000"/>
                <w:sz w:val="20"/>
              </w:rPr>
              <w:t>дова</w:t>
            </w:r>
            <w:r>
              <w:rPr>
                <w:rFonts w:ascii="Times New Roman"/>
                <w:b w:val="false"/>
                <w:i w:val="false"/>
                <w:color w:val="000000"/>
                <w:sz w:val="20"/>
              </w:rPr>
              <w:t>ния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за</w:t>
            </w:r>
            <w:r>
              <w:rPr>
                <w:rFonts w:ascii="Times New Roman"/>
                <w:b w:val="false"/>
                <w:i w:val="false"/>
                <w:color w:val="000000"/>
                <w:sz w:val="20"/>
              </w:rPr>
              <w:t>ларды</w:t>
            </w:r>
            <w:r>
              <w:rPr>
                <w:rFonts w:ascii="Times New Roman"/>
                <w:b w:val="false"/>
                <w:i w:val="false"/>
                <w:color w:val="000000"/>
                <w:sz w:val="20"/>
              </w:rPr>
              <w:t xml:space="preserve">ң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w:t>
            </w:r>
            <w:r>
              <w:rPr>
                <w:rFonts w:ascii="Times New Roman"/>
                <w:b w:val="false"/>
                <w:i w:val="false"/>
                <w:color w:val="000000"/>
                <w:sz w:val="20"/>
              </w:rPr>
              <w:t>дарды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атау-</w:t>
            </w:r>
            <w:r>
              <w:br/>
            </w:r>
            <w:r>
              <w:rPr>
                <w:rFonts w:ascii="Times New Roman"/>
                <w:b w:val="false"/>
                <w:i w:val="false"/>
                <w:color w:val="000000"/>
                <w:sz w:val="20"/>
              </w:rPr>
              <w:t>
</w:t>
            </w:r>
            <w:r>
              <w:rPr>
                <w:rFonts w:ascii="Times New Roman"/>
                <w:b w:val="false"/>
                <w:i w:val="false"/>
                <w:color w:val="000000"/>
                <w:sz w:val="20"/>
              </w:rPr>
              <w:t>лары</w:t>
            </w:r>
            <w:r>
              <w:rPr>
                <w:rFonts w:ascii="Times New Roman"/>
                <w:b w:val="false"/>
                <w:i w:val="false"/>
                <w:color w:val="000000"/>
                <w:sz w:val="20"/>
              </w:rPr>
              <w:t>/Наз</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орга</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(мате</w:t>
            </w:r>
            <w:r>
              <w:rPr>
                <w:rFonts w:ascii="Times New Roman"/>
                <w:b w:val="false"/>
                <w:i w:val="false"/>
                <w:color w:val="000000"/>
                <w:sz w:val="20"/>
              </w:rPr>
              <w:t>риа</w:t>
            </w:r>
            <w:r>
              <w:rPr>
                <w:rFonts w:ascii="Times New Roman"/>
                <w:b w:val="false"/>
                <w:i w:val="false"/>
                <w:color w:val="000000"/>
                <w:sz w:val="20"/>
              </w:rPr>
              <w:t>лов)</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w:t>
            </w:r>
            <w:r>
              <w:rPr>
                <w:rFonts w:ascii="Times New Roman"/>
                <w:b w:val="false"/>
                <w:i w:val="false"/>
                <w:color w:val="000000"/>
                <w:sz w:val="20"/>
              </w:rPr>
              <w:t>коза/</w:t>
            </w:r>
            <w:r>
              <w:br/>
            </w:r>
            <w:r>
              <w:rPr>
                <w:rFonts w:ascii="Times New Roman"/>
                <w:b w:val="false"/>
                <w:i w:val="false"/>
                <w:color w:val="000000"/>
                <w:sz w:val="20"/>
              </w:rPr>
              <w:t>
</w:t>
            </w:r>
            <w:r>
              <w:rPr>
                <w:rFonts w:ascii="Times New Roman"/>
                <w:b w:val="false"/>
                <w:i w:val="false"/>
                <w:color w:val="000000"/>
                <w:sz w:val="20"/>
              </w:rPr>
              <w:t>Глю</w:t>
            </w:r>
            <w:r>
              <w:rPr>
                <w:rFonts w:ascii="Times New Roman"/>
                <w:b w:val="false"/>
                <w:i w:val="false"/>
                <w:color w:val="000000"/>
                <w:sz w:val="20"/>
              </w:rPr>
              <w:t>коза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r>
              <w:rPr>
                <w:rFonts w:ascii="Times New Roman"/>
                <w:b w:val="false"/>
                <w:i w:val="false"/>
                <w:color w:val="000000"/>
                <w:sz w:val="20"/>
              </w:rPr>
              <w:t>тоза/</w:t>
            </w:r>
            <w:r>
              <w:br/>
            </w:r>
            <w:r>
              <w:rPr>
                <w:rFonts w:ascii="Times New Roman"/>
                <w:b w:val="false"/>
                <w:i w:val="false"/>
                <w:color w:val="000000"/>
                <w:sz w:val="20"/>
              </w:rPr>
              <w:t>
</w:t>
            </w:r>
            <w:r>
              <w:rPr>
                <w:rFonts w:ascii="Times New Roman"/>
                <w:b w:val="false"/>
                <w:i w:val="false"/>
                <w:color w:val="000000"/>
                <w:sz w:val="20"/>
              </w:rPr>
              <w:t>Лак</w:t>
            </w:r>
            <w:r>
              <w:rPr>
                <w:rFonts w:ascii="Times New Roman"/>
                <w:b w:val="false"/>
                <w:i w:val="false"/>
                <w:color w:val="000000"/>
                <w:sz w:val="20"/>
              </w:rPr>
              <w:t>тоза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w:t>
            </w: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Ман</w:t>
            </w:r>
            <w:r>
              <w:rPr>
                <w:rFonts w:ascii="Times New Roman"/>
                <w:b w:val="false"/>
                <w:i w:val="false"/>
                <w:color w:val="000000"/>
                <w:sz w:val="20"/>
              </w:rPr>
              <w:t>нит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r>
              <w:rPr>
                <w:rFonts w:ascii="Times New Roman"/>
                <w:b w:val="false"/>
                <w:i w:val="false"/>
                <w:color w:val="000000"/>
                <w:sz w:val="20"/>
              </w:rPr>
              <w:t>роза/</w:t>
            </w:r>
            <w:r>
              <w:br/>
            </w:r>
            <w:r>
              <w:rPr>
                <w:rFonts w:ascii="Times New Roman"/>
                <w:b w:val="false"/>
                <w:i w:val="false"/>
                <w:color w:val="000000"/>
                <w:sz w:val="20"/>
              </w:rPr>
              <w:t>
</w:t>
            </w:r>
            <w:r>
              <w:rPr>
                <w:rFonts w:ascii="Times New Roman"/>
                <w:b w:val="false"/>
                <w:i w:val="false"/>
                <w:color w:val="000000"/>
                <w:sz w:val="20"/>
              </w:rPr>
              <w:t>Саха</w:t>
            </w:r>
            <w:r>
              <w:rPr>
                <w:rFonts w:ascii="Times New Roman"/>
                <w:b w:val="false"/>
                <w:i w:val="false"/>
                <w:color w:val="000000"/>
                <w:sz w:val="20"/>
              </w:rPr>
              <w:t>роза</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1833"/>
        <w:gridCol w:w="1484"/>
        <w:gridCol w:w="1171"/>
        <w:gridCol w:w="1868"/>
        <w:gridCol w:w="2808"/>
        <w:gridCol w:w="2670"/>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Арабиноза/</w:t>
            </w:r>
            <w:r>
              <w:br/>
            </w:r>
            <w:r>
              <w:rPr>
                <w:rFonts w:ascii="Times New Roman"/>
                <w:b w:val="false"/>
                <w:i w:val="false"/>
                <w:color w:val="000000"/>
                <w:sz w:val="20"/>
              </w:rPr>
              <w:t>
</w:t>
            </w:r>
            <w:r>
              <w:rPr>
                <w:rFonts w:ascii="Times New Roman"/>
                <w:b w:val="false"/>
                <w:i w:val="false"/>
                <w:color w:val="000000"/>
                <w:sz w:val="20"/>
              </w:rPr>
              <w:t>Арабиноза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Дульцит/</w:t>
            </w:r>
            <w:r>
              <w:br/>
            </w:r>
            <w:r>
              <w:rPr>
                <w:rFonts w:ascii="Times New Roman"/>
                <w:b w:val="false"/>
                <w:i w:val="false"/>
                <w:color w:val="000000"/>
                <w:sz w:val="20"/>
              </w:rPr>
              <w:t>
</w:t>
            </w:r>
            <w:r>
              <w:rPr>
                <w:rFonts w:ascii="Times New Roman"/>
                <w:b w:val="false"/>
                <w:i w:val="false"/>
                <w:color w:val="000000"/>
                <w:sz w:val="20"/>
              </w:rPr>
              <w:t>Дульцит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Молоко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r>
              <w:br/>
            </w:r>
            <w:r>
              <w:rPr>
                <w:rFonts w:ascii="Times New Roman"/>
                <w:b w:val="false"/>
                <w:i w:val="false"/>
                <w:color w:val="000000"/>
                <w:sz w:val="20"/>
              </w:rPr>
              <w:t>
</w:t>
            </w:r>
            <w:r>
              <w:rPr>
                <w:rFonts w:ascii="Times New Roman"/>
                <w:b w:val="false"/>
                <w:i w:val="false"/>
                <w:color w:val="000000"/>
                <w:sz w:val="20"/>
              </w:rPr>
              <w:t>Индол</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Қозғалымдылығы/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Серологические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74" w:id="26"/>
    <w:p>
      <w:pPr>
        <w:spacing w:after="0"/>
        <w:ind w:left="0"/>
        <w:jc w:val="both"/>
      </w:pPr>
      <w:r>
        <w:rPr>
          <w:rFonts w:ascii="Times New Roman"/>
          <w:b w:val="false"/>
          <w:i w:val="false"/>
          <w:color w:val="000000"/>
          <w:sz w:val="28"/>
        </w:rPr>
        <w:t>       
</w:t>
      </w:r>
      <w:r>
        <w:rPr>
          <w:rFonts w:ascii="Times New Roman"/>
          <w:b/>
          <w:i w:val="false"/>
          <w:color w:val="000000"/>
          <w:sz w:val="28"/>
        </w:rPr>
        <w:t>4. Биохимиялық зерттеулер/4. Биологические исследования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935"/>
        <w:gridCol w:w="1508"/>
        <w:gridCol w:w="1828"/>
        <w:gridCol w:w="3024"/>
        <w:gridCol w:w="3814"/>
      </w:tblGrid>
      <w:tr>
        <w:trPr>
          <w:trHeight w:val="75"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саны/Вид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животных</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тыруды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нi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заражения</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андай</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риалмен/</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риалом</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орны/</w:t>
            </w:r>
            <w:r>
              <w:br/>
            </w:r>
            <w:r>
              <w:rPr>
                <w:rFonts w:ascii="Times New Roman"/>
                <w:b w:val="false"/>
                <w:i w:val="false"/>
                <w:color w:val="000000"/>
                <w:sz w:val="20"/>
              </w:rPr>
              <w:t>
</w:t>
            </w:r>
            <w:r>
              <w:rPr>
                <w:rFonts w:ascii="Times New Roman"/>
                <w:b w:val="false"/>
                <w:i w:val="false"/>
                <w:color w:val="000000"/>
                <w:sz w:val="20"/>
              </w:rPr>
              <w:t>Доза и</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заражения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лiм-жiтiмге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 немесе</w:t>
            </w:r>
            <w:r>
              <w:br/>
            </w:r>
            <w:r>
              <w:rPr>
                <w:rFonts w:ascii="Times New Roman"/>
                <w:b w:val="false"/>
                <w:i w:val="false"/>
                <w:color w:val="000000"/>
                <w:sz w:val="20"/>
              </w:rPr>
              <w:t>
</w:t>
            </w:r>
            <w:r>
              <w:rPr>
                <w:rFonts w:ascii="Times New Roman"/>
                <w:b w:val="false"/>
                <w:i w:val="false"/>
                <w:color w:val="000000"/>
                <w:sz w:val="20"/>
              </w:rPr>
              <w:t>сойыл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падежа или убоя</w:t>
            </w:r>
            <w:r>
              <w:br/>
            </w:r>
            <w:r>
              <w:rPr>
                <w:rFonts w:ascii="Times New Roman"/>
                <w:b w:val="false"/>
                <w:i w:val="false"/>
                <w:color w:val="000000"/>
                <w:sz w:val="20"/>
              </w:rPr>
              <w:t>
</w:t>
            </w:r>
            <w:r>
              <w:rPr>
                <w:rFonts w:ascii="Times New Roman"/>
                <w:b w:val="false"/>
                <w:i w:val="false"/>
                <w:color w:val="000000"/>
                <w:sz w:val="20"/>
              </w:rPr>
              <w:t>животных</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Жарып союды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бактериологиялы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зерттеулердi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 вскрытия</w:t>
            </w:r>
            <w:r>
              <w:br/>
            </w:r>
            <w:r>
              <w:rPr>
                <w:rFonts w:ascii="Times New Roman"/>
                <w:b w:val="false"/>
                <w:i w:val="false"/>
                <w:color w:val="000000"/>
                <w:sz w:val="20"/>
              </w:rPr>
              <w:t>
</w:t>
            </w:r>
            <w:r>
              <w:rPr>
                <w:rFonts w:ascii="Times New Roman"/>
                <w:b w:val="false"/>
                <w:i w:val="false"/>
                <w:color w:val="000000"/>
                <w:sz w:val="20"/>
              </w:rPr>
              <w:t>и бактериологического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65"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Зерттеу нәтижелерi/Результаты исследований __________________________</w:t>
      </w:r>
      <w:r>
        <w:br/>
      </w:r>
      <w:r>
        <w:rPr>
          <w:rFonts w:ascii="Times New Roman"/>
          <w:b w:val="false"/>
          <w:i w:val="false"/>
          <w:color w:val="000000"/>
          <w:sz w:val="28"/>
        </w:rPr>
        <w:t>
Басқа бөлiмдерде жүргiзiлген зерттеулердiң нәтижелерi және сараптау</w:t>
      </w:r>
      <w:r>
        <w:br/>
      </w:r>
      <w:r>
        <w:rPr>
          <w:rFonts w:ascii="Times New Roman"/>
          <w:b w:val="false"/>
          <w:i w:val="false"/>
          <w:color w:val="000000"/>
          <w:sz w:val="28"/>
        </w:rPr>
        <w:t>
№/Результаты исследований, проведенных в других отделах, и № их</w:t>
      </w:r>
      <w:r>
        <w:br/>
      </w:r>
      <w:r>
        <w:rPr>
          <w:rFonts w:ascii="Times New Roman"/>
          <w:b w:val="false"/>
          <w:i w:val="false"/>
          <w:color w:val="000000"/>
          <w:sz w:val="28"/>
        </w:rPr>
        <w:t>
экспертиз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Тұжырым/Заключение __________________________________________________</w:t>
      </w:r>
      <w:r>
        <w:br/>
      </w:r>
      <w:r>
        <w:rPr>
          <w:rFonts w:ascii="Times New Roman"/>
          <w:b w:val="false"/>
          <w:i w:val="false"/>
          <w:color w:val="000000"/>
          <w:sz w:val="28"/>
        </w:rPr>
        <w:t>
Ұсыныстар/Рекомендации ______________________________________________</w:t>
      </w:r>
      <w:r>
        <w:br/>
      </w:r>
      <w:r>
        <w:rPr>
          <w:rFonts w:ascii="Times New Roman"/>
          <w:b w:val="false"/>
          <w:i w:val="false"/>
          <w:color w:val="000000"/>
          <w:sz w:val="28"/>
        </w:rPr>
        <w:t>
Ветеринариялық маман/Ветеринарный специалист ________________________</w:t>
      </w:r>
      <w:r>
        <w:br/>
      </w:r>
      <w:r>
        <w:rPr>
          <w:rFonts w:ascii="Times New Roman"/>
          <w:b w:val="false"/>
          <w:i w:val="false"/>
          <w:color w:val="000000"/>
          <w:sz w:val="28"/>
        </w:rPr>
        <w:t>
"___" ________ 20__ жыл/год.</w:t>
      </w:r>
    </w:p>
    <w:bookmarkStart w:name="z75" w:id="2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"Зерттеу нәтижелерi" айдарында осы сараптауда (қоздырғыштың атауы және түрi) жүргiзiлген зерттеулердiң барлық түрлерi бойынша қорытындыларды жазады. Бруцеллездiң, туберкулездiң, лептоспироздың, листериоздың, вибриоздың, паратифтiң, колибактериоздың, анаэробты және және басқа да инфекциялар қатарының қоздырғыштарының мәдениеттерiн бөлiп алу кезiнде мiндеттi түрде бөлiп алынған қоздырғыштың түрiн көрсетедi. "Қорытындыда" материалды зерттеуге жiберген жеке және заңды тұлғаға (ұйымға, шаруашылыққа) хабарлайтын бактериологиялық және жалпы диагнозды жазады./В рубрике "Результаты исследований" записывают выводы по всем видам исследований, выполненных в данной экспертизе (название и вид возбудителя). При выделении культуры возбудителей бруцеллеза, туберкулеза, лептоспироза, листериоза, вибриоза, паратифа, колибактериоза, ряда анаэробных и других инфекций обязательно указывают тип выделенного возбудителя. В "Заключении" пишут бактериологический и общий диагноз, который сообщают физическому или юридическому лицу (организации, хозяйству), приславшему материал на исследование.</w:t>
      </w:r>
    </w:p>
    <w:bookmarkEnd w:id="27"/>
    <w:bookmarkStart w:name="z77" w:id="28"/>
    <w:p>
      <w:pPr>
        <w:spacing w:after="0"/>
        <w:ind w:left="0"/>
        <w:jc w:val="both"/>
      </w:pPr>
      <w:r>
        <w:rPr>
          <w:rFonts w:ascii="Times New Roman"/>
          <w:b w:val="false"/>
          <w:i w:val="false"/>
          <w:color w:val="000000"/>
          <w:sz w:val="28"/>
        </w:rPr>
        <w:t>
                 </w:t>
      </w:r>
      <w:r>
        <w:rPr>
          <w:rFonts w:ascii="Times New Roman"/>
          <w:b/>
          <w:i w:val="false"/>
          <w:color w:val="000000"/>
          <w:sz w:val="28"/>
        </w:rPr>
        <w:t>12) вирусологиялық зерттеулер журналы/</w:t>
      </w:r>
      <w:r>
        <w:br/>
      </w:r>
      <w:r>
        <w:rPr>
          <w:rFonts w:ascii="Times New Roman"/>
          <w:b w:val="false"/>
          <w:i w:val="false"/>
          <w:color w:val="000000"/>
          <w:sz w:val="28"/>
        </w:rPr>
        <w:t>
               </w:t>
      </w:r>
      <w:r>
        <w:rPr>
          <w:rFonts w:ascii="Times New Roman"/>
          <w:b/>
          <w:i w:val="false"/>
          <w:color w:val="000000"/>
          <w:sz w:val="28"/>
        </w:rPr>
        <w:t>12) журнал вирусологических исследований</w:t>
      </w:r>
      <w:r>
        <w:br/>
      </w:r>
      <w:r>
        <w:rPr>
          <w:rFonts w:ascii="Times New Roman"/>
          <w:b w:val="false"/>
          <w:i w:val="false"/>
          <w:color w:val="000000"/>
          <w:sz w:val="28"/>
        </w:rPr>
        <w:t>
           (ветесеп, № 12-вет нысан/ветучет, форма № 12-вет)</w:t>
      </w:r>
    </w:p>
    <w:bookmarkEnd w:id="28"/>
    <w:p>
      <w:pPr>
        <w:spacing w:after="0"/>
        <w:ind w:left="0"/>
        <w:jc w:val="both"/>
      </w:pPr>
      <w:r>
        <w:rPr>
          <w:rFonts w:ascii="Times New Roman"/>
          <w:b w:val="false"/>
          <w:i w:val="false"/>
          <w:color w:val="000000"/>
          <w:sz w:val="28"/>
        </w:rPr>
        <w:t>(Жұп бетi/Четная страница)</w:t>
      </w:r>
      <w:r>
        <w:br/>
      </w:r>
      <w:r>
        <w:rPr>
          <w:rFonts w:ascii="Times New Roman"/>
          <w:b w:val="false"/>
          <w:i w:val="false"/>
          <w:color w:val="000000"/>
          <w:sz w:val="28"/>
        </w:rPr>
        <w:t>
Сараптау/Экспертиза № ___________</w:t>
      </w:r>
      <w:r>
        <w:br/>
      </w:r>
      <w:r>
        <w:rPr>
          <w:rFonts w:ascii="Times New Roman"/>
          <w:b w:val="false"/>
          <w:i w:val="false"/>
          <w:color w:val="000000"/>
          <w:sz w:val="28"/>
        </w:rPr>
        <w:t>
Материалдың түскен күнi/Дата поступления материала</w:t>
      </w:r>
      <w:r>
        <w:br/>
      </w:r>
      <w:r>
        <w:rPr>
          <w:rFonts w:ascii="Times New Roman"/>
          <w:b w:val="false"/>
          <w:i w:val="false"/>
          <w:color w:val="000000"/>
          <w:sz w:val="28"/>
        </w:rPr>
        <w:t>
"__" ________ 200__ жыл/год.</w:t>
      </w:r>
      <w:r>
        <w:br/>
      </w:r>
      <w:r>
        <w:rPr>
          <w:rFonts w:ascii="Times New Roman"/>
          <w:b w:val="false"/>
          <w:i w:val="false"/>
          <w:color w:val="000000"/>
          <w:sz w:val="28"/>
        </w:rPr>
        <w:t>
Материалдың иесi жеке немесе заңды тұлғаның мекен жайы/</w:t>
      </w:r>
      <w:r>
        <w:br/>
      </w:r>
      <w:r>
        <w:rPr>
          <w:rFonts w:ascii="Times New Roman"/>
          <w:b w:val="false"/>
          <w:i w:val="false"/>
          <w:color w:val="000000"/>
          <w:sz w:val="28"/>
        </w:rPr>
        <w:t>
Адрес физического или юридического лица владельца материала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Жiберiлген материал/Присланный материал _____________________________</w:t>
      </w:r>
      <w:r>
        <w:br/>
      </w:r>
      <w:r>
        <w:rPr>
          <w:rFonts w:ascii="Times New Roman"/>
          <w:b w:val="false"/>
          <w:i w:val="false"/>
          <w:color w:val="000000"/>
          <w:sz w:val="28"/>
        </w:rPr>
        <w:t>
Материалдың жағдайы/Состояние материала _____________________________</w:t>
      </w:r>
      <w:r>
        <w:br/>
      </w:r>
      <w:r>
        <w:rPr>
          <w:rFonts w:ascii="Times New Roman"/>
          <w:b w:val="false"/>
          <w:i w:val="false"/>
          <w:color w:val="000000"/>
          <w:sz w:val="28"/>
        </w:rPr>
        <w:t>
Жануардың өлiм–жiтiмге ұшыраған немесе сойылған уақыты/Дата падежа</w:t>
      </w:r>
      <w:r>
        <w:br/>
      </w:r>
      <w:r>
        <w:rPr>
          <w:rFonts w:ascii="Times New Roman"/>
          <w:b w:val="false"/>
          <w:i w:val="false"/>
          <w:color w:val="000000"/>
          <w:sz w:val="28"/>
        </w:rPr>
        <w:t>
или убоя животного «__» ________ 200__ жыл/год.</w:t>
      </w:r>
      <w:r>
        <w:br/>
      </w:r>
      <w:r>
        <w:rPr>
          <w:rFonts w:ascii="Times New Roman"/>
          <w:b w:val="false"/>
          <w:i w:val="false"/>
          <w:color w:val="000000"/>
          <w:sz w:val="28"/>
        </w:rPr>
        <w:t>
Бастапқы диагноз/Предварительный диагноз ____________________________</w:t>
      </w:r>
      <w:r>
        <w:br/>
      </w:r>
      <w:r>
        <w:rPr>
          <w:rFonts w:ascii="Times New Roman"/>
          <w:b w:val="false"/>
          <w:i w:val="false"/>
          <w:color w:val="000000"/>
          <w:sz w:val="28"/>
        </w:rPr>
        <w:t>
Анамнездiк деректер/Анамнестические данные __________________________</w:t>
      </w:r>
      <w:r>
        <w:br/>
      </w:r>
      <w:r>
        <w:rPr>
          <w:rFonts w:ascii="Times New Roman"/>
          <w:b w:val="false"/>
          <w:i w:val="false"/>
          <w:color w:val="000000"/>
          <w:sz w:val="28"/>
        </w:rPr>
        <w:t>
_____________________________________________________________________</w:t>
      </w:r>
    </w:p>
    <w:bookmarkStart w:name="z78" w:id="29"/>
    <w:p>
      <w:pPr>
        <w:spacing w:after="0"/>
        <w:ind w:left="0"/>
        <w:jc w:val="both"/>
      </w:pPr>
      <w:r>
        <w:rPr>
          <w:rFonts w:ascii="Times New Roman"/>
          <w:b w:val="false"/>
          <w:i w:val="false"/>
          <w:color w:val="000000"/>
          <w:sz w:val="28"/>
        </w:rPr>
        <w:t>
      </w:t>
      </w:r>
      <w:r>
        <w:rPr>
          <w:rFonts w:ascii="Times New Roman"/>
          <w:b/>
          <w:i w:val="false"/>
          <w:color w:val="000000"/>
          <w:sz w:val="28"/>
        </w:rPr>
        <w:t>Зерттеу әдiстерi/Методы исследования</w:t>
      </w:r>
      <w:r>
        <w:br/>
      </w:r>
      <w:r>
        <w:rPr>
          <w:rFonts w:ascii="Times New Roman"/>
          <w:b w:val="false"/>
          <w:i w:val="false"/>
          <w:color w:val="000000"/>
          <w:sz w:val="28"/>
        </w:rPr>
        <w:t>
      1. Паталогоанатомиялық өзгерiстер/Патологоанатомические</w:t>
      </w:r>
      <w:r>
        <w:br/>
      </w:r>
      <w:r>
        <w:rPr>
          <w:rFonts w:ascii="Times New Roman"/>
          <w:b w:val="false"/>
          <w:i w:val="false"/>
          <w:color w:val="000000"/>
          <w:sz w:val="28"/>
        </w:rPr>
        <w:t>
изменения ___________________________________________________________</w:t>
      </w:r>
      <w:r>
        <w:br/>
      </w:r>
      <w:r>
        <w:rPr>
          <w:rFonts w:ascii="Times New Roman"/>
          <w:b w:val="false"/>
          <w:i w:val="false"/>
          <w:color w:val="000000"/>
          <w:sz w:val="28"/>
        </w:rPr>
        <w:t>
      2. Гистологиялық зерттеу нәтижелерi/Результат гистологического</w:t>
      </w:r>
      <w:r>
        <w:br/>
      </w:r>
      <w:r>
        <w:rPr>
          <w:rFonts w:ascii="Times New Roman"/>
          <w:b w:val="false"/>
          <w:i w:val="false"/>
          <w:color w:val="000000"/>
          <w:sz w:val="28"/>
        </w:rPr>
        <w:t>
исследования ________________________________________________________</w:t>
      </w:r>
      <w:r>
        <w:br/>
      </w:r>
      <w:r>
        <w:rPr>
          <w:rFonts w:ascii="Times New Roman"/>
          <w:b w:val="false"/>
          <w:i w:val="false"/>
          <w:color w:val="000000"/>
          <w:sz w:val="28"/>
        </w:rPr>
        <w:t>
      3. Бактериологиялық зерттеу нәтижелерi/Результат</w:t>
      </w:r>
      <w:r>
        <w:br/>
      </w:r>
      <w:r>
        <w:rPr>
          <w:rFonts w:ascii="Times New Roman"/>
          <w:b w:val="false"/>
          <w:i w:val="false"/>
          <w:color w:val="000000"/>
          <w:sz w:val="28"/>
        </w:rPr>
        <w:t>
бактериологического исследования ____________________________________</w:t>
      </w:r>
      <w:r>
        <w:br/>
      </w:r>
      <w:r>
        <w:rPr>
          <w:rFonts w:ascii="Times New Roman"/>
          <w:b w:val="false"/>
          <w:i w:val="false"/>
          <w:color w:val="000000"/>
          <w:sz w:val="28"/>
        </w:rPr>
        <w:t>
      4. Вирусологиялық зерттеулер/Вирусологические исследования ____</w:t>
      </w:r>
    </w:p>
    <w:bookmarkEnd w:id="29"/>
    <w:bookmarkStart w:name="z79" w:id="30"/>
    <w:p>
      <w:pPr>
        <w:spacing w:after="0"/>
        <w:ind w:left="0"/>
        <w:jc w:val="both"/>
      </w:pPr>
      <w:r>
        <w:rPr>
          <w:rFonts w:ascii="Times New Roman"/>
          <w:b w:val="false"/>
          <w:i w:val="false"/>
          <w:color w:val="000000"/>
          <w:sz w:val="28"/>
        </w:rPr>
        <w:t>
      </w:t>
      </w:r>
      <w:r>
        <w:rPr>
          <w:rFonts w:ascii="Times New Roman"/>
          <w:b/>
          <w:i w:val="false"/>
          <w:color w:val="000000"/>
          <w:sz w:val="28"/>
        </w:rPr>
        <w:t>1. Микроскопия/1. Микроскопия</w:t>
      </w:r>
      <w:r>
        <w:br/>
      </w:r>
      <w:r>
        <w:rPr>
          <w:rFonts w:ascii="Times New Roman"/>
          <w:b w:val="false"/>
          <w:i w:val="false"/>
          <w:color w:val="000000"/>
          <w:sz w:val="28"/>
        </w:rPr>
        <w:t>
      1) жарықтық/световая __________________________________________</w:t>
      </w:r>
      <w:r>
        <w:br/>
      </w:r>
      <w:r>
        <w:rPr>
          <w:rFonts w:ascii="Times New Roman"/>
          <w:b w:val="false"/>
          <w:i w:val="false"/>
          <w:color w:val="000000"/>
          <w:sz w:val="28"/>
        </w:rPr>
        <w:t>
      2) люминесценттiк/люминесцентная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(материал, бояу әдiстерi, нәтиже/материал,</w:t>
      </w:r>
      <w:r>
        <w:br/>
      </w:r>
      <w:r>
        <w:rPr>
          <w:rFonts w:ascii="Times New Roman"/>
          <w:b w:val="false"/>
          <w:i w:val="false"/>
          <w:color w:val="000000"/>
          <w:sz w:val="28"/>
        </w:rPr>
        <w:t>
                     метод окраски, результат)</w:t>
      </w:r>
    </w:p>
    <w:bookmarkEnd w:id="30"/>
    <w:bookmarkStart w:name="z80" w:id="31"/>
    <w:p>
      <w:pPr>
        <w:spacing w:after="0"/>
        <w:ind w:left="0"/>
        <w:jc w:val="both"/>
      </w:pPr>
      <w:r>
        <w:rPr>
          <w:rFonts w:ascii="Times New Roman"/>
          <w:b w:val="false"/>
          <w:i w:val="false"/>
          <w:color w:val="000000"/>
          <w:sz w:val="28"/>
        </w:rPr>
        <w:t>
      </w:t>
      </w:r>
      <w:r>
        <w:rPr>
          <w:rFonts w:ascii="Times New Roman"/>
          <w:b/>
          <w:i w:val="false"/>
          <w:color w:val="000000"/>
          <w:sz w:val="28"/>
        </w:rPr>
        <w:t>2. Биологиялық зерттеулер/2. Биологические исследования</w:t>
      </w:r>
      <w:r>
        <w:br/>
      </w:r>
      <w:r>
        <w:rPr>
          <w:rFonts w:ascii="Times New Roman"/>
          <w:b w:val="false"/>
          <w:i w:val="false"/>
          <w:color w:val="000000"/>
          <w:sz w:val="28"/>
        </w:rPr>
        <w:t>
      тәжрибелiк жануарларда/на подопытных животных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2468"/>
        <w:gridCol w:w="2844"/>
        <w:gridCol w:w="3309"/>
        <w:gridCol w:w="3399"/>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rPr>
                <w:rFonts w:ascii="Times New Roman"/>
                <w:b w:val="false"/>
                <w:i w:val="false"/>
                <w:color w:val="000000"/>
                <w:sz w:val="20"/>
              </w:rPr>
              <w:t xml:space="preserve">тiк </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w:t>
            </w:r>
            <w:r>
              <w:rPr>
                <w:rFonts w:ascii="Times New Roman"/>
                <w:b w:val="false"/>
                <w:i w:val="false"/>
                <w:color w:val="000000"/>
                <w:sz w:val="20"/>
              </w:rPr>
              <w:t xml:space="preserve">мер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rPr>
                <w:rFonts w:ascii="Times New Roman"/>
                <w:b w:val="false"/>
                <w:i w:val="false"/>
                <w:color w:val="000000"/>
                <w:sz w:val="20"/>
              </w:rPr>
              <w:t>ряд</w:t>
            </w:r>
            <w:r>
              <w:rPr>
                <w:rFonts w:ascii="Times New Roman"/>
                <w:b w:val="false"/>
                <w:i w:val="false"/>
                <w:color w:val="000000"/>
                <w:sz w:val="20"/>
              </w:rPr>
              <w:t>ку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 xml:space="preserve">тыру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 xml:space="preserve">Дата </w:t>
            </w:r>
            <w:r>
              <w:rPr>
                <w:rFonts w:ascii="Times New Roman"/>
                <w:b w:val="false"/>
                <w:i w:val="false"/>
                <w:color w:val="000000"/>
                <w:sz w:val="20"/>
              </w:rPr>
              <w:t>зара</w:t>
            </w:r>
            <w:r>
              <w:rPr>
                <w:rFonts w:ascii="Times New Roman"/>
                <w:b w:val="false"/>
                <w:i w:val="false"/>
                <w:color w:val="000000"/>
                <w:sz w:val="20"/>
              </w:rPr>
              <w:t>жения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нуар</w:t>
            </w:r>
            <w:r>
              <w:rPr>
                <w:rFonts w:ascii="Times New Roman"/>
                <w:b w:val="false"/>
                <w:i w:val="false"/>
                <w:color w:val="000000"/>
                <w:sz w:val="20"/>
              </w:rPr>
              <w:t>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 xml:space="preserve">Вид </w:t>
            </w:r>
            <w:r>
              <w:rPr>
                <w:rFonts w:ascii="Times New Roman"/>
                <w:b w:val="false"/>
                <w:i w:val="false"/>
                <w:color w:val="000000"/>
                <w:sz w:val="20"/>
              </w:rPr>
              <w:t>живот</w:t>
            </w:r>
            <w:r>
              <w:rPr>
                <w:rFonts w:ascii="Times New Roman"/>
                <w:b w:val="false"/>
                <w:i w:val="false"/>
                <w:color w:val="000000"/>
                <w:sz w:val="20"/>
              </w:rPr>
              <w:t>ного</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салма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 xml:space="preserve">Возраст </w:t>
            </w:r>
            <w:r>
              <w:rPr>
                <w:rFonts w:ascii="Times New Roman"/>
                <w:b w:val="false"/>
                <w:i w:val="false"/>
                <w:color w:val="000000"/>
                <w:sz w:val="20"/>
              </w:rPr>
              <w:t>или масса</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rPr>
                <w:rFonts w:ascii="Times New Roman"/>
                <w:b w:val="false"/>
                <w:i w:val="false"/>
                <w:color w:val="000000"/>
                <w:sz w:val="20"/>
              </w:rPr>
              <w:t>ларды</w:t>
            </w:r>
            <w:r>
              <w:rPr>
                <w:rFonts w:ascii="Times New Roman"/>
                <w:b w:val="false"/>
                <w:i w:val="false"/>
                <w:color w:val="000000"/>
                <w:sz w:val="20"/>
              </w:rPr>
              <w:t xml:space="preserve">ң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живот</w:t>
            </w:r>
            <w:r>
              <w:rPr>
                <w:rFonts w:ascii="Times New Roman"/>
                <w:b w:val="false"/>
                <w:i w:val="false"/>
                <w:color w:val="000000"/>
                <w:sz w:val="20"/>
              </w:rPr>
              <w:t>ных</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2618"/>
        <w:gridCol w:w="2426"/>
        <w:gridCol w:w="2234"/>
        <w:gridCol w:w="2106"/>
        <w:gridCol w:w="1722"/>
      </w:tblGrid>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мате-</w:t>
            </w:r>
            <w:r>
              <w:br/>
            </w:r>
            <w:r>
              <w:rPr>
                <w:rFonts w:ascii="Times New Roman"/>
                <w:b w:val="false"/>
                <w:i w:val="false"/>
                <w:color w:val="000000"/>
                <w:sz w:val="20"/>
              </w:rPr>
              <w:t>
</w:t>
            </w:r>
            <w:r>
              <w:rPr>
                <w:rFonts w:ascii="Times New Roman"/>
                <w:b w:val="false"/>
                <w:i w:val="false"/>
                <w:color w:val="000000"/>
                <w:sz w:val="20"/>
              </w:rPr>
              <w:t>риалмен жұқты-</w:t>
            </w:r>
            <w:r>
              <w:br/>
            </w:r>
            <w:r>
              <w:rPr>
                <w:rFonts w:ascii="Times New Roman"/>
                <w:b w:val="false"/>
                <w:i w:val="false"/>
                <w:color w:val="000000"/>
                <w:sz w:val="20"/>
              </w:rPr>
              <w:t>
</w:t>
            </w:r>
            <w:r>
              <w:rPr>
                <w:rFonts w:ascii="Times New Roman"/>
                <w:b w:val="false"/>
                <w:i w:val="false"/>
                <w:color w:val="000000"/>
                <w:sz w:val="20"/>
              </w:rPr>
              <w:t>рылды/</w:t>
            </w:r>
            <w:r>
              <w:br/>
            </w:r>
            <w:r>
              <w:rPr>
                <w:rFonts w:ascii="Times New Roman"/>
                <w:b w:val="false"/>
                <w:i w:val="false"/>
                <w:color w:val="000000"/>
                <w:sz w:val="20"/>
              </w:rPr>
              <w:t>
</w:t>
            </w:r>
            <w:r>
              <w:rPr>
                <w:rFonts w:ascii="Times New Roman"/>
                <w:b w:val="false"/>
                <w:i w:val="false"/>
                <w:color w:val="000000"/>
                <w:sz w:val="20"/>
              </w:rPr>
              <w:t>Каким мате-</w:t>
            </w:r>
            <w:r>
              <w:br/>
            </w:r>
            <w:r>
              <w:rPr>
                <w:rFonts w:ascii="Times New Roman"/>
                <w:b w:val="false"/>
                <w:i w:val="false"/>
                <w:color w:val="000000"/>
                <w:sz w:val="20"/>
              </w:rPr>
              <w:t>
</w:t>
            </w:r>
            <w:r>
              <w:rPr>
                <w:rFonts w:ascii="Times New Roman"/>
                <w:b w:val="false"/>
                <w:i w:val="false"/>
                <w:color w:val="000000"/>
                <w:sz w:val="20"/>
              </w:rPr>
              <w:t>риалом заражено</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әдiсi,</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Метод зара-</w:t>
            </w:r>
            <w:r>
              <w:br/>
            </w:r>
            <w:r>
              <w:rPr>
                <w:rFonts w:ascii="Times New Roman"/>
                <w:b w:val="false"/>
                <w:i w:val="false"/>
                <w:color w:val="000000"/>
                <w:sz w:val="20"/>
              </w:rPr>
              <w:t>
</w:t>
            </w:r>
            <w:r>
              <w:rPr>
                <w:rFonts w:ascii="Times New Roman"/>
                <w:b w:val="false"/>
                <w:i w:val="false"/>
                <w:color w:val="000000"/>
                <w:sz w:val="20"/>
              </w:rPr>
              <w:t>жения, доза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Өлiм-жiтiмнiң</w:t>
            </w:r>
            <w:r>
              <w:br/>
            </w:r>
            <w:r>
              <w:rPr>
                <w:rFonts w:ascii="Times New Roman"/>
                <w:b w:val="false"/>
                <w:i w:val="false"/>
                <w:color w:val="000000"/>
                <w:sz w:val="20"/>
              </w:rPr>
              <w:t>
</w:t>
            </w:r>
            <w:r>
              <w:rPr>
                <w:rFonts w:ascii="Times New Roman"/>
                <w:b w:val="false"/>
                <w:i w:val="false"/>
                <w:color w:val="000000"/>
                <w:sz w:val="20"/>
              </w:rPr>
              <w:t>немесе сою</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 падежа</w:t>
            </w:r>
            <w:r>
              <w:br/>
            </w:r>
            <w:r>
              <w:rPr>
                <w:rFonts w:ascii="Times New Roman"/>
                <w:b w:val="false"/>
                <w:i w:val="false"/>
                <w:color w:val="000000"/>
                <w:sz w:val="20"/>
              </w:rPr>
              <w:t>
</w:t>
            </w:r>
            <w:r>
              <w:rPr>
                <w:rFonts w:ascii="Times New Roman"/>
                <w:b w:val="false"/>
                <w:i w:val="false"/>
                <w:color w:val="000000"/>
                <w:sz w:val="20"/>
              </w:rPr>
              <w:t>или убоя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w:t>
            </w:r>
            <w:r>
              <w:br/>
            </w:r>
            <w:r>
              <w:rPr>
                <w:rFonts w:ascii="Times New Roman"/>
                <w:b w:val="false"/>
                <w:i w:val="false"/>
                <w:color w:val="000000"/>
                <w:sz w:val="20"/>
              </w:rPr>
              <w:t>
</w:t>
            </w:r>
            <w:r>
              <w:rPr>
                <w:rFonts w:ascii="Times New Roman"/>
                <w:b w:val="false"/>
                <w:i w:val="false"/>
                <w:color w:val="000000"/>
                <w:sz w:val="20"/>
              </w:rPr>
              <w:t>анатомиялық</w:t>
            </w:r>
            <w:r>
              <w:br/>
            </w:r>
            <w:r>
              <w:rPr>
                <w:rFonts w:ascii="Times New Roman"/>
                <w:b w:val="false"/>
                <w:i w:val="false"/>
                <w:color w:val="000000"/>
                <w:sz w:val="20"/>
              </w:rPr>
              <w:t>
</w:t>
            </w:r>
            <w:r>
              <w:rPr>
                <w:rFonts w:ascii="Times New Roman"/>
                <w:b w:val="false"/>
                <w:i w:val="false"/>
                <w:color w:val="000000"/>
                <w:sz w:val="20"/>
              </w:rPr>
              <w:t>өзгерiстер/</w:t>
            </w:r>
            <w:r>
              <w:br/>
            </w:r>
            <w:r>
              <w:rPr>
                <w:rFonts w:ascii="Times New Roman"/>
                <w:b w:val="false"/>
                <w:i w:val="false"/>
                <w:color w:val="000000"/>
                <w:sz w:val="20"/>
              </w:rPr>
              <w:t>
</w:t>
            </w:r>
            <w:r>
              <w:rPr>
                <w:rFonts w:ascii="Times New Roman"/>
                <w:b w:val="false"/>
                <w:i w:val="false"/>
                <w:color w:val="000000"/>
                <w:sz w:val="20"/>
              </w:rPr>
              <w:t>Паталого-</w:t>
            </w:r>
            <w:r>
              <w:br/>
            </w:r>
            <w:r>
              <w:rPr>
                <w:rFonts w:ascii="Times New Roman"/>
                <w:b w:val="false"/>
                <w:i w:val="false"/>
                <w:color w:val="000000"/>
                <w:sz w:val="20"/>
              </w:rPr>
              <w:t>
</w:t>
            </w:r>
            <w:r>
              <w:rPr>
                <w:rFonts w:ascii="Times New Roman"/>
                <w:b w:val="false"/>
                <w:i w:val="false"/>
                <w:color w:val="000000"/>
                <w:sz w:val="20"/>
              </w:rPr>
              <w:t>анатомичес-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изменения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r>
              <w:br/>
            </w:r>
            <w:r>
              <w:rPr>
                <w:rFonts w:ascii="Times New Roman"/>
                <w:b w:val="false"/>
                <w:i w:val="false"/>
                <w:color w:val="000000"/>
                <w:sz w:val="20"/>
              </w:rPr>
              <w:t>
</w:t>
            </w:r>
            <w:r>
              <w:rPr>
                <w:rFonts w:ascii="Times New Roman"/>
                <w:b w:val="false"/>
                <w:i w:val="false"/>
                <w:color w:val="000000"/>
                <w:sz w:val="20"/>
              </w:rPr>
              <w:t>Микроскопия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r>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      (Тақ бетi/Нечетная страница) </w:t>
      </w:r>
      <w:r>
        <w:br/>
      </w:r>
      <w:r>
        <w:rPr>
          <w:rFonts w:ascii="Times New Roman"/>
          <w:b w:val="false"/>
          <w:i w:val="false"/>
          <w:color w:val="000000"/>
          <w:sz w:val="28"/>
        </w:rPr>
        <w:t>
      2) тауық эмбриондарында/на куриных эмбрионах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294"/>
        <w:gridCol w:w="1404"/>
        <w:gridCol w:w="1360"/>
        <w:gridCol w:w="1537"/>
        <w:gridCol w:w="1360"/>
        <w:gridCol w:w="1206"/>
        <w:gridCol w:w="1670"/>
        <w:gridCol w:w="1604"/>
        <w:gridCol w:w="1229"/>
      </w:tblGrid>
      <w:tr>
        <w:trPr>
          <w:trHeight w:val="171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r>
              <w:br/>
            </w:r>
            <w:r>
              <w:rPr>
                <w:rFonts w:ascii="Times New Roman"/>
                <w:b w:val="false"/>
                <w:i w:val="false"/>
                <w:color w:val="000000"/>
                <w:sz w:val="20"/>
              </w:rPr>
              <w:t>
</w:t>
            </w:r>
            <w:r>
              <w:rPr>
                <w:rFonts w:ascii="Times New Roman"/>
                <w:b w:val="false"/>
                <w:i w:val="false"/>
                <w:color w:val="000000"/>
                <w:sz w:val="20"/>
              </w:rPr>
              <w:t>брион-</w:t>
            </w:r>
            <w:r>
              <w:br/>
            </w:r>
            <w:r>
              <w:rPr>
                <w:rFonts w:ascii="Times New Roman"/>
                <w:b w:val="false"/>
                <w:i w:val="false"/>
                <w:color w:val="000000"/>
                <w:sz w:val="20"/>
              </w:rPr>
              <w:t>
</w:t>
            </w:r>
            <w:r>
              <w:rPr>
                <w:rFonts w:ascii="Times New Roman"/>
                <w:b w:val="false"/>
                <w:i w:val="false"/>
                <w:color w:val="000000"/>
                <w:sz w:val="20"/>
              </w:rPr>
              <w:t>дарды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эмбрио-</w:t>
            </w:r>
            <w:r>
              <w:br/>
            </w:r>
            <w:r>
              <w:rPr>
                <w:rFonts w:ascii="Times New Roman"/>
                <w:b w:val="false"/>
                <w:i w:val="false"/>
                <w:color w:val="000000"/>
                <w:sz w:val="20"/>
              </w:rPr>
              <w:t>
</w:t>
            </w:r>
            <w:r>
              <w:rPr>
                <w:rFonts w:ascii="Times New Roman"/>
                <w:b w:val="false"/>
                <w:i w:val="false"/>
                <w:color w:val="000000"/>
                <w:sz w:val="20"/>
              </w:rPr>
              <w:t>нов</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андай</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риалмен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рылды/</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риалом</w:t>
            </w:r>
            <w:r>
              <w:br/>
            </w:r>
            <w:r>
              <w:rPr>
                <w:rFonts w:ascii="Times New Roman"/>
                <w:b w:val="false"/>
                <w:i w:val="false"/>
                <w:color w:val="000000"/>
                <w:sz w:val="20"/>
              </w:rPr>
              <w:t>
</w:t>
            </w:r>
            <w:r>
              <w:rPr>
                <w:rFonts w:ascii="Times New Roman"/>
                <w:b w:val="false"/>
                <w:i w:val="false"/>
                <w:color w:val="000000"/>
                <w:sz w:val="20"/>
              </w:rPr>
              <w:t>заражены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 доза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гибели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w:t>
            </w:r>
            <w:r>
              <w:br/>
            </w:r>
            <w:r>
              <w:rPr>
                <w:rFonts w:ascii="Times New Roman"/>
                <w:b w:val="false"/>
                <w:i w:val="false"/>
                <w:color w:val="000000"/>
                <w:sz w:val="20"/>
              </w:rPr>
              <w:t>
</w:t>
            </w:r>
            <w:r>
              <w:rPr>
                <w:rFonts w:ascii="Times New Roman"/>
                <w:b w:val="false"/>
                <w:i w:val="false"/>
                <w:color w:val="000000"/>
                <w:sz w:val="20"/>
              </w:rPr>
              <w:t>анато-</w:t>
            </w:r>
            <w:r>
              <w:br/>
            </w:r>
            <w:r>
              <w:rPr>
                <w:rFonts w:ascii="Times New Roman"/>
                <w:b w:val="false"/>
                <w:i w:val="false"/>
                <w:color w:val="000000"/>
                <w:sz w:val="20"/>
              </w:rPr>
              <w:t>
</w:t>
            </w:r>
            <w:r>
              <w:rPr>
                <w:rFonts w:ascii="Times New Roman"/>
                <w:b w:val="false"/>
                <w:i w:val="false"/>
                <w:color w:val="000000"/>
                <w:sz w:val="20"/>
              </w:rPr>
              <w:t>миялы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w:t>
            </w:r>
            <w:r>
              <w:br/>
            </w:r>
            <w:r>
              <w:rPr>
                <w:rFonts w:ascii="Times New Roman"/>
                <w:b w:val="false"/>
                <w:i w:val="false"/>
                <w:color w:val="000000"/>
                <w:sz w:val="20"/>
              </w:rPr>
              <w:t>
</w:t>
            </w:r>
            <w:r>
              <w:rPr>
                <w:rFonts w:ascii="Times New Roman"/>
                <w:b w:val="false"/>
                <w:i w:val="false"/>
                <w:color w:val="000000"/>
                <w:sz w:val="20"/>
              </w:rPr>
              <w:t>рiстер/</w:t>
            </w:r>
            <w:r>
              <w:br/>
            </w:r>
            <w:r>
              <w:rPr>
                <w:rFonts w:ascii="Times New Roman"/>
                <w:b w:val="false"/>
                <w:i w:val="false"/>
                <w:color w:val="000000"/>
                <w:sz w:val="20"/>
              </w:rPr>
              <w:t>
</w:t>
            </w:r>
            <w:r>
              <w:rPr>
                <w:rFonts w:ascii="Times New Roman"/>
                <w:b w:val="false"/>
                <w:i w:val="false"/>
                <w:color w:val="000000"/>
                <w:sz w:val="20"/>
              </w:rPr>
              <w:t>Патолого-</w:t>
            </w:r>
            <w:r>
              <w:br/>
            </w:r>
            <w:r>
              <w:rPr>
                <w:rFonts w:ascii="Times New Roman"/>
                <w:b w:val="false"/>
                <w:i w:val="false"/>
                <w:color w:val="000000"/>
                <w:sz w:val="20"/>
              </w:rPr>
              <w:t>
</w:t>
            </w:r>
            <w:r>
              <w:rPr>
                <w:rFonts w:ascii="Times New Roman"/>
                <w:b w:val="false"/>
                <w:i w:val="false"/>
                <w:color w:val="000000"/>
                <w:sz w:val="20"/>
              </w:rPr>
              <w:t>анато-</w:t>
            </w:r>
            <w:r>
              <w:br/>
            </w:r>
            <w:r>
              <w:rPr>
                <w:rFonts w:ascii="Times New Roman"/>
                <w:b w:val="false"/>
                <w:i w:val="false"/>
                <w:color w:val="000000"/>
                <w:sz w:val="20"/>
              </w:rPr>
              <w:t>
</w:t>
            </w:r>
            <w:r>
              <w:rPr>
                <w:rFonts w:ascii="Times New Roman"/>
                <w:b w:val="false"/>
                <w:i w:val="false"/>
                <w:color w:val="000000"/>
                <w:sz w:val="20"/>
              </w:rPr>
              <w:t>мические</w:t>
            </w:r>
            <w:r>
              <w:br/>
            </w:r>
            <w:r>
              <w:rPr>
                <w:rFonts w:ascii="Times New Roman"/>
                <w:b w:val="false"/>
                <w:i w:val="false"/>
                <w:color w:val="000000"/>
                <w:sz w:val="20"/>
              </w:rPr>
              <w:t>
</w:t>
            </w:r>
            <w:r>
              <w:rPr>
                <w:rFonts w:ascii="Times New Roman"/>
                <w:b w:val="false"/>
                <w:i w:val="false"/>
                <w:color w:val="000000"/>
                <w:sz w:val="20"/>
              </w:rPr>
              <w:t>изменения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w:t>
            </w:r>
            <w:r>
              <w:br/>
            </w:r>
            <w:r>
              <w:rPr>
                <w:rFonts w:ascii="Times New Roman"/>
                <w:b w:val="false"/>
                <w:i w:val="false"/>
                <w:color w:val="000000"/>
                <w:sz w:val="20"/>
              </w:rPr>
              <w:t>
</w:t>
            </w:r>
            <w:r>
              <w:rPr>
                <w:rFonts w:ascii="Times New Roman"/>
                <w:b w:val="false"/>
                <w:i w:val="false"/>
                <w:color w:val="000000"/>
                <w:sz w:val="20"/>
              </w:rPr>
              <w:t>роскопия</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w:t>
            </w:r>
          </w:p>
        </w:tc>
      </w:tr>
      <w:tr>
        <w:trPr>
          <w:trHeight w:val="7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3) ұлпалар мәдениетiнде/на культуре тканей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1703"/>
        <w:gridCol w:w="1468"/>
        <w:gridCol w:w="2324"/>
        <w:gridCol w:w="1982"/>
        <w:gridCol w:w="3138"/>
        <w:gridCol w:w="1790"/>
      </w:tblGrid>
      <w:tr>
        <w:trPr>
          <w:trHeight w:val="90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лпалар</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тiнi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тканей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заражения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андай</w:t>
            </w:r>
            <w:r>
              <w:br/>
            </w:r>
            <w:r>
              <w:rPr>
                <w:rFonts w:ascii="Times New Roman"/>
                <w:b w:val="false"/>
                <w:i w:val="false"/>
                <w:color w:val="000000"/>
                <w:sz w:val="20"/>
              </w:rPr>
              <w:t>
</w:t>
            </w:r>
            <w:r>
              <w:rPr>
                <w:rFonts w:ascii="Times New Roman"/>
                <w:b w:val="false"/>
                <w:i w:val="false"/>
                <w:color w:val="000000"/>
                <w:sz w:val="20"/>
              </w:rPr>
              <w:t>пассаж/</w:t>
            </w:r>
            <w:r>
              <w:br/>
            </w:r>
            <w:r>
              <w:rPr>
                <w:rFonts w:ascii="Times New Roman"/>
                <w:b w:val="false"/>
                <w:i w:val="false"/>
                <w:color w:val="000000"/>
                <w:sz w:val="20"/>
              </w:rPr>
              <w:t>
</w:t>
            </w:r>
            <w:r>
              <w:rPr>
                <w:rFonts w:ascii="Times New Roman"/>
                <w:b w:val="false"/>
                <w:i w:val="false"/>
                <w:color w:val="000000"/>
                <w:sz w:val="20"/>
              </w:rPr>
              <w:t>Какой</w:t>
            </w:r>
            <w:r>
              <w:br/>
            </w:r>
            <w:r>
              <w:rPr>
                <w:rFonts w:ascii="Times New Roman"/>
                <w:b w:val="false"/>
                <w:i w:val="false"/>
                <w:color w:val="000000"/>
                <w:sz w:val="20"/>
              </w:rPr>
              <w:t>
</w:t>
            </w:r>
            <w:r>
              <w:rPr>
                <w:rFonts w:ascii="Times New Roman"/>
                <w:b w:val="false"/>
                <w:i w:val="false"/>
                <w:color w:val="000000"/>
                <w:sz w:val="20"/>
              </w:rPr>
              <w:t>пассаж</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немесе шыны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тiктердi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флаконов</w:t>
            </w:r>
            <w:r>
              <w:br/>
            </w:r>
            <w:r>
              <w:rPr>
                <w:rFonts w:ascii="Times New Roman"/>
                <w:b w:val="false"/>
                <w:i w:val="false"/>
                <w:color w:val="000000"/>
                <w:sz w:val="20"/>
              </w:rPr>
              <w:t>
</w:t>
            </w:r>
            <w:r>
              <w:rPr>
                <w:rFonts w:ascii="Times New Roman"/>
                <w:b w:val="false"/>
                <w:i w:val="false"/>
                <w:color w:val="000000"/>
                <w:sz w:val="20"/>
              </w:rPr>
              <w:t>или пробирок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Цитопато-</w:t>
            </w:r>
            <w:r>
              <w:br/>
            </w:r>
            <w:r>
              <w:rPr>
                <w:rFonts w:ascii="Times New Roman"/>
                <w:b w:val="false"/>
                <w:i w:val="false"/>
                <w:color w:val="000000"/>
                <w:sz w:val="20"/>
              </w:rPr>
              <w:t>
</w:t>
            </w:r>
            <w:r>
              <w:rPr>
                <w:rFonts w:ascii="Times New Roman"/>
                <w:b w:val="false"/>
                <w:i w:val="false"/>
                <w:color w:val="000000"/>
                <w:sz w:val="20"/>
              </w:rPr>
              <w:t xml:space="preserve">гендік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екетті</w:t>
            </w:r>
            <w:r>
              <w:rPr>
                <w:rFonts w:ascii="Times New Roman"/>
                <w:b w:val="false"/>
                <w:i w:val="false"/>
                <w:color w:val="000000"/>
                <w:sz w:val="20"/>
              </w:rPr>
              <w:t>ң</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пайда болу</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появления</w:t>
            </w:r>
            <w:r>
              <w:br/>
            </w:r>
            <w:r>
              <w:rPr>
                <w:rFonts w:ascii="Times New Roman"/>
                <w:b w:val="false"/>
                <w:i w:val="false"/>
                <w:color w:val="000000"/>
                <w:sz w:val="20"/>
              </w:rPr>
              <w:t>
</w:t>
            </w:r>
            <w:r>
              <w:rPr>
                <w:rFonts w:ascii="Times New Roman"/>
                <w:b w:val="false"/>
                <w:i w:val="false"/>
                <w:color w:val="000000"/>
                <w:sz w:val="20"/>
              </w:rPr>
              <w:t>цитопато-</w:t>
            </w:r>
            <w:r>
              <w:br/>
            </w:r>
            <w:r>
              <w:rPr>
                <w:rFonts w:ascii="Times New Roman"/>
                <w:b w:val="false"/>
                <w:i w:val="false"/>
                <w:color w:val="000000"/>
                <w:sz w:val="20"/>
              </w:rPr>
              <w:t>
</w:t>
            </w:r>
            <w:r>
              <w:rPr>
                <w:rFonts w:ascii="Times New Roman"/>
                <w:b w:val="false"/>
                <w:i w:val="false"/>
                <w:color w:val="000000"/>
                <w:sz w:val="20"/>
              </w:rPr>
              <w:t>генного</w:t>
            </w:r>
            <w:r>
              <w:br/>
            </w:r>
            <w:r>
              <w:rPr>
                <w:rFonts w:ascii="Times New Roman"/>
                <w:b w:val="false"/>
                <w:i w:val="false"/>
                <w:color w:val="000000"/>
                <w:sz w:val="20"/>
              </w:rPr>
              <w:t>
</w:t>
            </w:r>
            <w:r>
              <w:rPr>
                <w:rFonts w:ascii="Times New Roman"/>
                <w:b w:val="false"/>
                <w:i w:val="false"/>
                <w:color w:val="000000"/>
                <w:sz w:val="20"/>
              </w:rPr>
              <w:t>действия</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Цитопатогендік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екетті крестте</w:t>
            </w:r>
            <w:r>
              <w:br/>
            </w:r>
            <w:r>
              <w:rPr>
                <w:rFonts w:ascii="Times New Roman"/>
                <w:b w:val="false"/>
                <w:i w:val="false"/>
                <w:color w:val="000000"/>
                <w:sz w:val="20"/>
              </w:rPr>
              <w:t>
</w:t>
            </w: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алау/</w:t>
            </w:r>
            <w:r>
              <w:br/>
            </w:r>
            <w:r>
              <w:rPr>
                <w:rFonts w:ascii="Times New Roman"/>
                <w:b w:val="false"/>
                <w:i w:val="false"/>
                <w:color w:val="000000"/>
                <w:sz w:val="20"/>
              </w:rPr>
              <w:t>
</w:t>
            </w:r>
            <w:r>
              <w:rPr>
                <w:rFonts w:ascii="Times New Roman"/>
                <w:b w:val="false"/>
                <w:i w:val="false"/>
                <w:color w:val="000000"/>
                <w:sz w:val="20"/>
              </w:rPr>
              <w:t>Оценка цитопато-/</w:t>
            </w:r>
            <w:r>
              <w:br/>
            </w:r>
            <w:r>
              <w:rPr>
                <w:rFonts w:ascii="Times New Roman"/>
                <w:b w:val="false"/>
                <w:i w:val="false"/>
                <w:color w:val="000000"/>
                <w:sz w:val="20"/>
              </w:rPr>
              <w:t>
</w:t>
            </w:r>
            <w:r>
              <w:rPr>
                <w:rFonts w:ascii="Times New Roman"/>
                <w:b w:val="false"/>
                <w:i w:val="false"/>
                <w:color w:val="000000"/>
                <w:sz w:val="20"/>
              </w:rPr>
              <w:t>генного действия в</w:t>
            </w:r>
            <w:r>
              <w:br/>
            </w:r>
            <w:r>
              <w:rPr>
                <w:rFonts w:ascii="Times New Roman"/>
                <w:b w:val="false"/>
                <w:i w:val="false"/>
                <w:color w:val="000000"/>
                <w:sz w:val="20"/>
              </w:rPr>
              <w:t>
</w:t>
            </w:r>
            <w:r>
              <w:rPr>
                <w:rFonts w:ascii="Times New Roman"/>
                <w:b w:val="false"/>
                <w:i w:val="false"/>
                <w:color w:val="000000"/>
                <w:sz w:val="20"/>
              </w:rPr>
              <w:t>крестах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w:t>
            </w:r>
            <w:r>
              <w:br/>
            </w:r>
            <w:r>
              <w:rPr>
                <w:rFonts w:ascii="Times New Roman"/>
                <w:b w:val="false"/>
                <w:i w:val="false"/>
                <w:color w:val="000000"/>
                <w:sz w:val="20"/>
              </w:rPr>
              <w:t>
</w:t>
            </w:r>
            <w:r>
              <w:rPr>
                <w:rFonts w:ascii="Times New Roman"/>
                <w:b w:val="false"/>
                <w:i w:val="false"/>
                <w:color w:val="000000"/>
                <w:sz w:val="20"/>
              </w:rPr>
              <w:t>Результаты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81" w:id="32"/>
    <w:p>
      <w:pPr>
        <w:spacing w:after="0"/>
        <w:ind w:left="0"/>
        <w:jc w:val="both"/>
      </w:pPr>
      <w:r>
        <w:rPr>
          <w:rFonts w:ascii="Times New Roman"/>
          <w:b w:val="false"/>
          <w:i w:val="false"/>
          <w:color w:val="000000"/>
          <w:sz w:val="28"/>
        </w:rPr>
        <w:t>
      </w:t>
      </w:r>
      <w:r>
        <w:rPr>
          <w:rFonts w:ascii="Times New Roman"/>
          <w:b/>
          <w:i w:val="false"/>
          <w:color w:val="000000"/>
          <w:sz w:val="28"/>
        </w:rPr>
        <w:t>3. Иммунобиологиялық реакциялар/3. Иммунобиологические реакции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1914"/>
        <w:gridCol w:w="2122"/>
        <w:gridCol w:w="2065"/>
        <w:gridCol w:w="2236"/>
        <w:gridCol w:w="2104"/>
        <w:gridCol w:w="593"/>
      </w:tblGrid>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Зерттелетiн</w:t>
            </w:r>
            <w:r>
              <w:br/>
            </w:r>
            <w:r>
              <w:rPr>
                <w:rFonts w:ascii="Times New Roman"/>
                <w:b w:val="false"/>
                <w:i w:val="false"/>
                <w:color w:val="000000"/>
                <w:sz w:val="20"/>
              </w:rPr>
              <w:t>
</w:t>
            </w: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исследуемого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 қ</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сарысуыны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немесе анти-</w:t>
            </w:r>
            <w:r>
              <w:br/>
            </w:r>
            <w:r>
              <w:rPr>
                <w:rFonts w:ascii="Times New Roman"/>
                <w:b w:val="false"/>
                <w:i w:val="false"/>
                <w:color w:val="000000"/>
                <w:sz w:val="20"/>
              </w:rPr>
              <w:t>
</w:t>
            </w:r>
            <w:r>
              <w:rPr>
                <w:rFonts w:ascii="Times New Roman"/>
                <w:b w:val="false"/>
                <w:i w:val="false"/>
                <w:color w:val="000000"/>
                <w:sz w:val="20"/>
              </w:rPr>
              <w:t>геннi</w:t>
            </w:r>
            <w:r>
              <w:rPr>
                <w:rFonts w:ascii="Times New Roman"/>
                <w:b w:val="false"/>
                <w:i w:val="false"/>
                <w:color w:val="000000"/>
                <w:sz w:val="20"/>
              </w:rPr>
              <w:t xml:space="preserve">ң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специфи-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сыворотки</w:t>
            </w:r>
            <w:r>
              <w:br/>
            </w:r>
            <w:r>
              <w:rPr>
                <w:rFonts w:ascii="Times New Roman"/>
                <w:b w:val="false"/>
                <w:i w:val="false"/>
                <w:color w:val="000000"/>
                <w:sz w:val="20"/>
              </w:rPr>
              <w:t>
</w:t>
            </w:r>
            <w:r>
              <w:rPr>
                <w:rFonts w:ascii="Times New Roman"/>
                <w:b w:val="false"/>
                <w:i w:val="false"/>
                <w:color w:val="000000"/>
                <w:sz w:val="20"/>
              </w:rPr>
              <w:t>или антигена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w:t>
            </w:r>
            <w:r>
              <w:rPr>
                <w:rFonts w:ascii="Times New Roman"/>
                <w:b w:val="false"/>
                <w:i w:val="false"/>
                <w:color w:val="000000"/>
                <w:sz w:val="20"/>
              </w:rPr>
              <w:t>ә</w:t>
            </w:r>
            <w:r>
              <w:rPr>
                <w:rFonts w:ascii="Times New Roman"/>
                <w:b w:val="false"/>
                <w:i w:val="false"/>
                <w:color w:val="000000"/>
                <w:sz w:val="20"/>
              </w:rPr>
              <w:t>тижелерi/Результаты исследования</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комплиментті</w:t>
            </w:r>
            <w:r>
              <w:br/>
            </w:r>
            <w:r>
              <w:rPr>
                <w:rFonts w:ascii="Times New Roman"/>
                <w:b w:val="false"/>
                <w:i w:val="false"/>
                <w:color w:val="000000"/>
                <w:sz w:val="20"/>
              </w:rPr>
              <w:t>
</w:t>
            </w:r>
            <w:r>
              <w:rPr>
                <w:rFonts w:ascii="Times New Roman"/>
                <w:b w:val="false"/>
                <w:i w:val="false"/>
                <w:color w:val="000000"/>
                <w:sz w:val="20"/>
              </w:rPr>
              <w:t>байланыстыру</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связывания</w:t>
            </w:r>
            <w:r>
              <w:br/>
            </w:r>
            <w:r>
              <w:rPr>
                <w:rFonts w:ascii="Times New Roman"/>
                <w:b w:val="false"/>
                <w:i w:val="false"/>
                <w:color w:val="000000"/>
                <w:sz w:val="20"/>
              </w:rPr>
              <w:t>
</w:t>
            </w:r>
            <w:r>
              <w:rPr>
                <w:rFonts w:ascii="Times New Roman"/>
                <w:b w:val="false"/>
                <w:i w:val="false"/>
                <w:color w:val="000000"/>
                <w:sz w:val="20"/>
              </w:rPr>
              <w:t>комплиментов</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гемоагглюти-</w:t>
            </w:r>
            <w:r>
              <w:br/>
            </w:r>
            <w:r>
              <w:rPr>
                <w:rFonts w:ascii="Times New Roman"/>
                <w:b w:val="false"/>
                <w:i w:val="false"/>
                <w:color w:val="000000"/>
                <w:sz w:val="20"/>
              </w:rPr>
              <w:t>
</w:t>
            </w:r>
            <w:r>
              <w:rPr>
                <w:rFonts w:ascii="Times New Roman"/>
                <w:b w:val="false"/>
                <w:i w:val="false"/>
                <w:color w:val="000000"/>
                <w:sz w:val="20"/>
              </w:rPr>
              <w:t>нация</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гемоагглюти-</w:t>
            </w:r>
            <w:r>
              <w:br/>
            </w:r>
            <w:r>
              <w:rPr>
                <w:rFonts w:ascii="Times New Roman"/>
                <w:b w:val="false"/>
                <w:i w:val="false"/>
                <w:color w:val="000000"/>
                <w:sz w:val="20"/>
              </w:rPr>
              <w:t>
</w:t>
            </w:r>
            <w:r>
              <w:rPr>
                <w:rFonts w:ascii="Times New Roman"/>
                <w:b w:val="false"/>
                <w:i w:val="false"/>
                <w:color w:val="000000"/>
                <w:sz w:val="20"/>
              </w:rPr>
              <w:t>нации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гемоагглюти-</w:t>
            </w:r>
            <w:r>
              <w:br/>
            </w:r>
            <w:r>
              <w:rPr>
                <w:rFonts w:ascii="Times New Roman"/>
                <w:b w:val="false"/>
                <w:i w:val="false"/>
                <w:color w:val="000000"/>
                <w:sz w:val="20"/>
              </w:rPr>
              <w:t>
</w:t>
            </w:r>
            <w:r>
              <w:rPr>
                <w:rFonts w:ascii="Times New Roman"/>
                <w:b w:val="false"/>
                <w:i w:val="false"/>
                <w:color w:val="000000"/>
                <w:sz w:val="20"/>
              </w:rPr>
              <w:t>нация</w:t>
            </w:r>
            <w:r>
              <w:br/>
            </w:r>
            <w:r>
              <w:rPr>
                <w:rFonts w:ascii="Times New Roman"/>
                <w:b w:val="false"/>
                <w:i w:val="false"/>
                <w:color w:val="000000"/>
                <w:sz w:val="20"/>
              </w:rPr>
              <w:t>
</w:t>
            </w:r>
            <w:r>
              <w:rPr>
                <w:rFonts w:ascii="Times New Roman"/>
                <w:b w:val="false"/>
                <w:i w:val="false"/>
                <w:color w:val="000000"/>
                <w:sz w:val="20"/>
              </w:rPr>
              <w:t>реакциясын</w:t>
            </w:r>
            <w:r>
              <w:br/>
            </w:r>
            <w:r>
              <w:rPr>
                <w:rFonts w:ascii="Times New Roman"/>
                <w:b w:val="false"/>
                <w:i w:val="false"/>
                <w:color w:val="000000"/>
                <w:sz w:val="20"/>
              </w:rPr>
              <w:t>
</w:t>
            </w:r>
            <w:r>
              <w:rPr>
                <w:rFonts w:ascii="Times New Roman"/>
                <w:b w:val="false"/>
                <w:i w:val="false"/>
                <w:color w:val="000000"/>
                <w:sz w:val="20"/>
              </w:rPr>
              <w:t>баяулату/</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замедления</w:t>
            </w:r>
            <w:r>
              <w:br/>
            </w:r>
            <w:r>
              <w:rPr>
                <w:rFonts w:ascii="Times New Roman"/>
                <w:b w:val="false"/>
                <w:i w:val="false"/>
                <w:color w:val="000000"/>
                <w:sz w:val="20"/>
              </w:rPr>
              <w:t>
</w:t>
            </w:r>
            <w:r>
              <w:rPr>
                <w:rFonts w:ascii="Times New Roman"/>
                <w:b w:val="false"/>
                <w:i w:val="false"/>
                <w:color w:val="000000"/>
                <w:sz w:val="20"/>
              </w:rPr>
              <w:t>гемоагглюти-</w:t>
            </w:r>
            <w:r>
              <w:br/>
            </w:r>
            <w:r>
              <w:rPr>
                <w:rFonts w:ascii="Times New Roman"/>
                <w:b w:val="false"/>
                <w:i w:val="false"/>
                <w:color w:val="000000"/>
                <w:sz w:val="20"/>
              </w:rPr>
              <w:t>
</w:t>
            </w:r>
            <w:r>
              <w:rPr>
                <w:rFonts w:ascii="Times New Roman"/>
                <w:b w:val="false"/>
                <w:i w:val="false"/>
                <w:color w:val="000000"/>
                <w:sz w:val="20"/>
              </w:rPr>
              <w:t>нации</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диффузды</w:t>
            </w:r>
            <w:r>
              <w:br/>
            </w:r>
            <w:r>
              <w:rPr>
                <w:rFonts w:ascii="Times New Roman"/>
                <w:b w:val="false"/>
                <w:i w:val="false"/>
                <w:color w:val="000000"/>
                <w:sz w:val="20"/>
              </w:rPr>
              <w:t>
</w:t>
            </w:r>
            <w:r>
              <w:rPr>
                <w:rFonts w:ascii="Times New Roman"/>
                <w:b w:val="false"/>
                <w:i w:val="false"/>
                <w:color w:val="000000"/>
                <w:sz w:val="20"/>
              </w:rPr>
              <w:t>преципитация</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фиффузной</w:t>
            </w:r>
            <w:r>
              <w:br/>
            </w:r>
            <w:r>
              <w:rPr>
                <w:rFonts w:ascii="Times New Roman"/>
                <w:b w:val="false"/>
                <w:i w:val="false"/>
                <w:color w:val="000000"/>
                <w:sz w:val="20"/>
              </w:rPr>
              <w:t>
</w:t>
            </w:r>
            <w:r>
              <w:rPr>
                <w:rFonts w:ascii="Times New Roman"/>
                <w:b w:val="false"/>
                <w:i w:val="false"/>
                <w:color w:val="000000"/>
                <w:sz w:val="20"/>
              </w:rPr>
              <w:t>преципитации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Вирусологиялық зерттеудiң нәтижесi (вирусты типтеу нәтижелерiн</w:t>
      </w:r>
      <w:r>
        <w:br/>
      </w:r>
      <w:r>
        <w:rPr>
          <w:rFonts w:ascii="Times New Roman"/>
          <w:b w:val="false"/>
          <w:i w:val="false"/>
          <w:color w:val="000000"/>
          <w:sz w:val="28"/>
        </w:rPr>
        <w:t>
қоса алғанда)/Результат вирусологического исследования (включая</w:t>
      </w:r>
      <w:r>
        <w:br/>
      </w:r>
      <w:r>
        <w:rPr>
          <w:rFonts w:ascii="Times New Roman"/>
          <w:b w:val="false"/>
          <w:i w:val="false"/>
          <w:color w:val="000000"/>
          <w:sz w:val="28"/>
        </w:rPr>
        <w:t>
результат типизации вируса) 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Қортынды/Заключение ________________________________________________</w:t>
      </w:r>
      <w:r>
        <w:br/>
      </w:r>
      <w:r>
        <w:rPr>
          <w:rFonts w:ascii="Times New Roman"/>
          <w:b w:val="false"/>
          <w:i w:val="false"/>
          <w:color w:val="000000"/>
          <w:sz w:val="28"/>
        </w:rPr>
        <w:t>
Ұсыныстар/Рекомендации _____________________________________________</w:t>
      </w:r>
      <w:r>
        <w:br/>
      </w:r>
      <w:r>
        <w:rPr>
          <w:rFonts w:ascii="Times New Roman"/>
          <w:b w:val="false"/>
          <w:i w:val="false"/>
          <w:color w:val="000000"/>
          <w:sz w:val="28"/>
        </w:rPr>
        <w:t>
Жауаптың берiлген күнi/Дата ответа _________________________________</w:t>
      </w:r>
      <w:r>
        <w:br/>
      </w:r>
      <w:r>
        <w:rPr>
          <w:rFonts w:ascii="Times New Roman"/>
          <w:b w:val="false"/>
          <w:i w:val="false"/>
          <w:color w:val="000000"/>
          <w:sz w:val="28"/>
        </w:rPr>
        <w:t>
Ветеринариялық маман/Ветеринарный специалист _______________________</w:t>
      </w:r>
    </w:p>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"Вирусологиялық зерттеу нәтижесi" айдарында бөлiнiп алынған вирустың түрiн және типiн, "Қортындыда" - жалпы диагнозды көрсетедi./В рубрике «Результат вирусологического исследования» указывают вид и тип выделенного вируса, в «Заключении» — общий диагноз.</w:t>
      </w:r>
    </w:p>
    <w:bookmarkStart w:name="z82" w:id="33"/>
    <w:p>
      <w:pPr>
        <w:spacing w:after="0"/>
        <w:ind w:left="0"/>
        <w:jc w:val="both"/>
      </w:pPr>
      <w:r>
        <w:rPr>
          <w:rFonts w:ascii="Times New Roman"/>
          <w:b w:val="false"/>
          <w:i w:val="false"/>
          <w:color w:val="000000"/>
          <w:sz w:val="28"/>
        </w:rPr>
        <w:t>
                  </w:t>
      </w:r>
      <w:r>
        <w:rPr>
          <w:rFonts w:ascii="Times New Roman"/>
          <w:b/>
          <w:i w:val="false"/>
          <w:color w:val="000000"/>
          <w:sz w:val="28"/>
        </w:rPr>
        <w:t>13) серологиялық зерттеулер журналы/</w:t>
      </w:r>
      <w:r>
        <w:br/>
      </w:r>
      <w:r>
        <w:rPr>
          <w:rFonts w:ascii="Times New Roman"/>
          <w:b w:val="false"/>
          <w:i w:val="false"/>
          <w:color w:val="000000"/>
          <w:sz w:val="28"/>
        </w:rPr>
        <w:t>
               </w:t>
      </w:r>
      <w:r>
        <w:rPr>
          <w:rFonts w:ascii="Times New Roman"/>
          <w:b/>
          <w:i w:val="false"/>
          <w:color w:val="000000"/>
          <w:sz w:val="28"/>
        </w:rPr>
        <w:t xml:space="preserve"> 13) журнал серологических исследований</w:t>
      </w:r>
      <w:r>
        <w:br/>
      </w:r>
      <w:r>
        <w:rPr>
          <w:rFonts w:ascii="Times New Roman"/>
          <w:b w:val="false"/>
          <w:i w:val="false"/>
          <w:color w:val="000000"/>
          <w:sz w:val="28"/>
        </w:rPr>
        <w:t>
             (ветесеп, № 13-вет нысан/ветучет, форма № 13-вет)</w:t>
      </w:r>
    </w:p>
    <w:bookmarkEnd w:id="33"/>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433"/>
        <w:gridCol w:w="1231"/>
        <w:gridCol w:w="2387"/>
        <w:gridCol w:w="1454"/>
        <w:gridCol w:w="1170"/>
        <w:gridCol w:w="1434"/>
        <w:gridCol w:w="1840"/>
        <w:gridCol w:w="1882"/>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матераиала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возраст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Ненi</w:t>
            </w:r>
            <w:r>
              <w:br/>
            </w:r>
            <w:r>
              <w:rPr>
                <w:rFonts w:ascii="Times New Roman"/>
                <w:b w:val="false"/>
                <w:i w:val="false"/>
                <w:color w:val="000000"/>
                <w:sz w:val="20"/>
              </w:rPr>
              <w:t>
</w:t>
            </w: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w:t>
            </w:r>
            <w:r>
              <w:br/>
            </w:r>
            <w:r>
              <w:rPr>
                <w:rFonts w:ascii="Times New Roman"/>
                <w:b w:val="false"/>
                <w:i w:val="false"/>
                <w:color w:val="000000"/>
                <w:sz w:val="20"/>
              </w:rPr>
              <w:t>
</w:t>
            </w:r>
            <w:r>
              <w:rPr>
                <w:rFonts w:ascii="Times New Roman"/>
                <w:b w:val="false"/>
                <w:i w:val="false"/>
                <w:color w:val="000000"/>
                <w:sz w:val="20"/>
              </w:rPr>
              <w:t>керек/</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довать</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шылы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олай-</w:t>
            </w:r>
            <w:r>
              <w:br/>
            </w:r>
            <w:r>
              <w:rPr>
                <w:rFonts w:ascii="Times New Roman"/>
                <w:b w:val="false"/>
                <w:i w:val="false"/>
                <w:color w:val="000000"/>
                <w:sz w:val="20"/>
              </w:rPr>
              <w:t>
</w:t>
            </w:r>
            <w:r>
              <w:rPr>
                <w:rFonts w:ascii="Times New Roman"/>
                <w:b w:val="false"/>
                <w:i w:val="false"/>
                <w:color w:val="000000"/>
                <w:sz w:val="20"/>
              </w:rPr>
              <w:t>лылы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Благо-</w:t>
            </w:r>
            <w:r>
              <w:br/>
            </w:r>
            <w:r>
              <w:rPr>
                <w:rFonts w:ascii="Times New Roman"/>
                <w:b w:val="false"/>
                <w:i w:val="false"/>
                <w:color w:val="000000"/>
                <w:sz w:val="20"/>
              </w:rPr>
              <w:t>
</w:t>
            </w:r>
            <w:r>
              <w:rPr>
                <w:rFonts w:ascii="Times New Roman"/>
                <w:b w:val="false"/>
                <w:i w:val="false"/>
                <w:color w:val="000000"/>
                <w:sz w:val="20"/>
              </w:rPr>
              <w:t>получие</w:t>
            </w:r>
            <w:r>
              <w:br/>
            </w:r>
            <w:r>
              <w:rPr>
                <w:rFonts w:ascii="Times New Roman"/>
                <w:b w:val="false"/>
                <w:i w:val="false"/>
                <w:color w:val="000000"/>
                <w:sz w:val="20"/>
              </w:rPr>
              <w:t>
</w:t>
            </w:r>
            <w:r>
              <w:rPr>
                <w:rFonts w:ascii="Times New Roman"/>
                <w:b w:val="false"/>
                <w:i w:val="false"/>
                <w:color w:val="000000"/>
                <w:sz w:val="20"/>
              </w:rPr>
              <w:t>хозяйств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суi</w:t>
            </w:r>
            <w:r>
              <w:br/>
            </w:r>
            <w:r>
              <w:rPr>
                <w:rFonts w:ascii="Times New Roman"/>
                <w:b w:val="false"/>
                <w:i w:val="false"/>
                <w:color w:val="000000"/>
                <w:sz w:val="20"/>
              </w:rPr>
              <w:t>
</w:t>
            </w: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 xml:space="preserve">рет, </w:t>
            </w:r>
            <w:r>
              <w:rPr>
                <w:rFonts w:ascii="Times New Roman"/>
                <w:b w:val="false"/>
                <w:i w:val="false"/>
                <w:color w:val="000000"/>
                <w:sz w:val="20"/>
              </w:rPr>
              <w:t>қ</w:t>
            </w: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таланып)/</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повторно)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405"/>
        <w:gridCol w:w="1386"/>
        <w:gridCol w:w="1961"/>
        <w:gridCol w:w="1921"/>
        <w:gridCol w:w="2338"/>
        <w:gridCol w:w="1644"/>
        <w:gridCol w:w="2080"/>
      </w:tblGrid>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дiсi/</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дiктi</w:t>
            </w:r>
            <w:r>
              <w:br/>
            </w:r>
            <w:r>
              <w:rPr>
                <w:rFonts w:ascii="Times New Roman"/>
                <w:b w:val="false"/>
                <w:i w:val="false"/>
                <w:color w:val="000000"/>
                <w:sz w:val="20"/>
              </w:rPr>
              <w:t>
</w:t>
            </w:r>
            <w:r>
              <w:rPr>
                <w:rFonts w:ascii="Times New Roman"/>
                <w:b w:val="false"/>
                <w:i w:val="false"/>
                <w:color w:val="000000"/>
                <w:sz w:val="20"/>
              </w:rPr>
              <w:t>сынамаларды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айта тек-</w:t>
            </w:r>
            <w:r>
              <w:br/>
            </w:r>
            <w:r>
              <w:rPr>
                <w:rFonts w:ascii="Times New Roman"/>
                <w:b w:val="false"/>
                <w:i w:val="false"/>
                <w:color w:val="000000"/>
                <w:sz w:val="20"/>
              </w:rPr>
              <w:t>
</w:t>
            </w:r>
            <w:r>
              <w:rPr>
                <w:rFonts w:ascii="Times New Roman"/>
                <w:b w:val="false"/>
                <w:i w:val="false"/>
                <w:color w:val="000000"/>
                <w:sz w:val="20"/>
              </w:rPr>
              <w:t>серудi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зерттеудi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перепро-</w:t>
            </w:r>
            <w:r>
              <w:br/>
            </w:r>
            <w:r>
              <w:rPr>
                <w:rFonts w:ascii="Times New Roman"/>
                <w:b w:val="false"/>
                <w:i w:val="false"/>
                <w:color w:val="000000"/>
                <w:sz w:val="20"/>
              </w:rPr>
              <w:t>
</w:t>
            </w:r>
            <w:r>
              <w:rPr>
                <w:rFonts w:ascii="Times New Roman"/>
                <w:b w:val="false"/>
                <w:i w:val="false"/>
                <w:color w:val="000000"/>
                <w:sz w:val="20"/>
              </w:rPr>
              <w:t>верки</w:t>
            </w:r>
            <w:r>
              <w:br/>
            </w:r>
            <w:r>
              <w:rPr>
                <w:rFonts w:ascii="Times New Roman"/>
                <w:b w:val="false"/>
                <w:i w:val="false"/>
                <w:color w:val="000000"/>
                <w:sz w:val="20"/>
              </w:rPr>
              <w:t>
</w:t>
            </w:r>
            <w:r>
              <w:rPr>
                <w:rFonts w:ascii="Times New Roman"/>
                <w:b w:val="false"/>
                <w:i w:val="false"/>
                <w:color w:val="000000"/>
                <w:sz w:val="20"/>
              </w:rPr>
              <w:t>сомнитель-</w:t>
            </w:r>
            <w:r>
              <w:br/>
            </w:r>
            <w:r>
              <w:rPr>
                <w:rFonts w:ascii="Times New Roman"/>
                <w:b w:val="false"/>
                <w:i w:val="false"/>
                <w:color w:val="000000"/>
                <w:sz w:val="20"/>
              </w:rPr>
              <w:t>
</w:t>
            </w:r>
            <w:r>
              <w:rPr>
                <w:rFonts w:ascii="Times New Roman"/>
                <w:b w:val="false"/>
                <w:i w:val="false"/>
                <w:color w:val="000000"/>
                <w:sz w:val="20"/>
              </w:rPr>
              <w:t>ных проб</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повторного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осындылары</w:t>
            </w:r>
            <w:r>
              <w:br/>
            </w:r>
            <w:r>
              <w:rPr>
                <w:rFonts w:ascii="Times New Roman"/>
                <w:b w:val="false"/>
                <w:i w:val="false"/>
                <w:color w:val="000000"/>
                <w:sz w:val="20"/>
              </w:rPr>
              <w:t>
</w:t>
            </w:r>
            <w:r>
              <w:rPr>
                <w:rFonts w:ascii="Times New Roman"/>
                <w:b w:val="false"/>
                <w:i w:val="false"/>
                <w:color w:val="000000"/>
                <w:sz w:val="20"/>
              </w:rPr>
              <w:t>(биофабрика,</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титрi)/</w:t>
            </w:r>
            <w:r>
              <w:br/>
            </w:r>
            <w:r>
              <w:rPr>
                <w:rFonts w:ascii="Times New Roman"/>
                <w:b w:val="false"/>
                <w:i w:val="false"/>
                <w:color w:val="000000"/>
                <w:sz w:val="20"/>
              </w:rPr>
              <w:t>
</w:t>
            </w:r>
            <w:r>
              <w:rPr>
                <w:rFonts w:ascii="Times New Roman"/>
                <w:b w:val="false"/>
                <w:i w:val="false"/>
                <w:color w:val="000000"/>
                <w:sz w:val="20"/>
              </w:rPr>
              <w:t>Компоненты</w:t>
            </w:r>
            <w:r>
              <w:br/>
            </w:r>
            <w:r>
              <w:rPr>
                <w:rFonts w:ascii="Times New Roman"/>
                <w:b w:val="false"/>
                <w:i w:val="false"/>
                <w:color w:val="000000"/>
                <w:sz w:val="20"/>
              </w:rPr>
              <w:t>
</w:t>
            </w:r>
            <w:r>
              <w:rPr>
                <w:rFonts w:ascii="Times New Roman"/>
                <w:b w:val="false"/>
                <w:i w:val="false"/>
                <w:color w:val="000000"/>
                <w:sz w:val="20"/>
              </w:rPr>
              <w:t>(биофабрика,</w:t>
            </w:r>
            <w:r>
              <w:br/>
            </w:r>
            <w:r>
              <w:rPr>
                <w:rFonts w:ascii="Times New Roman"/>
                <w:b w:val="false"/>
                <w:i w:val="false"/>
                <w:color w:val="000000"/>
                <w:sz w:val="20"/>
              </w:rPr>
              <w:t>
</w:t>
            </w:r>
            <w:r>
              <w:rPr>
                <w:rFonts w:ascii="Times New Roman"/>
                <w:b w:val="false"/>
                <w:i w:val="false"/>
                <w:color w:val="000000"/>
                <w:sz w:val="20"/>
              </w:rPr>
              <w:t>серия, 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титр)</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w:t>
            </w:r>
            <w:r>
              <w:br/>
            </w:r>
            <w:r>
              <w:rPr>
                <w:rFonts w:ascii="Times New Roman"/>
                <w:b w:val="false"/>
                <w:i w:val="false"/>
                <w:color w:val="000000"/>
                <w:sz w:val="20"/>
              </w:rPr>
              <w:t>
</w:t>
            </w:r>
            <w:r>
              <w:rPr>
                <w:rFonts w:ascii="Times New Roman"/>
                <w:b w:val="false"/>
                <w:i w:val="false"/>
                <w:color w:val="000000"/>
                <w:sz w:val="20"/>
              </w:rPr>
              <w:t>циалиста</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отправки</w:t>
            </w:r>
            <w:r>
              <w:br/>
            </w:r>
            <w:r>
              <w:rPr>
                <w:rFonts w:ascii="Times New Roman"/>
                <w:b w:val="false"/>
                <w:i w:val="false"/>
                <w:color w:val="000000"/>
                <w:sz w:val="20"/>
              </w:rPr>
              <w:t>
</w:t>
            </w:r>
            <w:r>
              <w:rPr>
                <w:rFonts w:ascii="Times New Roman"/>
                <w:b w:val="false"/>
                <w:i w:val="false"/>
                <w:color w:val="000000"/>
                <w:sz w:val="20"/>
              </w:rPr>
              <w:t>ответа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серотип/</w:t>
            </w:r>
            <w:r>
              <w:br/>
            </w:r>
            <w:r>
              <w:rPr>
                <w:rFonts w:ascii="Times New Roman"/>
                <w:b w:val="false"/>
                <w:i w:val="false"/>
                <w:color w:val="000000"/>
                <w:sz w:val="20"/>
              </w:rPr>
              <w:t>
</w:t>
            </w:r>
            <w:r>
              <w:rPr>
                <w:rFonts w:ascii="Times New Roman"/>
                <w:b w:val="false"/>
                <w:i w:val="false"/>
                <w:color w:val="000000"/>
                <w:sz w:val="20"/>
              </w:rPr>
              <w:t>поло-</w:t>
            </w:r>
            <w:r>
              <w:br/>
            </w:r>
            <w:r>
              <w:rPr>
                <w:rFonts w:ascii="Times New Roman"/>
                <w:b w:val="false"/>
                <w:i w:val="false"/>
                <w:color w:val="000000"/>
                <w:sz w:val="20"/>
              </w:rPr>
              <w:t>
</w:t>
            </w:r>
            <w:r>
              <w:rPr>
                <w:rFonts w:ascii="Times New Roman"/>
                <w:b w:val="false"/>
                <w:i w:val="false"/>
                <w:color w:val="000000"/>
                <w:sz w:val="20"/>
              </w:rPr>
              <w:t>житель-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серотип</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дiктi,</w:t>
            </w:r>
            <w:r>
              <w:br/>
            </w:r>
            <w:r>
              <w:rPr>
                <w:rFonts w:ascii="Times New Roman"/>
                <w:b w:val="false"/>
                <w:i w:val="false"/>
                <w:color w:val="000000"/>
                <w:sz w:val="20"/>
              </w:rPr>
              <w:t>
</w:t>
            </w:r>
            <w:r>
              <w:rPr>
                <w:rFonts w:ascii="Times New Roman"/>
                <w:b w:val="false"/>
                <w:i w:val="false"/>
                <w:color w:val="000000"/>
                <w:sz w:val="20"/>
              </w:rPr>
              <w:t>серотип/</w:t>
            </w:r>
            <w:r>
              <w:br/>
            </w:r>
            <w:r>
              <w:rPr>
                <w:rFonts w:ascii="Times New Roman"/>
                <w:b w:val="false"/>
                <w:i w:val="false"/>
                <w:color w:val="000000"/>
                <w:sz w:val="20"/>
              </w:rPr>
              <w:t>
</w:t>
            </w:r>
            <w:r>
              <w:rPr>
                <w:rFonts w:ascii="Times New Roman"/>
                <w:b w:val="false"/>
                <w:i w:val="false"/>
                <w:color w:val="000000"/>
                <w:sz w:val="20"/>
              </w:rPr>
              <w:t>сомни-</w:t>
            </w:r>
            <w:r>
              <w:br/>
            </w:r>
            <w:r>
              <w:rPr>
                <w:rFonts w:ascii="Times New Roman"/>
                <w:b w:val="false"/>
                <w:i w:val="false"/>
                <w:color w:val="000000"/>
                <w:sz w:val="20"/>
              </w:rPr>
              <w:t>
</w:t>
            </w:r>
            <w:r>
              <w:rPr>
                <w:rFonts w:ascii="Times New Roman"/>
                <w:b w:val="false"/>
                <w:i w:val="false"/>
                <w:color w:val="000000"/>
                <w:sz w:val="20"/>
              </w:rPr>
              <w:t>тельный,</w:t>
            </w:r>
            <w:r>
              <w:br/>
            </w:r>
            <w:r>
              <w:rPr>
                <w:rFonts w:ascii="Times New Roman"/>
                <w:b w:val="false"/>
                <w:i w:val="false"/>
                <w:color w:val="000000"/>
                <w:sz w:val="20"/>
              </w:rPr>
              <w:t>
</w:t>
            </w:r>
            <w:r>
              <w:rPr>
                <w:rFonts w:ascii="Times New Roman"/>
                <w:b w:val="false"/>
                <w:i w:val="false"/>
                <w:color w:val="000000"/>
                <w:sz w:val="20"/>
              </w:rPr>
              <w:t>серотип</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здiгiнен</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талу,</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здiгiнен</w:t>
            </w:r>
            <w:r>
              <w:br/>
            </w:r>
            <w:r>
              <w:rPr>
                <w:rFonts w:ascii="Times New Roman"/>
                <w:b w:val="false"/>
                <w:i w:val="false"/>
                <w:color w:val="000000"/>
                <w:sz w:val="20"/>
              </w:rPr>
              <w:t>
</w:t>
            </w:r>
            <w:r>
              <w:rPr>
                <w:rFonts w:ascii="Times New Roman"/>
                <w:b w:val="false"/>
                <w:i w:val="false"/>
                <w:color w:val="000000"/>
                <w:sz w:val="20"/>
              </w:rPr>
              <w:t>агглюти-</w:t>
            </w:r>
            <w:r>
              <w:br/>
            </w:r>
            <w:r>
              <w:rPr>
                <w:rFonts w:ascii="Times New Roman"/>
                <w:b w:val="false"/>
                <w:i w:val="false"/>
                <w:color w:val="000000"/>
                <w:sz w:val="20"/>
              </w:rPr>
              <w:t>
</w:t>
            </w:r>
            <w:r>
              <w:rPr>
                <w:rFonts w:ascii="Times New Roman"/>
                <w:b w:val="false"/>
                <w:i w:val="false"/>
                <w:color w:val="000000"/>
                <w:sz w:val="20"/>
              </w:rPr>
              <w:t>нациялану/</w:t>
            </w:r>
            <w:r>
              <w:br/>
            </w:r>
            <w:r>
              <w:rPr>
                <w:rFonts w:ascii="Times New Roman"/>
                <w:b w:val="false"/>
                <w:i w:val="false"/>
                <w:color w:val="000000"/>
                <w:sz w:val="20"/>
              </w:rPr>
              <w:t>
</w:t>
            </w:r>
            <w:r>
              <w:rPr>
                <w:rFonts w:ascii="Times New Roman"/>
                <w:b w:val="false"/>
                <w:i w:val="false"/>
                <w:color w:val="000000"/>
                <w:sz w:val="20"/>
              </w:rPr>
              <w:t>самоза-</w:t>
            </w:r>
            <w:r>
              <w:br/>
            </w:r>
            <w:r>
              <w:rPr>
                <w:rFonts w:ascii="Times New Roman"/>
                <w:b w:val="false"/>
                <w:i w:val="false"/>
                <w:color w:val="000000"/>
                <w:sz w:val="20"/>
              </w:rPr>
              <w:t>
</w:t>
            </w:r>
            <w:r>
              <w:rPr>
                <w:rFonts w:ascii="Times New Roman"/>
                <w:b w:val="false"/>
                <w:i w:val="false"/>
                <w:color w:val="000000"/>
                <w:sz w:val="20"/>
              </w:rPr>
              <w:t>держка,</w:t>
            </w:r>
            <w:r>
              <w:br/>
            </w:r>
            <w:r>
              <w:rPr>
                <w:rFonts w:ascii="Times New Roman"/>
                <w:b w:val="false"/>
                <w:i w:val="false"/>
                <w:color w:val="000000"/>
                <w:sz w:val="20"/>
              </w:rPr>
              <w:t>
</w:t>
            </w:r>
            <w:r>
              <w:rPr>
                <w:rFonts w:ascii="Times New Roman"/>
                <w:b w:val="false"/>
                <w:i w:val="false"/>
                <w:color w:val="000000"/>
                <w:sz w:val="20"/>
              </w:rPr>
              <w:t>самоаг-</w:t>
            </w:r>
            <w:r>
              <w:br/>
            </w:r>
            <w:r>
              <w:rPr>
                <w:rFonts w:ascii="Times New Roman"/>
                <w:b w:val="false"/>
                <w:i w:val="false"/>
                <w:color w:val="000000"/>
                <w:sz w:val="20"/>
              </w:rPr>
              <w:t>
</w:t>
            </w:r>
            <w:r>
              <w:rPr>
                <w:rFonts w:ascii="Times New Roman"/>
                <w:b w:val="false"/>
                <w:i w:val="false"/>
                <w:color w:val="000000"/>
                <w:sz w:val="20"/>
              </w:rPr>
              <w:t>глюти-</w:t>
            </w:r>
            <w:r>
              <w:br/>
            </w:r>
            <w:r>
              <w:rPr>
                <w:rFonts w:ascii="Times New Roman"/>
                <w:b w:val="false"/>
                <w:i w:val="false"/>
                <w:color w:val="000000"/>
                <w:sz w:val="20"/>
              </w:rPr>
              <w:t>
</w:t>
            </w:r>
            <w:r>
              <w:rPr>
                <w:rFonts w:ascii="Times New Roman"/>
                <w:b w:val="false"/>
                <w:i w:val="false"/>
                <w:color w:val="000000"/>
                <w:sz w:val="20"/>
              </w:rPr>
              <w:t>нация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83" w:id="34"/>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2-бағанда сондай-ақ сынама жiберiлген ведомосттың № көрсетедi. Зерттеу үшiн қабылданған сынамалардың санын 9-бағанға жазады, сол бағанның бөлiмiнде зерттеу үшiн жарамды болып табылған сынамалардың санын қояды./В графе 2 указывают также № ведомости, по которой присланы пробы. Количество принятых для исследований проб записывают в графе 9, в этой же графе знаменателем проставляют число проб, оказавшихся пригодными для исследования.</w:t>
      </w:r>
      <w:r>
        <w:br/>
      </w:r>
      <w:r>
        <w:rPr>
          <w:rFonts w:ascii="Times New Roman"/>
          <w:b w:val="false"/>
          <w:i w:val="false"/>
          <w:color w:val="000000"/>
          <w:sz w:val="28"/>
        </w:rPr>
        <w:t>
</w:t>
      </w:r>
      <w:r>
        <w:rPr>
          <w:rFonts w:ascii="Times New Roman"/>
          <w:b w:val="false"/>
          <w:i w:val="false"/>
          <w:color w:val="000000"/>
          <w:sz w:val="28"/>
        </w:rPr>
        <w:t>
      2. 10-бағанда қандай әдiспен зерттелгенiн көрсетедi./В графе 10 указывают, каким методом исследована.</w:t>
      </w:r>
      <w:r>
        <w:br/>
      </w:r>
      <w:r>
        <w:rPr>
          <w:rFonts w:ascii="Times New Roman"/>
          <w:b w:val="false"/>
          <w:i w:val="false"/>
          <w:color w:val="000000"/>
          <w:sz w:val="28"/>
        </w:rPr>
        <w:t>
</w:t>
      </w:r>
      <w:r>
        <w:rPr>
          <w:rFonts w:ascii="Times New Roman"/>
          <w:b w:val="false"/>
          <w:i w:val="false"/>
          <w:color w:val="000000"/>
          <w:sz w:val="28"/>
        </w:rPr>
        <w:t>
      3. 11-13-бағандарда зерттеу нәтижелерiн, 15 бағанда реакцияны қою үшiн пайдаланған құрамдас бөлiктердiң қысқаша сипаттамасын./В графах 11-13 результаты исследований, в графе 15 краткую характеристику компонентов, использованных для постановки реакции.</w:t>
      </w:r>
    </w:p>
    <w:bookmarkEnd w:id="34"/>
    <w:bookmarkStart w:name="z87" w:id="35"/>
    <w:p>
      <w:pPr>
        <w:spacing w:after="0"/>
        <w:ind w:left="0"/>
        <w:jc w:val="both"/>
      </w:pPr>
      <w:r>
        <w:rPr>
          <w:rFonts w:ascii="Times New Roman"/>
          <w:b w:val="false"/>
          <w:i w:val="false"/>
          <w:color w:val="000000"/>
          <w:sz w:val="28"/>
        </w:rPr>
        <w:t>
                  </w:t>
      </w:r>
      <w:r>
        <w:rPr>
          <w:rFonts w:ascii="Times New Roman"/>
          <w:b/>
          <w:i w:val="false"/>
          <w:color w:val="000000"/>
          <w:sz w:val="28"/>
        </w:rPr>
        <w:t>14) гематологиялық зерттеулер журналы/</w:t>
      </w:r>
      <w:r>
        <w:br/>
      </w:r>
      <w:r>
        <w:rPr>
          <w:rFonts w:ascii="Times New Roman"/>
          <w:b w:val="false"/>
          <w:i w:val="false"/>
          <w:color w:val="000000"/>
          <w:sz w:val="28"/>
        </w:rPr>
        <w:t>
                </w:t>
      </w:r>
      <w:r>
        <w:rPr>
          <w:rFonts w:ascii="Times New Roman"/>
          <w:b/>
          <w:i w:val="false"/>
          <w:color w:val="000000"/>
          <w:sz w:val="28"/>
        </w:rPr>
        <w:t>14) журнал гематологических исследований</w:t>
      </w:r>
      <w:r>
        <w:br/>
      </w:r>
      <w:r>
        <w:rPr>
          <w:rFonts w:ascii="Times New Roman"/>
          <w:b w:val="false"/>
          <w:i w:val="false"/>
          <w:color w:val="000000"/>
          <w:sz w:val="28"/>
        </w:rPr>
        <w:t>
              (ветесеп, № 14-вет нысан/ветучет, форма № 14-вет)</w:t>
      </w:r>
    </w:p>
    <w:bookmarkEnd w:id="35"/>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2074"/>
        <w:gridCol w:w="2448"/>
        <w:gridCol w:w="2253"/>
        <w:gridCol w:w="2997"/>
        <w:gridCol w:w="2094"/>
      </w:tblGrid>
      <w:tr>
        <w:trPr>
          <w:trHeight w:val="81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 xml:space="preserve">Номер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rPr>
                <w:rFonts w:ascii="Times New Roman"/>
                <w:b w:val="false"/>
                <w:i w:val="false"/>
                <w:color w:val="000000"/>
                <w:sz w:val="20"/>
              </w:rPr>
              <w:t>рядку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rPr>
                <w:rFonts w:ascii="Times New Roman"/>
                <w:b w:val="false"/>
                <w:i w:val="false"/>
                <w:color w:val="000000"/>
                <w:sz w:val="20"/>
              </w:rPr>
              <w:t xml:space="preserve">тама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экспе</w:t>
            </w:r>
            <w:r>
              <w:rPr>
                <w:rFonts w:ascii="Times New Roman"/>
                <w:b w:val="false"/>
                <w:i w:val="false"/>
                <w:color w:val="000000"/>
                <w:sz w:val="20"/>
              </w:rPr>
              <w:t>ртизы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 xml:space="preserve">түскен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 xml:space="preserve">Дата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 xml:space="preserve">ления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 xml:space="preserve">Вид </w:t>
            </w:r>
            <w:r>
              <w:rPr>
                <w:rFonts w:ascii="Times New Roman"/>
                <w:b w:val="false"/>
                <w:i w:val="false"/>
                <w:color w:val="000000"/>
                <w:sz w:val="20"/>
              </w:rPr>
              <w:t>живот</w:t>
            </w:r>
            <w:r>
              <w:rPr>
                <w:rFonts w:ascii="Times New Roman"/>
                <w:b w:val="false"/>
                <w:i w:val="false"/>
                <w:color w:val="000000"/>
                <w:sz w:val="20"/>
              </w:rPr>
              <w:t>ного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немесе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 xml:space="preserve">тұлғаның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мате</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иесi, мекен</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физического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w:t>
            </w:r>
            <w:r>
              <w:rPr>
                <w:rFonts w:ascii="Times New Roman"/>
                <w:b w:val="false"/>
                <w:i w:val="false"/>
                <w:color w:val="000000"/>
                <w:sz w:val="20"/>
              </w:rPr>
              <w:t>дического</w:t>
            </w:r>
            <w:r>
              <w:br/>
            </w:r>
            <w:r>
              <w:rPr>
                <w:rFonts w:ascii="Times New Roman"/>
                <w:b w:val="false"/>
                <w:i w:val="false"/>
                <w:color w:val="000000"/>
                <w:sz w:val="20"/>
              </w:rPr>
              <w:t>
</w:t>
            </w:r>
            <w:r>
              <w:rPr>
                <w:rFonts w:ascii="Times New Roman"/>
                <w:b w:val="false"/>
                <w:i w:val="false"/>
                <w:color w:val="000000"/>
                <w:sz w:val="20"/>
              </w:rPr>
              <w:t>лица,вла</w:t>
            </w:r>
            <w:r>
              <w:rPr>
                <w:rFonts w:ascii="Times New Roman"/>
                <w:b w:val="false"/>
                <w:i w:val="false"/>
                <w:color w:val="000000"/>
                <w:sz w:val="20"/>
              </w:rPr>
              <w:t>дельца</w:t>
            </w:r>
            <w:r>
              <w:br/>
            </w:r>
            <w:r>
              <w:rPr>
                <w:rFonts w:ascii="Times New Roman"/>
                <w:b w:val="false"/>
                <w:i w:val="false"/>
                <w:color w:val="000000"/>
                <w:sz w:val="20"/>
              </w:rPr>
              <w:t>
</w:t>
            </w:r>
            <w:r>
              <w:rPr>
                <w:rFonts w:ascii="Times New Roman"/>
                <w:b w:val="false"/>
                <w:i w:val="false"/>
                <w:color w:val="000000"/>
                <w:sz w:val="20"/>
              </w:rPr>
              <w:t xml:space="preserve">материала, </w:t>
            </w:r>
            <w:r>
              <w:rPr>
                <w:rFonts w:ascii="Times New Roman"/>
                <w:b w:val="false"/>
                <w:i w:val="false"/>
                <w:color w:val="000000"/>
                <w:sz w:val="20"/>
              </w:rPr>
              <w:t>адрес</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rPr>
                <w:rFonts w:ascii="Times New Roman"/>
                <w:b w:val="false"/>
                <w:i w:val="false"/>
                <w:color w:val="000000"/>
                <w:sz w:val="20"/>
              </w:rPr>
              <w:t>риалды</w:t>
            </w:r>
            <w:r>
              <w:br/>
            </w:r>
            <w:r>
              <w:rPr>
                <w:rFonts w:ascii="Times New Roman"/>
                <w:b w:val="false"/>
                <w:i w:val="false"/>
                <w:color w:val="000000"/>
                <w:sz w:val="20"/>
              </w:rPr>
              <w:t>
</w:t>
            </w:r>
            <w:r>
              <w:rPr>
                <w:rFonts w:ascii="Times New Roman"/>
                <w:b w:val="false"/>
                <w:i w:val="false"/>
                <w:color w:val="000000"/>
                <w:sz w:val="20"/>
              </w:rPr>
              <w:t xml:space="preserve">неге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керек/</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w:t>
            </w:r>
            <w:r>
              <w:rPr>
                <w:rFonts w:ascii="Times New Roman"/>
                <w:b w:val="false"/>
                <w:i w:val="false"/>
                <w:color w:val="000000"/>
                <w:sz w:val="20"/>
              </w:rPr>
              <w:t>довать</w:t>
            </w:r>
            <w:r>
              <w:br/>
            </w:r>
            <w:r>
              <w:rPr>
                <w:rFonts w:ascii="Times New Roman"/>
                <w:b w:val="false"/>
                <w:i w:val="false"/>
                <w:color w:val="000000"/>
                <w:sz w:val="20"/>
              </w:rPr>
              <w:t>
</w:t>
            </w:r>
            <w:r>
              <w:rPr>
                <w:rFonts w:ascii="Times New Roman"/>
                <w:b w:val="false"/>
                <w:i w:val="false"/>
                <w:color w:val="000000"/>
                <w:sz w:val="20"/>
              </w:rPr>
              <w:t>материал</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3003"/>
        <w:gridCol w:w="2827"/>
        <w:gridCol w:w="2829"/>
        <w:gridCol w:w="3026"/>
      </w:tblGrid>
      <w:tr>
        <w:trPr>
          <w:trHeight w:val="810" w:hRule="atLeast"/>
        </w:trPr>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rPr>
                <w:rFonts w:ascii="Times New Roman"/>
                <w:b w:val="false"/>
                <w:i w:val="false"/>
                <w:color w:val="000000"/>
                <w:sz w:val="20"/>
              </w:rPr>
              <w:t>ма</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rPr>
                <w:rFonts w:ascii="Times New Roman"/>
                <w:b w:val="false"/>
                <w:i w:val="false"/>
                <w:color w:val="000000"/>
                <w:sz w:val="20"/>
              </w:rPr>
              <w:t>телдi</w:t>
            </w:r>
            <w:r>
              <w:br/>
            </w:r>
            <w:r>
              <w:rPr>
                <w:rFonts w:ascii="Times New Roman"/>
                <w:b w:val="false"/>
                <w:i w:val="false"/>
                <w:color w:val="000000"/>
                <w:sz w:val="20"/>
              </w:rPr>
              <w:t>
</w:t>
            </w:r>
            <w:r>
              <w:rPr>
                <w:rFonts w:ascii="Times New Roman"/>
                <w:b w:val="false"/>
                <w:i w:val="false"/>
                <w:color w:val="000000"/>
                <w:sz w:val="20"/>
              </w:rPr>
              <w:t>(алғаш</w:t>
            </w:r>
            <w:r>
              <w:rPr>
                <w:rFonts w:ascii="Times New Roman"/>
                <w:b w:val="false"/>
                <w:i w:val="false"/>
                <w:color w:val="000000"/>
                <w:sz w:val="20"/>
              </w:rPr>
              <w:t xml:space="preserve">қы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қайтал</w:t>
            </w:r>
            <w:r>
              <w:rPr>
                <w:rFonts w:ascii="Times New Roman"/>
                <w:b w:val="false"/>
                <w:i w:val="false"/>
                <w:color w:val="000000"/>
                <w:sz w:val="20"/>
              </w:rPr>
              <w:t>анып)/</w:t>
            </w:r>
            <w:r>
              <w:br/>
            </w:r>
            <w:r>
              <w:rPr>
                <w:rFonts w:ascii="Times New Roman"/>
                <w:b w:val="false"/>
                <w:i w:val="false"/>
                <w:color w:val="000000"/>
                <w:sz w:val="20"/>
              </w:rPr>
              <w:t>
</w:t>
            </w:r>
            <w:r>
              <w:rPr>
                <w:rFonts w:ascii="Times New Roman"/>
                <w:b w:val="false"/>
                <w:i w:val="false"/>
                <w:color w:val="000000"/>
                <w:sz w:val="20"/>
              </w:rPr>
              <w:t>Иссле</w:t>
            </w:r>
            <w:r>
              <w:rPr>
                <w:rFonts w:ascii="Times New Roman"/>
                <w:b w:val="false"/>
                <w:i w:val="false"/>
                <w:color w:val="000000"/>
                <w:sz w:val="20"/>
              </w:rPr>
              <w:t>довано</w:t>
            </w:r>
            <w:r>
              <w:br/>
            </w:r>
            <w:r>
              <w:rPr>
                <w:rFonts w:ascii="Times New Roman"/>
                <w:b w:val="false"/>
                <w:i w:val="false"/>
                <w:color w:val="000000"/>
                <w:sz w:val="20"/>
              </w:rPr>
              <w:t>
</w:t>
            </w:r>
            <w:r>
              <w:rPr>
                <w:rFonts w:ascii="Times New Roman"/>
                <w:b w:val="false"/>
                <w:i w:val="false"/>
                <w:color w:val="000000"/>
                <w:sz w:val="20"/>
              </w:rPr>
              <w:t>(пер</w:t>
            </w:r>
            <w:r>
              <w:rPr>
                <w:rFonts w:ascii="Times New Roman"/>
                <w:b w:val="false"/>
                <w:i w:val="false"/>
                <w:color w:val="000000"/>
                <w:sz w:val="20"/>
              </w:rPr>
              <w:t>вично,</w:t>
            </w:r>
            <w:r>
              <w:br/>
            </w:r>
            <w:r>
              <w:rPr>
                <w:rFonts w:ascii="Times New Roman"/>
                <w:b w:val="false"/>
                <w:i w:val="false"/>
                <w:color w:val="000000"/>
                <w:sz w:val="20"/>
              </w:rPr>
              <w:t>
</w:t>
            </w:r>
            <w:r>
              <w:rPr>
                <w:rFonts w:ascii="Times New Roman"/>
                <w:b w:val="false"/>
                <w:i w:val="false"/>
                <w:color w:val="000000"/>
                <w:sz w:val="20"/>
              </w:rPr>
              <w:t>вто</w:t>
            </w:r>
            <w:r>
              <w:rPr>
                <w:rFonts w:ascii="Times New Roman"/>
                <w:b w:val="false"/>
                <w:i w:val="false"/>
                <w:color w:val="000000"/>
                <w:sz w:val="20"/>
              </w:rPr>
              <w:t>рично)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анықтама/</w:t>
            </w:r>
            <w:r>
              <w:br/>
            </w:r>
            <w:r>
              <w:rPr>
                <w:rFonts w:ascii="Times New Roman"/>
                <w:b w:val="false"/>
                <w:i w:val="false"/>
                <w:color w:val="000000"/>
                <w:sz w:val="20"/>
              </w:rPr>
              <w:t>
</w:t>
            </w:r>
            <w:r>
              <w:rPr>
                <w:rFonts w:ascii="Times New Roman"/>
                <w:b w:val="false"/>
                <w:i w:val="false"/>
                <w:color w:val="000000"/>
                <w:sz w:val="20"/>
              </w:rPr>
              <w:t>Количественное</w:t>
            </w:r>
            <w:r>
              <w:br/>
            </w:r>
            <w:r>
              <w:rPr>
                <w:rFonts w:ascii="Times New Roman"/>
                <w:b w:val="false"/>
                <w:i w:val="false"/>
                <w:color w:val="000000"/>
                <w:sz w:val="20"/>
              </w:rPr>
              <w:t>
</w:t>
            </w:r>
            <w:r>
              <w:rPr>
                <w:rFonts w:ascii="Times New Roman"/>
                <w:b w:val="false"/>
                <w:i w:val="false"/>
                <w:color w:val="000000"/>
                <w:sz w:val="20"/>
              </w:rPr>
              <w:t>определение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гемог</w:t>
            </w:r>
            <w:r>
              <w:rPr>
                <w:rFonts w:ascii="Times New Roman"/>
                <w:b w:val="false"/>
                <w:i w:val="false"/>
                <w:color w:val="000000"/>
                <w:sz w:val="20"/>
              </w:rPr>
              <w:t>лобин</w:t>
            </w:r>
            <w:r>
              <w:rPr>
                <w:rFonts w:ascii="Times New Roman"/>
                <w:b w:val="false"/>
                <w:i w:val="false"/>
                <w:color w:val="000000"/>
                <w:sz w:val="20"/>
              </w:rPr>
              <w:t>нiң/</w:t>
            </w:r>
            <w:r>
              <w:br/>
            </w:r>
            <w:r>
              <w:rPr>
                <w:rFonts w:ascii="Times New Roman"/>
                <w:b w:val="false"/>
                <w:i w:val="false"/>
                <w:color w:val="000000"/>
                <w:sz w:val="20"/>
              </w:rPr>
              <w:t>
</w:t>
            </w:r>
            <w:r>
              <w:rPr>
                <w:rFonts w:ascii="Times New Roman"/>
                <w:b w:val="false"/>
                <w:i w:val="false"/>
                <w:color w:val="000000"/>
                <w:sz w:val="20"/>
              </w:rPr>
              <w:t>гемог</w:t>
            </w:r>
            <w:r>
              <w:rPr>
                <w:rFonts w:ascii="Times New Roman"/>
                <w:b w:val="false"/>
                <w:i w:val="false"/>
                <w:color w:val="000000"/>
                <w:sz w:val="20"/>
              </w:rPr>
              <w:t>лоби</w:t>
            </w:r>
            <w:r>
              <w:rPr>
                <w:rFonts w:ascii="Times New Roman"/>
                <w:b w:val="false"/>
                <w:i w:val="false"/>
                <w:color w:val="000000"/>
                <w:sz w:val="20"/>
              </w:rPr>
              <w:t>на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w:t>
            </w:r>
            <w:r>
              <w:rPr>
                <w:rFonts w:ascii="Times New Roman"/>
                <w:b w:val="false"/>
                <w:i w:val="false"/>
                <w:color w:val="000000"/>
                <w:sz w:val="20"/>
              </w:rPr>
              <w:t>түйiр</w:t>
            </w:r>
            <w:r>
              <w:rPr>
                <w:rFonts w:ascii="Times New Roman"/>
                <w:b w:val="false"/>
                <w:i w:val="false"/>
                <w:color w:val="000000"/>
                <w:sz w:val="20"/>
              </w:rPr>
              <w:t>шiк-</w:t>
            </w:r>
            <w:r>
              <w:br/>
            </w:r>
            <w:r>
              <w:rPr>
                <w:rFonts w:ascii="Times New Roman"/>
                <w:b w:val="false"/>
                <w:i w:val="false"/>
                <w:color w:val="000000"/>
                <w:sz w:val="20"/>
              </w:rPr>
              <w:t>
</w:t>
            </w:r>
            <w:r>
              <w:rPr>
                <w:rFonts w:ascii="Times New Roman"/>
                <w:b w:val="false"/>
                <w:i w:val="false"/>
                <w:color w:val="000000"/>
                <w:sz w:val="20"/>
              </w:rPr>
              <w:t>терi</w:t>
            </w:r>
            <w:r>
              <w:rPr>
                <w:rFonts w:ascii="Times New Roman"/>
                <w:b w:val="false"/>
                <w:i w:val="false"/>
                <w:color w:val="000000"/>
                <w:sz w:val="20"/>
              </w:rPr>
              <w:t>нiң/</w:t>
            </w:r>
            <w:r>
              <w:br/>
            </w:r>
            <w:r>
              <w:rPr>
                <w:rFonts w:ascii="Times New Roman"/>
                <w:b w:val="false"/>
                <w:i w:val="false"/>
                <w:color w:val="000000"/>
                <w:sz w:val="20"/>
              </w:rPr>
              <w:t>
</w:t>
            </w:r>
            <w:r>
              <w:rPr>
                <w:rFonts w:ascii="Times New Roman"/>
                <w:b w:val="false"/>
                <w:i w:val="false"/>
                <w:color w:val="000000"/>
                <w:sz w:val="20"/>
              </w:rPr>
              <w:t>эрит</w:t>
            </w:r>
            <w:r>
              <w:rPr>
                <w:rFonts w:ascii="Times New Roman"/>
                <w:b w:val="false"/>
                <w:i w:val="false"/>
                <w:color w:val="000000"/>
                <w:sz w:val="20"/>
              </w:rPr>
              <w:t>роци</w:t>
            </w:r>
            <w:r>
              <w:rPr>
                <w:rFonts w:ascii="Times New Roman"/>
                <w:b w:val="false"/>
                <w:i w:val="false"/>
                <w:color w:val="000000"/>
                <w:sz w:val="20"/>
              </w:rPr>
              <w:t>тов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w:t>
            </w:r>
            <w:r>
              <w:rPr>
                <w:rFonts w:ascii="Times New Roman"/>
                <w:b w:val="false"/>
                <w:i w:val="false"/>
                <w:color w:val="000000"/>
                <w:sz w:val="20"/>
              </w:rPr>
              <w:t>цит-</w:t>
            </w:r>
            <w:r>
              <w:br/>
            </w:r>
            <w:r>
              <w:rPr>
                <w:rFonts w:ascii="Times New Roman"/>
                <w:b w:val="false"/>
                <w:i w:val="false"/>
                <w:color w:val="000000"/>
                <w:sz w:val="20"/>
              </w:rPr>
              <w:t>
</w:t>
            </w:r>
            <w:r>
              <w:rPr>
                <w:rFonts w:ascii="Times New Roman"/>
                <w:b w:val="false"/>
                <w:i w:val="false"/>
                <w:color w:val="000000"/>
                <w:sz w:val="20"/>
              </w:rPr>
              <w:t>тердiң/</w:t>
            </w:r>
            <w:r>
              <w:br/>
            </w:r>
            <w:r>
              <w:rPr>
                <w:rFonts w:ascii="Times New Roman"/>
                <w:b w:val="false"/>
                <w:i w:val="false"/>
                <w:color w:val="000000"/>
                <w:sz w:val="20"/>
              </w:rPr>
              <w:t>
</w:t>
            </w:r>
            <w:r>
              <w:rPr>
                <w:rFonts w:ascii="Times New Roman"/>
                <w:b w:val="false"/>
                <w:i w:val="false"/>
                <w:color w:val="000000"/>
                <w:sz w:val="20"/>
              </w:rPr>
              <w:t>лейко</w:t>
            </w:r>
            <w:r>
              <w:rPr>
                <w:rFonts w:ascii="Times New Roman"/>
                <w:b w:val="false"/>
                <w:i w:val="false"/>
                <w:color w:val="000000"/>
                <w:sz w:val="20"/>
              </w:rPr>
              <w:t>цитов</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210"/>
        <w:gridCol w:w="2210"/>
        <w:gridCol w:w="2090"/>
        <w:gridCol w:w="2211"/>
        <w:gridCol w:w="45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w:t>
            </w:r>
            <w:r>
              <w:rPr>
                <w:rFonts w:ascii="Times New Roman"/>
                <w:b w:val="false"/>
                <w:i w:val="false"/>
                <w:color w:val="000000"/>
                <w:sz w:val="20"/>
              </w:rPr>
              <w:t>ә</w:t>
            </w:r>
            <w:r>
              <w:rPr>
                <w:rFonts w:ascii="Times New Roman"/>
                <w:b w:val="false"/>
                <w:i w:val="false"/>
                <w:color w:val="000000"/>
                <w:sz w:val="20"/>
              </w:rPr>
              <w:t>тижелерi/Результаты исследований</w:t>
            </w:r>
          </w:p>
        </w:tc>
        <w:tc>
          <w:tcPr>
            <w:tcW w:w="4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rPr>
                <w:rFonts w:ascii="Times New Roman"/>
                <w:b w:val="false"/>
                <w:i w:val="false"/>
                <w:color w:val="000000"/>
                <w:sz w:val="20"/>
              </w:rPr>
              <w:t>ң</w:t>
            </w:r>
            <w:r>
              <w:rPr>
                <w:rFonts w:ascii="Times New Roman"/>
                <w:b w:val="false"/>
                <w:i w:val="false"/>
                <w:color w:val="000000"/>
                <w:sz w:val="20"/>
              </w:rPr>
              <w:t xml:space="preserve"> жiберiлген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 xml:space="preserve"> маманны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олы/Дата отправки ответа,</w:t>
            </w:r>
            <w:r>
              <w:br/>
            </w:r>
            <w:r>
              <w:rPr>
                <w:rFonts w:ascii="Times New Roman"/>
                <w:b w:val="false"/>
                <w:i w:val="false"/>
                <w:color w:val="000000"/>
                <w:sz w:val="20"/>
              </w:rPr>
              <w:t>
</w:t>
            </w:r>
            <w:r>
              <w:rPr>
                <w:rFonts w:ascii="Times New Roman"/>
                <w:b w:val="false"/>
                <w:i w:val="false"/>
                <w:color w:val="000000"/>
                <w:sz w:val="20"/>
              </w:rPr>
              <w:t>подпись ветврача</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ЭТР</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РОЭ</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лейкоциттiк</w:t>
            </w:r>
            <w:r>
              <w:br/>
            </w:r>
            <w:r>
              <w:rPr>
                <w:rFonts w:ascii="Times New Roman"/>
                <w:b w:val="false"/>
                <w:i w:val="false"/>
                <w:color w:val="000000"/>
                <w:sz w:val="20"/>
              </w:rPr>
              <w:t>
</w:t>
            </w:r>
            <w:r>
              <w:rPr>
                <w:rFonts w:ascii="Times New Roman"/>
                <w:b w:val="false"/>
                <w:i w:val="false"/>
                <w:color w:val="000000"/>
                <w:sz w:val="20"/>
              </w:rPr>
              <w:t>формулалар</w:t>
            </w:r>
            <w:r>
              <w:br/>
            </w:r>
            <w:r>
              <w:rPr>
                <w:rFonts w:ascii="Times New Roman"/>
                <w:b w:val="false"/>
                <w:i w:val="false"/>
                <w:color w:val="000000"/>
                <w:sz w:val="20"/>
              </w:rPr>
              <w:t>
</w:t>
            </w:r>
            <w:r>
              <w:rPr>
                <w:rFonts w:ascii="Times New Roman"/>
                <w:b w:val="false"/>
                <w:i w:val="false"/>
                <w:color w:val="000000"/>
                <w:sz w:val="20"/>
              </w:rPr>
              <w:t>есептелдi/</w:t>
            </w:r>
            <w:r>
              <w:br/>
            </w:r>
            <w:r>
              <w:rPr>
                <w:rFonts w:ascii="Times New Roman"/>
                <w:b w:val="false"/>
                <w:i w:val="false"/>
                <w:color w:val="000000"/>
                <w:sz w:val="20"/>
              </w:rPr>
              <w:t>
</w:t>
            </w:r>
            <w:r>
              <w:rPr>
                <w:rFonts w:ascii="Times New Roman"/>
                <w:b w:val="false"/>
                <w:i w:val="false"/>
                <w:color w:val="000000"/>
                <w:sz w:val="20"/>
              </w:rPr>
              <w:t>подсчитано</w:t>
            </w:r>
            <w:r>
              <w:br/>
            </w:r>
            <w:r>
              <w:rPr>
                <w:rFonts w:ascii="Times New Roman"/>
                <w:b w:val="false"/>
                <w:i w:val="false"/>
                <w:color w:val="000000"/>
                <w:sz w:val="20"/>
              </w:rPr>
              <w:t>
</w:t>
            </w:r>
            <w:r>
              <w:rPr>
                <w:rFonts w:ascii="Times New Roman"/>
                <w:b w:val="false"/>
                <w:i w:val="false"/>
                <w:color w:val="000000"/>
                <w:sz w:val="20"/>
              </w:rPr>
              <w:t>лейкоцитарных</w:t>
            </w:r>
            <w:r>
              <w:br/>
            </w:r>
            <w:r>
              <w:rPr>
                <w:rFonts w:ascii="Times New Roman"/>
                <w:b w:val="false"/>
                <w:i w:val="false"/>
                <w:color w:val="000000"/>
                <w:sz w:val="20"/>
              </w:rPr>
              <w:t>
</w:t>
            </w:r>
            <w:r>
              <w:rPr>
                <w:rFonts w:ascii="Times New Roman"/>
                <w:b w:val="false"/>
                <w:i w:val="false"/>
                <w:color w:val="000000"/>
                <w:sz w:val="20"/>
              </w:rPr>
              <w:t>формул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бiрiншi рет, </w:t>
            </w:r>
            <w:r>
              <w:rPr>
                <w:rFonts w:ascii="Times New Roman"/>
                <w:b w:val="false"/>
                <w:i w:val="false"/>
                <w:color w:val="000000"/>
                <w:sz w:val="20"/>
              </w:rPr>
              <w:t>қ</w:t>
            </w:r>
            <w:r>
              <w:rPr>
                <w:rFonts w:ascii="Times New Roman"/>
                <w:b w:val="false"/>
                <w:i w:val="false"/>
                <w:color w:val="000000"/>
                <w:sz w:val="20"/>
              </w:rPr>
              <w:t>айталанып/</w:t>
            </w:r>
            <w:r>
              <w:br/>
            </w:r>
            <w:r>
              <w:rPr>
                <w:rFonts w:ascii="Times New Roman"/>
                <w:b w:val="false"/>
                <w:i w:val="false"/>
                <w:color w:val="000000"/>
                <w:sz w:val="20"/>
              </w:rPr>
              <w:t>
</w:t>
            </w:r>
            <w:r>
              <w:rPr>
                <w:rFonts w:ascii="Times New Roman"/>
                <w:b w:val="false"/>
                <w:i w:val="false"/>
                <w:color w:val="000000"/>
                <w:sz w:val="20"/>
              </w:rPr>
              <w:t>первично, повторно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терiс/</w:t>
            </w:r>
            <w:r>
              <w:br/>
            </w:r>
            <w:r>
              <w:rPr>
                <w:rFonts w:ascii="Times New Roman"/>
                <w:b w:val="false"/>
                <w:i w:val="false"/>
                <w:color w:val="000000"/>
                <w:sz w:val="20"/>
              </w:rPr>
              <w:t>
</w:t>
            </w:r>
            <w:r>
              <w:rPr>
                <w:rFonts w:ascii="Times New Roman"/>
                <w:b w:val="false"/>
                <w:i w:val="false"/>
                <w:color w:val="000000"/>
                <w:sz w:val="20"/>
              </w:rPr>
              <w:t>отрицательные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ндi/</w:t>
            </w:r>
            <w:r>
              <w:br/>
            </w:r>
            <w:r>
              <w:rPr>
                <w:rFonts w:ascii="Times New Roman"/>
                <w:b w:val="false"/>
                <w:i w:val="false"/>
                <w:color w:val="000000"/>
                <w:sz w:val="20"/>
              </w:rPr>
              <w:t>
</w:t>
            </w:r>
            <w:r>
              <w:rPr>
                <w:rFonts w:ascii="Times New Roman"/>
                <w:b w:val="false"/>
                <w:i w:val="false"/>
                <w:color w:val="000000"/>
                <w:sz w:val="20"/>
              </w:rPr>
              <w:t>сомнительные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положительные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88" w:id="3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8-бағанда белгiлейдi: қанды зерттеу үшiн бiрiншi немесе екiншi рет жiберiлдi, ал 14, 15, 16-бағандарда зерттеу нәтижесiн (алымы – материал бiрiншi рет зерттелген және тиiстi нәтижелер алынған жануарлардың саны, ал бөлiмi – қайта зерттелген жануарлардың саны)./В графе 8 отмечают: первый или второй раз прислана для исследования крови, а в графах 14, 15, 16 - результат исследования (числитель - количество животных, от которых материал исследован первично и получены соответствующие результаты, а знаменатель - количество животных, исследованных повторно).</w:t>
      </w:r>
    </w:p>
    <w:bookmarkEnd w:id="36"/>
    <w:bookmarkStart w:name="z90" w:id="37"/>
    <w:p>
      <w:pPr>
        <w:spacing w:after="0"/>
        <w:ind w:left="0"/>
        <w:jc w:val="both"/>
      </w:pPr>
      <w:r>
        <w:rPr>
          <w:rFonts w:ascii="Times New Roman"/>
          <w:b w:val="false"/>
          <w:i w:val="false"/>
          <w:color w:val="000000"/>
          <w:sz w:val="28"/>
        </w:rPr>
        <w:t>
                 </w:t>
      </w:r>
      <w:r>
        <w:rPr>
          <w:rFonts w:ascii="Times New Roman"/>
          <w:b/>
          <w:i w:val="false"/>
          <w:color w:val="000000"/>
          <w:sz w:val="28"/>
        </w:rPr>
        <w:t>15) гистологиялық зерттеу нәтижелерi/</w:t>
      </w:r>
      <w:r>
        <w:br/>
      </w:r>
      <w:r>
        <w:rPr>
          <w:rFonts w:ascii="Times New Roman"/>
          <w:b w:val="false"/>
          <w:i w:val="false"/>
          <w:color w:val="000000"/>
          <w:sz w:val="28"/>
        </w:rPr>
        <w:t>
                </w:t>
      </w:r>
      <w:r>
        <w:rPr>
          <w:rFonts w:ascii="Times New Roman"/>
          <w:b/>
          <w:i w:val="false"/>
          <w:color w:val="000000"/>
          <w:sz w:val="28"/>
        </w:rPr>
        <w:t>15) журнал гистологических исследований</w:t>
      </w:r>
      <w:r>
        <w:rPr>
          <w:rFonts w:ascii="Times New Roman"/>
          <w:b w:val="false"/>
          <w:i w:val="false"/>
          <w:color w:val="000000"/>
          <w:sz w:val="28"/>
        </w:rPr>
        <w:t> </w:t>
      </w:r>
      <w:r>
        <w:br/>
      </w:r>
      <w:r>
        <w:rPr>
          <w:rFonts w:ascii="Times New Roman"/>
          <w:b w:val="false"/>
          <w:i w:val="false"/>
          <w:color w:val="000000"/>
          <w:sz w:val="28"/>
        </w:rPr>
        <w:t>
             (ветесеп, № 15-вет нысан/ветучет, форма № 15-вет)</w:t>
      </w:r>
    </w:p>
    <w:bookmarkEnd w:id="37"/>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982"/>
        <w:gridCol w:w="2284"/>
        <w:gridCol w:w="2566"/>
        <w:gridCol w:w="1561"/>
        <w:gridCol w:w="1862"/>
        <w:gridCol w:w="2547"/>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экспертизы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патологичес-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материала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 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мате-</w:t>
            </w:r>
            <w:r>
              <w:br/>
            </w:r>
            <w:r>
              <w:rPr>
                <w:rFonts w:ascii="Times New Roman"/>
                <w:b w:val="false"/>
                <w:i w:val="false"/>
                <w:color w:val="000000"/>
                <w:sz w:val="20"/>
              </w:rPr>
              <w:t>
</w:t>
            </w:r>
            <w:r>
              <w:rPr>
                <w:rFonts w:ascii="Times New Roman"/>
                <w:b w:val="false"/>
                <w:i w:val="false"/>
                <w:color w:val="000000"/>
                <w:sz w:val="20"/>
              </w:rPr>
              <w:t>риалды</w:t>
            </w:r>
            <w:r>
              <w:rPr>
                <w:rFonts w:ascii="Times New Roman"/>
                <w:b w:val="false"/>
                <w:i w:val="false"/>
                <w:color w:val="000000"/>
                <w:sz w:val="20"/>
              </w:rPr>
              <w:t>ң</w:t>
            </w:r>
            <w:r>
              <w:rPr>
                <w:rFonts w:ascii="Times New Roman"/>
                <w:b w:val="false"/>
                <w:i w:val="false"/>
                <w:color w:val="000000"/>
                <w:sz w:val="20"/>
              </w:rPr>
              <w:t xml:space="preserve"> иесi,</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адрес</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Животного</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исследовать</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патологического</w:t>
            </w:r>
            <w:r>
              <w:br/>
            </w:r>
            <w:r>
              <w:rPr>
                <w:rFonts w:ascii="Times New Roman"/>
                <w:b w:val="false"/>
                <w:i w:val="false"/>
                <w:color w:val="000000"/>
                <w:sz w:val="20"/>
              </w:rPr>
              <w:t>
</w:t>
            </w:r>
            <w:r>
              <w:rPr>
                <w:rFonts w:ascii="Times New Roman"/>
                <w:b w:val="false"/>
                <w:i w:val="false"/>
                <w:color w:val="000000"/>
                <w:sz w:val="20"/>
              </w:rPr>
              <w:t>материала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5"/>
        <w:gridCol w:w="3998"/>
        <w:gridCol w:w="1849"/>
        <w:gridCol w:w="3628"/>
      </w:tblGrid>
      <w:tr>
        <w:trPr>
          <w:trHeight w:val="555"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w:t>
            </w:r>
            <w:r>
              <w:rPr>
                <w:rFonts w:ascii="Times New Roman"/>
                <w:b w:val="false"/>
                <w:i w:val="false"/>
                <w:color w:val="000000"/>
                <w:sz w:val="20"/>
              </w:rPr>
              <w:t xml:space="preserve">қ </w:t>
            </w:r>
            <w:r>
              <w:rPr>
                <w:rFonts w:ascii="Times New Roman"/>
                <w:b w:val="false"/>
                <w:i w:val="false"/>
                <w:color w:val="000000"/>
                <w:sz w:val="20"/>
              </w:rPr>
              <w:t>гистоло-</w:t>
            </w:r>
            <w:r>
              <w:br/>
            </w:r>
            <w:r>
              <w:rPr>
                <w:rFonts w:ascii="Times New Roman"/>
                <w:b w:val="false"/>
                <w:i w:val="false"/>
                <w:color w:val="000000"/>
                <w:sz w:val="20"/>
              </w:rPr>
              <w:t>
</w:t>
            </w:r>
            <w:r>
              <w:rPr>
                <w:rFonts w:ascii="Times New Roman"/>
                <w:b w:val="false"/>
                <w:i w:val="false"/>
                <w:color w:val="000000"/>
                <w:sz w:val="20"/>
              </w:rPr>
              <w:t>гиялы</w:t>
            </w:r>
            <w:r>
              <w:rPr>
                <w:rFonts w:ascii="Times New Roman"/>
                <w:b w:val="false"/>
                <w:i w:val="false"/>
                <w:color w:val="000000"/>
                <w:sz w:val="20"/>
              </w:rPr>
              <w:t xml:space="preserve">қ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рiнiс/</w:t>
            </w:r>
            <w:r>
              <w:br/>
            </w:r>
            <w:r>
              <w:rPr>
                <w:rFonts w:ascii="Times New Roman"/>
                <w:b w:val="false"/>
                <w:i w:val="false"/>
                <w:color w:val="000000"/>
                <w:sz w:val="20"/>
              </w:rPr>
              <w:t>
</w:t>
            </w:r>
            <w:r>
              <w:rPr>
                <w:rFonts w:ascii="Times New Roman"/>
                <w:b w:val="false"/>
                <w:i w:val="false"/>
                <w:color w:val="000000"/>
                <w:sz w:val="20"/>
              </w:rPr>
              <w:t>Патологогистологическая</w:t>
            </w:r>
            <w:r>
              <w:br/>
            </w:r>
            <w:r>
              <w:rPr>
                <w:rFonts w:ascii="Times New Roman"/>
                <w:b w:val="false"/>
                <w:i w:val="false"/>
                <w:color w:val="000000"/>
                <w:sz w:val="20"/>
              </w:rPr>
              <w:t>
</w:t>
            </w:r>
            <w:r>
              <w:rPr>
                <w:rFonts w:ascii="Times New Roman"/>
                <w:b w:val="false"/>
                <w:i w:val="false"/>
                <w:color w:val="000000"/>
                <w:sz w:val="20"/>
              </w:rPr>
              <w:t>картина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w:t>
            </w:r>
            <w:r>
              <w:rPr>
                <w:rFonts w:ascii="Times New Roman"/>
                <w:b w:val="false"/>
                <w:i w:val="false"/>
                <w:color w:val="000000"/>
                <w:sz w:val="20"/>
              </w:rPr>
              <w:t xml:space="preserve">қ </w:t>
            </w:r>
            <w:r>
              <w:rPr>
                <w:rFonts w:ascii="Times New Roman"/>
                <w:b w:val="false"/>
                <w:i w:val="false"/>
                <w:color w:val="000000"/>
                <w:sz w:val="20"/>
              </w:rPr>
              <w:t>гистологиялы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диагноз/</w:t>
            </w:r>
            <w:r>
              <w:br/>
            </w:r>
            <w:r>
              <w:rPr>
                <w:rFonts w:ascii="Times New Roman"/>
                <w:b w:val="false"/>
                <w:i w:val="false"/>
                <w:color w:val="000000"/>
                <w:sz w:val="20"/>
              </w:rPr>
              <w:t>
</w:t>
            </w:r>
            <w:r>
              <w:rPr>
                <w:rFonts w:ascii="Times New Roman"/>
                <w:b w:val="false"/>
                <w:i w:val="false"/>
                <w:color w:val="000000"/>
                <w:sz w:val="20"/>
              </w:rPr>
              <w:t>Патологогистологический</w:t>
            </w:r>
            <w:r>
              <w:br/>
            </w:r>
            <w:r>
              <w:rPr>
                <w:rFonts w:ascii="Times New Roman"/>
                <w:b w:val="false"/>
                <w:i w:val="false"/>
                <w:color w:val="000000"/>
                <w:sz w:val="20"/>
              </w:rPr>
              <w:t>
</w:t>
            </w:r>
            <w:r>
              <w:rPr>
                <w:rFonts w:ascii="Times New Roman"/>
                <w:b w:val="false"/>
                <w:i w:val="false"/>
                <w:color w:val="000000"/>
                <w:sz w:val="20"/>
              </w:rPr>
              <w:t>диагноз</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ортынды/</w:t>
            </w:r>
            <w:r>
              <w:br/>
            </w:r>
            <w:r>
              <w:rPr>
                <w:rFonts w:ascii="Times New Roman"/>
                <w:b w:val="false"/>
                <w:i w:val="false"/>
                <w:color w:val="000000"/>
                <w:sz w:val="20"/>
              </w:rPr>
              <w:t>
</w:t>
            </w:r>
            <w:r>
              <w:rPr>
                <w:rFonts w:ascii="Times New Roman"/>
                <w:b w:val="false"/>
                <w:i w:val="false"/>
                <w:color w:val="000000"/>
                <w:sz w:val="20"/>
              </w:rPr>
              <w:t>Заключение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 xml:space="preserve">қ </w:t>
            </w:r>
            <w:r>
              <w:rPr>
                <w:rFonts w:ascii="Times New Roman"/>
                <w:b w:val="false"/>
                <w:i w:val="false"/>
                <w:color w:val="000000"/>
                <w:sz w:val="20"/>
              </w:rPr>
              <w:t>маманны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 жауапты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жiберiлген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Подпись ветспециалиста,</w:t>
            </w:r>
            <w:r>
              <w:br/>
            </w:r>
            <w:r>
              <w:rPr>
                <w:rFonts w:ascii="Times New Roman"/>
                <w:b w:val="false"/>
                <w:i w:val="false"/>
                <w:color w:val="000000"/>
                <w:sz w:val="20"/>
              </w:rPr>
              <w:t>
</w:t>
            </w:r>
            <w:r>
              <w:rPr>
                <w:rFonts w:ascii="Times New Roman"/>
                <w:b w:val="false"/>
                <w:i w:val="false"/>
                <w:color w:val="000000"/>
                <w:sz w:val="20"/>
              </w:rPr>
              <w:t>дата отправки ответа</w:t>
            </w: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91" w:id="38"/>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7-бағанда талдау үшiн олардың қандай ағзаларының немесе олардың бөлiктерiнiң жiберiлгенiн тiзбелейдi, ал 8-бағанда жiберiлген материалда табылған паталогогистологиялық өзгерiстерiн толық суреттейдi./В графе 7 перечисляют, какие органы или их части присланы для анализа, а в графе 8 подробно описывают патологогистологические изменения, обнаруженные в присланном материале.</w:t>
      </w:r>
    </w:p>
    <w:bookmarkEnd w:id="38"/>
    <w:bookmarkStart w:name="z93" w:id="39"/>
    <w:p>
      <w:pPr>
        <w:spacing w:after="0"/>
        <w:ind w:left="0"/>
        <w:jc w:val="both"/>
      </w:pPr>
      <w:r>
        <w:rPr>
          <w:rFonts w:ascii="Times New Roman"/>
          <w:b w:val="false"/>
          <w:i w:val="false"/>
          <w:color w:val="000000"/>
          <w:sz w:val="28"/>
        </w:rPr>
        <w:t>
             </w:t>
      </w:r>
      <w:r>
        <w:rPr>
          <w:rFonts w:ascii="Times New Roman"/>
          <w:b/>
          <w:i w:val="false"/>
          <w:color w:val="000000"/>
          <w:sz w:val="28"/>
        </w:rPr>
        <w:t>16) терi шикiзатын сiбiр жарасына зерттеу журналы/</w:t>
      </w:r>
      <w:r>
        <w:br/>
      </w:r>
      <w:r>
        <w:rPr>
          <w:rFonts w:ascii="Times New Roman"/>
          <w:b w:val="false"/>
          <w:i w:val="false"/>
          <w:color w:val="000000"/>
          <w:sz w:val="28"/>
        </w:rPr>
        <w:t>
      </w:t>
      </w:r>
      <w:r>
        <w:rPr>
          <w:rFonts w:ascii="Times New Roman"/>
          <w:b/>
          <w:i w:val="false"/>
          <w:color w:val="000000"/>
          <w:sz w:val="28"/>
        </w:rPr>
        <w:t>16) журнал исследований проб кожевенного и мехового сырья</w:t>
      </w:r>
      <w:r>
        <w:br/>
      </w:r>
      <w:r>
        <w:rPr>
          <w:rFonts w:ascii="Times New Roman"/>
          <w:b w:val="false"/>
          <w:i w:val="false"/>
          <w:color w:val="000000"/>
          <w:sz w:val="28"/>
        </w:rPr>
        <w:t>
                             </w:t>
      </w:r>
      <w:r>
        <w:rPr>
          <w:rFonts w:ascii="Times New Roman"/>
          <w:b/>
          <w:i w:val="false"/>
          <w:color w:val="000000"/>
          <w:sz w:val="28"/>
        </w:rPr>
        <w:t>на сибирскую язву</w:t>
      </w:r>
      <w:r>
        <w:br/>
      </w:r>
      <w:r>
        <w:rPr>
          <w:rFonts w:ascii="Times New Roman"/>
          <w:b w:val="false"/>
          <w:i w:val="false"/>
          <w:color w:val="000000"/>
          <w:sz w:val="28"/>
        </w:rPr>
        <w:t>
            (ветесеп, № 16-вет нысан/ветучет, форма № 16-вет)</w:t>
      </w:r>
    </w:p>
    <w:bookmarkEnd w:id="39"/>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119"/>
        <w:gridCol w:w="1140"/>
        <w:gridCol w:w="2082"/>
        <w:gridCol w:w="1119"/>
        <w:gridCol w:w="1181"/>
        <w:gridCol w:w="1365"/>
        <w:gridCol w:w="1386"/>
        <w:gridCol w:w="2001"/>
        <w:gridCol w:w="1489"/>
      </w:tblGrid>
      <w:tr>
        <w:trPr>
          <w:trHeight w:val="23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 №/</w:t>
            </w:r>
            <w:r>
              <w:br/>
            </w:r>
            <w:r>
              <w:rPr>
                <w:rFonts w:ascii="Times New Roman"/>
                <w:b w:val="false"/>
                <w:i w:val="false"/>
                <w:color w:val="000000"/>
                <w:sz w:val="20"/>
              </w:rPr>
              <w:t>
</w:t>
            </w:r>
            <w:r>
              <w:rPr>
                <w:rFonts w:ascii="Times New Roman"/>
                <w:b w:val="false"/>
                <w:i w:val="false"/>
                <w:color w:val="000000"/>
                <w:sz w:val="20"/>
              </w:rPr>
              <w:t>№ экс-</w:t>
            </w:r>
            <w:r>
              <w:br/>
            </w:r>
            <w:r>
              <w:rPr>
                <w:rFonts w:ascii="Times New Roman"/>
                <w:b w:val="false"/>
                <w:i w:val="false"/>
                <w:color w:val="000000"/>
                <w:sz w:val="20"/>
              </w:rPr>
              <w:t>
</w:t>
            </w:r>
            <w:r>
              <w:rPr>
                <w:rFonts w:ascii="Times New Roman"/>
                <w:b w:val="false"/>
                <w:i w:val="false"/>
                <w:color w:val="000000"/>
                <w:sz w:val="20"/>
              </w:rPr>
              <w:t>перти-</w:t>
            </w:r>
            <w:r>
              <w:br/>
            </w:r>
            <w:r>
              <w:rPr>
                <w:rFonts w:ascii="Times New Roman"/>
                <w:b w:val="false"/>
                <w:i w:val="false"/>
                <w:color w:val="000000"/>
                <w:sz w:val="20"/>
              </w:rPr>
              <w:t>
</w:t>
            </w:r>
            <w:r>
              <w:rPr>
                <w:rFonts w:ascii="Times New Roman"/>
                <w:b w:val="false"/>
                <w:i w:val="false"/>
                <w:color w:val="000000"/>
                <w:sz w:val="20"/>
              </w:rPr>
              <w:t>зы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w:t>
            </w:r>
            <w:r>
              <w:br/>
            </w:r>
            <w:r>
              <w:rPr>
                <w:rFonts w:ascii="Times New Roman"/>
                <w:b w:val="false"/>
                <w:i w:val="false"/>
                <w:color w:val="000000"/>
                <w:sz w:val="20"/>
              </w:rPr>
              <w:t>
</w:t>
            </w:r>
            <w:r>
              <w:rPr>
                <w:rFonts w:ascii="Times New Roman"/>
                <w:b w:val="false"/>
                <w:i w:val="false"/>
                <w:color w:val="000000"/>
                <w:sz w:val="20"/>
              </w:rPr>
              <w:t>затты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сырья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иесi,</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физи-</w:t>
            </w:r>
            <w:r>
              <w:br/>
            </w:r>
            <w:r>
              <w:rPr>
                <w:rFonts w:ascii="Times New Roman"/>
                <w:b w:val="false"/>
                <w:i w:val="false"/>
                <w:color w:val="000000"/>
                <w:sz w:val="20"/>
              </w:rPr>
              <w:t>
</w:t>
            </w:r>
            <w:r>
              <w:rPr>
                <w:rFonts w:ascii="Times New Roman"/>
                <w:b w:val="false"/>
                <w:i w:val="false"/>
                <w:color w:val="000000"/>
                <w:sz w:val="20"/>
              </w:rPr>
              <w:t>ческого или</w:t>
            </w:r>
            <w:r>
              <w:br/>
            </w:r>
            <w:r>
              <w:rPr>
                <w:rFonts w:ascii="Times New Roman"/>
                <w:b w:val="false"/>
                <w:i w:val="false"/>
                <w:color w:val="000000"/>
                <w:sz w:val="20"/>
              </w:rPr>
              <w:t>
</w:t>
            </w:r>
            <w:r>
              <w:rPr>
                <w:rFonts w:ascii="Times New Roman"/>
                <w:b w:val="false"/>
                <w:i w:val="false"/>
                <w:color w:val="000000"/>
                <w:sz w:val="20"/>
              </w:rPr>
              <w:t>юридичес-</w:t>
            </w:r>
            <w:r>
              <w:br/>
            </w:r>
            <w:r>
              <w:rPr>
                <w:rFonts w:ascii="Times New Roman"/>
                <w:b w:val="false"/>
                <w:i w:val="false"/>
                <w:color w:val="000000"/>
                <w:sz w:val="20"/>
              </w:rPr>
              <w:t>
</w:t>
            </w:r>
            <w:r>
              <w:rPr>
                <w:rFonts w:ascii="Times New Roman"/>
                <w:b w:val="false"/>
                <w:i w:val="false"/>
                <w:color w:val="000000"/>
                <w:sz w:val="20"/>
              </w:rPr>
              <w:t>кого лица,</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адрес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кож-</w:t>
            </w:r>
            <w:r>
              <w:br/>
            </w:r>
            <w:r>
              <w:rPr>
                <w:rFonts w:ascii="Times New Roman"/>
                <w:b w:val="false"/>
                <w:i w:val="false"/>
                <w:color w:val="000000"/>
                <w:sz w:val="20"/>
              </w:rPr>
              <w:t>
</w:t>
            </w:r>
            <w:r>
              <w:rPr>
                <w:rFonts w:ascii="Times New Roman"/>
                <w:b w:val="false"/>
                <w:i w:val="false"/>
                <w:color w:val="000000"/>
                <w:sz w:val="20"/>
              </w:rPr>
              <w:t>мех-</w:t>
            </w:r>
            <w:r>
              <w:br/>
            </w:r>
            <w:r>
              <w:rPr>
                <w:rFonts w:ascii="Times New Roman"/>
                <w:b w:val="false"/>
                <w:i w:val="false"/>
                <w:color w:val="000000"/>
                <w:sz w:val="20"/>
              </w:rPr>
              <w:t>
</w:t>
            </w:r>
            <w:r>
              <w:rPr>
                <w:rFonts w:ascii="Times New Roman"/>
                <w:b w:val="false"/>
                <w:i w:val="false"/>
                <w:color w:val="000000"/>
                <w:sz w:val="20"/>
              </w:rPr>
              <w:t>сырья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w:t>
            </w:r>
            <w:r>
              <w:br/>
            </w:r>
            <w:r>
              <w:rPr>
                <w:rFonts w:ascii="Times New Roman"/>
                <w:b w:val="false"/>
                <w:i w:val="false"/>
                <w:color w:val="000000"/>
                <w:sz w:val="20"/>
              </w:rPr>
              <w:t>
</w:t>
            </w:r>
            <w:r>
              <w:rPr>
                <w:rFonts w:ascii="Times New Roman"/>
                <w:b w:val="false"/>
                <w:i w:val="false"/>
                <w:color w:val="000000"/>
                <w:sz w:val="20"/>
              </w:rPr>
              <w:t>вiлеу/</w:t>
            </w:r>
            <w:r>
              <w:br/>
            </w:r>
            <w:r>
              <w:rPr>
                <w:rFonts w:ascii="Times New Roman"/>
                <w:b w:val="false"/>
                <w:i w:val="false"/>
                <w:color w:val="000000"/>
                <w:sz w:val="20"/>
              </w:rPr>
              <w:t>
</w:t>
            </w:r>
            <w:r>
              <w:rPr>
                <w:rFonts w:ascii="Times New Roman"/>
                <w:b w:val="false"/>
                <w:i w:val="false"/>
                <w:color w:val="000000"/>
                <w:sz w:val="20"/>
              </w:rPr>
              <w:t>Консер-</w:t>
            </w:r>
            <w:r>
              <w:br/>
            </w:r>
            <w:r>
              <w:rPr>
                <w:rFonts w:ascii="Times New Roman"/>
                <w:b w:val="false"/>
                <w:i w:val="false"/>
                <w:color w:val="000000"/>
                <w:sz w:val="20"/>
              </w:rPr>
              <w:t>
</w:t>
            </w:r>
            <w:r>
              <w:rPr>
                <w:rFonts w:ascii="Times New Roman"/>
                <w:b w:val="false"/>
                <w:i w:val="false"/>
                <w:color w:val="000000"/>
                <w:sz w:val="20"/>
              </w:rPr>
              <w:t>виро-</w:t>
            </w:r>
            <w:r>
              <w:br/>
            </w:r>
            <w:r>
              <w:rPr>
                <w:rFonts w:ascii="Times New Roman"/>
                <w:b w:val="false"/>
                <w:i w:val="false"/>
                <w:color w:val="000000"/>
                <w:sz w:val="20"/>
              </w:rPr>
              <w:t>
</w:t>
            </w:r>
            <w:r>
              <w:rPr>
                <w:rFonts w:ascii="Times New Roman"/>
                <w:b w:val="false"/>
                <w:i w:val="false"/>
                <w:color w:val="000000"/>
                <w:sz w:val="20"/>
              </w:rPr>
              <w:t>вание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серии</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Тюктi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штабель-</w:t>
            </w:r>
            <w:r>
              <w:br/>
            </w:r>
            <w:r>
              <w:rPr>
                <w:rFonts w:ascii="Times New Roman"/>
                <w:b w:val="false"/>
                <w:i w:val="false"/>
                <w:color w:val="000000"/>
                <w:sz w:val="20"/>
              </w:rPr>
              <w:t>
</w:t>
            </w:r>
            <w:r>
              <w:rPr>
                <w:rFonts w:ascii="Times New Roman"/>
                <w:b w:val="false"/>
                <w:i w:val="false"/>
                <w:color w:val="000000"/>
                <w:sz w:val="20"/>
              </w:rPr>
              <w:t>дi</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тюка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штабеля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___ нан</w:t>
            </w:r>
            <w:r>
              <w:br/>
            </w:r>
            <w:r>
              <w:rPr>
                <w:rFonts w:ascii="Times New Roman"/>
                <w:b w:val="false"/>
                <w:i w:val="false"/>
                <w:color w:val="000000"/>
                <w:sz w:val="20"/>
              </w:rPr>
              <w:t>
</w:t>
            </w:r>
            <w:r>
              <w:rPr>
                <w:rFonts w:ascii="Times New Roman"/>
                <w:b w:val="false"/>
                <w:i w:val="false"/>
                <w:color w:val="000000"/>
                <w:sz w:val="20"/>
              </w:rPr>
              <w:t>№ ___ дейiн/</w:t>
            </w:r>
            <w:r>
              <w:br/>
            </w:r>
            <w:r>
              <w:rPr>
                <w:rFonts w:ascii="Times New Roman"/>
                <w:b w:val="false"/>
                <w:i w:val="false"/>
                <w:color w:val="000000"/>
                <w:sz w:val="20"/>
              </w:rPr>
              <w:t>
</w:t>
            </w:r>
            <w:r>
              <w:rPr>
                <w:rFonts w:ascii="Times New Roman"/>
                <w:b w:val="false"/>
                <w:i w:val="false"/>
                <w:color w:val="000000"/>
                <w:sz w:val="20"/>
              </w:rPr>
              <w:t>№ проб.</w:t>
            </w:r>
            <w:r>
              <w:br/>
            </w:r>
            <w:r>
              <w:rPr>
                <w:rFonts w:ascii="Times New Roman"/>
                <w:b w:val="false"/>
                <w:i w:val="false"/>
                <w:color w:val="000000"/>
                <w:sz w:val="20"/>
              </w:rPr>
              <w:t>
</w:t>
            </w:r>
            <w:r>
              <w:rPr>
                <w:rFonts w:ascii="Times New Roman"/>
                <w:b w:val="false"/>
                <w:i w:val="false"/>
                <w:color w:val="000000"/>
                <w:sz w:val="20"/>
              </w:rPr>
              <w:t>с № _____</w:t>
            </w:r>
            <w:r>
              <w:br/>
            </w:r>
            <w:r>
              <w:rPr>
                <w:rFonts w:ascii="Times New Roman"/>
                <w:b w:val="false"/>
                <w:i w:val="false"/>
                <w:color w:val="000000"/>
                <w:sz w:val="20"/>
              </w:rPr>
              <w:t>
</w:t>
            </w:r>
            <w:r>
              <w:rPr>
                <w:rFonts w:ascii="Times New Roman"/>
                <w:b w:val="false"/>
                <w:i w:val="false"/>
                <w:color w:val="000000"/>
                <w:sz w:val="20"/>
              </w:rPr>
              <w:t>по № _____</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662"/>
        <w:gridCol w:w="1239"/>
        <w:gridCol w:w="1541"/>
        <w:gridCol w:w="2869"/>
        <w:gridCol w:w="2829"/>
        <w:gridCol w:w="1240"/>
        <w:gridCol w:w="1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биофабриканы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приципи-</w:t>
            </w:r>
            <w:r>
              <w:br/>
            </w:r>
            <w:r>
              <w:rPr>
                <w:rFonts w:ascii="Times New Roman"/>
                <w:b w:val="false"/>
                <w:i w:val="false"/>
                <w:color w:val="000000"/>
                <w:sz w:val="20"/>
              </w:rPr>
              <w:t>
</w:t>
            </w:r>
            <w:r>
              <w:rPr>
                <w:rFonts w:ascii="Times New Roman"/>
                <w:b w:val="false"/>
                <w:i w:val="false"/>
                <w:color w:val="000000"/>
                <w:sz w:val="20"/>
              </w:rPr>
              <w:t xml:space="preserve">тациялаушы </w:t>
            </w:r>
            <w:r>
              <w:rPr>
                <w:rFonts w:ascii="Times New Roman"/>
                <w:b w:val="false"/>
                <w:i w:val="false"/>
                <w:color w:val="000000"/>
                <w:sz w:val="20"/>
              </w:rPr>
              <w:t>қ</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сарысуыны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сiбiр жарасына</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арсы антигеннi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дайындал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 серии, название</w:t>
            </w:r>
            <w:r>
              <w:br/>
            </w:r>
            <w:r>
              <w:rPr>
                <w:rFonts w:ascii="Times New Roman"/>
                <w:b w:val="false"/>
                <w:i w:val="false"/>
                <w:color w:val="000000"/>
                <w:sz w:val="20"/>
              </w:rPr>
              <w:t>
</w:t>
            </w:r>
            <w:r>
              <w:rPr>
                <w:rFonts w:ascii="Times New Roman"/>
                <w:b w:val="false"/>
                <w:i w:val="false"/>
                <w:color w:val="000000"/>
                <w:sz w:val="20"/>
              </w:rPr>
              <w:t>биофабрики, 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преципитирующей</w:t>
            </w:r>
            <w:r>
              <w:br/>
            </w:r>
            <w:r>
              <w:rPr>
                <w:rFonts w:ascii="Times New Roman"/>
                <w:b w:val="false"/>
                <w:i w:val="false"/>
                <w:color w:val="000000"/>
                <w:sz w:val="20"/>
              </w:rPr>
              <w:t>
</w:t>
            </w:r>
            <w:r>
              <w:rPr>
                <w:rFonts w:ascii="Times New Roman"/>
                <w:b w:val="false"/>
                <w:i w:val="false"/>
                <w:color w:val="000000"/>
                <w:sz w:val="20"/>
              </w:rPr>
              <w:t>сыворотки и</w:t>
            </w:r>
            <w:r>
              <w:br/>
            </w:r>
            <w:r>
              <w:rPr>
                <w:rFonts w:ascii="Times New Roman"/>
                <w:b w:val="false"/>
                <w:i w:val="false"/>
                <w:color w:val="000000"/>
                <w:sz w:val="20"/>
              </w:rPr>
              <w:t>
</w:t>
            </w:r>
            <w:r>
              <w:rPr>
                <w:rFonts w:ascii="Times New Roman"/>
                <w:b w:val="false"/>
                <w:i w:val="false"/>
                <w:color w:val="000000"/>
                <w:sz w:val="20"/>
              </w:rPr>
              <w:t>сибиреязвенного</w:t>
            </w:r>
            <w:r>
              <w:br/>
            </w:r>
            <w:r>
              <w:rPr>
                <w:rFonts w:ascii="Times New Roman"/>
                <w:b w:val="false"/>
                <w:i w:val="false"/>
                <w:color w:val="000000"/>
                <w:sz w:val="20"/>
              </w:rPr>
              <w:t>
</w:t>
            </w:r>
            <w:r>
              <w:rPr>
                <w:rFonts w:ascii="Times New Roman"/>
                <w:b w:val="false"/>
                <w:i w:val="false"/>
                <w:color w:val="000000"/>
                <w:sz w:val="20"/>
              </w:rPr>
              <w:t>антигена</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Приципитациялаушы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ан сарысуын</w:t>
            </w:r>
            <w:r>
              <w:br/>
            </w:r>
            <w:r>
              <w:rPr>
                <w:rFonts w:ascii="Times New Roman"/>
                <w:b w:val="false"/>
                <w:i w:val="false"/>
                <w:color w:val="000000"/>
                <w:sz w:val="20"/>
              </w:rPr>
              <w:t>
</w:t>
            </w: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(приципитациялы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инаны</w:t>
            </w:r>
            <w:r>
              <w:rPr>
                <w:rFonts w:ascii="Times New Roman"/>
                <w:b w:val="false"/>
                <w:i w:val="false"/>
                <w:color w:val="000000"/>
                <w:sz w:val="20"/>
              </w:rPr>
              <w:t xml:space="preserve">ң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болу 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Результат контроля</w:t>
            </w:r>
            <w:r>
              <w:br/>
            </w:r>
            <w:r>
              <w:rPr>
                <w:rFonts w:ascii="Times New Roman"/>
                <w:b w:val="false"/>
                <w:i w:val="false"/>
                <w:color w:val="000000"/>
                <w:sz w:val="20"/>
              </w:rPr>
              <w:t>
</w:t>
            </w:r>
            <w:r>
              <w:rPr>
                <w:rFonts w:ascii="Times New Roman"/>
                <w:b w:val="false"/>
                <w:i w:val="false"/>
                <w:color w:val="000000"/>
                <w:sz w:val="20"/>
              </w:rPr>
              <w:t>преципитирующей</w:t>
            </w:r>
            <w:r>
              <w:br/>
            </w:r>
            <w:r>
              <w:rPr>
                <w:rFonts w:ascii="Times New Roman"/>
                <w:b w:val="false"/>
                <w:i w:val="false"/>
                <w:color w:val="000000"/>
                <w:sz w:val="20"/>
              </w:rPr>
              <w:t>
</w:t>
            </w:r>
            <w:r>
              <w:rPr>
                <w:rFonts w:ascii="Times New Roman"/>
                <w:b w:val="false"/>
                <w:i w:val="false"/>
                <w:color w:val="000000"/>
                <w:sz w:val="20"/>
              </w:rPr>
              <w:t>сыворотки (время</w:t>
            </w:r>
            <w:r>
              <w:br/>
            </w:r>
            <w:r>
              <w:rPr>
                <w:rFonts w:ascii="Times New Roman"/>
                <w:b w:val="false"/>
                <w:i w:val="false"/>
                <w:color w:val="000000"/>
                <w:sz w:val="20"/>
              </w:rPr>
              <w:t>
</w:t>
            </w:r>
            <w:r>
              <w:rPr>
                <w:rFonts w:ascii="Times New Roman"/>
                <w:b w:val="false"/>
                <w:i w:val="false"/>
                <w:color w:val="000000"/>
                <w:sz w:val="20"/>
              </w:rPr>
              <w:t>появления кольца</w:t>
            </w:r>
            <w:r>
              <w:br/>
            </w:r>
            <w:r>
              <w:rPr>
                <w:rFonts w:ascii="Times New Roman"/>
                <w:b w:val="false"/>
                <w:i w:val="false"/>
                <w:color w:val="000000"/>
                <w:sz w:val="20"/>
              </w:rPr>
              <w:t>
</w:t>
            </w:r>
            <w:r>
              <w:rPr>
                <w:rFonts w:ascii="Times New Roman"/>
                <w:b w:val="false"/>
                <w:i w:val="false"/>
                <w:color w:val="000000"/>
                <w:sz w:val="20"/>
              </w:rPr>
              <w:t>преципитации)</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w:t>
            </w:r>
            <w:r>
              <w:br/>
            </w:r>
            <w:r>
              <w:rPr>
                <w:rFonts w:ascii="Times New Roman"/>
                <w:b w:val="false"/>
                <w:i w:val="false"/>
                <w:color w:val="000000"/>
                <w:sz w:val="20"/>
              </w:rPr>
              <w:t>
</w:t>
            </w:r>
            <w:r>
              <w:rPr>
                <w:rFonts w:ascii="Times New Roman"/>
                <w:b w:val="false"/>
                <w:i w:val="false"/>
                <w:color w:val="000000"/>
                <w:sz w:val="20"/>
              </w:rPr>
              <w:t>тпе/</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гердi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ветврача</w:t>
            </w:r>
            <w:r>
              <w:br/>
            </w:r>
            <w:r>
              <w:rPr>
                <w:rFonts w:ascii="Times New Roman"/>
                <w:b w:val="false"/>
                <w:i w:val="false"/>
                <w:color w:val="000000"/>
                <w:sz w:val="20"/>
              </w:rPr>
              <w:t>
</w:t>
            </w:r>
            <w:r>
              <w:rPr>
                <w:rFonts w:ascii="Times New Roman"/>
                <w:b w:val="false"/>
                <w:i w:val="false"/>
                <w:color w:val="000000"/>
                <w:sz w:val="20"/>
              </w:rPr>
              <w:t>прово-</w:t>
            </w:r>
            <w:r>
              <w:br/>
            </w:r>
            <w:r>
              <w:rPr>
                <w:rFonts w:ascii="Times New Roman"/>
                <w:b w:val="false"/>
                <w:i w:val="false"/>
                <w:color w:val="000000"/>
                <w:sz w:val="20"/>
              </w:rPr>
              <w:t>
</w:t>
            </w:r>
            <w:r>
              <w:rPr>
                <w:rFonts w:ascii="Times New Roman"/>
                <w:b w:val="false"/>
                <w:i w:val="false"/>
                <w:color w:val="000000"/>
                <w:sz w:val="20"/>
              </w:rPr>
              <w:t>дившего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рет</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исследование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тексеру-ба</w:t>
            </w:r>
            <w:r>
              <w:rPr>
                <w:rFonts w:ascii="Times New Roman"/>
                <w:b w:val="false"/>
                <w:i w:val="false"/>
                <w:color w:val="000000"/>
                <w:sz w:val="20"/>
              </w:rPr>
              <w:t>қ</w:t>
            </w:r>
            <w:r>
              <w:rPr>
                <w:rFonts w:ascii="Times New Roman"/>
                <w:b w:val="false"/>
                <w:i w:val="false"/>
                <w:color w:val="000000"/>
                <w:sz w:val="20"/>
              </w:rPr>
              <w:t>ылау</w:t>
            </w:r>
            <w:r>
              <w:br/>
            </w:r>
            <w:r>
              <w:rPr>
                <w:rFonts w:ascii="Times New Roman"/>
                <w:b w:val="false"/>
                <w:i w:val="false"/>
                <w:color w:val="000000"/>
                <w:sz w:val="20"/>
              </w:rPr>
              <w:t>
</w:t>
            </w:r>
            <w:r>
              <w:rPr>
                <w:rFonts w:ascii="Times New Roman"/>
                <w:b w:val="false"/>
                <w:i w:val="false"/>
                <w:color w:val="000000"/>
                <w:sz w:val="20"/>
              </w:rPr>
              <w:t>зерттеуi/</w:t>
            </w:r>
            <w:r>
              <w:br/>
            </w:r>
            <w:r>
              <w:rPr>
                <w:rFonts w:ascii="Times New Roman"/>
                <w:b w:val="false"/>
                <w:i w:val="false"/>
                <w:color w:val="000000"/>
                <w:sz w:val="20"/>
              </w:rPr>
              <w:t>
</w:t>
            </w:r>
            <w:r>
              <w:rPr>
                <w:rFonts w:ascii="Times New Roman"/>
                <w:b w:val="false"/>
                <w:i w:val="false"/>
                <w:color w:val="000000"/>
                <w:sz w:val="20"/>
              </w:rPr>
              <w:t>проверочно-</w:t>
            </w:r>
            <w:r>
              <w:br/>
            </w:r>
            <w:r>
              <w:rPr>
                <w:rFonts w:ascii="Times New Roman"/>
                <w:b w:val="false"/>
                <w:i w:val="false"/>
                <w:color w:val="000000"/>
                <w:sz w:val="20"/>
              </w:rPr>
              <w:t>
</w:t>
            </w:r>
            <w:r>
              <w:rPr>
                <w:rFonts w:ascii="Times New Roman"/>
                <w:b w:val="false"/>
                <w:i w:val="false"/>
                <w:color w:val="000000"/>
                <w:sz w:val="20"/>
              </w:rPr>
              <w:t>контрольное</w:t>
            </w:r>
            <w:r>
              <w:br/>
            </w:r>
            <w:r>
              <w:rPr>
                <w:rFonts w:ascii="Times New Roman"/>
                <w:b w:val="false"/>
                <w:i w:val="false"/>
                <w:color w:val="000000"/>
                <w:sz w:val="20"/>
              </w:rPr>
              <w:t>
</w:t>
            </w:r>
            <w:r>
              <w:rPr>
                <w:rFonts w:ascii="Times New Roman"/>
                <w:b w:val="false"/>
                <w:i w:val="false"/>
                <w:color w:val="000000"/>
                <w:sz w:val="20"/>
              </w:rPr>
              <w:t>исследование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 резуль-</w:t>
            </w:r>
            <w:r>
              <w:br/>
            </w:r>
            <w:r>
              <w:rPr>
                <w:rFonts w:ascii="Times New Roman"/>
                <w:b w:val="false"/>
                <w:i w:val="false"/>
                <w:color w:val="000000"/>
                <w:sz w:val="20"/>
              </w:rPr>
              <w:t>
</w:t>
            </w:r>
            <w:r>
              <w:rPr>
                <w:rFonts w:ascii="Times New Roman"/>
                <w:b w:val="false"/>
                <w:i w:val="false"/>
                <w:color w:val="000000"/>
                <w:sz w:val="20"/>
              </w:rPr>
              <w:t>тат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мен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ответа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мен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ответа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94" w:id="4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5-бағанда шикiзаттың түрiн көрсетедi, мысалы қой терiсi, ешкiлердiң, iрi қара малдың терiлерi және т.б.; 6-бағанда – консервiлеудiң түрi – тұздалған, құрғақ, сулы тұздалған, буға бұқтырылған және т.б.; 8-бағанда – сынамаларға қоса жүретiн құжаттардағы мәлiметтерге сәйкес тюктiң немесе қатардың нөмiрi./В графе 5 указывают вид сырья, например овчина, шкуры коз, крупного рогатого скота и т.д.; в графе 6 — вид консервирования: соленое, сухое, мокросоленое, парное и т.д.; в графе 8 — номер тюка или штабеля согласно сведениям из сопроводительного документа к пробам.</w:t>
      </w:r>
      <w:r>
        <w:br/>
      </w:r>
      <w:r>
        <w:rPr>
          <w:rFonts w:ascii="Times New Roman"/>
          <w:b w:val="false"/>
          <w:i w:val="false"/>
          <w:color w:val="000000"/>
          <w:sz w:val="28"/>
        </w:rPr>
        <w:t>
</w:t>
      </w:r>
      <w:r>
        <w:rPr>
          <w:rFonts w:ascii="Times New Roman"/>
          <w:b w:val="false"/>
          <w:i w:val="false"/>
          <w:color w:val="000000"/>
          <w:sz w:val="28"/>
        </w:rPr>
        <w:t>
      2. 10-бағанда зерттеуге түскен сынамалардың жалпы санын көрсетедi, ал 9-бағанда – олардың нөмірлерiн, осы жерде бастапқы және соңғы нөмірлерiн көрсетедi (№ 1 – ден № 99 дейiн және тағы сондайлар); осы сынамалардың сериясының № қоса жүретiн құжатта көрсетiлгенге сәйкес 7-бағанда./В графе 10 указывают общее количество проб, поступивших на исследование, а в графе 9 — их номера, причем указывают лишь начальный и последний номера (с № 1 до № 99 и тому подобное); № серии этих проб — в графе 7 согласно указанию в сопроводительном документе.</w:t>
      </w:r>
      <w:r>
        <w:br/>
      </w:r>
      <w:r>
        <w:rPr>
          <w:rFonts w:ascii="Times New Roman"/>
          <w:b w:val="false"/>
          <w:i w:val="false"/>
          <w:color w:val="000000"/>
          <w:sz w:val="28"/>
        </w:rPr>
        <w:t>
</w:t>
      </w:r>
      <w:r>
        <w:rPr>
          <w:rFonts w:ascii="Times New Roman"/>
          <w:b w:val="false"/>
          <w:i w:val="false"/>
          <w:color w:val="000000"/>
          <w:sz w:val="28"/>
        </w:rPr>
        <w:t>
      3. 11–14-бағандарда зерттеудiң нәтижелерiн және жауаптың жiберiлген күнiн жазады./В графах 11—14 пишут результаты исследования и дату, когда был послан ответ.</w:t>
      </w:r>
      <w:r>
        <w:br/>
      </w:r>
      <w:r>
        <w:rPr>
          <w:rFonts w:ascii="Times New Roman"/>
          <w:b w:val="false"/>
          <w:i w:val="false"/>
          <w:color w:val="000000"/>
          <w:sz w:val="28"/>
        </w:rPr>
        <w:t>
</w:t>
      </w:r>
      <w:r>
        <w:rPr>
          <w:rFonts w:ascii="Times New Roman"/>
          <w:b w:val="false"/>
          <w:i w:val="false"/>
          <w:color w:val="000000"/>
          <w:sz w:val="28"/>
        </w:rPr>
        <w:t>
      4. 15-бағанда сынамаларды зерттеуге көмектескен преципитациялаушы қан сары суы туралы деректердi мiндеттi түрде жазады; оның сериясының нөмiрiн, қайда дайындалғанын және дайындау күнiн, ал 16-бағанда – оның бақылауы туралы деректердi./В графе 15 обязательно записывают данные о преципитирующей сыворотке, с помощью которой исследовали пробы; номер ее серии, где изготовлена и дату изготовления, а в графе 16 — данные о ее контроле.</w:t>
      </w:r>
    </w:p>
    <w:bookmarkEnd w:id="40"/>
    <w:bookmarkStart w:name="z99" w:id="41"/>
    <w:p>
      <w:pPr>
        <w:spacing w:after="0"/>
        <w:ind w:left="0"/>
        <w:jc w:val="both"/>
      </w:pPr>
      <w:r>
        <w:rPr>
          <w:rFonts w:ascii="Times New Roman"/>
          <w:b w:val="false"/>
          <w:i w:val="false"/>
          <w:color w:val="000000"/>
          <w:sz w:val="28"/>
        </w:rPr>
        <w:t>          
</w:t>
      </w:r>
      <w:r>
        <w:rPr>
          <w:rFonts w:ascii="Times New Roman"/>
          <w:b/>
          <w:i w:val="false"/>
          <w:color w:val="000000"/>
          <w:sz w:val="28"/>
        </w:rPr>
        <w:t>17) жануарлардың паразитарлық ауруларына зертханалық</w:t>
      </w:r>
      <w:r>
        <w:br/>
      </w:r>
      <w:r>
        <w:rPr>
          <w:rFonts w:ascii="Times New Roman"/>
          <w:b w:val="false"/>
          <w:i w:val="false"/>
          <w:color w:val="000000"/>
          <w:sz w:val="28"/>
        </w:rPr>
        <w:t>
                   </w:t>
      </w:r>
      <w:r>
        <w:rPr>
          <w:rFonts w:ascii="Times New Roman"/>
          <w:b/>
          <w:i w:val="false"/>
          <w:color w:val="000000"/>
          <w:sz w:val="28"/>
        </w:rPr>
        <w:t>зерттеулердi есепке алу журналы/</w:t>
      </w:r>
      <w:r>
        <w:br/>
      </w:r>
      <w:r>
        <w:rPr>
          <w:rFonts w:ascii="Times New Roman"/>
          <w:b w:val="false"/>
          <w:i w:val="false"/>
          <w:color w:val="000000"/>
          <w:sz w:val="28"/>
        </w:rPr>
        <w:t>
     </w:t>
      </w:r>
      <w:r>
        <w:rPr>
          <w:rFonts w:ascii="Times New Roman"/>
          <w:b/>
          <w:i w:val="false"/>
          <w:color w:val="000000"/>
          <w:sz w:val="28"/>
        </w:rPr>
        <w:t>17) журнал учета лабораторных исследований на паразитарные</w:t>
      </w:r>
      <w:r>
        <w:br/>
      </w:r>
      <w:r>
        <w:rPr>
          <w:rFonts w:ascii="Times New Roman"/>
          <w:b w:val="false"/>
          <w:i w:val="false"/>
          <w:color w:val="000000"/>
          <w:sz w:val="28"/>
        </w:rPr>
        <w:t>
                            </w:t>
      </w:r>
      <w:r>
        <w:rPr>
          <w:rFonts w:ascii="Times New Roman"/>
          <w:b/>
          <w:i w:val="false"/>
          <w:color w:val="000000"/>
          <w:sz w:val="28"/>
        </w:rPr>
        <w:t>болезни животных</w:t>
      </w:r>
      <w:r>
        <w:br/>
      </w:r>
      <w:r>
        <w:rPr>
          <w:rFonts w:ascii="Times New Roman"/>
          <w:b w:val="false"/>
          <w:i w:val="false"/>
          <w:color w:val="000000"/>
          <w:sz w:val="28"/>
        </w:rPr>
        <w:t>
      (ветесеп, № 17-вет нысан/ветучет, форма № 17-вет)</w:t>
      </w:r>
    </w:p>
    <w:bookmarkEnd w:id="41"/>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251"/>
        <w:gridCol w:w="3079"/>
        <w:gridCol w:w="2084"/>
        <w:gridCol w:w="2490"/>
        <w:gridCol w:w="2186"/>
        <w:gridCol w:w="1659"/>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материалды</w:t>
            </w:r>
            <w:r>
              <w:rPr>
                <w:rFonts w:ascii="Times New Roman"/>
                <w:b w:val="false"/>
                <w:i w:val="false"/>
                <w:color w:val="000000"/>
                <w:sz w:val="20"/>
              </w:rPr>
              <w:t>ң</w:t>
            </w:r>
            <w:r>
              <w:rPr>
                <w:rFonts w:ascii="Times New Roman"/>
                <w:b w:val="false"/>
                <w:i w:val="false"/>
                <w:color w:val="000000"/>
                <w:sz w:val="20"/>
              </w:rPr>
              <w:t xml:space="preserve"> иесi,</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 лица,</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жасы/</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отарда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 Количество</w:t>
            </w:r>
            <w:r>
              <w:br/>
            </w:r>
            <w:r>
              <w:rPr>
                <w:rFonts w:ascii="Times New Roman"/>
                <w:b w:val="false"/>
                <w:i w:val="false"/>
                <w:color w:val="000000"/>
                <w:sz w:val="20"/>
              </w:rPr>
              <w:t>
</w:t>
            </w:r>
            <w:r>
              <w:rPr>
                <w:rFonts w:ascii="Times New Roman"/>
                <w:b w:val="false"/>
                <w:i w:val="false"/>
                <w:color w:val="000000"/>
                <w:sz w:val="20"/>
              </w:rPr>
              <w:t>животных в</w:t>
            </w:r>
            <w:r>
              <w:br/>
            </w:r>
            <w:r>
              <w:rPr>
                <w:rFonts w:ascii="Times New Roman"/>
                <w:b w:val="false"/>
                <w:i w:val="false"/>
                <w:color w:val="000000"/>
                <w:sz w:val="20"/>
              </w:rPr>
              <w:t>
</w:t>
            </w:r>
            <w:r>
              <w:rPr>
                <w:rFonts w:ascii="Times New Roman"/>
                <w:b w:val="false"/>
                <w:i w:val="false"/>
                <w:color w:val="000000"/>
                <w:sz w:val="20"/>
              </w:rPr>
              <w:t>гурте, отаре,</w:t>
            </w:r>
            <w:r>
              <w:br/>
            </w:r>
            <w:r>
              <w:rPr>
                <w:rFonts w:ascii="Times New Roman"/>
                <w:b w:val="false"/>
                <w:i w:val="false"/>
                <w:color w:val="000000"/>
                <w:sz w:val="20"/>
              </w:rPr>
              <w:t>
</w:t>
            </w:r>
            <w:r>
              <w:rPr>
                <w:rFonts w:ascii="Times New Roman"/>
                <w:b w:val="false"/>
                <w:i w:val="false"/>
                <w:color w:val="000000"/>
                <w:sz w:val="20"/>
              </w:rPr>
              <w:t>группе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 уа</w:t>
            </w:r>
            <w:r>
              <w:rPr>
                <w:rFonts w:ascii="Times New Roman"/>
                <w:b w:val="false"/>
                <w:i w:val="false"/>
                <w:color w:val="000000"/>
                <w:sz w:val="20"/>
              </w:rPr>
              <w:t>қ</w:t>
            </w:r>
            <w:r>
              <w:rPr>
                <w:rFonts w:ascii="Times New Roman"/>
                <w:b w:val="false"/>
                <w:i w:val="false"/>
                <w:color w:val="000000"/>
                <w:sz w:val="20"/>
              </w:rPr>
              <w:t>ыты/ Дата взятия</w:t>
            </w:r>
            <w:r>
              <w:br/>
            </w:r>
            <w:r>
              <w:rPr>
                <w:rFonts w:ascii="Times New Roman"/>
                <w:b w:val="false"/>
                <w:i w:val="false"/>
                <w:color w:val="000000"/>
                <w:sz w:val="20"/>
              </w:rPr>
              <w:t>
</w:t>
            </w:r>
            <w:r>
              <w:rPr>
                <w:rFonts w:ascii="Times New Roman"/>
                <w:b w:val="false"/>
                <w:i w:val="false"/>
                <w:color w:val="000000"/>
                <w:sz w:val="20"/>
              </w:rPr>
              <w:t>материала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w:t>
            </w:r>
            <w:r>
              <w:br/>
            </w:r>
            <w:r>
              <w:rPr>
                <w:rFonts w:ascii="Times New Roman"/>
                <w:b w:val="false"/>
                <w:i w:val="false"/>
                <w:color w:val="000000"/>
                <w:sz w:val="20"/>
              </w:rPr>
              <w:t>
</w:t>
            </w:r>
            <w:r>
              <w:rPr>
                <w:rFonts w:ascii="Times New Roman"/>
                <w:b w:val="false"/>
                <w:i w:val="false"/>
                <w:color w:val="000000"/>
                <w:sz w:val="20"/>
              </w:rPr>
              <w:t>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материала</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3450"/>
        <w:gridCol w:w="3830"/>
        <w:gridCol w:w="3790"/>
      </w:tblGrid>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сынамаларды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 Количество</w:t>
            </w:r>
            <w:r>
              <w:br/>
            </w:r>
            <w:r>
              <w:rPr>
                <w:rFonts w:ascii="Times New Roman"/>
                <w:b w:val="false"/>
                <w:i w:val="false"/>
                <w:color w:val="000000"/>
                <w:sz w:val="20"/>
              </w:rPr>
              <w:t>
</w:t>
            </w:r>
            <w:r>
              <w:rPr>
                <w:rFonts w:ascii="Times New Roman"/>
                <w:b w:val="false"/>
                <w:i w:val="false"/>
                <w:color w:val="000000"/>
                <w:sz w:val="20"/>
              </w:rPr>
              <w:t>поступивших проб</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Ненi зерттеу керек</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зерттеудi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сiлi/На что</w:t>
            </w:r>
            <w:r>
              <w:br/>
            </w:r>
            <w:r>
              <w:rPr>
                <w:rFonts w:ascii="Times New Roman"/>
                <w:b w:val="false"/>
                <w:i w:val="false"/>
                <w:color w:val="000000"/>
                <w:sz w:val="20"/>
              </w:rPr>
              <w:t>
</w:t>
            </w:r>
            <w:r>
              <w:rPr>
                <w:rFonts w:ascii="Times New Roman"/>
                <w:b w:val="false"/>
                <w:i w:val="false"/>
                <w:color w:val="000000"/>
                <w:sz w:val="20"/>
              </w:rPr>
              <w:t>исследовать и</w:t>
            </w:r>
            <w:r>
              <w:br/>
            </w:r>
            <w:r>
              <w:rPr>
                <w:rFonts w:ascii="Times New Roman"/>
                <w:b w:val="false"/>
                <w:i w:val="false"/>
                <w:color w:val="000000"/>
                <w:sz w:val="20"/>
              </w:rPr>
              <w:t>
</w:t>
            </w:r>
            <w:r>
              <w:rPr>
                <w:rFonts w:ascii="Times New Roman"/>
                <w:b w:val="false"/>
                <w:i w:val="false"/>
                <w:color w:val="000000"/>
                <w:sz w:val="20"/>
              </w:rPr>
              <w:t>метод исследования</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w:t>
            </w:r>
            <w:r>
              <w:rPr>
                <w:rFonts w:ascii="Times New Roman"/>
                <w:b w:val="false"/>
                <w:i w:val="false"/>
                <w:color w:val="000000"/>
                <w:sz w:val="20"/>
              </w:rPr>
              <w:t>ң</w:t>
            </w:r>
            <w:r>
              <w:rPr>
                <w:rFonts w:ascii="Times New Roman"/>
                <w:b w:val="false"/>
                <w:i w:val="false"/>
                <w:color w:val="000000"/>
                <w:sz w:val="20"/>
              </w:rPr>
              <w:t xml:space="preserve"> барысы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лiнiп 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оздыр</w:t>
            </w:r>
            <w:r>
              <w:rPr>
                <w:rFonts w:ascii="Times New Roman"/>
                <w:b w:val="false"/>
                <w:i w:val="false"/>
                <w:color w:val="000000"/>
                <w:sz w:val="20"/>
              </w:rPr>
              <w:t>ғ</w:t>
            </w:r>
            <w:r>
              <w:rPr>
                <w:rFonts w:ascii="Times New Roman"/>
                <w:b w:val="false"/>
                <w:i w:val="false"/>
                <w:color w:val="000000"/>
                <w:sz w:val="20"/>
              </w:rPr>
              <w:t>ышты</w:t>
            </w:r>
            <w:r>
              <w:rPr>
                <w:rFonts w:ascii="Times New Roman"/>
                <w:b w:val="false"/>
                <w:i w:val="false"/>
                <w:color w:val="000000"/>
                <w:sz w:val="20"/>
              </w:rPr>
              <w:t>ң</w:t>
            </w:r>
            <w:r>
              <w:rPr>
                <w:rFonts w:ascii="Times New Roman"/>
                <w:b w:val="false"/>
                <w:i w:val="false"/>
                <w:color w:val="000000"/>
                <w:sz w:val="20"/>
              </w:rPr>
              <w:t xml:space="preserve"> аталуы)/</w:t>
            </w:r>
            <w:r>
              <w:br/>
            </w:r>
            <w:r>
              <w:rPr>
                <w:rFonts w:ascii="Times New Roman"/>
                <w:b w:val="false"/>
                <w:i w:val="false"/>
                <w:color w:val="000000"/>
                <w:sz w:val="20"/>
              </w:rPr>
              <w:t>
</w:t>
            </w:r>
            <w:r>
              <w:rPr>
                <w:rFonts w:ascii="Times New Roman"/>
                <w:b w:val="false"/>
                <w:i w:val="false"/>
                <w:color w:val="000000"/>
                <w:sz w:val="20"/>
              </w:rPr>
              <w:t>Ход и результаты</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(название - выделенного</w:t>
            </w:r>
            <w:r>
              <w:br/>
            </w:r>
            <w:r>
              <w:rPr>
                <w:rFonts w:ascii="Times New Roman"/>
                <w:b w:val="false"/>
                <w:i w:val="false"/>
                <w:color w:val="000000"/>
                <w:sz w:val="20"/>
              </w:rPr>
              <w:t>
</w:t>
            </w:r>
            <w:r>
              <w:rPr>
                <w:rFonts w:ascii="Times New Roman"/>
                <w:b w:val="false"/>
                <w:i w:val="false"/>
                <w:color w:val="000000"/>
                <w:sz w:val="20"/>
              </w:rPr>
              <w:t>возбудителя, его</w:t>
            </w:r>
            <w:r>
              <w:br/>
            </w:r>
            <w:r>
              <w:rPr>
                <w:rFonts w:ascii="Times New Roman"/>
                <w:b w:val="false"/>
                <w:i w:val="false"/>
                <w:color w:val="000000"/>
                <w:sz w:val="20"/>
              </w:rPr>
              <w:t>
</w:t>
            </w:r>
            <w:r>
              <w:rPr>
                <w:rFonts w:ascii="Times New Roman"/>
                <w:b w:val="false"/>
                <w:i w:val="false"/>
                <w:color w:val="000000"/>
                <w:sz w:val="20"/>
              </w:rPr>
              <w:t>характеристика)</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жiберiлген к</w:t>
            </w:r>
            <w:r>
              <w:rPr>
                <w:rFonts w:ascii="Times New Roman"/>
                <w:b w:val="false"/>
                <w:i w:val="false"/>
                <w:color w:val="000000"/>
                <w:sz w:val="20"/>
              </w:rPr>
              <w:t>ү</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сараптау №, зерттеу</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 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rPr>
                <w:rFonts w:ascii="Times New Roman"/>
                <w:b w:val="false"/>
                <w:i w:val="false"/>
                <w:color w:val="000000"/>
                <w:sz w:val="20"/>
              </w:rPr>
              <w:t xml:space="preserve"> маманны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Дата отправки ответа,</w:t>
            </w:r>
            <w:r>
              <w:br/>
            </w:r>
            <w:r>
              <w:rPr>
                <w:rFonts w:ascii="Times New Roman"/>
                <w:b w:val="false"/>
                <w:i w:val="false"/>
                <w:color w:val="000000"/>
                <w:sz w:val="20"/>
              </w:rPr>
              <w:t>
</w:t>
            </w:r>
            <w:r>
              <w:rPr>
                <w:rFonts w:ascii="Times New Roman"/>
                <w:b w:val="false"/>
                <w:i w:val="false"/>
                <w:color w:val="000000"/>
                <w:sz w:val="20"/>
              </w:rPr>
              <w:t>№ экспертизы, подпись</w:t>
            </w:r>
            <w:r>
              <w:br/>
            </w:r>
            <w:r>
              <w:rPr>
                <w:rFonts w:ascii="Times New Roman"/>
                <w:b w:val="false"/>
                <w:i w:val="false"/>
                <w:color w:val="000000"/>
                <w:sz w:val="20"/>
              </w:rPr>
              <w:t>
</w:t>
            </w:r>
            <w:r>
              <w:rPr>
                <w:rFonts w:ascii="Times New Roman"/>
                <w:b w:val="false"/>
                <w:i w:val="false"/>
                <w:color w:val="000000"/>
                <w:sz w:val="20"/>
              </w:rPr>
              <w:t>врача,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00" w:id="42"/>
    <w:p>
      <w:pPr>
        <w:spacing w:after="0"/>
        <w:ind w:left="0"/>
        <w:jc w:val="both"/>
      </w:pPr>
      <w:r>
        <w:rPr>
          <w:rFonts w:ascii="Times New Roman"/>
          <w:b w:val="false"/>
          <w:i w:val="false"/>
          <w:color w:val="000000"/>
          <w:sz w:val="28"/>
        </w:rPr>
        <w:t>
         </w:t>
      </w:r>
      <w:r>
        <w:rPr>
          <w:rFonts w:ascii="Times New Roman"/>
          <w:b/>
          <w:i w:val="false"/>
          <w:color w:val="000000"/>
          <w:sz w:val="28"/>
        </w:rPr>
        <w:t>18) жемшөп пен басқа материалдарды микотоксикологиялық</w:t>
      </w:r>
      <w:r>
        <w:br/>
      </w:r>
      <w:r>
        <w:rPr>
          <w:rFonts w:ascii="Times New Roman"/>
          <w:b w:val="false"/>
          <w:i w:val="false"/>
          <w:color w:val="000000"/>
          <w:sz w:val="28"/>
        </w:rPr>
        <w:t>
             </w:t>
      </w:r>
      <w:r>
        <w:rPr>
          <w:rFonts w:ascii="Times New Roman"/>
          <w:b/>
          <w:i w:val="false"/>
          <w:color w:val="000000"/>
          <w:sz w:val="28"/>
        </w:rPr>
        <w:t>зерттеу журналы/18) журнал микотоксикологиических</w:t>
      </w:r>
      <w:r>
        <w:br/>
      </w:r>
      <w:r>
        <w:rPr>
          <w:rFonts w:ascii="Times New Roman"/>
          <w:b w:val="false"/>
          <w:i w:val="false"/>
          <w:color w:val="000000"/>
          <w:sz w:val="28"/>
        </w:rPr>
        <w:t>
                   </w:t>
      </w:r>
      <w:r>
        <w:rPr>
          <w:rFonts w:ascii="Times New Roman"/>
          <w:b/>
          <w:i w:val="false"/>
          <w:color w:val="000000"/>
          <w:sz w:val="28"/>
        </w:rPr>
        <w:t>исследований кормов и других материалов</w:t>
      </w:r>
      <w:r>
        <w:br/>
      </w:r>
      <w:r>
        <w:rPr>
          <w:rFonts w:ascii="Times New Roman"/>
          <w:b w:val="false"/>
          <w:i w:val="false"/>
          <w:color w:val="000000"/>
          <w:sz w:val="28"/>
        </w:rPr>
        <w:t>
              (ветесеп, № 18-вет нысан/ветучет, форма № 18-вет)</w:t>
      </w:r>
    </w:p>
    <w:bookmarkEnd w:id="42"/>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348"/>
        <w:gridCol w:w="1756"/>
        <w:gridCol w:w="2798"/>
        <w:gridCol w:w="2240"/>
        <w:gridCol w:w="1460"/>
        <w:gridCol w:w="2297"/>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экспертизы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иесi, 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 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w:t>
            </w:r>
            <w:r>
              <w:br/>
            </w:r>
            <w:r>
              <w:rPr>
                <w:rFonts w:ascii="Times New Roman"/>
                <w:b w:val="false"/>
                <w:i w:val="false"/>
                <w:color w:val="000000"/>
                <w:sz w:val="20"/>
              </w:rPr>
              <w:t>
</w:t>
            </w:r>
            <w:r>
              <w:rPr>
                <w:rFonts w:ascii="Times New Roman"/>
                <w:b w:val="false"/>
                <w:i w:val="false"/>
                <w:color w:val="000000"/>
                <w:sz w:val="20"/>
              </w:rPr>
              <w:t>Название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материала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бастал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 начала и</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351"/>
        <w:gridCol w:w="1431"/>
        <w:gridCol w:w="1871"/>
        <w:gridCol w:w="1571"/>
        <w:gridCol w:w="1172"/>
        <w:gridCol w:w="1312"/>
        <w:gridCol w:w="1951"/>
        <w:gridCol w:w="19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w:t>
            </w:r>
            <w:r>
              <w:rPr>
                <w:rFonts w:ascii="Times New Roman"/>
                <w:b w:val="false"/>
                <w:i w:val="false"/>
                <w:color w:val="000000"/>
                <w:sz w:val="20"/>
              </w:rPr>
              <w:t>қ</w:t>
            </w:r>
            <w:r>
              <w:rPr>
                <w:rFonts w:ascii="Times New Roman"/>
                <w:b w:val="false"/>
                <w:i w:val="false"/>
                <w:color w:val="000000"/>
                <w:sz w:val="20"/>
              </w:rPr>
              <w:t xml:space="preserve"> микологиялы</w:t>
            </w:r>
            <w:r>
              <w:rPr>
                <w:rFonts w:ascii="Times New Roman"/>
                <w:b w:val="false"/>
                <w:i w:val="false"/>
                <w:color w:val="000000"/>
                <w:sz w:val="20"/>
              </w:rPr>
              <w:t>қ</w:t>
            </w:r>
            <w:r>
              <w:rPr>
                <w:rFonts w:ascii="Times New Roman"/>
                <w:b w:val="false"/>
                <w:i w:val="false"/>
                <w:color w:val="000000"/>
                <w:sz w:val="20"/>
              </w:rPr>
              <w:t xml:space="preserve"> зерттеулердi</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 токсико-микологических исследований</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орытынды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жем-</w:t>
            </w:r>
            <w:r>
              <w:br/>
            </w:r>
            <w:r>
              <w:rPr>
                <w:rFonts w:ascii="Times New Roman"/>
                <w:b w:val="false"/>
                <w:i w:val="false"/>
                <w:color w:val="000000"/>
                <w:sz w:val="20"/>
              </w:rPr>
              <w:t>
</w:t>
            </w:r>
            <w:r>
              <w:rPr>
                <w:rFonts w:ascii="Times New Roman"/>
                <w:b w:val="false"/>
                <w:i w:val="false"/>
                <w:color w:val="000000"/>
                <w:sz w:val="20"/>
              </w:rPr>
              <w:t>ш</w:t>
            </w:r>
            <w:r>
              <w:rPr>
                <w:rFonts w:ascii="Times New Roman"/>
                <w:b w:val="false"/>
                <w:i w:val="false"/>
                <w:color w:val="000000"/>
                <w:sz w:val="20"/>
              </w:rPr>
              <w:t>ө</w:t>
            </w:r>
            <w:r>
              <w:rPr>
                <w:rFonts w:ascii="Times New Roman"/>
                <w:b w:val="false"/>
                <w:i w:val="false"/>
                <w:color w:val="000000"/>
                <w:sz w:val="20"/>
              </w:rPr>
              <w:t>птердi</w:t>
            </w:r>
            <w:r>
              <w:br/>
            </w:r>
            <w:r>
              <w:rPr>
                <w:rFonts w:ascii="Times New Roman"/>
                <w:b w:val="false"/>
                <w:i w:val="false"/>
                <w:color w:val="000000"/>
                <w:sz w:val="20"/>
              </w:rPr>
              <w:t>
</w:t>
            </w:r>
            <w:r>
              <w:rPr>
                <w:rFonts w:ascii="Times New Roman"/>
                <w:b w:val="false"/>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сыныстар/</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по резуль-</w:t>
            </w:r>
            <w:r>
              <w:br/>
            </w:r>
            <w:r>
              <w:rPr>
                <w:rFonts w:ascii="Times New Roman"/>
                <w:b w:val="false"/>
                <w:i w:val="false"/>
                <w:color w:val="000000"/>
                <w:sz w:val="20"/>
              </w:rPr>
              <w:t>
</w:t>
            </w:r>
            <w:r>
              <w:rPr>
                <w:rFonts w:ascii="Times New Roman"/>
                <w:b w:val="false"/>
                <w:i w:val="false"/>
                <w:color w:val="000000"/>
                <w:sz w:val="20"/>
              </w:rPr>
              <w:t>татам ис-</w:t>
            </w:r>
            <w:r>
              <w:br/>
            </w:r>
            <w:r>
              <w:rPr>
                <w:rFonts w:ascii="Times New Roman"/>
                <w:b w:val="false"/>
                <w:i w:val="false"/>
                <w:color w:val="000000"/>
                <w:sz w:val="20"/>
              </w:rPr>
              <w:t>
</w:t>
            </w:r>
            <w:r>
              <w:rPr>
                <w:rFonts w:ascii="Times New Roman"/>
                <w:b w:val="false"/>
                <w:i w:val="false"/>
                <w:color w:val="000000"/>
                <w:sz w:val="20"/>
              </w:rPr>
              <w:t>следований</w:t>
            </w:r>
            <w:r>
              <w:br/>
            </w:r>
            <w:r>
              <w:rPr>
                <w:rFonts w:ascii="Times New Roman"/>
                <w:b w:val="false"/>
                <w:i w:val="false"/>
                <w:color w:val="000000"/>
                <w:sz w:val="20"/>
              </w:rPr>
              <w:t>
</w:t>
            </w:r>
            <w:r>
              <w:rPr>
                <w:rFonts w:ascii="Times New Roman"/>
                <w:b w:val="false"/>
                <w:i w:val="false"/>
                <w:color w:val="000000"/>
                <w:sz w:val="20"/>
              </w:rPr>
              <w:t>проб и</w:t>
            </w:r>
            <w:r>
              <w:br/>
            </w:r>
            <w:r>
              <w:rPr>
                <w:rFonts w:ascii="Times New Roman"/>
                <w:b w:val="false"/>
                <w:i w:val="false"/>
                <w:color w:val="000000"/>
                <w:sz w:val="20"/>
              </w:rPr>
              <w:t>
</w:t>
            </w: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дация по</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зованию</w:t>
            </w:r>
            <w:r>
              <w:br/>
            </w:r>
            <w:r>
              <w:rPr>
                <w:rFonts w:ascii="Times New Roman"/>
                <w:b w:val="false"/>
                <w:i w:val="false"/>
                <w:color w:val="000000"/>
                <w:sz w:val="20"/>
              </w:rPr>
              <w:t>
</w:t>
            </w:r>
            <w:r>
              <w:rPr>
                <w:rFonts w:ascii="Times New Roman"/>
                <w:b w:val="false"/>
                <w:i w:val="false"/>
                <w:color w:val="000000"/>
                <w:sz w:val="20"/>
              </w:rPr>
              <w:t>корма</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жауапты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 спе-</w:t>
            </w:r>
            <w:r>
              <w:br/>
            </w:r>
            <w:r>
              <w:rPr>
                <w:rFonts w:ascii="Times New Roman"/>
                <w:b w:val="false"/>
                <w:i w:val="false"/>
                <w:color w:val="000000"/>
                <w:sz w:val="20"/>
              </w:rPr>
              <w:t>
</w:t>
            </w:r>
            <w:r>
              <w:rPr>
                <w:rFonts w:ascii="Times New Roman"/>
                <w:b w:val="false"/>
                <w:i w:val="false"/>
                <w:color w:val="000000"/>
                <w:sz w:val="20"/>
              </w:rPr>
              <w:t>циалиста,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 ис-</w:t>
            </w:r>
            <w:r>
              <w:br/>
            </w:r>
            <w:r>
              <w:rPr>
                <w:rFonts w:ascii="Times New Roman"/>
                <w:b w:val="false"/>
                <w:i w:val="false"/>
                <w:color w:val="000000"/>
                <w:sz w:val="20"/>
              </w:rPr>
              <w:t>
</w:t>
            </w:r>
            <w:r>
              <w:rPr>
                <w:rFonts w:ascii="Times New Roman"/>
                <w:b w:val="false"/>
                <w:i w:val="false"/>
                <w:color w:val="000000"/>
                <w:sz w:val="20"/>
              </w:rPr>
              <w:t>следование,</w:t>
            </w:r>
            <w:r>
              <w:br/>
            </w:r>
            <w:r>
              <w:rPr>
                <w:rFonts w:ascii="Times New Roman"/>
                <w:b w:val="false"/>
                <w:i w:val="false"/>
                <w:color w:val="000000"/>
                <w:sz w:val="20"/>
              </w:rPr>
              <w:t>
</w:t>
            </w:r>
            <w:r>
              <w:rPr>
                <w:rFonts w:ascii="Times New Roman"/>
                <w:b w:val="false"/>
                <w:i w:val="false"/>
                <w:color w:val="000000"/>
                <w:sz w:val="20"/>
              </w:rPr>
              <w:t>дата от-</w:t>
            </w:r>
            <w:r>
              <w:br/>
            </w:r>
            <w:r>
              <w:rPr>
                <w:rFonts w:ascii="Times New Roman"/>
                <w:b w:val="false"/>
                <w:i w:val="false"/>
                <w:color w:val="000000"/>
                <w:sz w:val="20"/>
              </w:rPr>
              <w:t>
</w:t>
            </w:r>
            <w:r>
              <w:rPr>
                <w:rFonts w:ascii="Times New Roman"/>
                <w:b w:val="false"/>
                <w:i w:val="false"/>
                <w:color w:val="000000"/>
                <w:sz w:val="20"/>
              </w:rPr>
              <w:t>правки</w:t>
            </w:r>
            <w:r>
              <w:br/>
            </w:r>
            <w:r>
              <w:rPr>
                <w:rFonts w:ascii="Times New Roman"/>
                <w:b w:val="false"/>
                <w:i w:val="false"/>
                <w:color w:val="000000"/>
                <w:sz w:val="20"/>
              </w:rPr>
              <w:t>
</w:t>
            </w:r>
            <w:r>
              <w:rPr>
                <w:rFonts w:ascii="Times New Roman"/>
                <w:b w:val="false"/>
                <w:i w:val="false"/>
                <w:color w:val="000000"/>
                <w:sz w:val="20"/>
              </w:rPr>
              <w:t>ответа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птер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да</w:t>
            </w:r>
            <w:r>
              <w:br/>
            </w:r>
            <w:r>
              <w:rPr>
                <w:rFonts w:ascii="Times New Roman"/>
                <w:b w:val="false"/>
                <w:i w:val="false"/>
                <w:color w:val="000000"/>
                <w:sz w:val="20"/>
              </w:rPr>
              <w:t>
</w:t>
            </w:r>
            <w:r>
              <w:rPr>
                <w:rFonts w:ascii="Times New Roman"/>
                <w:b w:val="false"/>
                <w:i w:val="false"/>
                <w:color w:val="000000"/>
                <w:sz w:val="20"/>
              </w:rPr>
              <w:t>материалдарды</w:t>
            </w:r>
            <w:r>
              <w:rPr>
                <w:rFonts w:ascii="Times New Roman"/>
                <w:b w:val="false"/>
                <w:i w:val="false"/>
                <w:color w:val="000000"/>
                <w:sz w:val="20"/>
              </w:rPr>
              <w:t>ң</w:t>
            </w:r>
            <w:r>
              <w:rPr>
                <w:rFonts w:ascii="Times New Roman"/>
                <w:b w:val="false"/>
                <w:i w:val="false"/>
                <w:color w:val="000000"/>
                <w:sz w:val="20"/>
              </w:rPr>
              <w:t>/кормов и других</w:t>
            </w:r>
            <w:r>
              <w:br/>
            </w:r>
            <w:r>
              <w:rPr>
                <w:rFonts w:ascii="Times New Roman"/>
                <w:b w:val="false"/>
                <w:i w:val="false"/>
                <w:color w:val="000000"/>
                <w:sz w:val="20"/>
              </w:rPr>
              <w:t>
</w:t>
            </w:r>
            <w:r>
              <w:rPr>
                <w:rFonts w:ascii="Times New Roman"/>
                <w:b w:val="false"/>
                <w:i w:val="false"/>
                <w:color w:val="000000"/>
                <w:sz w:val="20"/>
              </w:rPr>
              <w:t>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ң</w:t>
            </w:r>
            <w:r>
              <w:rPr>
                <w:rFonts w:ascii="Times New Roman"/>
                <w:b w:val="false"/>
                <w:i w:val="false"/>
                <w:color w:val="000000"/>
                <w:sz w:val="20"/>
              </w:rPr>
              <w:t>ырау</w:t>
            </w:r>
            <w:r>
              <w:rPr>
                <w:rFonts w:ascii="Times New Roman"/>
                <w:b w:val="false"/>
                <w:i w:val="false"/>
                <w:color w:val="000000"/>
                <w:sz w:val="20"/>
              </w:rPr>
              <w:t>құ</w:t>
            </w:r>
            <w:r>
              <w:rPr>
                <w:rFonts w:ascii="Times New Roman"/>
                <w:b w:val="false"/>
                <w:i w:val="false"/>
                <w:color w:val="000000"/>
                <w:sz w:val="20"/>
              </w:rPr>
              <w:t>ла</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дениетiнi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культура грибов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никалы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ческие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миколо-</w:t>
            </w:r>
            <w:r>
              <w:br/>
            </w:r>
            <w:r>
              <w:rPr>
                <w:rFonts w:ascii="Times New Roman"/>
                <w:b w:val="false"/>
                <w:i w:val="false"/>
                <w:color w:val="000000"/>
                <w:sz w:val="20"/>
              </w:rPr>
              <w:t>
</w:t>
            </w:r>
            <w:r>
              <w:rPr>
                <w:rFonts w:ascii="Times New Roman"/>
                <w:b w:val="false"/>
                <w:i w:val="false"/>
                <w:color w:val="000000"/>
                <w:sz w:val="20"/>
              </w:rPr>
              <w:t>гиалы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миколо-</w:t>
            </w:r>
            <w:r>
              <w:br/>
            </w:r>
            <w:r>
              <w:rPr>
                <w:rFonts w:ascii="Times New Roman"/>
                <w:b w:val="false"/>
                <w:i w:val="false"/>
                <w:color w:val="000000"/>
                <w:sz w:val="20"/>
              </w:rPr>
              <w:t>
</w:t>
            </w:r>
            <w:r>
              <w:rPr>
                <w:rFonts w:ascii="Times New Roman"/>
                <w:b w:val="false"/>
                <w:i w:val="false"/>
                <w:color w:val="000000"/>
                <w:sz w:val="20"/>
              </w:rPr>
              <w:t>гические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масымен/</w:t>
            </w:r>
            <w:r>
              <w:br/>
            </w:r>
            <w:r>
              <w:rPr>
                <w:rFonts w:ascii="Times New Roman"/>
                <w:b w:val="false"/>
                <w:i w:val="false"/>
                <w:color w:val="000000"/>
                <w:sz w:val="20"/>
              </w:rPr>
              <w:t>
</w:t>
            </w:r>
            <w:r>
              <w:rPr>
                <w:rFonts w:ascii="Times New Roman"/>
                <w:b w:val="false"/>
                <w:i w:val="false"/>
                <w:color w:val="000000"/>
                <w:sz w:val="20"/>
              </w:rPr>
              <w:t>кожной</w:t>
            </w:r>
            <w:r>
              <w:br/>
            </w:r>
            <w:r>
              <w:rPr>
                <w:rFonts w:ascii="Times New Roman"/>
                <w:b w:val="false"/>
                <w:i w:val="false"/>
                <w:color w:val="000000"/>
                <w:sz w:val="20"/>
              </w:rPr>
              <w:t>
</w:t>
            </w:r>
            <w:r>
              <w:rPr>
                <w:rFonts w:ascii="Times New Roman"/>
                <w:b w:val="false"/>
                <w:i w:val="false"/>
                <w:color w:val="000000"/>
                <w:sz w:val="20"/>
              </w:rPr>
              <w:t>пробы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тыш</w:t>
            </w:r>
            <w:r>
              <w:rPr>
                <w:rFonts w:ascii="Times New Roman"/>
                <w:b w:val="false"/>
                <w:i w:val="false"/>
                <w:color w:val="000000"/>
                <w:sz w:val="20"/>
              </w:rPr>
              <w:t>қ</w:t>
            </w:r>
            <w:r>
              <w:rPr>
                <w:rFonts w:ascii="Times New Roman"/>
                <w:b w:val="false"/>
                <w:i w:val="false"/>
                <w:color w:val="000000"/>
                <w:sz w:val="20"/>
              </w:rPr>
              <w:t>андарды</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стар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азы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ретiнде</w:t>
            </w:r>
            <w:r>
              <w:br/>
            </w:r>
            <w:r>
              <w:rPr>
                <w:rFonts w:ascii="Times New Roman"/>
                <w:b w:val="false"/>
                <w:i w:val="false"/>
                <w:color w:val="000000"/>
                <w:sz w:val="20"/>
              </w:rPr>
              <w:t>
</w:t>
            </w:r>
            <w:r>
              <w:rPr>
                <w:rFonts w:ascii="Times New Roman"/>
                <w:b w:val="false"/>
                <w:i w:val="false"/>
                <w:color w:val="000000"/>
                <w:sz w:val="20"/>
              </w:rPr>
              <w:t>беру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т.б./вы-</w:t>
            </w:r>
            <w:r>
              <w:br/>
            </w:r>
            <w:r>
              <w:rPr>
                <w:rFonts w:ascii="Times New Roman"/>
                <w:b w:val="false"/>
                <w:i w:val="false"/>
                <w:color w:val="000000"/>
                <w:sz w:val="20"/>
              </w:rPr>
              <w:t>
</w:t>
            </w:r>
            <w:r>
              <w:rPr>
                <w:rFonts w:ascii="Times New Roman"/>
                <w:b w:val="false"/>
                <w:i w:val="false"/>
                <w:color w:val="000000"/>
                <w:sz w:val="20"/>
              </w:rPr>
              <w:t>паивание</w:t>
            </w:r>
            <w:r>
              <w:br/>
            </w:r>
            <w:r>
              <w:rPr>
                <w:rFonts w:ascii="Times New Roman"/>
                <w:b w:val="false"/>
                <w:i w:val="false"/>
                <w:color w:val="000000"/>
                <w:sz w:val="20"/>
              </w:rPr>
              <w:t>
</w:t>
            </w:r>
            <w:r>
              <w:rPr>
                <w:rFonts w:ascii="Times New Roman"/>
                <w:b w:val="false"/>
                <w:i w:val="false"/>
                <w:color w:val="000000"/>
                <w:sz w:val="20"/>
              </w:rPr>
              <w:t>мышам,</w:t>
            </w:r>
            <w:r>
              <w:br/>
            </w:r>
            <w:r>
              <w:rPr>
                <w:rFonts w:ascii="Times New Roman"/>
                <w:b w:val="false"/>
                <w:i w:val="false"/>
                <w:color w:val="000000"/>
                <w:sz w:val="20"/>
              </w:rPr>
              <w:t>
</w:t>
            </w:r>
            <w:r>
              <w:rPr>
                <w:rFonts w:ascii="Times New Roman"/>
                <w:b w:val="false"/>
                <w:i w:val="false"/>
                <w:color w:val="000000"/>
                <w:sz w:val="20"/>
              </w:rPr>
              <w:t>скармли-</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птице</w:t>
            </w:r>
            <w:r>
              <w:br/>
            </w:r>
            <w:r>
              <w:rPr>
                <w:rFonts w:ascii="Times New Roman"/>
                <w:b w:val="false"/>
                <w:i w:val="false"/>
                <w:color w:val="000000"/>
                <w:sz w:val="20"/>
              </w:rPr>
              <w:t>
</w:t>
            </w:r>
            <w:r>
              <w:rPr>
                <w:rFonts w:ascii="Times New Roman"/>
                <w:b w:val="false"/>
                <w:i w:val="false"/>
                <w:color w:val="000000"/>
                <w:sz w:val="20"/>
              </w:rPr>
              <w:t>и др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парамеция</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лу</w:t>
            </w:r>
            <w:r>
              <w:br/>
            </w:r>
            <w:r>
              <w:rPr>
                <w:rFonts w:ascii="Times New Roman"/>
                <w:b w:val="false"/>
                <w:i w:val="false"/>
                <w:color w:val="000000"/>
                <w:sz w:val="20"/>
              </w:rPr>
              <w:t>
</w:t>
            </w: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на пара-</w:t>
            </w:r>
            <w:r>
              <w:br/>
            </w:r>
            <w:r>
              <w:rPr>
                <w:rFonts w:ascii="Times New Roman"/>
                <w:b w:val="false"/>
                <w:i w:val="false"/>
                <w:color w:val="000000"/>
                <w:sz w:val="20"/>
              </w:rPr>
              <w:t>
</w:t>
            </w:r>
            <w:r>
              <w:rPr>
                <w:rFonts w:ascii="Times New Roman"/>
                <w:b w:val="false"/>
                <w:i w:val="false"/>
                <w:color w:val="000000"/>
                <w:sz w:val="20"/>
              </w:rPr>
              <w:t>мециях</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гибели)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сымен/</w:t>
            </w:r>
            <w:r>
              <w:br/>
            </w:r>
            <w:r>
              <w:rPr>
                <w:rFonts w:ascii="Times New Roman"/>
                <w:b w:val="false"/>
                <w:i w:val="false"/>
                <w:color w:val="000000"/>
                <w:sz w:val="20"/>
              </w:rPr>
              <w:t>
</w:t>
            </w:r>
            <w:r>
              <w:rPr>
                <w:rFonts w:ascii="Times New Roman"/>
                <w:b w:val="false"/>
                <w:i w:val="false"/>
                <w:color w:val="000000"/>
                <w:sz w:val="20"/>
              </w:rPr>
              <w:t>кожной</w:t>
            </w:r>
            <w:r>
              <w:br/>
            </w:r>
            <w:r>
              <w:rPr>
                <w:rFonts w:ascii="Times New Roman"/>
                <w:b w:val="false"/>
                <w:i w:val="false"/>
                <w:color w:val="000000"/>
                <w:sz w:val="20"/>
              </w:rPr>
              <w:t>
</w:t>
            </w:r>
            <w:r>
              <w:rPr>
                <w:rFonts w:ascii="Times New Roman"/>
                <w:b w:val="false"/>
                <w:i w:val="false"/>
                <w:color w:val="000000"/>
                <w:sz w:val="20"/>
              </w:rPr>
              <w:t>пробы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асына</w:t>
            </w:r>
            <w:r>
              <w:br/>
            </w:r>
            <w:r>
              <w:rPr>
                <w:rFonts w:ascii="Times New Roman"/>
                <w:b w:val="false"/>
                <w:i w:val="false"/>
                <w:color w:val="000000"/>
                <w:sz w:val="20"/>
              </w:rPr>
              <w:t>
</w:t>
            </w:r>
            <w:r>
              <w:rPr>
                <w:rFonts w:ascii="Times New Roman"/>
                <w:b w:val="false"/>
                <w:i w:val="false"/>
                <w:color w:val="000000"/>
                <w:sz w:val="20"/>
              </w:rPr>
              <w:t>егумен/</w:t>
            </w:r>
            <w:r>
              <w:br/>
            </w:r>
            <w:r>
              <w:rPr>
                <w:rFonts w:ascii="Times New Roman"/>
                <w:b w:val="false"/>
                <w:i w:val="false"/>
                <w:color w:val="000000"/>
                <w:sz w:val="20"/>
              </w:rPr>
              <w:t>
</w:t>
            </w:r>
            <w:r>
              <w:rPr>
                <w:rFonts w:ascii="Times New Roman"/>
                <w:b w:val="false"/>
                <w:i w:val="false"/>
                <w:color w:val="000000"/>
                <w:sz w:val="20"/>
              </w:rPr>
              <w:t>подкож-</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введе-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торным</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101" w:id="4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8-бағанда жемшөп сынамаларының органолептикалық зерттеулерiнiң нәтижелерiн көрсетедi, бидайдың бұзылу дәрежесiн (1, 2, 3 немесе 4-шi) белгiлейдi./В графе 8 указывают результаты органолептического исследования проб корма, отмечают степень порчи зерна (1, 2, 3 или 4-я).</w:t>
      </w:r>
      <w:r>
        <w:br/>
      </w:r>
      <w:r>
        <w:rPr>
          <w:rFonts w:ascii="Times New Roman"/>
          <w:b w:val="false"/>
          <w:i w:val="false"/>
          <w:color w:val="000000"/>
          <w:sz w:val="28"/>
        </w:rPr>
        <w:t>
</w:t>
      </w:r>
      <w:r>
        <w:rPr>
          <w:rFonts w:ascii="Times New Roman"/>
          <w:b w:val="false"/>
          <w:i w:val="false"/>
          <w:color w:val="000000"/>
          <w:sz w:val="28"/>
        </w:rPr>
        <w:t>
      2. 9-бағанда әр түрлi зерттеу әдiстерiмен бөлiнiп алынған саңырауқұлақтың түрi көрсетiлуi қажет; 10-бағанда терi сынамасымен анықталатын жемшөптiң, ал 11-бағанда сығындыны тышқандардың асқазанына енгiзу немесе құстарға азық ретiнде беру жолымен анықталатын уыттылық дәрежесiн (1, 2, 3 немесе 4-шi) көрсетедi./В графе 9 должен быть указан вид гриба, выделенного из корма различными методами исследования; в графе 10 указывают степень токсичности корма (1, 2, 3 или 4-я), определяемую кожной пробой, а в графе 11 - путем введения экстракта в желудок мышам или скармливания птице.</w:t>
      </w:r>
      <w:r>
        <w:br/>
      </w:r>
      <w:r>
        <w:rPr>
          <w:rFonts w:ascii="Times New Roman"/>
          <w:b w:val="false"/>
          <w:i w:val="false"/>
          <w:color w:val="000000"/>
          <w:sz w:val="28"/>
        </w:rPr>
        <w:t>
</w:t>
      </w:r>
      <w:r>
        <w:rPr>
          <w:rFonts w:ascii="Times New Roman"/>
          <w:b w:val="false"/>
          <w:i w:val="false"/>
          <w:color w:val="000000"/>
          <w:sz w:val="28"/>
        </w:rPr>
        <w:t>
      3. 12-бағанда саңырауқұлақ мәдениетiнiң парамецииге әсер ете бастаған сәтiнен олардың өлу сәтiне дейiнгi уақытты (минуттар, сағаттар), 13-бағанда – мәдениеттiң уыттылық деңгейiн, ал 14-бағанда зертханалық жануардың өлген уақытын жазады./В графе 12 записывают время (минуты, часы), прошедшее с момента воздействия культуры гриба на парамеции до момента их гибели, в графе 13 - степень токсичности культуры, а в графе 14 - время гибели лабораторного животного.</w:t>
      </w:r>
      <w:r>
        <w:br/>
      </w:r>
      <w:r>
        <w:rPr>
          <w:rFonts w:ascii="Times New Roman"/>
          <w:b w:val="false"/>
          <w:i w:val="false"/>
          <w:color w:val="000000"/>
          <w:sz w:val="28"/>
        </w:rPr>
        <w:t>
</w:t>
      </w:r>
      <w:r>
        <w:rPr>
          <w:rFonts w:ascii="Times New Roman"/>
          <w:b w:val="false"/>
          <w:i w:val="false"/>
          <w:color w:val="000000"/>
          <w:sz w:val="28"/>
        </w:rPr>
        <w:t>
      4. 15-бағанда зерттеулердiң нәтижесi бойынша жалпы қорытындыны жазады./В графе 15 записывают общее заключение по результатам исследований.</w:t>
      </w:r>
    </w:p>
    <w:bookmarkEnd w:id="43"/>
    <w:bookmarkStart w:name="z106" w:id="44"/>
    <w:p>
      <w:pPr>
        <w:spacing w:after="0"/>
        <w:ind w:left="0"/>
        <w:jc w:val="both"/>
      </w:pPr>
      <w:r>
        <w:rPr>
          <w:rFonts w:ascii="Times New Roman"/>
          <w:b w:val="false"/>
          <w:i w:val="false"/>
          <w:color w:val="000000"/>
          <w:sz w:val="28"/>
        </w:rPr>
        <w:t>
          </w:t>
      </w:r>
      <w:r>
        <w:rPr>
          <w:rFonts w:ascii="Times New Roman"/>
          <w:b/>
          <w:i w:val="false"/>
          <w:color w:val="000000"/>
          <w:sz w:val="28"/>
        </w:rPr>
        <w:t>19) химиялық – токсикологиялық зерттеулердiң журналы/</w:t>
      </w:r>
      <w:r>
        <w:br/>
      </w:r>
      <w:r>
        <w:rPr>
          <w:rFonts w:ascii="Times New Roman"/>
          <w:b w:val="false"/>
          <w:i w:val="false"/>
          <w:color w:val="000000"/>
          <w:sz w:val="28"/>
        </w:rPr>
        <w:t>
             </w:t>
      </w:r>
      <w:r>
        <w:rPr>
          <w:rFonts w:ascii="Times New Roman"/>
          <w:b/>
          <w:i w:val="false"/>
          <w:color w:val="000000"/>
          <w:sz w:val="28"/>
        </w:rPr>
        <w:t>19) журнал химико-токсикологических исследований</w:t>
      </w:r>
      <w:r>
        <w:br/>
      </w:r>
      <w:r>
        <w:rPr>
          <w:rFonts w:ascii="Times New Roman"/>
          <w:b w:val="false"/>
          <w:i w:val="false"/>
          <w:color w:val="000000"/>
          <w:sz w:val="28"/>
        </w:rPr>
        <w:t>
             (ветесеп, № 19-вет нысан/ветучет, форма № 19-вет)</w:t>
      </w:r>
    </w:p>
    <w:bookmarkEnd w:id="44"/>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2554"/>
        <w:gridCol w:w="2078"/>
        <w:gridCol w:w="2973"/>
        <w:gridCol w:w="2175"/>
        <w:gridCol w:w="2002"/>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материала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 экспертизы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материалды</w:t>
            </w:r>
            <w:r>
              <w:rPr>
                <w:rFonts w:ascii="Times New Roman"/>
                <w:b w:val="false"/>
                <w:i w:val="false"/>
                <w:color w:val="000000"/>
                <w:sz w:val="20"/>
              </w:rPr>
              <w:t>ң</w:t>
            </w:r>
            <w:r>
              <w:rPr>
                <w:rFonts w:ascii="Times New Roman"/>
                <w:b w:val="false"/>
                <w:i w:val="false"/>
                <w:color w:val="000000"/>
                <w:sz w:val="20"/>
              </w:rPr>
              <w:t xml:space="preserve"> иесi,</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Название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поступившего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(голов, проб)</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исследовать</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4053"/>
        <w:gridCol w:w="367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w:t>
            </w:r>
            <w:r>
              <w:rPr>
                <w:rFonts w:ascii="Times New Roman"/>
                <w:b w:val="false"/>
                <w:i w:val="false"/>
                <w:color w:val="000000"/>
                <w:sz w:val="20"/>
              </w:rPr>
              <w:t>ә</w:t>
            </w:r>
            <w:r>
              <w:rPr>
                <w:rFonts w:ascii="Times New Roman"/>
                <w:b w:val="false"/>
                <w:i w:val="false"/>
                <w:color w:val="000000"/>
                <w:sz w:val="20"/>
              </w:rPr>
              <w:t>дiстерi,</w:t>
            </w:r>
            <w:r>
              <w:br/>
            </w:r>
            <w:r>
              <w:rPr>
                <w:rFonts w:ascii="Times New Roman"/>
                <w:b w:val="false"/>
                <w:i w:val="false"/>
                <w:color w:val="000000"/>
                <w:sz w:val="20"/>
              </w:rPr>
              <w:t>
</w:t>
            </w:r>
            <w:r>
              <w:rPr>
                <w:rFonts w:ascii="Times New Roman"/>
                <w:b w:val="false"/>
                <w:i w:val="false"/>
                <w:color w:val="000000"/>
                <w:sz w:val="20"/>
              </w:rPr>
              <w:t>талдау барысы/</w:t>
            </w:r>
            <w:r>
              <w:br/>
            </w:r>
            <w:r>
              <w:rPr>
                <w:rFonts w:ascii="Times New Roman"/>
                <w:b w:val="false"/>
                <w:i w:val="false"/>
                <w:color w:val="000000"/>
                <w:sz w:val="20"/>
              </w:rPr>
              <w:t>
</w:t>
            </w:r>
            <w:r>
              <w:rPr>
                <w:rFonts w:ascii="Times New Roman"/>
                <w:b w:val="false"/>
                <w:i w:val="false"/>
                <w:color w:val="000000"/>
                <w:sz w:val="20"/>
              </w:rPr>
              <w:t>Методы исследования,</w:t>
            </w:r>
            <w:r>
              <w:br/>
            </w:r>
            <w:r>
              <w:rPr>
                <w:rFonts w:ascii="Times New Roman"/>
                <w:b w:val="false"/>
                <w:i w:val="false"/>
                <w:color w:val="000000"/>
                <w:sz w:val="20"/>
              </w:rPr>
              <w:t>
</w:t>
            </w:r>
            <w:r>
              <w:rPr>
                <w:rFonts w:ascii="Times New Roman"/>
                <w:b w:val="false"/>
                <w:i w:val="false"/>
                <w:color w:val="000000"/>
                <w:sz w:val="20"/>
              </w:rPr>
              <w:t>ход анализа</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зерттеудi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тижелерi/Результаты</w:t>
            </w:r>
            <w:r>
              <w:br/>
            </w:r>
            <w:r>
              <w:rPr>
                <w:rFonts w:ascii="Times New Roman"/>
                <w:b w:val="false"/>
                <w:i w:val="false"/>
                <w:color w:val="000000"/>
                <w:sz w:val="20"/>
              </w:rPr>
              <w:t>
</w:t>
            </w:r>
            <w:r>
              <w:rPr>
                <w:rFonts w:ascii="Times New Roman"/>
                <w:b w:val="false"/>
                <w:i w:val="false"/>
                <w:color w:val="000000"/>
                <w:sz w:val="20"/>
              </w:rPr>
              <w:t>исследования проб</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жiберу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Дата отправки ответа,</w:t>
            </w:r>
            <w:r>
              <w:br/>
            </w:r>
            <w:r>
              <w:rPr>
                <w:rFonts w:ascii="Times New Roman"/>
                <w:b w:val="false"/>
                <w:i w:val="false"/>
                <w:color w:val="000000"/>
                <w:sz w:val="20"/>
              </w:rPr>
              <w:t>
</w:t>
            </w:r>
            <w:r>
              <w:rPr>
                <w:rFonts w:ascii="Times New Roman"/>
                <w:b w:val="false"/>
                <w:i w:val="false"/>
                <w:color w:val="000000"/>
                <w:sz w:val="20"/>
              </w:rPr>
              <w:t>подпись ветспециалиста</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07" w:id="4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5-бағанда материалдың атауынан басқа, оның қанша бастан (жемшөптен) алынғанын немесе сынама санын көрсетедi./В графе 5 указывают, кроме названия материала, от какого количества голов (кормов) он взят или количество проб.</w:t>
      </w:r>
      <w:r>
        <w:br/>
      </w:r>
      <w:r>
        <w:rPr>
          <w:rFonts w:ascii="Times New Roman"/>
          <w:b w:val="false"/>
          <w:i w:val="false"/>
          <w:color w:val="000000"/>
          <w:sz w:val="28"/>
        </w:rPr>
        <w:t>
</w:t>
      </w:r>
      <w:r>
        <w:rPr>
          <w:rFonts w:ascii="Times New Roman"/>
          <w:b w:val="false"/>
          <w:i w:val="false"/>
          <w:color w:val="000000"/>
          <w:sz w:val="28"/>
        </w:rPr>
        <w:t>
      2. 7-бағанда зерттеу жүргiзiлген әдiстi көрсетедi және талдау барысын жазады./В графе 7 указывают метод, которым проведено исследование, и записывается ход анализа.</w:t>
      </w:r>
      <w:r>
        <w:br/>
      </w:r>
      <w:r>
        <w:rPr>
          <w:rFonts w:ascii="Times New Roman"/>
          <w:b w:val="false"/>
          <w:i w:val="false"/>
          <w:color w:val="000000"/>
          <w:sz w:val="28"/>
        </w:rPr>
        <w:t>
</w:t>
      </w:r>
      <w:r>
        <w:rPr>
          <w:rFonts w:ascii="Times New Roman"/>
          <w:b w:val="false"/>
          <w:i w:val="false"/>
          <w:color w:val="000000"/>
          <w:sz w:val="28"/>
        </w:rPr>
        <w:t>
      3. 9 бағанда зерттеудiң оң нәтижесiнде материалда қандай уытты заттар және қандай мөлшерде анықталғанын жазады./В графе 9 при положительном результате исследования записывают, какие ядовитые вещества и в каком количестве обнаружены в материале.</w:t>
      </w:r>
    </w:p>
    <w:bookmarkEnd w:id="45"/>
    <w:bookmarkStart w:name="z111" w:id="46"/>
    <w:p>
      <w:pPr>
        <w:spacing w:after="0"/>
        <w:ind w:left="0"/>
        <w:jc w:val="both"/>
      </w:pPr>
      <w:r>
        <w:rPr>
          <w:rFonts w:ascii="Times New Roman"/>
          <w:b w:val="false"/>
          <w:i w:val="false"/>
          <w:color w:val="000000"/>
          <w:sz w:val="28"/>
        </w:rPr>
        <w:t>
      </w:t>
      </w:r>
      <w:r>
        <w:rPr>
          <w:rFonts w:ascii="Times New Roman"/>
          <w:b/>
          <w:i w:val="false"/>
          <w:color w:val="000000"/>
          <w:sz w:val="28"/>
        </w:rPr>
        <w:t>20) биохимиялық және зертханалық – клиникалық зерттеулер</w:t>
      </w:r>
      <w:r>
        <w:br/>
      </w:r>
      <w:r>
        <w:rPr>
          <w:rFonts w:ascii="Times New Roman"/>
          <w:b w:val="false"/>
          <w:i w:val="false"/>
          <w:color w:val="000000"/>
          <w:sz w:val="28"/>
        </w:rPr>
        <w:t>
                </w:t>
      </w:r>
      <w:r>
        <w:rPr>
          <w:rFonts w:ascii="Times New Roman"/>
          <w:b/>
          <w:i w:val="false"/>
          <w:color w:val="000000"/>
          <w:sz w:val="28"/>
        </w:rPr>
        <w:t>журналы/20) журнал биохимических и</w:t>
      </w:r>
      <w:r>
        <w:br/>
      </w:r>
      <w:r>
        <w:rPr>
          <w:rFonts w:ascii="Times New Roman"/>
          <w:b w:val="false"/>
          <w:i w:val="false"/>
          <w:color w:val="000000"/>
          <w:sz w:val="28"/>
        </w:rPr>
        <w:t>
                </w:t>
      </w:r>
      <w:r>
        <w:rPr>
          <w:rFonts w:ascii="Times New Roman"/>
          <w:b/>
          <w:i w:val="false"/>
          <w:color w:val="000000"/>
          <w:sz w:val="28"/>
        </w:rPr>
        <w:t>лабораторно-клинических исследований</w:t>
      </w:r>
      <w:r>
        <w:br/>
      </w:r>
      <w:r>
        <w:rPr>
          <w:rFonts w:ascii="Times New Roman"/>
          <w:b w:val="false"/>
          <w:i w:val="false"/>
          <w:color w:val="000000"/>
          <w:sz w:val="28"/>
        </w:rPr>
        <w:t>
           (ветесеп, № 20-вет нысан/ветучет, форма № 20-вет)</w:t>
      </w:r>
    </w:p>
    <w:bookmarkEnd w:id="46"/>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33"/>
        <w:gridCol w:w="1313"/>
        <w:gridCol w:w="3141"/>
        <w:gridCol w:w="1984"/>
        <w:gridCol w:w="1191"/>
        <w:gridCol w:w="1435"/>
        <w:gridCol w:w="2209"/>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 №/</w:t>
            </w:r>
            <w:r>
              <w:br/>
            </w:r>
            <w:r>
              <w:rPr>
                <w:rFonts w:ascii="Times New Roman"/>
                <w:b w:val="false"/>
                <w:i w:val="false"/>
                <w:color w:val="000000"/>
                <w:sz w:val="20"/>
              </w:rPr>
              <w:t>
</w:t>
            </w:r>
            <w:r>
              <w:rPr>
                <w:rFonts w:ascii="Times New Roman"/>
                <w:b w:val="false"/>
                <w:i w:val="false"/>
                <w:color w:val="000000"/>
                <w:sz w:val="20"/>
              </w:rPr>
              <w:t>№ экс-</w:t>
            </w:r>
            <w:r>
              <w:br/>
            </w:r>
            <w:r>
              <w:rPr>
                <w:rFonts w:ascii="Times New Roman"/>
                <w:b w:val="false"/>
                <w:i w:val="false"/>
                <w:color w:val="000000"/>
                <w:sz w:val="20"/>
              </w:rPr>
              <w:t>
</w:t>
            </w:r>
            <w:r>
              <w:rPr>
                <w:rFonts w:ascii="Times New Roman"/>
                <w:b w:val="false"/>
                <w:i w:val="false"/>
                <w:color w:val="000000"/>
                <w:sz w:val="20"/>
              </w:rPr>
              <w:t>пертизы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иесi, 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владельца</w:t>
            </w:r>
            <w:r>
              <w:br/>
            </w:r>
            <w:r>
              <w:rPr>
                <w:rFonts w:ascii="Times New Roman"/>
                <w:b w:val="false"/>
                <w:i w:val="false"/>
                <w:color w:val="000000"/>
                <w:sz w:val="20"/>
              </w:rPr>
              <w:t>
</w:t>
            </w:r>
            <w:r>
              <w:rPr>
                <w:rFonts w:ascii="Times New Roman"/>
                <w:b w:val="false"/>
                <w:i w:val="false"/>
                <w:color w:val="000000"/>
                <w:sz w:val="20"/>
              </w:rPr>
              <w:t>материала, адрес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довать</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дiсi/</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rPr>
                <w:rFonts w:ascii="Times New Roman"/>
                <w:b w:val="false"/>
                <w:i w:val="false"/>
                <w:color w:val="000000"/>
                <w:sz w:val="20"/>
              </w:rPr>
              <w:t xml:space="preserve"> аты</w:t>
            </w:r>
            <w:r>
              <w:br/>
            </w:r>
            <w:r>
              <w:rPr>
                <w:rFonts w:ascii="Times New Roman"/>
                <w:b w:val="false"/>
                <w:i w:val="false"/>
                <w:color w:val="000000"/>
                <w:sz w:val="20"/>
              </w:rPr>
              <w:t>
</w:t>
            </w:r>
            <w:r>
              <w:rPr>
                <w:rFonts w:ascii="Times New Roman"/>
                <w:b w:val="false"/>
                <w:i w:val="false"/>
                <w:color w:val="000000"/>
                <w:sz w:val="20"/>
              </w:rPr>
              <w:t>немесе №/</w:t>
            </w:r>
            <w:r>
              <w:br/>
            </w:r>
            <w:r>
              <w:rPr>
                <w:rFonts w:ascii="Times New Roman"/>
                <w:b w:val="false"/>
                <w:i w:val="false"/>
                <w:color w:val="000000"/>
                <w:sz w:val="20"/>
              </w:rPr>
              <w:t>
</w:t>
            </w:r>
            <w:r>
              <w:rPr>
                <w:rFonts w:ascii="Times New Roman"/>
                <w:b w:val="false"/>
                <w:i w:val="false"/>
                <w:color w:val="000000"/>
                <w:sz w:val="20"/>
              </w:rPr>
              <w:t>Кличка или</w:t>
            </w:r>
            <w:r>
              <w:br/>
            </w:r>
            <w:r>
              <w:rPr>
                <w:rFonts w:ascii="Times New Roman"/>
                <w:b w:val="false"/>
                <w:i w:val="false"/>
                <w:color w:val="000000"/>
                <w:sz w:val="20"/>
              </w:rPr>
              <w:t>
</w:t>
            </w:r>
            <w:r>
              <w:rPr>
                <w:rFonts w:ascii="Times New Roman"/>
                <w:b w:val="false"/>
                <w:i w:val="false"/>
                <w:color w:val="000000"/>
                <w:sz w:val="20"/>
              </w:rPr>
              <w:t>№ животного</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573"/>
        <w:gridCol w:w="1452"/>
        <w:gridCol w:w="1310"/>
        <w:gridCol w:w="844"/>
        <w:gridCol w:w="1715"/>
        <w:gridCol w:w="1634"/>
        <w:gridCol w:w="1675"/>
        <w:gridCol w:w="2528"/>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w:t>
            </w:r>
            <w:r>
              <w:rPr>
                <w:rFonts w:ascii="Times New Roman"/>
                <w:b w:val="false"/>
                <w:i w:val="false"/>
                <w:color w:val="000000"/>
                <w:sz w:val="20"/>
              </w:rPr>
              <w:t>қ</w:t>
            </w:r>
            <w:r>
              <w:rPr>
                <w:rFonts w:ascii="Times New Roman"/>
                <w:b w:val="false"/>
                <w:i w:val="false"/>
                <w:color w:val="000000"/>
                <w:sz w:val="20"/>
              </w:rPr>
              <w:t xml:space="preserve"> аны</w:t>
            </w:r>
            <w:r>
              <w:rPr>
                <w:rFonts w:ascii="Times New Roman"/>
                <w:b w:val="false"/>
                <w:i w:val="false"/>
                <w:color w:val="000000"/>
                <w:sz w:val="20"/>
              </w:rPr>
              <w:t>қ</w:t>
            </w:r>
            <w:r>
              <w:rPr>
                <w:rFonts w:ascii="Times New Roman"/>
                <w:b w:val="false"/>
                <w:i w:val="false"/>
                <w:color w:val="000000"/>
                <w:sz w:val="20"/>
              </w:rPr>
              <w:t>тамасы/Количественное определение</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орытынды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ұ</w:t>
            </w: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ныстар/</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чение и</w:t>
            </w:r>
            <w:r>
              <w:br/>
            </w:r>
            <w:r>
              <w:rPr>
                <w:rFonts w:ascii="Times New Roman"/>
                <w:b w:val="false"/>
                <w:i w:val="false"/>
                <w:color w:val="000000"/>
                <w:sz w:val="20"/>
              </w:rPr>
              <w:t>
</w:t>
            </w: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дация</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Дата отправки</w:t>
            </w:r>
            <w:r>
              <w:br/>
            </w:r>
            <w:r>
              <w:rPr>
                <w:rFonts w:ascii="Times New Roman"/>
                <w:b w:val="false"/>
                <w:i w:val="false"/>
                <w:color w:val="000000"/>
                <w:sz w:val="20"/>
              </w:rPr>
              <w:t>
</w:t>
            </w:r>
            <w:r>
              <w:rPr>
                <w:rFonts w:ascii="Times New Roman"/>
                <w:b w:val="false"/>
                <w:i w:val="false"/>
                <w:color w:val="000000"/>
                <w:sz w:val="20"/>
              </w:rPr>
              <w:t>ответа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ветспециалиста</w:t>
            </w:r>
          </w:p>
        </w:tc>
      </w:tr>
      <w:tr>
        <w:trPr>
          <w:trHeight w:val="24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тинны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каро-</w:t>
            </w:r>
            <w:r>
              <w:br/>
            </w:r>
            <w:r>
              <w:rPr>
                <w:rFonts w:ascii="Times New Roman"/>
                <w:b w:val="false"/>
                <w:i w:val="false"/>
                <w:color w:val="000000"/>
                <w:sz w:val="20"/>
              </w:rPr>
              <w:t>
</w:t>
            </w:r>
            <w:r>
              <w:rPr>
                <w:rFonts w:ascii="Times New Roman"/>
                <w:b w:val="false"/>
                <w:i w:val="false"/>
                <w:color w:val="000000"/>
                <w:sz w:val="20"/>
              </w:rPr>
              <w:t>тина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затыны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белка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сiл-</w:t>
            </w:r>
            <w:r>
              <w:br/>
            </w:r>
            <w:r>
              <w:rPr>
                <w:rFonts w:ascii="Times New Roman"/>
                <w:b w:val="false"/>
                <w:i w:val="false"/>
                <w:color w:val="000000"/>
                <w:sz w:val="20"/>
              </w:rPr>
              <w:t>
</w:t>
            </w:r>
            <w:r>
              <w:rPr>
                <w:rFonts w:ascii="Times New Roman"/>
                <w:b w:val="false"/>
                <w:i w:val="false"/>
                <w:color w:val="000000"/>
                <w:sz w:val="20"/>
              </w:rPr>
              <w:t>тiлер/</w:t>
            </w:r>
            <w:r>
              <w:br/>
            </w:r>
            <w:r>
              <w:rPr>
                <w:rFonts w:ascii="Times New Roman"/>
                <w:b w:val="false"/>
                <w:i w:val="false"/>
                <w:color w:val="000000"/>
                <w:sz w:val="20"/>
              </w:rPr>
              <w:t>
</w:t>
            </w:r>
            <w:r>
              <w:rPr>
                <w:rFonts w:ascii="Times New Roman"/>
                <w:b w:val="false"/>
                <w:i w:val="false"/>
                <w:color w:val="000000"/>
                <w:sz w:val="20"/>
              </w:rPr>
              <w:t>резерв-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щелочи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w:t>
            </w:r>
            <w:r>
              <w:br/>
            </w:r>
            <w:r>
              <w:rPr>
                <w:rFonts w:ascii="Times New Roman"/>
                <w:b w:val="false"/>
                <w:i w:val="false"/>
                <w:color w:val="000000"/>
                <w:sz w:val="20"/>
              </w:rPr>
              <w:t>
</w:t>
            </w:r>
            <w:r>
              <w:rPr>
                <w:rFonts w:ascii="Times New Roman"/>
                <w:b w:val="false"/>
                <w:i w:val="false"/>
                <w:color w:val="000000"/>
                <w:sz w:val="20"/>
              </w:rPr>
              <w:t>цийдi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кальция</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антты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сахара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кетонды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денелер-</w:t>
            </w:r>
            <w:r>
              <w:br/>
            </w:r>
            <w:r>
              <w:rPr>
                <w:rFonts w:ascii="Times New Roman"/>
                <w:b w:val="false"/>
                <w:i w:val="false"/>
                <w:color w:val="000000"/>
                <w:sz w:val="20"/>
              </w:rPr>
              <w:t>
</w:t>
            </w:r>
            <w:r>
              <w:rPr>
                <w:rFonts w:ascii="Times New Roman"/>
                <w:b w:val="false"/>
                <w:i w:val="false"/>
                <w:color w:val="000000"/>
                <w:sz w:val="20"/>
              </w:rPr>
              <w:t>дi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кетоновых</w:t>
            </w:r>
            <w:r>
              <w:br/>
            </w:r>
            <w:r>
              <w:rPr>
                <w:rFonts w:ascii="Times New Roman"/>
                <w:b w:val="false"/>
                <w:i w:val="false"/>
                <w:color w:val="000000"/>
                <w:sz w:val="20"/>
              </w:rPr>
              <w:t>
</w:t>
            </w:r>
            <w:r>
              <w:rPr>
                <w:rFonts w:ascii="Times New Roman"/>
                <w:b w:val="false"/>
                <w:i w:val="false"/>
                <w:color w:val="000000"/>
                <w:sz w:val="20"/>
              </w:rPr>
              <w:t>тел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112" w:id="4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3-бағанда бiр жануардан алынатын сынамалардың санына тәуелсiз олардың (қанның, сүттiң) сараптауының реттiк нөмiрiн қояды. Жемшөптердi зерттеудiң нәтижелерiн осы журналдың тиiстi бағандарына жазады./В графе 3 проставляют порядковый номер экспертизы проб (крови, молока) от одного животного независимо от их количества. Результаты исследования кормов заносят в соответствующие графы этого же журнала.</w:t>
      </w:r>
    </w:p>
    <w:bookmarkEnd w:id="47"/>
    <w:bookmarkStart w:name="z114" w:id="48"/>
    <w:p>
      <w:pPr>
        <w:spacing w:after="0"/>
        <w:ind w:left="0"/>
        <w:jc w:val="both"/>
      </w:pPr>
      <w:r>
        <w:rPr>
          <w:rFonts w:ascii="Times New Roman"/>
          <w:b w:val="false"/>
          <w:i w:val="false"/>
          <w:color w:val="000000"/>
          <w:sz w:val="28"/>
        </w:rPr>
        <w:t>
     </w:t>
      </w:r>
      <w:r>
        <w:rPr>
          <w:rFonts w:ascii="Times New Roman"/>
          <w:b/>
          <w:i w:val="false"/>
          <w:color w:val="000000"/>
          <w:sz w:val="28"/>
        </w:rPr>
        <w:t>21) балық шаруашылығы су қоймаларының гидрохимиялық және</w:t>
      </w:r>
      <w:r>
        <w:br/>
      </w:r>
      <w:r>
        <w:rPr>
          <w:rFonts w:ascii="Times New Roman"/>
          <w:b w:val="false"/>
          <w:i w:val="false"/>
          <w:color w:val="000000"/>
          <w:sz w:val="28"/>
        </w:rPr>
        <w:t>
         </w:t>
      </w:r>
      <w:r>
        <w:rPr>
          <w:rFonts w:ascii="Times New Roman"/>
          <w:b/>
          <w:i w:val="false"/>
          <w:color w:val="000000"/>
          <w:sz w:val="28"/>
        </w:rPr>
        <w:t>токсикологиялық зерттеулерiнiң журналы/21) журнал</w:t>
      </w:r>
      <w:r>
        <w:br/>
      </w:r>
      <w:r>
        <w:rPr>
          <w:rFonts w:ascii="Times New Roman"/>
          <w:b w:val="false"/>
          <w:i w:val="false"/>
          <w:color w:val="000000"/>
          <w:sz w:val="28"/>
        </w:rPr>
        <w:t>
         </w:t>
      </w:r>
      <w:r>
        <w:rPr>
          <w:rFonts w:ascii="Times New Roman"/>
          <w:b/>
          <w:i w:val="false"/>
          <w:color w:val="000000"/>
          <w:sz w:val="28"/>
        </w:rPr>
        <w:t>гидрохимических и токсикологических исследований</w:t>
      </w:r>
      <w:r>
        <w:br/>
      </w:r>
      <w:r>
        <w:rPr>
          <w:rFonts w:ascii="Times New Roman"/>
          <w:b w:val="false"/>
          <w:i w:val="false"/>
          <w:color w:val="000000"/>
          <w:sz w:val="28"/>
        </w:rPr>
        <w:t>
                      </w:t>
      </w:r>
      <w:r>
        <w:rPr>
          <w:rFonts w:ascii="Times New Roman"/>
          <w:b/>
          <w:i w:val="false"/>
          <w:color w:val="000000"/>
          <w:sz w:val="28"/>
        </w:rPr>
        <w:t>рыбохозяйственных водоемов</w:t>
      </w:r>
      <w:r>
        <w:br/>
      </w:r>
      <w:r>
        <w:rPr>
          <w:rFonts w:ascii="Times New Roman"/>
          <w:b w:val="false"/>
          <w:i w:val="false"/>
          <w:color w:val="000000"/>
          <w:sz w:val="28"/>
        </w:rPr>
        <w:t>
      (ветесеп, № 21-вет нысан/ветучет, форма № 21-вет)</w:t>
      </w:r>
    </w:p>
    <w:bookmarkEnd w:id="48"/>
    <w:p>
      <w:pPr>
        <w:spacing w:after="0"/>
        <w:ind w:left="0"/>
        <w:jc w:val="both"/>
      </w:pPr>
      <w:r>
        <w:rPr>
          <w:rFonts w:ascii="Times New Roman"/>
          <w:b w:val="false"/>
          <w:i w:val="false"/>
          <w:color w:val="000000"/>
          <w:sz w:val="28"/>
        </w:rPr>
        <w:t>(Жұп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2297"/>
        <w:gridCol w:w="2973"/>
        <w:gridCol w:w="2394"/>
        <w:gridCol w:w="2202"/>
        <w:gridCol w:w="2058"/>
      </w:tblGrid>
      <w:tr>
        <w:trPr>
          <w:trHeight w:val="30" w:hRule="atLeast"/>
        </w:trPr>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 xml:space="preserve">Номер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rPr>
                <w:rFonts w:ascii="Times New Roman"/>
                <w:b w:val="false"/>
                <w:i w:val="false"/>
                <w:color w:val="000000"/>
                <w:sz w:val="20"/>
              </w:rPr>
              <w:t>рядку</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w:t>
            </w:r>
            <w:r>
              <w:rPr>
                <w:rFonts w:ascii="Times New Roman"/>
                <w:b w:val="false"/>
                <w:i w:val="false"/>
                <w:color w:val="000000"/>
                <w:sz w:val="20"/>
              </w:rPr>
              <w:t xml:space="preserve">кен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 xml:space="preserve">Дата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туп</w:t>
            </w:r>
            <w:r>
              <w:rPr>
                <w:rFonts w:ascii="Times New Roman"/>
                <w:b w:val="false"/>
                <w:i w:val="false"/>
                <w:color w:val="000000"/>
                <w:sz w:val="20"/>
              </w:rPr>
              <w:t>ления</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w:t>
            </w:r>
            <w:r>
              <w:rPr>
                <w:rFonts w:ascii="Times New Roman"/>
                <w:b w:val="false"/>
                <w:i w:val="false"/>
                <w:color w:val="000000"/>
                <w:sz w:val="20"/>
              </w:rPr>
              <w:t>шылы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ғ</w:t>
            </w:r>
            <w:r>
              <w:rPr>
                <w:rFonts w:ascii="Times New Roman"/>
                <w:b w:val="false"/>
                <w:i w:val="false"/>
                <w:color w:val="000000"/>
                <w:sz w:val="20"/>
              </w:rPr>
              <w:t>ан</w:t>
            </w:r>
            <w:r>
              <w:rPr>
                <w:rFonts w:ascii="Times New Roman"/>
                <w:b w:val="false"/>
                <w:i w:val="false"/>
                <w:color w:val="000000"/>
                <w:sz w:val="20"/>
              </w:rPr>
              <w:t>ны</w:t>
            </w:r>
            <w:r>
              <w:rPr>
                <w:rFonts w:ascii="Times New Roman"/>
                <w:b w:val="false"/>
                <w:i w:val="false"/>
                <w:color w:val="000000"/>
                <w:sz w:val="20"/>
              </w:rPr>
              <w:t xml:space="preserve">ң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w:t>
            </w:r>
            <w:r>
              <w:rPr>
                <w:rFonts w:ascii="Times New Roman"/>
                <w:b w:val="false"/>
                <w:i w:val="false"/>
                <w:color w:val="000000"/>
                <w:sz w:val="20"/>
              </w:rPr>
              <w:t xml:space="preserve">вание </w:t>
            </w:r>
            <w:r>
              <w:rPr>
                <w:rFonts w:ascii="Times New Roman"/>
                <w:b w:val="false"/>
                <w:i w:val="false"/>
                <w:color w:val="000000"/>
                <w:sz w:val="20"/>
              </w:rPr>
              <w:t>хо-</w:t>
            </w:r>
            <w:r>
              <w:br/>
            </w:r>
            <w:r>
              <w:rPr>
                <w:rFonts w:ascii="Times New Roman"/>
                <w:b w:val="false"/>
                <w:i w:val="false"/>
                <w:color w:val="000000"/>
                <w:sz w:val="20"/>
              </w:rPr>
              <w:t>
</w:t>
            </w:r>
            <w:r>
              <w:rPr>
                <w:rFonts w:ascii="Times New Roman"/>
                <w:b w:val="false"/>
                <w:i w:val="false"/>
                <w:color w:val="000000"/>
                <w:sz w:val="20"/>
              </w:rPr>
              <w:t>зяйст</w:t>
            </w:r>
            <w:r>
              <w:rPr>
                <w:rFonts w:ascii="Times New Roman"/>
                <w:b w:val="false"/>
                <w:i w:val="false"/>
                <w:color w:val="000000"/>
                <w:sz w:val="20"/>
              </w:rPr>
              <w:t>ва, во</w:t>
            </w:r>
            <w:r>
              <w:rPr>
                <w:rFonts w:ascii="Times New Roman"/>
                <w:b w:val="false"/>
                <w:i w:val="false"/>
                <w:color w:val="000000"/>
                <w:sz w:val="20"/>
              </w:rPr>
              <w:t>доема</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rPr>
                <w:rFonts w:ascii="Times New Roman"/>
                <w:b w:val="false"/>
                <w:i w:val="false"/>
                <w:color w:val="000000"/>
                <w:sz w:val="20"/>
              </w:rPr>
              <w:t>риал</w:t>
            </w:r>
            <w:r>
              <w:rPr>
                <w:rFonts w:ascii="Times New Roman"/>
                <w:b w:val="false"/>
                <w:i w:val="false"/>
                <w:color w:val="000000"/>
                <w:sz w:val="20"/>
              </w:rPr>
              <w:t>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мате</w:t>
            </w:r>
            <w:r>
              <w:rPr>
                <w:rFonts w:ascii="Times New Roman"/>
                <w:b w:val="false"/>
                <w:i w:val="false"/>
                <w:color w:val="000000"/>
                <w:sz w:val="20"/>
              </w:rPr>
              <w:t>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w:t>
            </w:r>
            <w:r>
              <w:rPr>
                <w:rFonts w:ascii="Times New Roman"/>
                <w:b w:val="false"/>
                <w:i w:val="false"/>
                <w:color w:val="000000"/>
                <w:sz w:val="20"/>
              </w:rPr>
              <w:t>ң</w:t>
            </w:r>
            <w:r>
              <w:rPr>
                <w:rFonts w:ascii="Times New Roman"/>
                <w:b w:val="false"/>
                <w:i w:val="false"/>
                <w:color w:val="000000"/>
                <w:sz w:val="20"/>
              </w:rPr>
              <w:t xml:space="preserve"> гидрохимиялы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зерттеулерiнi</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тежелерi/</w:t>
            </w:r>
            <w:r>
              <w:br/>
            </w:r>
            <w:r>
              <w:rPr>
                <w:rFonts w:ascii="Times New Roman"/>
                <w:b w:val="false"/>
                <w:i w:val="false"/>
                <w:color w:val="000000"/>
                <w:sz w:val="20"/>
              </w:rPr>
              <w:t>
</w:t>
            </w:r>
            <w:r>
              <w:rPr>
                <w:rFonts w:ascii="Times New Roman"/>
                <w:b w:val="false"/>
                <w:i w:val="false"/>
                <w:color w:val="000000"/>
                <w:sz w:val="20"/>
              </w:rPr>
              <w:t>Результаты гидрохимических</w:t>
            </w:r>
            <w:r>
              <w:br/>
            </w:r>
            <w:r>
              <w:rPr>
                <w:rFonts w:ascii="Times New Roman"/>
                <w:b w:val="false"/>
                <w:i w:val="false"/>
                <w:color w:val="000000"/>
                <w:sz w:val="20"/>
              </w:rPr>
              <w:t>
</w:t>
            </w:r>
            <w:r>
              <w:rPr>
                <w:rFonts w:ascii="Times New Roman"/>
                <w:b w:val="false"/>
                <w:i w:val="false"/>
                <w:color w:val="000000"/>
                <w:sz w:val="20"/>
              </w:rPr>
              <w:t>исследований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сi/</w:t>
            </w:r>
            <w:r>
              <w:br/>
            </w:r>
            <w:r>
              <w:rPr>
                <w:rFonts w:ascii="Times New Roman"/>
                <w:b w:val="false"/>
                <w:i w:val="false"/>
                <w:color w:val="000000"/>
                <w:sz w:val="20"/>
              </w:rPr>
              <w:t>
</w:t>
            </w:r>
            <w:r>
              <w:rPr>
                <w:rFonts w:ascii="Times New Roman"/>
                <w:b w:val="false"/>
                <w:i w:val="false"/>
                <w:color w:val="000000"/>
                <w:sz w:val="20"/>
              </w:rPr>
              <w:t>цвет</w:t>
            </w:r>
            <w:r>
              <w:rPr>
                <w:rFonts w:ascii="Times New Roman"/>
                <w:b w:val="false"/>
                <w:i w:val="false"/>
                <w:color w:val="000000"/>
                <w:sz w:val="20"/>
              </w:rPr>
              <w:t>ность</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мут</w:t>
            </w:r>
            <w:r>
              <w:rPr>
                <w:rFonts w:ascii="Times New Roman"/>
                <w:b w:val="false"/>
                <w:i w:val="false"/>
                <w:color w:val="000000"/>
                <w:sz w:val="20"/>
              </w:rPr>
              <w:t>ность</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1"/>
        <w:gridCol w:w="1311"/>
        <w:gridCol w:w="1068"/>
        <w:gridCol w:w="2062"/>
        <w:gridCol w:w="2021"/>
        <w:gridCol w:w="2407"/>
        <w:gridCol w:w="1676"/>
        <w:gridCol w:w="141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гидрохимиялық зерттеулерiнiң нәтежелерi/</w:t>
            </w:r>
            <w:r>
              <w:br/>
            </w:r>
            <w:r>
              <w:rPr>
                <w:rFonts w:ascii="Times New Roman"/>
                <w:b w:val="false"/>
                <w:i w:val="false"/>
                <w:color w:val="000000"/>
                <w:sz w:val="20"/>
              </w:rPr>
              <w:t>
</w:t>
            </w:r>
            <w:r>
              <w:rPr>
                <w:rFonts w:ascii="Times New Roman"/>
                <w:b w:val="false"/>
                <w:i w:val="false"/>
                <w:color w:val="000000"/>
                <w:sz w:val="20"/>
              </w:rPr>
              <w:t>Результаты гидрохимических исследований воды</w:t>
            </w:r>
          </w:p>
        </w:tc>
      </w:tr>
      <w:tr>
        <w:trPr>
          <w:trHeight w:val="30" w:hRule="atLeast"/>
        </w:trPr>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белсендi</w:t>
            </w:r>
            <w:r>
              <w:br/>
            </w:r>
            <w:r>
              <w:rPr>
                <w:rFonts w:ascii="Times New Roman"/>
                <w:b w:val="false"/>
                <w:i w:val="false"/>
                <w:color w:val="000000"/>
                <w:sz w:val="20"/>
              </w:rPr>
              <w:t>
</w:t>
            </w:r>
            <w:r>
              <w:rPr>
                <w:rFonts w:ascii="Times New Roman"/>
                <w:b w:val="false"/>
                <w:i w:val="false"/>
                <w:color w:val="000000"/>
                <w:sz w:val="20"/>
              </w:rPr>
              <w:t>реакциясы, рН/</w:t>
            </w:r>
            <w:r>
              <w:br/>
            </w:r>
            <w:r>
              <w:rPr>
                <w:rFonts w:ascii="Times New Roman"/>
                <w:b w:val="false"/>
                <w:i w:val="false"/>
                <w:color w:val="000000"/>
                <w:sz w:val="20"/>
              </w:rPr>
              <w:t>
</w:t>
            </w:r>
            <w:r>
              <w:rPr>
                <w:rFonts w:ascii="Times New Roman"/>
                <w:b w:val="false"/>
                <w:i w:val="false"/>
                <w:color w:val="000000"/>
                <w:sz w:val="20"/>
              </w:rPr>
              <w:t>активная</w:t>
            </w:r>
            <w:r>
              <w:br/>
            </w:r>
            <w:r>
              <w:rPr>
                <w:rFonts w:ascii="Times New Roman"/>
                <w:b w:val="false"/>
                <w:i w:val="false"/>
                <w:color w:val="000000"/>
                <w:sz w:val="20"/>
              </w:rPr>
              <w:t>
</w:t>
            </w:r>
            <w:r>
              <w:rPr>
                <w:rFonts w:ascii="Times New Roman"/>
                <w:b w:val="false"/>
                <w:i w:val="false"/>
                <w:color w:val="000000"/>
                <w:sz w:val="20"/>
              </w:rPr>
              <w:t>реакция,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w:t>
            </w:r>
            <w:r>
              <w:br/>
            </w:r>
            <w:r>
              <w:rPr>
                <w:rFonts w:ascii="Times New Roman"/>
                <w:b w:val="false"/>
                <w:i w:val="false"/>
                <w:color w:val="000000"/>
                <w:sz w:val="20"/>
              </w:rPr>
              <w:t>
</w:t>
            </w:r>
            <w:r>
              <w:rPr>
                <w:rFonts w:ascii="Times New Roman"/>
                <w:b w:val="false"/>
                <w:i w:val="false"/>
                <w:color w:val="000000"/>
                <w:sz w:val="20"/>
              </w:rPr>
              <w:t>Окисляемость</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w:t>
            </w:r>
            <w:r>
              <w:br/>
            </w:r>
            <w:r>
              <w:rPr>
                <w:rFonts w:ascii="Times New Roman"/>
                <w:b w:val="false"/>
                <w:i w:val="false"/>
                <w:color w:val="000000"/>
                <w:sz w:val="20"/>
              </w:rPr>
              <w:t>
</w:t>
            </w:r>
            <w:r>
              <w:rPr>
                <w:rFonts w:ascii="Times New Roman"/>
                <w:b w:val="false"/>
                <w:i w:val="false"/>
                <w:color w:val="000000"/>
                <w:sz w:val="20"/>
              </w:rPr>
              <w:t>оттегi/</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кислорода</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альбуминойт-</w:t>
            </w:r>
            <w:r>
              <w:br/>
            </w:r>
            <w:r>
              <w:rPr>
                <w:rFonts w:ascii="Times New Roman"/>
                <w:b w:val="false"/>
                <w:i w:val="false"/>
                <w:color w:val="000000"/>
                <w:sz w:val="20"/>
              </w:rPr>
              <w:t>
</w:t>
            </w:r>
            <w:r>
              <w:rPr>
                <w:rFonts w:ascii="Times New Roman"/>
                <w:b w:val="false"/>
                <w:i w:val="false"/>
                <w:color w:val="000000"/>
                <w:sz w:val="20"/>
              </w:rPr>
              <w:t>тық азот/</w:t>
            </w:r>
            <w:r>
              <w:br/>
            </w:r>
            <w:r>
              <w:rPr>
                <w:rFonts w:ascii="Times New Roman"/>
                <w:b w:val="false"/>
                <w:i w:val="false"/>
                <w:color w:val="000000"/>
                <w:sz w:val="20"/>
              </w:rPr>
              <w:t>
</w:t>
            </w:r>
            <w:r>
              <w:rPr>
                <w:rFonts w:ascii="Times New Roman"/>
                <w:b w:val="false"/>
                <w:i w:val="false"/>
                <w:color w:val="000000"/>
                <w:sz w:val="20"/>
              </w:rPr>
              <w:t>азот альбуми-</w:t>
            </w:r>
            <w:r>
              <w:br/>
            </w:r>
            <w:r>
              <w:rPr>
                <w:rFonts w:ascii="Times New Roman"/>
                <w:b w:val="false"/>
                <w:i w:val="false"/>
                <w:color w:val="000000"/>
                <w:sz w:val="20"/>
              </w:rPr>
              <w:t>
</w:t>
            </w:r>
            <w:r>
              <w:rPr>
                <w:rFonts w:ascii="Times New Roman"/>
                <w:b w:val="false"/>
                <w:i w:val="false"/>
                <w:color w:val="000000"/>
                <w:sz w:val="20"/>
              </w:rPr>
              <w:t>ноидный</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аммияк/</w:t>
            </w:r>
            <w:r>
              <w:br/>
            </w:r>
            <w:r>
              <w:rPr>
                <w:rFonts w:ascii="Times New Roman"/>
                <w:b w:val="false"/>
                <w:i w:val="false"/>
                <w:color w:val="000000"/>
                <w:sz w:val="20"/>
              </w:rPr>
              <w:t>
</w:t>
            </w:r>
            <w:r>
              <w:rPr>
                <w:rFonts w:ascii="Times New Roman"/>
                <w:b w:val="false"/>
                <w:i w:val="false"/>
                <w:color w:val="000000"/>
                <w:sz w:val="20"/>
              </w:rPr>
              <w:t>аммияк солевой</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w:t>
            </w:r>
            <w:r>
              <w:br/>
            </w:r>
            <w:r>
              <w:rPr>
                <w:rFonts w:ascii="Times New Roman"/>
                <w:b w:val="false"/>
                <w:i w:val="false"/>
                <w:color w:val="000000"/>
                <w:sz w:val="20"/>
              </w:rPr>
              <w:t>
</w:t>
            </w:r>
            <w:r>
              <w:rPr>
                <w:rFonts w:ascii="Times New Roman"/>
                <w:b w:val="false"/>
                <w:i w:val="false"/>
                <w:color w:val="000000"/>
                <w:sz w:val="20"/>
              </w:rPr>
              <w:t>нитриты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нитраты</w:t>
            </w:r>
          </w:p>
        </w:tc>
      </w:tr>
      <w:tr>
        <w:trPr>
          <w:trHeight w:val="1065" w:hRule="atLeast"/>
        </w:trPr>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w:t>
            </w:r>
            <w:r>
              <w:br/>
            </w:r>
            <w:r>
              <w:rPr>
                <w:rFonts w:ascii="Times New Roman"/>
                <w:b w:val="false"/>
                <w:i w:val="false"/>
                <w:color w:val="000000"/>
                <w:sz w:val="20"/>
              </w:rPr>
              <w:t>
</w:t>
            </w:r>
            <w:r>
              <w:rPr>
                <w:rFonts w:ascii="Times New Roman"/>
                <w:b w:val="false"/>
                <w:i w:val="false"/>
                <w:color w:val="000000"/>
                <w:sz w:val="20"/>
              </w:rPr>
              <w:t>зимой</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жазда/</w:t>
            </w:r>
            <w:r>
              <w:br/>
            </w:r>
            <w:r>
              <w:rPr>
                <w:rFonts w:ascii="Times New Roman"/>
                <w:b w:val="false"/>
                <w:i w:val="false"/>
                <w:color w:val="000000"/>
                <w:sz w:val="20"/>
              </w:rPr>
              <w:t>
</w:t>
            </w:r>
            <w:r>
              <w:rPr>
                <w:rFonts w:ascii="Times New Roman"/>
                <w:b w:val="false"/>
                <w:i w:val="false"/>
                <w:color w:val="000000"/>
                <w:sz w:val="20"/>
              </w:rPr>
              <w:t>летом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22"/>
        <w:gridCol w:w="1145"/>
        <w:gridCol w:w="1145"/>
        <w:gridCol w:w="1145"/>
        <w:gridCol w:w="1165"/>
        <w:gridCol w:w="1304"/>
        <w:gridCol w:w="947"/>
        <w:gridCol w:w="1086"/>
        <w:gridCol w:w="1739"/>
        <w:gridCol w:w="2194"/>
      </w:tblGrid>
      <w:tr>
        <w:trPr>
          <w:trHeight w:val="41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фат-</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фос-</w:t>
            </w:r>
            <w:r>
              <w:br/>
            </w:r>
            <w:r>
              <w:rPr>
                <w:rFonts w:ascii="Times New Roman"/>
                <w:b w:val="false"/>
                <w:i w:val="false"/>
                <w:color w:val="000000"/>
                <w:sz w:val="20"/>
              </w:rPr>
              <w:t>
</w:t>
            </w:r>
            <w:r>
              <w:rPr>
                <w:rFonts w:ascii="Times New Roman"/>
                <w:b w:val="false"/>
                <w:i w:val="false"/>
                <w:color w:val="000000"/>
                <w:sz w:val="20"/>
              </w:rPr>
              <w:t>фаты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мiр</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ыш</w:t>
            </w:r>
            <w:r>
              <w:rPr>
                <w:rFonts w:ascii="Times New Roman"/>
                <w:b w:val="false"/>
                <w:i w:val="false"/>
                <w:color w:val="000000"/>
                <w:sz w:val="20"/>
              </w:rPr>
              <w:t>қ</w:t>
            </w:r>
            <w:r>
              <w:rPr>
                <w:rFonts w:ascii="Times New Roman"/>
                <w:b w:val="false"/>
                <w:i w:val="false"/>
                <w:color w:val="000000"/>
                <w:sz w:val="20"/>
              </w:rPr>
              <w:t>ылы/</w:t>
            </w:r>
            <w:r>
              <w:br/>
            </w:r>
            <w:r>
              <w:rPr>
                <w:rFonts w:ascii="Times New Roman"/>
                <w:b w:val="false"/>
                <w:i w:val="false"/>
                <w:color w:val="000000"/>
                <w:sz w:val="20"/>
              </w:rPr>
              <w:t>
</w:t>
            </w:r>
            <w:r>
              <w:rPr>
                <w:rFonts w:ascii="Times New Roman"/>
                <w:b w:val="false"/>
                <w:i w:val="false"/>
                <w:color w:val="000000"/>
                <w:sz w:val="20"/>
              </w:rPr>
              <w:t>угле-</w:t>
            </w:r>
            <w:r>
              <w:br/>
            </w:r>
            <w:r>
              <w:rPr>
                <w:rFonts w:ascii="Times New Roman"/>
                <w:b w:val="false"/>
                <w:i w:val="false"/>
                <w:color w:val="000000"/>
                <w:sz w:val="20"/>
              </w:rPr>
              <w:t>
</w:t>
            </w:r>
            <w:r>
              <w:rPr>
                <w:rFonts w:ascii="Times New Roman"/>
                <w:b w:val="false"/>
                <w:i w:val="false"/>
                <w:color w:val="000000"/>
                <w:sz w:val="20"/>
              </w:rPr>
              <w:t>кислота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кiрт</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ыш-</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ылы/</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водо-</w:t>
            </w:r>
            <w:r>
              <w:br/>
            </w:r>
            <w:r>
              <w:rPr>
                <w:rFonts w:ascii="Times New Roman"/>
                <w:b w:val="false"/>
                <w:i w:val="false"/>
                <w:color w:val="000000"/>
                <w:sz w:val="20"/>
              </w:rPr>
              <w:t>
</w:t>
            </w:r>
            <w:r>
              <w:rPr>
                <w:rFonts w:ascii="Times New Roman"/>
                <w:b w:val="false"/>
                <w:i w:val="false"/>
                <w:color w:val="000000"/>
                <w:sz w:val="20"/>
              </w:rPr>
              <w:t>род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w:t>
            </w:r>
            <w:r>
              <w:br/>
            </w:r>
            <w:r>
              <w:rPr>
                <w:rFonts w:ascii="Times New Roman"/>
                <w:b w:val="false"/>
                <w:i w:val="false"/>
                <w:color w:val="000000"/>
                <w:sz w:val="20"/>
              </w:rPr>
              <w:t>
</w:t>
            </w:r>
            <w:r>
              <w:rPr>
                <w:rFonts w:ascii="Times New Roman"/>
                <w:b w:val="false"/>
                <w:i w:val="false"/>
                <w:color w:val="000000"/>
                <w:sz w:val="20"/>
              </w:rPr>
              <w:t>тiлiгi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щелоч-</w:t>
            </w:r>
            <w:r>
              <w:br/>
            </w:r>
            <w:r>
              <w:rPr>
                <w:rFonts w:ascii="Times New Roman"/>
                <w:b w:val="false"/>
                <w:i w:val="false"/>
                <w:color w:val="000000"/>
                <w:sz w:val="20"/>
              </w:rPr>
              <w:t>
</w:t>
            </w:r>
            <w:r>
              <w:rPr>
                <w:rFonts w:ascii="Times New Roman"/>
                <w:b w:val="false"/>
                <w:i w:val="false"/>
                <w:color w:val="000000"/>
                <w:sz w:val="20"/>
              </w:rPr>
              <w:t>ность</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лайлы-</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мут-</w:t>
            </w:r>
            <w:r>
              <w:br/>
            </w:r>
            <w:r>
              <w:rPr>
                <w:rFonts w:ascii="Times New Roman"/>
                <w:b w:val="false"/>
                <w:i w:val="false"/>
                <w:color w:val="000000"/>
                <w:sz w:val="20"/>
              </w:rPr>
              <w:t>
</w:t>
            </w:r>
            <w:r>
              <w:rPr>
                <w:rFonts w:ascii="Times New Roman"/>
                <w:b w:val="false"/>
                <w:i w:val="false"/>
                <w:color w:val="000000"/>
                <w:sz w:val="20"/>
              </w:rPr>
              <w:t>ность</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w:t>
            </w:r>
            <w:r>
              <w:br/>
            </w:r>
            <w:r>
              <w:rPr>
                <w:rFonts w:ascii="Times New Roman"/>
                <w:b w:val="false"/>
                <w:i w:val="false"/>
                <w:color w:val="000000"/>
                <w:sz w:val="20"/>
              </w:rPr>
              <w:t>
</w:t>
            </w:r>
            <w:r>
              <w:rPr>
                <w:rFonts w:ascii="Times New Roman"/>
                <w:b w:val="false"/>
                <w:i w:val="false"/>
                <w:color w:val="000000"/>
                <w:sz w:val="20"/>
              </w:rPr>
              <w:t>сендi</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циясы,</w:t>
            </w:r>
            <w:r>
              <w:br/>
            </w:r>
            <w:r>
              <w:rPr>
                <w:rFonts w:ascii="Times New Roman"/>
                <w:b w:val="false"/>
                <w:i w:val="false"/>
                <w:color w:val="000000"/>
                <w:sz w:val="20"/>
              </w:rPr>
              <w:t>
</w:t>
            </w: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реак-</w:t>
            </w:r>
            <w:r>
              <w:br/>
            </w:r>
            <w:r>
              <w:rPr>
                <w:rFonts w:ascii="Times New Roman"/>
                <w:b w:val="false"/>
                <w:i w:val="false"/>
                <w:color w:val="000000"/>
                <w:sz w:val="20"/>
              </w:rPr>
              <w:t>
</w:t>
            </w:r>
            <w:r>
              <w:rPr>
                <w:rFonts w:ascii="Times New Roman"/>
                <w:b w:val="false"/>
                <w:i w:val="false"/>
                <w:color w:val="000000"/>
                <w:sz w:val="20"/>
              </w:rPr>
              <w:t>ция, рН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фаттар/</w:t>
            </w:r>
            <w:r>
              <w:br/>
            </w:r>
            <w:r>
              <w:rPr>
                <w:rFonts w:ascii="Times New Roman"/>
                <w:b w:val="false"/>
                <w:i w:val="false"/>
                <w:color w:val="000000"/>
                <w:sz w:val="20"/>
              </w:rPr>
              <w:t>
</w:t>
            </w: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w:t>
            </w:r>
            <w:r>
              <w:rPr>
                <w:rFonts w:ascii="Times New Roman"/>
                <w:b w:val="false"/>
                <w:i w:val="false"/>
                <w:color w:val="000000"/>
                <w:vertAlign w:val="subscript"/>
              </w:rPr>
              <w:t>5/</w:t>
            </w:r>
            <w:r>
              <w:rPr>
                <w:rFonts w:ascii="Times New Roman"/>
                <w:b w:val="false"/>
                <w:i w:val="false"/>
                <w:color w:val="000000"/>
                <w:sz w:val="20"/>
              </w:rPr>
              <w:t xml:space="preserve"> БПК</w:t>
            </w:r>
            <w:r>
              <w:rPr>
                <w:rFonts w:ascii="Times New Roman"/>
                <w:b w:val="false"/>
                <w:i w:val="false"/>
                <w:color w:val="000000"/>
                <w:vertAlign w:val="subscript"/>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w:t>
            </w:r>
            <w:r>
              <w:br/>
            </w:r>
            <w:r>
              <w:rPr>
                <w:rFonts w:ascii="Times New Roman"/>
                <w:b w:val="false"/>
                <w:i w:val="false"/>
                <w:color w:val="000000"/>
                <w:sz w:val="20"/>
              </w:rPr>
              <w:t>
</w:t>
            </w:r>
            <w:r>
              <w:rPr>
                <w:rFonts w:ascii="Times New Roman"/>
                <w:b w:val="false"/>
                <w:i w:val="false"/>
                <w:color w:val="000000"/>
                <w:sz w:val="20"/>
              </w:rPr>
              <w:t>ридт-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хлори-</w:t>
            </w:r>
            <w:r>
              <w:br/>
            </w:r>
            <w:r>
              <w:rPr>
                <w:rFonts w:ascii="Times New Roman"/>
                <w:b w:val="false"/>
                <w:i w:val="false"/>
                <w:color w:val="000000"/>
                <w:sz w:val="20"/>
              </w:rPr>
              <w:t>
</w:t>
            </w:r>
            <w:r>
              <w:rPr>
                <w:rFonts w:ascii="Times New Roman"/>
                <w:b w:val="false"/>
                <w:i w:val="false"/>
                <w:color w:val="000000"/>
                <w:sz w:val="20"/>
              </w:rPr>
              <w:t>ды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Химико-</w:t>
            </w:r>
            <w:r>
              <w:br/>
            </w:r>
            <w:r>
              <w:rPr>
                <w:rFonts w:ascii="Times New Roman"/>
                <w:b w:val="false"/>
                <w:i w:val="false"/>
                <w:color w:val="000000"/>
                <w:sz w:val="20"/>
              </w:rPr>
              <w:t>
</w:t>
            </w:r>
            <w:r>
              <w:rPr>
                <w:rFonts w:ascii="Times New Roman"/>
                <w:b w:val="false"/>
                <w:i w:val="false"/>
                <w:color w:val="000000"/>
                <w:sz w:val="20"/>
              </w:rPr>
              <w:t>токсиколо-</w:t>
            </w:r>
            <w:r>
              <w:br/>
            </w:r>
            <w:r>
              <w:rPr>
                <w:rFonts w:ascii="Times New Roman"/>
                <w:b w:val="false"/>
                <w:i w:val="false"/>
                <w:color w:val="000000"/>
                <w:sz w:val="20"/>
              </w:rPr>
              <w:t>
</w:t>
            </w:r>
            <w:r>
              <w:rPr>
                <w:rFonts w:ascii="Times New Roman"/>
                <w:b w:val="false"/>
                <w:i w:val="false"/>
                <w:color w:val="000000"/>
                <w:sz w:val="20"/>
              </w:rPr>
              <w:t>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химико-</w:t>
            </w:r>
            <w:r>
              <w:br/>
            </w:r>
            <w:r>
              <w:rPr>
                <w:rFonts w:ascii="Times New Roman"/>
                <w:b w:val="false"/>
                <w:i w:val="false"/>
                <w:color w:val="000000"/>
                <w:sz w:val="20"/>
              </w:rPr>
              <w:t>
</w:t>
            </w:r>
            <w:r>
              <w:rPr>
                <w:rFonts w:ascii="Times New Roman"/>
                <w:b w:val="false"/>
                <w:i w:val="false"/>
                <w:color w:val="000000"/>
                <w:sz w:val="20"/>
              </w:rPr>
              <w:t>токсиколо-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не зерт-</w:t>
            </w:r>
            <w:r>
              <w:br/>
            </w:r>
            <w:r>
              <w:rPr>
                <w:rFonts w:ascii="Times New Roman"/>
                <w:b w:val="false"/>
                <w:i w:val="false"/>
                <w:color w:val="000000"/>
                <w:sz w:val="20"/>
              </w:rPr>
              <w:t>
</w:t>
            </w:r>
            <w:r>
              <w:rPr>
                <w:rFonts w:ascii="Times New Roman"/>
                <w:b w:val="false"/>
                <w:i w:val="false"/>
                <w:color w:val="000000"/>
                <w:sz w:val="20"/>
              </w:rPr>
              <w:t>теулурдi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тижелерiн</w:t>
            </w:r>
            <w:r>
              <w:br/>
            </w:r>
            <w:r>
              <w:rPr>
                <w:rFonts w:ascii="Times New Roman"/>
                <w:b w:val="false"/>
                <w:i w:val="false"/>
                <w:color w:val="000000"/>
                <w:sz w:val="20"/>
              </w:rPr>
              <w:t>
</w:t>
            </w:r>
            <w:r>
              <w:rPr>
                <w:rFonts w:ascii="Times New Roman"/>
                <w:b w:val="false"/>
                <w:i w:val="false"/>
                <w:color w:val="000000"/>
                <w:sz w:val="20"/>
              </w:rPr>
              <w:t>хабарлау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сообщения о</w:t>
            </w:r>
            <w:r>
              <w:br/>
            </w:r>
            <w:r>
              <w:rPr>
                <w:rFonts w:ascii="Times New Roman"/>
                <w:b w:val="false"/>
                <w:i w:val="false"/>
                <w:color w:val="000000"/>
                <w:sz w:val="20"/>
              </w:rPr>
              <w:t>
</w:t>
            </w:r>
            <w:r>
              <w:rPr>
                <w:rFonts w:ascii="Times New Roman"/>
                <w:b w:val="false"/>
                <w:i w:val="false"/>
                <w:color w:val="000000"/>
                <w:sz w:val="20"/>
              </w:rPr>
              <w:t>результатах</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115" w:id="4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4-бағанда зерттеуге қандай материал (судың, топырақтың, планктонның, балықтың, және басқаларының сынамалары) жiберiлгендiгi, 24-бағанда балықтардың улануы мен өлуiне әкелетiн уытты және басқа заттардың бар болуына тиiстi материалдың зерттеу нәтижелерi көрсетiледi./В графе 4 указывают, какой материал прислан на исследование (пробы воды, грунта, планктона, рыба и другого), в графе 24 - результаты исследований соответствующего материала на наличие ядовитых и других химических веществ, вызывающих отравление и гибель рыб.</w:t>
      </w:r>
    </w:p>
    <w:bookmarkEnd w:id="49"/>
    <w:bookmarkStart w:name="z117" w:id="50"/>
    <w:p>
      <w:pPr>
        <w:spacing w:after="0"/>
        <w:ind w:left="0"/>
        <w:jc w:val="both"/>
      </w:pPr>
      <w:r>
        <w:rPr>
          <w:rFonts w:ascii="Times New Roman"/>
          <w:b w:val="false"/>
          <w:i w:val="false"/>
          <w:color w:val="000000"/>
          <w:sz w:val="28"/>
        </w:rPr>
        <w:t>
        </w:t>
      </w:r>
      <w:r>
        <w:rPr>
          <w:rFonts w:ascii="Times New Roman"/>
          <w:b/>
          <w:i w:val="false"/>
          <w:color w:val="000000"/>
          <w:sz w:val="28"/>
        </w:rPr>
        <w:t>22) ветеринариялық зертхананың радиологиялық бөлiмiн</w:t>
      </w:r>
      <w:r>
        <w:br/>
      </w:r>
      <w:r>
        <w:rPr>
          <w:rFonts w:ascii="Times New Roman"/>
          <w:b w:val="false"/>
          <w:i w:val="false"/>
          <w:color w:val="000000"/>
          <w:sz w:val="28"/>
        </w:rPr>
        <w:t>
    </w:t>
      </w:r>
      <w:r>
        <w:rPr>
          <w:rFonts w:ascii="Times New Roman"/>
          <w:b/>
          <w:i w:val="false"/>
          <w:color w:val="000000"/>
          <w:sz w:val="28"/>
        </w:rPr>
        <w:t>зерттеудi есепке алу журналы/22) журнал учета исследований</w:t>
      </w:r>
      <w:r>
        <w:br/>
      </w:r>
      <w:r>
        <w:rPr>
          <w:rFonts w:ascii="Times New Roman"/>
          <w:b w:val="false"/>
          <w:i w:val="false"/>
          <w:color w:val="000000"/>
          <w:sz w:val="28"/>
        </w:rPr>
        <w:t>
             </w:t>
      </w:r>
      <w:r>
        <w:rPr>
          <w:rFonts w:ascii="Times New Roman"/>
          <w:b/>
          <w:i w:val="false"/>
          <w:color w:val="000000"/>
          <w:sz w:val="28"/>
        </w:rPr>
        <w:t>радиологического отдела ветеринарной лаборатории</w:t>
      </w:r>
      <w:r>
        <w:br/>
      </w:r>
      <w:r>
        <w:rPr>
          <w:rFonts w:ascii="Times New Roman"/>
          <w:b w:val="false"/>
          <w:i w:val="false"/>
          <w:color w:val="000000"/>
          <w:sz w:val="28"/>
        </w:rPr>
        <w:t>
       (ветесеп, № 22-вет нысан/ветучет, форма № 22-вет)</w:t>
      </w:r>
    </w:p>
    <w:bookmarkEnd w:id="50"/>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1677"/>
        <w:gridCol w:w="2140"/>
        <w:gridCol w:w="1888"/>
        <w:gridCol w:w="3109"/>
        <w:gridCol w:w="3131"/>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тiркеу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порядку и</w:t>
            </w:r>
            <w:r>
              <w:br/>
            </w:r>
            <w:r>
              <w:rPr>
                <w:rFonts w:ascii="Times New Roman"/>
                <w:b w:val="false"/>
                <w:i w:val="false"/>
                <w:color w:val="000000"/>
                <w:sz w:val="20"/>
              </w:rPr>
              <w:t>
</w:t>
            </w:r>
            <w:r>
              <w:rPr>
                <w:rFonts w:ascii="Times New Roman"/>
                <w:b w:val="false"/>
                <w:i w:val="false"/>
                <w:color w:val="000000"/>
                <w:sz w:val="20"/>
              </w:rPr>
              <w:t>регистрации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нiмнi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(продукта)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 дана,</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штук,</w:t>
            </w:r>
            <w:r>
              <w:br/>
            </w:r>
            <w:r>
              <w:rPr>
                <w:rFonts w:ascii="Times New Roman"/>
                <w:b w:val="false"/>
                <w:i w:val="false"/>
                <w:color w:val="000000"/>
                <w:sz w:val="20"/>
              </w:rPr>
              <w:t>
</w:t>
            </w:r>
            <w:r>
              <w:rPr>
                <w:rFonts w:ascii="Times New Roman"/>
                <w:b w:val="false"/>
                <w:i w:val="false"/>
                <w:color w:val="000000"/>
                <w:sz w:val="20"/>
              </w:rPr>
              <w:t>литров)</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нiмнi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тiнушiсi туралы</w:t>
            </w:r>
            <w:r>
              <w:br/>
            </w:r>
            <w:r>
              <w:rPr>
                <w:rFonts w:ascii="Times New Roman"/>
                <w:b w:val="false"/>
                <w:i w:val="false"/>
                <w:color w:val="000000"/>
                <w:sz w:val="20"/>
              </w:rPr>
              <w:t>
</w:t>
            </w:r>
            <w:r>
              <w:rPr>
                <w:rFonts w:ascii="Times New Roman"/>
                <w:b w:val="false"/>
                <w:i w:val="false"/>
                <w:color w:val="000000"/>
                <w:sz w:val="20"/>
              </w:rPr>
              <w:t>деректер, мекен-</w:t>
            </w:r>
            <w:r>
              <w:br/>
            </w:r>
            <w:r>
              <w:rPr>
                <w:rFonts w:ascii="Times New Roman"/>
                <w:b w:val="false"/>
                <w:i w:val="false"/>
                <w:color w:val="000000"/>
                <w:sz w:val="20"/>
              </w:rPr>
              <w:t>
</w:t>
            </w:r>
            <w:r>
              <w:rPr>
                <w:rFonts w:ascii="Times New Roman"/>
                <w:b w:val="false"/>
                <w:i w:val="false"/>
                <w:color w:val="000000"/>
                <w:sz w:val="20"/>
              </w:rPr>
              <w:t>жайы/Данные о</w:t>
            </w:r>
            <w:r>
              <w:br/>
            </w:r>
            <w:r>
              <w:rPr>
                <w:rFonts w:ascii="Times New Roman"/>
                <w:b w:val="false"/>
                <w:i w:val="false"/>
                <w:color w:val="000000"/>
                <w:sz w:val="20"/>
              </w:rPr>
              <w:t>
</w:t>
            </w:r>
            <w:r>
              <w:rPr>
                <w:rFonts w:ascii="Times New Roman"/>
                <w:b w:val="false"/>
                <w:i w:val="false"/>
                <w:color w:val="000000"/>
                <w:sz w:val="20"/>
              </w:rPr>
              <w:t>заявителе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адрес</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сыныл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лгiлердi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саны/Наименование</w:t>
            </w:r>
            <w:r>
              <w:br/>
            </w:r>
            <w:r>
              <w:rPr>
                <w:rFonts w:ascii="Times New Roman"/>
                <w:b w:val="false"/>
                <w:i w:val="false"/>
                <w:color w:val="000000"/>
                <w:sz w:val="20"/>
              </w:rPr>
              <w:t>
</w:t>
            </w:r>
            <w:r>
              <w:rPr>
                <w:rFonts w:ascii="Times New Roman"/>
                <w:b w:val="false"/>
                <w:i w:val="false"/>
                <w:color w:val="000000"/>
                <w:sz w:val="20"/>
              </w:rPr>
              <w:t>предсталенных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и количество</w:t>
            </w:r>
            <w:r>
              <w:br/>
            </w:r>
            <w:r>
              <w:rPr>
                <w:rFonts w:ascii="Times New Roman"/>
                <w:b w:val="false"/>
                <w:i w:val="false"/>
                <w:color w:val="000000"/>
                <w:sz w:val="20"/>
              </w:rPr>
              <w:t>
</w:t>
            </w:r>
            <w:r>
              <w:rPr>
                <w:rFonts w:ascii="Times New Roman"/>
                <w:b w:val="false"/>
                <w:i w:val="false"/>
                <w:color w:val="000000"/>
                <w:sz w:val="20"/>
              </w:rPr>
              <w:t>образцов</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1181"/>
        <w:gridCol w:w="1291"/>
        <w:gridCol w:w="1313"/>
        <w:gridCol w:w="1424"/>
        <w:gridCol w:w="1380"/>
        <w:gridCol w:w="1248"/>
        <w:gridCol w:w="2371"/>
        <w:gridCol w:w="1800"/>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w:t>
            </w:r>
            <w:r>
              <w:rPr>
                <w:rFonts w:ascii="Times New Roman"/>
                <w:b w:val="false"/>
                <w:i w:val="false"/>
                <w:color w:val="000000"/>
                <w:sz w:val="20"/>
              </w:rPr>
              <w:t>ү</w:t>
            </w:r>
            <w:r>
              <w:rPr>
                <w:rFonts w:ascii="Times New Roman"/>
                <w:b w:val="false"/>
                <w:i w:val="false"/>
                <w:color w:val="000000"/>
                <w:sz w:val="20"/>
              </w:rPr>
              <w:t>ргiзiлдi/</w:t>
            </w:r>
            <w:r>
              <w:br/>
            </w:r>
            <w:r>
              <w:rPr>
                <w:rFonts w:ascii="Times New Roman"/>
                <w:b w:val="false"/>
                <w:i w:val="false"/>
                <w:color w:val="000000"/>
                <w:sz w:val="20"/>
              </w:rPr>
              <w:t>
</w:t>
            </w:r>
            <w:r>
              <w:rPr>
                <w:rFonts w:ascii="Times New Roman"/>
                <w:b w:val="false"/>
                <w:i w:val="false"/>
                <w:color w:val="000000"/>
                <w:sz w:val="20"/>
              </w:rPr>
              <w:t>Проведено исследований</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желерi/</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тама-</w:t>
            </w:r>
            <w:r>
              <w:br/>
            </w:r>
            <w:r>
              <w:rPr>
                <w:rFonts w:ascii="Times New Roman"/>
                <w:b w:val="false"/>
                <w:i w:val="false"/>
                <w:color w:val="000000"/>
                <w:sz w:val="20"/>
              </w:rPr>
              <w:t>
</w:t>
            </w:r>
            <w:r>
              <w:rPr>
                <w:rFonts w:ascii="Times New Roman"/>
                <w:b w:val="false"/>
                <w:i w:val="false"/>
                <w:color w:val="000000"/>
                <w:sz w:val="20"/>
              </w:rPr>
              <w:t>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тизы</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w:t>
            </w:r>
            <w:r>
              <w:br/>
            </w:r>
            <w:r>
              <w:rPr>
                <w:rFonts w:ascii="Times New Roman"/>
                <w:b w:val="false"/>
                <w:i w:val="false"/>
                <w:color w:val="000000"/>
                <w:sz w:val="20"/>
              </w:rPr>
              <w:t>
</w:t>
            </w: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xml:space="preserve">тегі, аты,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 /</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w:t>
            </w:r>
            <w:r>
              <w:rPr>
                <w:rFonts w:ascii="Times New Roman"/>
                <w:b w:val="false"/>
                <w:i w:val="false"/>
                <w:color w:val="000000"/>
                <w:sz w:val="20"/>
              </w:rPr>
              <w:t>ң</w:t>
            </w:r>
            <w:r>
              <w:rPr>
                <w:rFonts w:ascii="Times New Roman"/>
                <w:b w:val="false"/>
                <w:i w:val="false"/>
                <w:color w:val="000000"/>
                <w:sz w:val="20"/>
              </w:rPr>
              <w:t xml:space="preserve"> iшiнде/в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бета бел-</w:t>
            </w:r>
            <w:r>
              <w:br/>
            </w:r>
            <w:r>
              <w:rPr>
                <w:rFonts w:ascii="Times New Roman"/>
                <w:b w:val="false"/>
                <w:i w:val="false"/>
                <w:color w:val="000000"/>
                <w:sz w:val="20"/>
              </w:rPr>
              <w:t>
</w:t>
            </w:r>
            <w:r>
              <w:rPr>
                <w:rFonts w:ascii="Times New Roman"/>
                <w:b w:val="false"/>
                <w:i w:val="false"/>
                <w:color w:val="000000"/>
                <w:sz w:val="20"/>
              </w:rPr>
              <w:t>сендiлiгi/</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w:t>
            </w:r>
            <w:r>
              <w:br/>
            </w:r>
            <w:r>
              <w:rPr>
                <w:rFonts w:ascii="Times New Roman"/>
                <w:b w:val="false"/>
                <w:i w:val="false"/>
                <w:color w:val="000000"/>
                <w:sz w:val="20"/>
              </w:rPr>
              <w:t>
</w:t>
            </w:r>
            <w:r>
              <w:rPr>
                <w:rFonts w:ascii="Times New Roman"/>
                <w:b w:val="false"/>
                <w:i w:val="false"/>
                <w:color w:val="000000"/>
                <w:sz w:val="20"/>
              </w:rPr>
              <w:t>ций-90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Строн-</w:t>
            </w:r>
            <w:r>
              <w:br/>
            </w:r>
            <w:r>
              <w:rPr>
                <w:rFonts w:ascii="Times New Roman"/>
                <w:b w:val="false"/>
                <w:i w:val="false"/>
                <w:color w:val="000000"/>
                <w:sz w:val="20"/>
              </w:rPr>
              <w:t>
</w:t>
            </w:r>
            <w:r>
              <w:rPr>
                <w:rFonts w:ascii="Times New Roman"/>
                <w:b w:val="false"/>
                <w:i w:val="false"/>
                <w:color w:val="000000"/>
                <w:sz w:val="20"/>
              </w:rPr>
              <w:t>ций-90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r>
              <w:br/>
            </w:r>
            <w:r>
              <w:rPr>
                <w:rFonts w:ascii="Times New Roman"/>
                <w:b w:val="false"/>
                <w:i w:val="false"/>
                <w:color w:val="000000"/>
                <w:sz w:val="20"/>
              </w:rPr>
              <w:t>
</w:t>
            </w:r>
            <w:r>
              <w:rPr>
                <w:rFonts w:ascii="Times New Roman"/>
                <w:b w:val="false"/>
                <w:i w:val="false"/>
                <w:color w:val="000000"/>
                <w:sz w:val="20"/>
              </w:rPr>
              <w:t>137/ Цезий-</w:t>
            </w:r>
            <w:r>
              <w:br/>
            </w:r>
            <w:r>
              <w:rPr>
                <w:rFonts w:ascii="Times New Roman"/>
                <w:b w:val="false"/>
                <w:i w:val="false"/>
                <w:color w:val="000000"/>
                <w:sz w:val="20"/>
              </w:rPr>
              <w:t>
</w:t>
            </w:r>
            <w:r>
              <w:rPr>
                <w:rFonts w:ascii="Times New Roman"/>
                <w:b w:val="false"/>
                <w:i w:val="false"/>
                <w:color w:val="000000"/>
                <w:sz w:val="20"/>
              </w:rPr>
              <w:t>137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сын-21/</w:t>
            </w:r>
            <w:r>
              <w:br/>
            </w:r>
            <w:r>
              <w:rPr>
                <w:rFonts w:ascii="Times New Roman"/>
                <w:b w:val="false"/>
                <w:i w:val="false"/>
                <w:color w:val="000000"/>
                <w:sz w:val="20"/>
              </w:rPr>
              <w:t>
</w:t>
            </w:r>
            <w:r>
              <w:rPr>
                <w:rFonts w:ascii="Times New Roman"/>
                <w:b w:val="false"/>
                <w:i w:val="false"/>
                <w:color w:val="000000"/>
                <w:sz w:val="20"/>
              </w:rPr>
              <w:t>Сви-</w:t>
            </w:r>
            <w:r>
              <w:br/>
            </w:r>
            <w:r>
              <w:rPr>
                <w:rFonts w:ascii="Times New Roman"/>
                <w:b w:val="false"/>
                <w:i w:val="false"/>
                <w:color w:val="000000"/>
                <w:sz w:val="20"/>
              </w:rPr>
              <w:t>
</w:t>
            </w:r>
            <w:r>
              <w:rPr>
                <w:rFonts w:ascii="Times New Roman"/>
                <w:b w:val="false"/>
                <w:i w:val="false"/>
                <w:color w:val="000000"/>
                <w:sz w:val="20"/>
              </w:rPr>
              <w:t>нец-21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кальций</w:t>
            </w:r>
            <w:r>
              <w:br/>
            </w:r>
            <w:r>
              <w:rPr>
                <w:rFonts w:ascii="Times New Roman"/>
                <w:b w:val="false"/>
                <w:i w:val="false"/>
                <w:color w:val="000000"/>
                <w:sz w:val="20"/>
              </w:rPr>
              <w:t>
</w:t>
            </w:r>
            <w:r>
              <w:rPr>
                <w:rFonts w:ascii="Times New Roman"/>
                <w:b w:val="false"/>
                <w:i w:val="false"/>
                <w:color w:val="000000"/>
                <w:sz w:val="20"/>
              </w:rPr>
              <w:t>Ста-</w:t>
            </w:r>
            <w:r>
              <w:br/>
            </w:r>
            <w:r>
              <w:rPr>
                <w:rFonts w:ascii="Times New Roman"/>
                <w:b w:val="false"/>
                <w:i w:val="false"/>
                <w:color w:val="000000"/>
                <w:sz w:val="20"/>
              </w:rPr>
              <w:t>
</w:t>
            </w:r>
            <w:r>
              <w:rPr>
                <w:rFonts w:ascii="Times New Roman"/>
                <w:b w:val="false"/>
                <w:i w:val="false"/>
                <w:color w:val="000000"/>
                <w:sz w:val="20"/>
              </w:rPr>
              <w:t>бильный</w:t>
            </w:r>
            <w:r>
              <w:br/>
            </w:r>
            <w:r>
              <w:rPr>
                <w:rFonts w:ascii="Times New Roman"/>
                <w:b w:val="false"/>
                <w:i w:val="false"/>
                <w:color w:val="000000"/>
                <w:sz w:val="20"/>
              </w:rPr>
              <w:t>
</w:t>
            </w:r>
            <w:r>
              <w:rPr>
                <w:rFonts w:ascii="Times New Roman"/>
                <w:b w:val="false"/>
                <w:i w:val="false"/>
                <w:color w:val="000000"/>
                <w:sz w:val="20"/>
              </w:rPr>
              <w:t>кальции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18" w:id="51"/>
    <w:p>
      <w:pPr>
        <w:spacing w:after="0"/>
        <w:ind w:left="0"/>
        <w:jc w:val="both"/>
      </w:pPr>
      <w:r>
        <w:rPr>
          <w:rFonts w:ascii="Times New Roman"/>
          <w:b w:val="false"/>
          <w:i w:val="false"/>
          <w:color w:val="000000"/>
          <w:sz w:val="28"/>
        </w:rPr>
        <w:t>
    </w:t>
      </w:r>
      <w:r>
        <w:rPr>
          <w:rFonts w:ascii="Times New Roman"/>
          <w:b/>
          <w:i w:val="false"/>
          <w:color w:val="000000"/>
          <w:sz w:val="28"/>
        </w:rPr>
        <w:t>23) зерттеуге келген биологиялық материалды тiркеу журналы/</w:t>
      </w:r>
      <w:r>
        <w:br/>
      </w:r>
      <w:r>
        <w:rPr>
          <w:rFonts w:ascii="Times New Roman"/>
          <w:b w:val="false"/>
          <w:i w:val="false"/>
          <w:color w:val="000000"/>
          <w:sz w:val="28"/>
        </w:rPr>
        <w:t>
 </w:t>
      </w:r>
      <w:r>
        <w:rPr>
          <w:rFonts w:ascii="Times New Roman"/>
          <w:b/>
          <w:i w:val="false"/>
          <w:color w:val="000000"/>
          <w:sz w:val="28"/>
        </w:rPr>
        <w:t>23) журнал регистрации поступившего биологического материала</w:t>
      </w:r>
      <w:r>
        <w:br/>
      </w:r>
      <w:r>
        <w:rPr>
          <w:rFonts w:ascii="Times New Roman"/>
          <w:b w:val="false"/>
          <w:i w:val="false"/>
          <w:color w:val="000000"/>
          <w:sz w:val="28"/>
        </w:rPr>
        <w:t>
                           </w:t>
      </w:r>
      <w:r>
        <w:rPr>
          <w:rFonts w:ascii="Times New Roman"/>
          <w:b/>
          <w:i w:val="false"/>
          <w:color w:val="000000"/>
          <w:sz w:val="28"/>
        </w:rPr>
        <w:t>для исследований</w:t>
      </w:r>
      <w:r>
        <w:br/>
      </w:r>
      <w:r>
        <w:rPr>
          <w:rFonts w:ascii="Times New Roman"/>
          <w:b w:val="false"/>
          <w:i w:val="false"/>
          <w:color w:val="000000"/>
          <w:sz w:val="28"/>
        </w:rPr>
        <w:t>
      (ветесеп, № 23-вет нысан/ветучет, форма № 23-вет)</w:t>
      </w:r>
    </w:p>
    <w:bookmarkEnd w:id="51"/>
    <w:p>
      <w:pPr>
        <w:spacing w:after="0"/>
        <w:ind w:left="0"/>
        <w:jc w:val="both"/>
      </w:pPr>
      <w:r>
        <w:rPr>
          <w:rFonts w:ascii="Times New Roman"/>
          <w:b w:val="false"/>
          <w:i w:val="false"/>
          <w:color w:val="000000"/>
          <w:sz w:val="28"/>
        </w:rPr>
        <w:t>      (Жұп бетi/Четная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2101"/>
        <w:gridCol w:w="2188"/>
        <w:gridCol w:w="1413"/>
        <w:gridCol w:w="2252"/>
        <w:gridCol w:w="2360"/>
        <w:gridCol w:w="1888"/>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нмірi/</w:t>
            </w:r>
            <w:r>
              <w:br/>
            </w:r>
            <w:r>
              <w:rPr>
                <w:rFonts w:ascii="Times New Roman"/>
                <w:b w:val="false"/>
                <w:i w:val="false"/>
                <w:color w:val="000000"/>
                <w:sz w:val="20"/>
              </w:rPr>
              <w:t>
</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порядку и</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ғ</w:t>
            </w:r>
            <w:r>
              <w:rPr>
                <w:rFonts w:ascii="Times New Roman"/>
                <w:b w:val="false"/>
                <w:i w:val="false"/>
                <w:color w:val="000000"/>
                <w:sz w:val="20"/>
              </w:rPr>
              <w:t>ат/</w:t>
            </w:r>
            <w:r>
              <w:br/>
            </w:r>
            <w:r>
              <w:rPr>
                <w:rFonts w:ascii="Times New Roman"/>
                <w:b w:val="false"/>
                <w:i w:val="false"/>
                <w:color w:val="000000"/>
                <w:sz w:val="20"/>
              </w:rPr>
              <w:t>
</w:t>
            </w:r>
            <w:r>
              <w:rPr>
                <w:rFonts w:ascii="Times New Roman"/>
                <w:b w:val="false"/>
                <w:i w:val="false"/>
                <w:color w:val="000000"/>
                <w:sz w:val="20"/>
              </w:rPr>
              <w:t>Дата, время</w:t>
            </w:r>
            <w:r>
              <w:br/>
            </w:r>
            <w:r>
              <w:rPr>
                <w:rFonts w:ascii="Times New Roman"/>
                <w:b w:val="false"/>
                <w:i w:val="false"/>
                <w:color w:val="000000"/>
                <w:sz w:val="20"/>
              </w:rPr>
              <w:t>
</w:t>
            </w:r>
            <w:r>
              <w:rPr>
                <w:rFonts w:ascii="Times New Roman"/>
                <w:b w:val="false"/>
                <w:i w:val="false"/>
                <w:color w:val="000000"/>
                <w:sz w:val="20"/>
              </w:rPr>
              <w:t>поступления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Серiктестi-</w:t>
            </w:r>
            <w:r>
              <w:br/>
            </w:r>
            <w:r>
              <w:rPr>
                <w:rFonts w:ascii="Times New Roman"/>
                <w:b w:val="false"/>
                <w:i w:val="false"/>
                <w:color w:val="000000"/>
                <w:sz w:val="20"/>
              </w:rPr>
              <w:t>
</w:t>
            </w:r>
            <w:r>
              <w:rPr>
                <w:rFonts w:ascii="Times New Roman"/>
                <w:b w:val="false"/>
                <w:i w:val="false"/>
                <w:color w:val="000000"/>
                <w:sz w:val="20"/>
              </w:rPr>
              <w:t>рiлген</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 айы,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Сопрово-</w:t>
            </w:r>
            <w:r>
              <w:br/>
            </w:r>
            <w:r>
              <w:rPr>
                <w:rFonts w:ascii="Times New Roman"/>
                <w:b w:val="false"/>
                <w:i w:val="false"/>
                <w:color w:val="000000"/>
                <w:sz w:val="20"/>
              </w:rPr>
              <w:t>
</w:t>
            </w:r>
            <w:r>
              <w:rPr>
                <w:rFonts w:ascii="Times New Roman"/>
                <w:b w:val="false"/>
                <w:i w:val="false"/>
                <w:color w:val="000000"/>
                <w:sz w:val="20"/>
              </w:rPr>
              <w:t>дительный</w:t>
            </w:r>
            <w:r>
              <w:br/>
            </w:r>
            <w:r>
              <w:rPr>
                <w:rFonts w:ascii="Times New Roman"/>
                <w:b w:val="false"/>
                <w:i w:val="false"/>
                <w:color w:val="000000"/>
                <w:sz w:val="20"/>
              </w:rPr>
              <w:t>
</w:t>
            </w:r>
            <w:r>
              <w:rPr>
                <w:rFonts w:ascii="Times New Roman"/>
                <w:b w:val="false"/>
                <w:i w:val="false"/>
                <w:color w:val="000000"/>
                <w:sz w:val="20"/>
              </w:rPr>
              <w:t>документ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w:t>
            </w:r>
            <w:r>
              <w:br/>
            </w:r>
            <w:r>
              <w:rPr>
                <w:rFonts w:ascii="Times New Roman"/>
                <w:b w:val="false"/>
                <w:i w:val="false"/>
                <w:color w:val="000000"/>
                <w:sz w:val="20"/>
              </w:rPr>
              <w:t>
</w:t>
            </w:r>
            <w:r>
              <w:rPr>
                <w:rFonts w:ascii="Times New Roman"/>
                <w:b w:val="false"/>
                <w:i w:val="false"/>
                <w:color w:val="000000"/>
                <w:sz w:val="20"/>
              </w:rPr>
              <w:t>байлау/</w:t>
            </w:r>
            <w:r>
              <w:br/>
            </w:r>
            <w:r>
              <w:rPr>
                <w:rFonts w:ascii="Times New Roman"/>
                <w:b w:val="false"/>
                <w:i w:val="false"/>
                <w:color w:val="000000"/>
                <w:sz w:val="20"/>
              </w:rPr>
              <w:t>
</w:t>
            </w:r>
            <w:r>
              <w:rPr>
                <w:rFonts w:ascii="Times New Roman"/>
                <w:b w:val="false"/>
                <w:i w:val="false"/>
                <w:color w:val="000000"/>
                <w:sz w:val="20"/>
              </w:rPr>
              <w:t>Тара</w:t>
            </w:r>
            <w:r>
              <w:br/>
            </w:r>
            <w:r>
              <w:rPr>
                <w:rFonts w:ascii="Times New Roman"/>
                <w:b w:val="false"/>
                <w:i w:val="false"/>
                <w:color w:val="000000"/>
                <w:sz w:val="20"/>
              </w:rPr>
              <w:t>
</w:t>
            </w:r>
            <w:r>
              <w:rPr>
                <w:rFonts w:ascii="Times New Roman"/>
                <w:b w:val="false"/>
                <w:i w:val="false"/>
                <w:color w:val="000000"/>
                <w:sz w:val="20"/>
              </w:rPr>
              <w:t>упа-</w:t>
            </w:r>
            <w:r>
              <w:br/>
            </w:r>
            <w:r>
              <w:rPr>
                <w:rFonts w:ascii="Times New Roman"/>
                <w:b w:val="false"/>
                <w:i w:val="false"/>
                <w:color w:val="000000"/>
                <w:sz w:val="20"/>
              </w:rPr>
              <w:t>
</w:t>
            </w:r>
            <w:r>
              <w:rPr>
                <w:rFonts w:ascii="Times New Roman"/>
                <w:b w:val="false"/>
                <w:i w:val="false"/>
                <w:color w:val="000000"/>
                <w:sz w:val="20"/>
              </w:rPr>
              <w:t>ковка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Пломбыны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рдi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этикетканы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пломб,</w:t>
            </w:r>
            <w:r>
              <w:br/>
            </w:r>
            <w:r>
              <w:rPr>
                <w:rFonts w:ascii="Times New Roman"/>
                <w:b w:val="false"/>
                <w:i w:val="false"/>
                <w:color w:val="000000"/>
                <w:sz w:val="20"/>
              </w:rPr>
              <w:t>
</w:t>
            </w:r>
            <w:r>
              <w:rPr>
                <w:rFonts w:ascii="Times New Roman"/>
                <w:b w:val="false"/>
                <w:i w:val="false"/>
                <w:color w:val="000000"/>
                <w:sz w:val="20"/>
              </w:rPr>
              <w:t>печатей,</w:t>
            </w:r>
            <w:r>
              <w:br/>
            </w:r>
            <w:r>
              <w:rPr>
                <w:rFonts w:ascii="Times New Roman"/>
                <w:b w:val="false"/>
                <w:i w:val="false"/>
                <w:color w:val="000000"/>
                <w:sz w:val="20"/>
              </w:rPr>
              <w:t>
</w:t>
            </w:r>
            <w:r>
              <w:rPr>
                <w:rFonts w:ascii="Times New Roman"/>
                <w:b w:val="false"/>
                <w:i w:val="false"/>
                <w:color w:val="000000"/>
                <w:sz w:val="20"/>
              </w:rPr>
              <w:t>этикетки.</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йкес</w:t>
            </w:r>
            <w:r>
              <w:br/>
            </w:r>
            <w:r>
              <w:rPr>
                <w:rFonts w:ascii="Times New Roman"/>
                <w:b w:val="false"/>
                <w:i w:val="false"/>
                <w:color w:val="000000"/>
                <w:sz w:val="20"/>
              </w:rPr>
              <w:t>
</w:t>
            </w:r>
            <w:r>
              <w:rPr>
                <w:rFonts w:ascii="Times New Roman"/>
                <w:b w:val="false"/>
                <w:i w:val="false"/>
                <w:color w:val="000000"/>
                <w:sz w:val="20"/>
              </w:rPr>
              <w:t>проба алу,</w:t>
            </w:r>
            <w:r>
              <w:br/>
            </w:r>
            <w:r>
              <w:rPr>
                <w:rFonts w:ascii="Times New Roman"/>
                <w:b w:val="false"/>
                <w:i w:val="false"/>
                <w:color w:val="000000"/>
                <w:sz w:val="20"/>
              </w:rPr>
              <w:t>
</w:t>
            </w:r>
            <w:r>
              <w:rPr>
                <w:rFonts w:ascii="Times New Roman"/>
                <w:b w:val="false"/>
                <w:i w:val="false"/>
                <w:color w:val="000000"/>
                <w:sz w:val="20"/>
              </w:rPr>
              <w:t>Кiм жеткiздi/</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отбора проб,</w:t>
            </w:r>
            <w:r>
              <w:br/>
            </w:r>
            <w:r>
              <w:rPr>
                <w:rFonts w:ascii="Times New Roman"/>
                <w:b w:val="false"/>
                <w:i w:val="false"/>
                <w:color w:val="000000"/>
                <w:sz w:val="20"/>
              </w:rPr>
              <w:t>
</w:t>
            </w:r>
            <w:r>
              <w:rPr>
                <w:rFonts w:ascii="Times New Roman"/>
                <w:b w:val="false"/>
                <w:i w:val="false"/>
                <w:color w:val="000000"/>
                <w:sz w:val="20"/>
              </w:rPr>
              <w:t>Кто доставил</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тхана</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Напра-</w:t>
            </w:r>
            <w:r>
              <w:br/>
            </w:r>
            <w:r>
              <w:rPr>
                <w:rFonts w:ascii="Times New Roman"/>
                <w:b w:val="false"/>
                <w:i w:val="false"/>
                <w:color w:val="000000"/>
                <w:sz w:val="20"/>
              </w:rPr>
              <w:t>
</w:t>
            </w:r>
            <w:r>
              <w:rPr>
                <w:rFonts w:ascii="Times New Roman"/>
                <w:b w:val="false"/>
                <w:i w:val="false"/>
                <w:color w:val="000000"/>
                <w:sz w:val="20"/>
              </w:rPr>
              <w:t>влено в</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торию</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413"/>
        <w:gridCol w:w="1993"/>
        <w:gridCol w:w="1993"/>
        <w:gridCol w:w="2333"/>
        <w:gridCol w:w="1833"/>
      </w:tblGrid>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мысты</w:t>
            </w:r>
            <w:r>
              <w:br/>
            </w:r>
            <w:r>
              <w:rPr>
                <w:rFonts w:ascii="Times New Roman"/>
                <w:b w:val="false"/>
                <w:i w:val="false"/>
                <w:color w:val="000000"/>
                <w:sz w:val="20"/>
              </w:rPr>
              <w:t>
</w:t>
            </w:r>
            <w:r>
              <w:rPr>
                <w:rFonts w:ascii="Times New Roman"/>
                <w:b w:val="false"/>
                <w:i w:val="false"/>
                <w:color w:val="000000"/>
                <w:sz w:val="20"/>
              </w:rPr>
              <w:t>орында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биоматериала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w:t>
            </w:r>
            <w:r>
              <w:br/>
            </w:r>
            <w:r>
              <w:rPr>
                <w:rFonts w:ascii="Times New Roman"/>
                <w:b w:val="false"/>
                <w:i w:val="false"/>
                <w:color w:val="000000"/>
                <w:sz w:val="20"/>
              </w:rPr>
              <w:t>
</w:t>
            </w:r>
            <w:r>
              <w:rPr>
                <w:rFonts w:ascii="Times New Roman"/>
                <w:b w:val="false"/>
                <w:i w:val="false"/>
                <w:color w:val="000000"/>
                <w:sz w:val="20"/>
              </w:rPr>
              <w:t>маны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акта</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дата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мыстарына</w:t>
            </w:r>
            <w:r>
              <w:br/>
            </w:r>
            <w:r>
              <w:rPr>
                <w:rFonts w:ascii="Times New Roman"/>
                <w:b w:val="false"/>
                <w:i w:val="false"/>
                <w:color w:val="000000"/>
                <w:sz w:val="20"/>
              </w:rPr>
              <w:t>
</w:t>
            </w: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адамны</w:t>
            </w:r>
            <w:r>
              <w:rPr>
                <w:rFonts w:ascii="Times New Roman"/>
                <w:b w:val="false"/>
                <w:i w:val="false"/>
                <w:color w:val="000000"/>
                <w:sz w:val="20"/>
              </w:rPr>
              <w:t>ң</w:t>
            </w:r>
            <w:r>
              <w:rPr>
                <w:rFonts w:ascii="Times New Roman"/>
                <w:b w:val="false"/>
                <w:i w:val="false"/>
                <w:color w:val="000000"/>
                <w:sz w:val="20"/>
              </w:rPr>
              <w:t xml:space="preserve"> аты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ө</w:t>
            </w:r>
            <w:r>
              <w:rPr>
                <w:rFonts w:ascii="Times New Roman"/>
                <w:b w:val="false"/>
                <w:i w:val="false"/>
                <w:color w:val="000000"/>
                <w:sz w:val="20"/>
              </w:rPr>
              <w:t>нi/ фамилия, имя, отчество</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за ис-</w:t>
            </w:r>
            <w:r>
              <w:br/>
            </w:r>
            <w:r>
              <w:rPr>
                <w:rFonts w:ascii="Times New Roman"/>
                <w:b w:val="false"/>
                <w:i w:val="false"/>
                <w:color w:val="000000"/>
                <w:sz w:val="20"/>
              </w:rPr>
              <w:t>
</w:t>
            </w:r>
            <w:r>
              <w:rPr>
                <w:rFonts w:ascii="Times New Roman"/>
                <w:b w:val="false"/>
                <w:i w:val="false"/>
                <w:color w:val="000000"/>
                <w:sz w:val="20"/>
              </w:rPr>
              <w:t>следование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w:t>
            </w:r>
            <w:r>
              <w:br/>
            </w:r>
            <w:r>
              <w:rPr>
                <w:rFonts w:ascii="Times New Roman"/>
                <w:b w:val="false"/>
                <w:i w:val="false"/>
                <w:color w:val="000000"/>
                <w:sz w:val="20"/>
              </w:rPr>
              <w:t>
</w:t>
            </w: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Биоматериал</w:t>
            </w:r>
            <w:r>
              <w:br/>
            </w:r>
            <w:r>
              <w:rPr>
                <w:rFonts w:ascii="Times New Roman"/>
                <w:b w:val="false"/>
                <w:i w:val="false"/>
                <w:color w:val="000000"/>
                <w:sz w:val="20"/>
              </w:rPr>
              <w:t>
</w:t>
            </w:r>
            <w:r>
              <w:rPr>
                <w:rFonts w:ascii="Times New Roman"/>
                <w:b w:val="false"/>
                <w:i w:val="false"/>
                <w:color w:val="000000"/>
                <w:sz w:val="20"/>
              </w:rPr>
              <w:t>уничтожил</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19" w:id="52"/>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3-графада серiктестiлген құжаттың нөмірi, жiберушiнiң тегі, аты, әкесінің аты, мекен жайы, телефон нөмірi жазылады/В графе 3 записывается № сопроводительного документа, отправитель фамилия, имя, отчество, адрес отправителя, номер телефона.</w:t>
      </w:r>
      <w:r>
        <w:br/>
      </w:r>
      <w:r>
        <w:rPr>
          <w:rFonts w:ascii="Times New Roman"/>
          <w:b w:val="false"/>
          <w:i w:val="false"/>
          <w:color w:val="000000"/>
          <w:sz w:val="28"/>
        </w:rPr>
        <w:t>
</w:t>
      </w:r>
      <w:r>
        <w:rPr>
          <w:rFonts w:ascii="Times New Roman"/>
          <w:b w:val="false"/>
          <w:i w:val="false"/>
          <w:color w:val="000000"/>
          <w:sz w:val="28"/>
        </w:rPr>
        <w:t>
      2. 4-графада биологиялық материал оралған деп жазылады/В графе № 4 записывается, во что упакован биологический материал.</w:t>
      </w:r>
      <w:r>
        <w:br/>
      </w:r>
      <w:r>
        <w:rPr>
          <w:rFonts w:ascii="Times New Roman"/>
          <w:b w:val="false"/>
          <w:i w:val="false"/>
          <w:color w:val="000000"/>
          <w:sz w:val="28"/>
        </w:rPr>
        <w:t>
</w:t>
      </w:r>
      <w:r>
        <w:rPr>
          <w:rFonts w:ascii="Times New Roman"/>
          <w:b w:val="false"/>
          <w:i w:val="false"/>
          <w:color w:val="000000"/>
          <w:sz w:val="28"/>
        </w:rPr>
        <w:t>
      3. № 5-бағанда ораманың сәйкес келуi немесе сәйкес келмеуi, пломбаның, алған күнi және орнымен биоматериал туралы ақпараты бар заттаңбаның болуы жазылады (сәйкес келуi/сәйкес келмеуi сөздерімен)/В графе № 5 записывается соответствие или несоответствие упаковки, наличие пломб, этикетки с информацией о биоматериале с датой и местом изъятия (Словами соответствует/не соответствует).</w:t>
      </w:r>
      <w:r>
        <w:br/>
      </w:r>
      <w:r>
        <w:rPr>
          <w:rFonts w:ascii="Times New Roman"/>
          <w:b w:val="false"/>
          <w:i w:val="false"/>
          <w:color w:val="000000"/>
          <w:sz w:val="28"/>
        </w:rPr>
        <w:t>
</w:t>
      </w:r>
      <w:r>
        <w:rPr>
          <w:rFonts w:ascii="Times New Roman"/>
          <w:b w:val="false"/>
          <w:i w:val="false"/>
          <w:color w:val="000000"/>
          <w:sz w:val="28"/>
        </w:rPr>
        <w:t>
      4. № 6-бағанда биоматериалдардың, сынамалардың сынама алудың белгiленген әдiстерiне сәйкес келуi немесе сәйкес келмеуi жазылады (сәйкес келуi/сәйкес келмеуi сөздерімен)/В графе № 6 записывается соответствие или не соответствие биоматериала, проб установленным методом отбора проб. (Словами соответствует/не соответствует).</w:t>
      </w:r>
      <w:r>
        <w:br/>
      </w:r>
      <w:r>
        <w:rPr>
          <w:rFonts w:ascii="Times New Roman"/>
          <w:b w:val="false"/>
          <w:i w:val="false"/>
          <w:color w:val="000000"/>
          <w:sz w:val="28"/>
        </w:rPr>
        <w:t>
</w:t>
      </w:r>
      <w:r>
        <w:rPr>
          <w:rFonts w:ascii="Times New Roman"/>
          <w:b w:val="false"/>
          <w:i w:val="false"/>
          <w:color w:val="000000"/>
          <w:sz w:val="28"/>
        </w:rPr>
        <w:t>
      5. № 7 бағанда зерттеу үшiн қандай зерханаға жолданғаны көрсетiледi, бiрнеше зертханаға жолданған жағдайларда зертханалар № 1, 2, 3... ретi бойынша нөмірленедi;/В графе № 7 указывается, в какую лабораторию направленно для исследований, в случаях направления, в несколько лаборатории, лаборатории нумеруются по порядку № 1, 2, 3....</w:t>
      </w:r>
      <w:r>
        <w:br/>
      </w:r>
      <w:r>
        <w:rPr>
          <w:rFonts w:ascii="Times New Roman"/>
          <w:b w:val="false"/>
          <w:i w:val="false"/>
          <w:color w:val="000000"/>
          <w:sz w:val="28"/>
        </w:rPr>
        <w:t>
</w:t>
      </w:r>
      <w:r>
        <w:rPr>
          <w:rFonts w:ascii="Times New Roman"/>
          <w:b w:val="false"/>
          <w:i w:val="false"/>
          <w:color w:val="000000"/>
          <w:sz w:val="28"/>
        </w:rPr>
        <w:t>
      6. № 8-бағанда биоматериалы бар ыдысты, ораманы, контейнердi ашқан адамның тегі, аты, әкесінің аты, лауазымы жазылады./В графе № 8 записывается фамилия, имя, отчество, должность лица открывающего тару, упаковку, контейнер с биоматериалом.</w:t>
      </w:r>
      <w:r>
        <w:br/>
      </w:r>
      <w:r>
        <w:rPr>
          <w:rFonts w:ascii="Times New Roman"/>
          <w:b w:val="false"/>
          <w:i w:val="false"/>
          <w:color w:val="000000"/>
          <w:sz w:val="28"/>
        </w:rPr>
        <w:t>
</w:t>
      </w:r>
      <w:r>
        <w:rPr>
          <w:rFonts w:ascii="Times New Roman"/>
          <w:b w:val="false"/>
          <w:i w:val="false"/>
          <w:color w:val="000000"/>
          <w:sz w:val="28"/>
        </w:rPr>
        <w:t>
      7. № 9-бағанда бiрлiктердiң салмағын және санын көрсетiп биоматериалдың атауын жазады./В графе № 9 записывается наименование биоматериала, с указанием массы и количества единиц.</w:t>
      </w:r>
      <w:r>
        <w:br/>
      </w:r>
      <w:r>
        <w:rPr>
          <w:rFonts w:ascii="Times New Roman"/>
          <w:b w:val="false"/>
          <w:i w:val="false"/>
          <w:color w:val="000000"/>
          <w:sz w:val="28"/>
        </w:rPr>
        <w:t>
</w:t>
      </w:r>
      <w:r>
        <w:rPr>
          <w:rFonts w:ascii="Times New Roman"/>
          <w:b w:val="false"/>
          <w:i w:val="false"/>
          <w:color w:val="000000"/>
          <w:sz w:val="28"/>
        </w:rPr>
        <w:t>
      8. № 10-бағанда расталды/расталған жоқ сөздерiмен зерттеу нәтижелерi жазылады./В графе № 10 записывается результат исследования словами подтверждено/неподтвержденное.</w:t>
      </w:r>
      <w:r>
        <w:br/>
      </w:r>
      <w:r>
        <w:rPr>
          <w:rFonts w:ascii="Times New Roman"/>
          <w:b w:val="false"/>
          <w:i w:val="false"/>
          <w:color w:val="000000"/>
          <w:sz w:val="28"/>
        </w:rPr>
        <w:t>
</w:t>
      </w:r>
      <w:r>
        <w:rPr>
          <w:rFonts w:ascii="Times New Roman"/>
          <w:b w:val="false"/>
          <w:i w:val="false"/>
          <w:color w:val="000000"/>
          <w:sz w:val="28"/>
        </w:rPr>
        <w:t>
      9. № 11 бағанда Сараптама актiсiнiң нөмiрi жазылады./В графе № 11 записывается Номер акта экспертизы.</w:t>
      </w:r>
      <w:r>
        <w:br/>
      </w:r>
      <w:r>
        <w:rPr>
          <w:rFonts w:ascii="Times New Roman"/>
          <w:b w:val="false"/>
          <w:i w:val="false"/>
          <w:color w:val="000000"/>
          <w:sz w:val="28"/>
        </w:rPr>
        <w:t>
</w:t>
      </w:r>
      <w:r>
        <w:rPr>
          <w:rFonts w:ascii="Times New Roman"/>
          <w:b w:val="false"/>
          <w:i w:val="false"/>
          <w:color w:val="000000"/>
          <w:sz w:val="28"/>
        </w:rPr>
        <w:t>
      10. № 12-бағанда осы биоматериалдың жүргiзiлген зерттеулерi бойынша барлық ақпарат, сараптама актiлерi, хаттамалар, фотолар, бейнежазба, аудиожазба және басқасы жиналатын «зерттеу бойынша iс» нөмірi жазылады./В графе № 12 записывается номер «дело по исследованию» куда собирается вся информация по проводимым исследованиям данного биоматериала, акты экспертизы, протокола, фото, видео, аудио, и др.</w:t>
      </w:r>
      <w:r>
        <w:br/>
      </w:r>
      <w:r>
        <w:rPr>
          <w:rFonts w:ascii="Times New Roman"/>
          <w:b w:val="false"/>
          <w:i w:val="false"/>
          <w:color w:val="000000"/>
          <w:sz w:val="28"/>
        </w:rPr>
        <w:t>
</w:t>
      </w:r>
      <w:r>
        <w:rPr>
          <w:rFonts w:ascii="Times New Roman"/>
          <w:b w:val="false"/>
          <w:i w:val="false"/>
          <w:color w:val="000000"/>
          <w:sz w:val="28"/>
        </w:rPr>
        <w:t>
      11. № 13-бағанда биоматериалдың жойылған күнi және уақыты, жоюға жауапты маманның тегі, аты, әкесінің аты және қолы жазылады./В графе № 13 записывается дата и время уничтожения биоматериала, фамилия, имя, отчество и роспись специалиста ответственного за уничтожение.</w:t>
      </w:r>
    </w:p>
    <w:bookmarkEnd w:id="52"/>
    <w:bookmarkStart w:name="z131" w:id="53"/>
    <w:p>
      <w:pPr>
        <w:spacing w:after="0"/>
        <w:ind w:left="0"/>
        <w:jc w:val="both"/>
      </w:pPr>
      <w:r>
        <w:rPr>
          <w:rFonts w:ascii="Times New Roman"/>
          <w:b w:val="false"/>
          <w:i w:val="false"/>
          <w:color w:val="000000"/>
          <w:sz w:val="28"/>
        </w:rPr>
        <w:t>
        </w:t>
      </w:r>
      <w:r>
        <w:rPr>
          <w:rFonts w:ascii="Times New Roman"/>
          <w:b/>
          <w:i w:val="false"/>
          <w:color w:val="000000"/>
          <w:sz w:val="28"/>
        </w:rPr>
        <w:t>24) келiп түскен микроорганизмдердiң ветеринарияда</w:t>
      </w:r>
      <w:r>
        <w:br/>
      </w:r>
      <w:r>
        <w:rPr>
          <w:rFonts w:ascii="Times New Roman"/>
          <w:b w:val="false"/>
          <w:i w:val="false"/>
          <w:color w:val="000000"/>
          <w:sz w:val="28"/>
        </w:rPr>
        <w:t>
          </w:t>
      </w:r>
      <w:r>
        <w:rPr>
          <w:rFonts w:ascii="Times New Roman"/>
          <w:b/>
          <w:i w:val="false"/>
          <w:color w:val="000000"/>
          <w:sz w:val="28"/>
        </w:rPr>
        <w:t>пайдаланылатын штаммдарын тiркеу журналы/24) журнал</w:t>
      </w:r>
      <w:r>
        <w:br/>
      </w:r>
      <w:r>
        <w:rPr>
          <w:rFonts w:ascii="Times New Roman"/>
          <w:b w:val="false"/>
          <w:i w:val="false"/>
          <w:color w:val="000000"/>
          <w:sz w:val="28"/>
        </w:rPr>
        <w:t>
 </w:t>
      </w:r>
      <w:r>
        <w:rPr>
          <w:rFonts w:ascii="Times New Roman"/>
          <w:b/>
          <w:i w:val="false"/>
          <w:color w:val="000000"/>
          <w:sz w:val="28"/>
        </w:rPr>
        <w:t>регистрации поступивших штаммов микроорганизмов используемых</w:t>
      </w:r>
      <w:r>
        <w:br/>
      </w:r>
      <w:r>
        <w:rPr>
          <w:rFonts w:ascii="Times New Roman"/>
          <w:b w:val="false"/>
          <w:i w:val="false"/>
          <w:color w:val="000000"/>
          <w:sz w:val="28"/>
        </w:rPr>
        <w:t>
                             </w:t>
      </w:r>
      <w:r>
        <w:rPr>
          <w:rFonts w:ascii="Times New Roman"/>
          <w:b/>
          <w:i w:val="false"/>
          <w:color w:val="000000"/>
          <w:sz w:val="28"/>
        </w:rPr>
        <w:t>в ветеринарии</w:t>
      </w:r>
      <w:r>
        <w:br/>
      </w:r>
      <w:r>
        <w:rPr>
          <w:rFonts w:ascii="Times New Roman"/>
          <w:b w:val="false"/>
          <w:i w:val="false"/>
          <w:color w:val="000000"/>
          <w:sz w:val="28"/>
        </w:rPr>
        <w:t>
      (ветесеп, № 24-вет нысан/ветучет, форма № 24-вет)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328"/>
        <w:gridCol w:w="1522"/>
        <w:gridCol w:w="1112"/>
        <w:gridCol w:w="1522"/>
        <w:gridCol w:w="2255"/>
        <w:gridCol w:w="1759"/>
        <w:gridCol w:w="2040"/>
        <w:gridCol w:w="1136"/>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порядку</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низмдер</w:t>
            </w:r>
            <w:r>
              <w:br/>
            </w:r>
            <w:r>
              <w:rPr>
                <w:rFonts w:ascii="Times New Roman"/>
                <w:b w:val="false"/>
                <w:i w:val="false"/>
                <w:color w:val="000000"/>
                <w:sz w:val="20"/>
              </w:rPr>
              <w:t>
</w:t>
            </w:r>
            <w:r>
              <w:rPr>
                <w:rFonts w:ascii="Times New Roman"/>
                <w:b w:val="false"/>
                <w:i w:val="false"/>
                <w:color w:val="000000"/>
                <w:sz w:val="20"/>
              </w:rPr>
              <w:t>штаммы-</w:t>
            </w:r>
            <w:r>
              <w:br/>
            </w:r>
            <w:r>
              <w:rPr>
                <w:rFonts w:ascii="Times New Roman"/>
                <w:b w:val="false"/>
                <w:i w:val="false"/>
                <w:color w:val="000000"/>
                <w:sz w:val="20"/>
              </w:rPr>
              <w:t>
</w:t>
            </w:r>
            <w:r>
              <w:rPr>
                <w:rFonts w:ascii="Times New Roman"/>
                <w:b w:val="false"/>
                <w:i w:val="false"/>
                <w:color w:val="000000"/>
                <w:sz w:val="20"/>
              </w:rPr>
              <w:t>ны</w:t>
            </w:r>
            <w:r>
              <w:rPr>
                <w:rFonts w:ascii="Times New Roman"/>
                <w:b w:val="false"/>
                <w:i w:val="false"/>
                <w:color w:val="000000"/>
                <w:sz w:val="20"/>
              </w:rPr>
              <w:t>ң</w:t>
            </w:r>
            <w:r>
              <w:rPr>
                <w:rFonts w:ascii="Times New Roman"/>
                <w:b w:val="false"/>
                <w:i w:val="false"/>
                <w:color w:val="000000"/>
                <w:sz w:val="20"/>
              </w:rPr>
              <w:t xml:space="preserve"> аты/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штамма</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низма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Кайдан</w:t>
            </w:r>
            <w:r>
              <w:br/>
            </w:r>
            <w:r>
              <w:rPr>
                <w:rFonts w:ascii="Times New Roman"/>
                <w:b w:val="false"/>
                <w:i w:val="false"/>
                <w:color w:val="000000"/>
                <w:sz w:val="20"/>
              </w:rPr>
              <w:t>
</w:t>
            </w: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стi/</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w:t>
            </w:r>
            <w:r>
              <w:br/>
            </w:r>
            <w:r>
              <w:rPr>
                <w:rFonts w:ascii="Times New Roman"/>
                <w:b w:val="false"/>
                <w:i w:val="false"/>
                <w:color w:val="000000"/>
                <w:sz w:val="20"/>
              </w:rPr>
              <w:t>
</w:t>
            </w:r>
            <w:r>
              <w:rPr>
                <w:rFonts w:ascii="Times New Roman"/>
                <w:b w:val="false"/>
                <w:i w:val="false"/>
                <w:color w:val="000000"/>
                <w:sz w:val="20"/>
              </w:rPr>
              <w:t>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и объем</w:t>
            </w:r>
            <w:r>
              <w:br/>
            </w:r>
            <w:r>
              <w:rPr>
                <w:rFonts w:ascii="Times New Roman"/>
                <w:b w:val="false"/>
                <w:i w:val="false"/>
                <w:color w:val="000000"/>
                <w:sz w:val="20"/>
              </w:rPr>
              <w:t>
</w:t>
            </w:r>
            <w:r>
              <w:rPr>
                <w:rFonts w:ascii="Times New Roman"/>
                <w:b w:val="false"/>
                <w:i w:val="false"/>
                <w:color w:val="000000"/>
                <w:sz w:val="20"/>
              </w:rPr>
              <w:t>биома-</w:t>
            </w:r>
            <w:r>
              <w:br/>
            </w:r>
            <w:r>
              <w:rPr>
                <w:rFonts w:ascii="Times New Roman"/>
                <w:b w:val="false"/>
                <w:i w:val="false"/>
                <w:color w:val="000000"/>
                <w:sz w:val="20"/>
              </w:rPr>
              <w:t>
</w:t>
            </w:r>
            <w:r>
              <w:rPr>
                <w:rFonts w:ascii="Times New Roman"/>
                <w:b w:val="false"/>
                <w:i w:val="false"/>
                <w:color w:val="000000"/>
                <w:sz w:val="20"/>
              </w:rPr>
              <w:t>териала,</w:t>
            </w:r>
            <w:r>
              <w:br/>
            </w:r>
            <w:r>
              <w:rPr>
                <w:rFonts w:ascii="Times New Roman"/>
                <w:b w:val="false"/>
                <w:i w:val="false"/>
                <w:color w:val="000000"/>
                <w:sz w:val="20"/>
              </w:rPr>
              <w:t>
</w:t>
            </w:r>
            <w:r>
              <w:rPr>
                <w:rFonts w:ascii="Times New Roman"/>
                <w:b w:val="false"/>
                <w:i w:val="false"/>
                <w:color w:val="000000"/>
                <w:sz w:val="20"/>
              </w:rPr>
              <w:t>состоя-</w:t>
            </w:r>
            <w:r>
              <w:br/>
            </w:r>
            <w:r>
              <w:rPr>
                <w:rFonts w:ascii="Times New Roman"/>
                <w:b w:val="false"/>
                <w:i w:val="false"/>
                <w:color w:val="000000"/>
                <w:sz w:val="20"/>
              </w:rPr>
              <w:t>
</w:t>
            </w:r>
            <w:r>
              <w:rPr>
                <w:rFonts w:ascii="Times New Roman"/>
                <w:b w:val="false"/>
                <w:i w:val="false"/>
                <w:color w:val="000000"/>
                <w:sz w:val="20"/>
              </w:rPr>
              <w:t>ние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алуды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саты,</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ұқ</w:t>
            </w:r>
            <w:r>
              <w:rPr>
                <w:rFonts w:ascii="Times New Roman"/>
                <w:b w:val="false"/>
                <w:i w:val="false"/>
                <w:color w:val="000000"/>
                <w:sz w:val="20"/>
              </w:rPr>
              <w:t>саттама</w:t>
            </w:r>
            <w:r>
              <w:br/>
            </w:r>
            <w:r>
              <w:rPr>
                <w:rFonts w:ascii="Times New Roman"/>
                <w:b w:val="false"/>
                <w:i w:val="false"/>
                <w:color w:val="000000"/>
                <w:sz w:val="20"/>
              </w:rPr>
              <w:t>
</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протокол №/</w:t>
            </w:r>
            <w:r>
              <w:br/>
            </w:r>
            <w:r>
              <w:rPr>
                <w:rFonts w:ascii="Times New Roman"/>
                <w:b w:val="false"/>
                <w:i w:val="false"/>
                <w:color w:val="000000"/>
                <w:sz w:val="20"/>
              </w:rPr>
              <w:t>
</w:t>
            </w:r>
            <w:r>
              <w:rPr>
                <w:rFonts w:ascii="Times New Roman"/>
                <w:b w:val="false"/>
                <w:i w:val="false"/>
                <w:color w:val="000000"/>
                <w:sz w:val="20"/>
              </w:rPr>
              <w:t>Дата и цель</w:t>
            </w:r>
            <w:r>
              <w:br/>
            </w:r>
            <w:r>
              <w:rPr>
                <w:rFonts w:ascii="Times New Roman"/>
                <w:b w:val="false"/>
                <w:i w:val="false"/>
                <w:color w:val="000000"/>
                <w:sz w:val="20"/>
              </w:rPr>
              <w:t>
</w:t>
            </w:r>
            <w:r>
              <w:rPr>
                <w:rFonts w:ascii="Times New Roman"/>
                <w:b w:val="false"/>
                <w:i w:val="false"/>
                <w:color w:val="000000"/>
                <w:sz w:val="20"/>
              </w:rPr>
              <w:t>изъятия, №</w:t>
            </w:r>
            <w:r>
              <w:br/>
            </w:r>
            <w:r>
              <w:rPr>
                <w:rFonts w:ascii="Times New Roman"/>
                <w:b w:val="false"/>
                <w:i w:val="false"/>
                <w:color w:val="000000"/>
                <w:sz w:val="20"/>
              </w:rPr>
              <w:t>
</w:t>
            </w:r>
            <w:r>
              <w:rPr>
                <w:rFonts w:ascii="Times New Roman"/>
                <w:b w:val="false"/>
                <w:i w:val="false"/>
                <w:color w:val="000000"/>
                <w:sz w:val="20"/>
              </w:rPr>
              <w:t>разрешение и</w:t>
            </w:r>
            <w:r>
              <w:br/>
            </w:r>
            <w:r>
              <w:rPr>
                <w:rFonts w:ascii="Times New Roman"/>
                <w:b w:val="false"/>
                <w:i w:val="false"/>
                <w:color w:val="000000"/>
                <w:sz w:val="20"/>
              </w:rPr>
              <w:t>
</w:t>
            </w:r>
            <w:r>
              <w:rPr>
                <w:rFonts w:ascii="Times New Roman"/>
                <w:b w:val="false"/>
                <w:i w:val="false"/>
                <w:color w:val="000000"/>
                <w:sz w:val="20"/>
              </w:rPr>
              <w:t>№ протокола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орында-</w:t>
            </w:r>
            <w:r>
              <w:br/>
            </w:r>
            <w:r>
              <w:rPr>
                <w:rFonts w:ascii="Times New Roman"/>
                <w:b w:val="false"/>
                <w:i w:val="false"/>
                <w:color w:val="000000"/>
                <w:sz w:val="20"/>
              </w:rPr>
              <w:t>
</w:t>
            </w:r>
            <w:r>
              <w:rPr>
                <w:rFonts w:ascii="Times New Roman"/>
                <w:b w:val="false"/>
                <w:i w:val="false"/>
                <w:color w:val="000000"/>
                <w:sz w:val="20"/>
              </w:rPr>
              <w:t>ушыны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 тегі,</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ис-</w:t>
            </w:r>
            <w:r>
              <w:br/>
            </w:r>
            <w:r>
              <w:rPr>
                <w:rFonts w:ascii="Times New Roman"/>
                <w:b w:val="false"/>
                <w:i w:val="false"/>
                <w:color w:val="000000"/>
                <w:sz w:val="20"/>
              </w:rPr>
              <w:t>
</w:t>
            </w:r>
            <w:r>
              <w:rPr>
                <w:rFonts w:ascii="Times New Roman"/>
                <w:b w:val="false"/>
                <w:i w:val="false"/>
                <w:color w:val="000000"/>
                <w:sz w:val="20"/>
              </w:rPr>
              <w:t>полнителя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w:t>
            </w:r>
            <w:r>
              <w:rPr>
                <w:rFonts w:ascii="Times New Roman"/>
                <w:b w:val="false"/>
                <w:i w:val="false"/>
                <w:color w:val="000000"/>
                <w:sz w:val="20"/>
              </w:rPr>
              <w:t>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32" w:id="54"/>
    <w:p>
      <w:pPr>
        <w:spacing w:after="0"/>
        <w:ind w:left="0"/>
        <w:jc w:val="both"/>
      </w:pPr>
      <w:r>
        <w:rPr>
          <w:rFonts w:ascii="Times New Roman"/>
          <w:b w:val="false"/>
          <w:i w:val="false"/>
          <w:color w:val="000000"/>
          <w:sz w:val="28"/>
        </w:rPr>
        <w:t>
        </w:t>
      </w:r>
      <w:r>
        <w:rPr>
          <w:rFonts w:ascii="Times New Roman"/>
          <w:b/>
          <w:i w:val="false"/>
          <w:color w:val="000000"/>
          <w:sz w:val="28"/>
        </w:rPr>
        <w:t>25) микроорганизм штаммдарының депондалған мәдениеттерiн</w:t>
      </w:r>
      <w:r>
        <w:br/>
      </w:r>
      <w:r>
        <w:rPr>
          <w:rFonts w:ascii="Times New Roman"/>
          <w:b w:val="false"/>
          <w:i w:val="false"/>
          <w:color w:val="000000"/>
          <w:sz w:val="28"/>
        </w:rPr>
        <w:t>
        </w:t>
      </w:r>
      <w:r>
        <w:rPr>
          <w:rFonts w:ascii="Times New Roman"/>
          <w:b/>
          <w:i w:val="false"/>
          <w:color w:val="000000"/>
          <w:sz w:val="28"/>
        </w:rPr>
        <w:t xml:space="preserve"> тiркеу журналы/25) журнал регистрации депонированных</w:t>
      </w:r>
      <w:r>
        <w:br/>
      </w:r>
      <w:r>
        <w:rPr>
          <w:rFonts w:ascii="Times New Roman"/>
          <w:b w:val="false"/>
          <w:i w:val="false"/>
          <w:color w:val="000000"/>
          <w:sz w:val="28"/>
        </w:rPr>
        <w:t>
                   </w:t>
      </w:r>
      <w:r>
        <w:rPr>
          <w:rFonts w:ascii="Times New Roman"/>
          <w:b/>
          <w:i w:val="false"/>
          <w:color w:val="000000"/>
          <w:sz w:val="28"/>
        </w:rPr>
        <w:t>культур штаммов микроорганизмов</w:t>
      </w:r>
      <w:r>
        <w:br/>
      </w:r>
      <w:r>
        <w:rPr>
          <w:rFonts w:ascii="Times New Roman"/>
          <w:b w:val="false"/>
          <w:i w:val="false"/>
          <w:color w:val="000000"/>
          <w:sz w:val="28"/>
        </w:rPr>
        <w:t>
           (ветесеп, № 25-вет нысан/ветучет, форма № 25-вет)</w:t>
      </w:r>
    </w:p>
    <w:bookmarkEnd w:id="54"/>
    <w:p>
      <w:pPr>
        <w:spacing w:after="0"/>
        <w:ind w:left="0"/>
        <w:jc w:val="both"/>
      </w:pPr>
      <w:r>
        <w:rPr>
          <w:rFonts w:ascii="Times New Roman"/>
          <w:b w:val="false"/>
          <w:i w:val="false"/>
          <w:color w:val="000000"/>
          <w:sz w:val="28"/>
        </w:rPr>
        <w:t>      (Жұп бетi/Четная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2176"/>
        <w:gridCol w:w="1657"/>
        <w:gridCol w:w="1895"/>
        <w:gridCol w:w="2220"/>
        <w:gridCol w:w="2414"/>
        <w:gridCol w:w="2394"/>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тiнiштi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ходатайства</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депони-</w:t>
            </w:r>
            <w:r>
              <w:br/>
            </w:r>
            <w:r>
              <w:rPr>
                <w:rFonts w:ascii="Times New Roman"/>
                <w:b w:val="false"/>
                <w:i w:val="false"/>
                <w:color w:val="000000"/>
                <w:sz w:val="20"/>
              </w:rPr>
              <w:t>
</w:t>
            </w:r>
            <w:r>
              <w:rPr>
                <w:rFonts w:ascii="Times New Roman"/>
                <w:b w:val="false"/>
                <w:i w:val="false"/>
                <w:color w:val="000000"/>
                <w:sz w:val="20"/>
              </w:rPr>
              <w:t>ровании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аты-ж</w:t>
            </w:r>
            <w:r>
              <w:rPr>
                <w:rFonts w:ascii="Times New Roman"/>
                <w:b w:val="false"/>
                <w:i w:val="false"/>
                <w:color w:val="000000"/>
                <w:sz w:val="20"/>
              </w:rPr>
              <w:t>ө</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автора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ұқ</w:t>
            </w:r>
            <w:r>
              <w:rPr>
                <w:rFonts w:ascii="Times New Roman"/>
                <w:b w:val="false"/>
                <w:i w:val="false"/>
                <w:color w:val="000000"/>
                <w:sz w:val="20"/>
              </w:rPr>
              <w:t>сатымен</w:t>
            </w:r>
            <w:r>
              <w:br/>
            </w:r>
            <w:r>
              <w:rPr>
                <w:rFonts w:ascii="Times New Roman"/>
                <w:b w:val="false"/>
                <w:i w:val="false"/>
                <w:color w:val="000000"/>
                <w:sz w:val="20"/>
              </w:rPr>
              <w:t>
</w:t>
            </w:r>
            <w:r>
              <w:rPr>
                <w:rFonts w:ascii="Times New Roman"/>
                <w:b w:val="false"/>
                <w:i w:val="false"/>
                <w:color w:val="000000"/>
                <w:sz w:val="20"/>
              </w:rPr>
              <w:t>депондалды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Кем дано</w:t>
            </w:r>
            <w:r>
              <w:br/>
            </w:r>
            <w:r>
              <w:rPr>
                <w:rFonts w:ascii="Times New Roman"/>
                <w:b w:val="false"/>
                <w:i w:val="false"/>
                <w:color w:val="000000"/>
                <w:sz w:val="20"/>
              </w:rPr>
              <w:t>
</w:t>
            </w:r>
            <w:r>
              <w:rPr>
                <w:rFonts w:ascii="Times New Roman"/>
                <w:b w:val="false"/>
                <w:i w:val="false"/>
                <w:color w:val="000000"/>
                <w:sz w:val="20"/>
              </w:rPr>
              <w:t>разрешение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депониро-</w:t>
            </w:r>
            <w:r>
              <w:br/>
            </w:r>
            <w:r>
              <w:rPr>
                <w:rFonts w:ascii="Times New Roman"/>
                <w:b w:val="false"/>
                <w:i w:val="false"/>
                <w:color w:val="000000"/>
                <w:sz w:val="20"/>
              </w:rPr>
              <w:t>
</w:t>
            </w:r>
            <w:r>
              <w:rPr>
                <w:rFonts w:ascii="Times New Roman"/>
                <w:b w:val="false"/>
                <w:i w:val="false"/>
                <w:color w:val="000000"/>
                <w:sz w:val="20"/>
              </w:rPr>
              <w:t>вание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биноминалды</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штаммны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Биноми-</w:t>
            </w:r>
            <w:r>
              <w:br/>
            </w:r>
            <w:r>
              <w:rPr>
                <w:rFonts w:ascii="Times New Roman"/>
                <w:b w:val="false"/>
                <w:i w:val="false"/>
                <w:color w:val="000000"/>
                <w:sz w:val="20"/>
              </w:rPr>
              <w:t>
</w:t>
            </w:r>
            <w:r>
              <w:rPr>
                <w:rFonts w:ascii="Times New Roman"/>
                <w:b w:val="false"/>
                <w:i w:val="false"/>
                <w:color w:val="000000"/>
                <w:sz w:val="20"/>
              </w:rPr>
              <w:t>нальное</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штамма, №</w:t>
            </w:r>
            <w:r>
              <w:br/>
            </w:r>
            <w:r>
              <w:rPr>
                <w:rFonts w:ascii="Times New Roman"/>
                <w:b w:val="false"/>
                <w:i w:val="false"/>
                <w:color w:val="000000"/>
                <w:sz w:val="20"/>
              </w:rPr>
              <w:t>
</w:t>
            </w:r>
            <w:r>
              <w:rPr>
                <w:rFonts w:ascii="Times New Roman"/>
                <w:b w:val="false"/>
                <w:i w:val="false"/>
                <w:color w:val="000000"/>
                <w:sz w:val="20"/>
              </w:rPr>
              <w:t>штамма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материалдар-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(пробиркалар,</w:t>
            </w:r>
            <w:r>
              <w:br/>
            </w:r>
            <w:r>
              <w:rPr>
                <w:rFonts w:ascii="Times New Roman"/>
                <w:b w:val="false"/>
                <w:i w:val="false"/>
                <w:color w:val="000000"/>
                <w:sz w:val="20"/>
              </w:rPr>
              <w:t>
</w:t>
            </w:r>
            <w:r>
              <w:rPr>
                <w:rFonts w:ascii="Times New Roman"/>
                <w:b w:val="false"/>
                <w:i w:val="false"/>
                <w:color w:val="000000"/>
                <w:sz w:val="20"/>
              </w:rPr>
              <w:t>ампулалар)/</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емкостей</w:t>
            </w:r>
            <w:r>
              <w:br/>
            </w:r>
            <w:r>
              <w:rPr>
                <w:rFonts w:ascii="Times New Roman"/>
                <w:b w:val="false"/>
                <w:i w:val="false"/>
                <w:color w:val="000000"/>
                <w:sz w:val="20"/>
              </w:rPr>
              <w:t>
</w:t>
            </w:r>
            <w:r>
              <w:rPr>
                <w:rFonts w:ascii="Times New Roman"/>
                <w:b w:val="false"/>
                <w:i w:val="false"/>
                <w:color w:val="000000"/>
                <w:sz w:val="20"/>
              </w:rPr>
              <w:t>(пробирок,</w:t>
            </w:r>
            <w:r>
              <w:br/>
            </w:r>
            <w:r>
              <w:rPr>
                <w:rFonts w:ascii="Times New Roman"/>
                <w:b w:val="false"/>
                <w:i w:val="false"/>
                <w:color w:val="000000"/>
                <w:sz w:val="20"/>
              </w:rPr>
              <w:t>
</w:t>
            </w:r>
            <w:r>
              <w:rPr>
                <w:rFonts w:ascii="Times New Roman"/>
                <w:b w:val="false"/>
                <w:i w:val="false"/>
                <w:color w:val="000000"/>
                <w:sz w:val="20"/>
              </w:rPr>
              <w:t>ампул)</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ерекшелiктерi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Особенности</w:t>
            </w:r>
            <w:r>
              <w:br/>
            </w:r>
            <w:r>
              <w:rPr>
                <w:rFonts w:ascii="Times New Roman"/>
                <w:b w:val="false"/>
                <w:i w:val="false"/>
                <w:color w:val="000000"/>
                <w:sz w:val="20"/>
              </w:rPr>
              <w:t>
</w:t>
            </w:r>
            <w:r>
              <w:rPr>
                <w:rFonts w:ascii="Times New Roman"/>
                <w:b w:val="false"/>
                <w:i w:val="false"/>
                <w:color w:val="000000"/>
                <w:sz w:val="20"/>
              </w:rPr>
              <w:t>штамма</w:t>
            </w:r>
            <w:r>
              <w:br/>
            </w:r>
            <w:r>
              <w:rPr>
                <w:rFonts w:ascii="Times New Roman"/>
                <w:b w:val="false"/>
                <w:i w:val="false"/>
                <w:color w:val="000000"/>
                <w:sz w:val="20"/>
              </w:rPr>
              <w:t>
</w:t>
            </w:r>
            <w:r>
              <w:rPr>
                <w:rFonts w:ascii="Times New Roman"/>
                <w:b w:val="false"/>
                <w:i w:val="false"/>
                <w:color w:val="000000"/>
                <w:sz w:val="20"/>
              </w:rPr>
              <w:t>(назначение)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8"/>
        <w:gridCol w:w="2760"/>
        <w:gridCol w:w="2507"/>
        <w:gridCol w:w="2000"/>
        <w:gridCol w:w="1471"/>
        <w:gridCol w:w="1874"/>
      </w:tblGrid>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мен штаммны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мiрщендiгiнi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орытындысы/Дата</w:t>
            </w:r>
            <w:r>
              <w:br/>
            </w:r>
            <w:r>
              <w:rPr>
                <w:rFonts w:ascii="Times New Roman"/>
                <w:b w:val="false"/>
                <w:i w:val="false"/>
                <w:color w:val="000000"/>
                <w:sz w:val="20"/>
              </w:rPr>
              <w:t>
</w:t>
            </w:r>
            <w:r>
              <w:rPr>
                <w:rFonts w:ascii="Times New Roman"/>
                <w:b w:val="false"/>
                <w:i w:val="false"/>
                <w:color w:val="000000"/>
                <w:sz w:val="20"/>
              </w:rPr>
              <w:t>и результат</w:t>
            </w:r>
            <w:r>
              <w:br/>
            </w:r>
            <w:r>
              <w:rPr>
                <w:rFonts w:ascii="Times New Roman"/>
                <w:b w:val="false"/>
                <w:i w:val="false"/>
                <w:color w:val="000000"/>
                <w:sz w:val="20"/>
              </w:rPr>
              <w:t>
</w:t>
            </w:r>
            <w:r>
              <w:rPr>
                <w:rFonts w:ascii="Times New Roman"/>
                <w:b w:val="false"/>
                <w:i w:val="false"/>
                <w:color w:val="000000"/>
                <w:sz w:val="20"/>
              </w:rPr>
              <w:t>проверки штамма на</w:t>
            </w:r>
            <w:r>
              <w:br/>
            </w:r>
            <w:r>
              <w:rPr>
                <w:rFonts w:ascii="Times New Roman"/>
                <w:b w:val="false"/>
                <w:i w:val="false"/>
                <w:color w:val="000000"/>
                <w:sz w:val="20"/>
              </w:rPr>
              <w:t>
</w:t>
            </w:r>
            <w:r>
              <w:rPr>
                <w:rFonts w:ascii="Times New Roman"/>
                <w:b w:val="false"/>
                <w:i w:val="false"/>
                <w:color w:val="000000"/>
                <w:sz w:val="20"/>
              </w:rPr>
              <w:t>жизнеспособность</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Депондалу</w:t>
            </w:r>
            <w:r>
              <w:br/>
            </w:r>
            <w:r>
              <w:rPr>
                <w:rFonts w:ascii="Times New Roman"/>
                <w:b w:val="false"/>
                <w:i w:val="false"/>
                <w:color w:val="000000"/>
                <w:sz w:val="20"/>
              </w:rPr>
              <w:t>
</w:t>
            </w:r>
            <w:r>
              <w:rPr>
                <w:rFonts w:ascii="Times New Roman"/>
                <w:b w:val="false"/>
                <w:i w:val="false"/>
                <w:color w:val="000000"/>
                <w:sz w:val="20"/>
              </w:rPr>
              <w:t>ку</w:t>
            </w:r>
            <w:r>
              <w:rPr>
                <w:rFonts w:ascii="Times New Roman"/>
                <w:b w:val="false"/>
                <w:i w:val="false"/>
                <w:color w:val="000000"/>
                <w:sz w:val="20"/>
              </w:rPr>
              <w:t>ә</w:t>
            </w:r>
            <w:r>
              <w:rPr>
                <w:rFonts w:ascii="Times New Roman"/>
                <w:b w:val="false"/>
                <w:i w:val="false"/>
                <w:color w:val="000000"/>
                <w:sz w:val="20"/>
              </w:rPr>
              <w:t>лiгiнi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берiлу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свидетельства о</w:t>
            </w:r>
            <w:r>
              <w:br/>
            </w:r>
            <w:r>
              <w:rPr>
                <w:rFonts w:ascii="Times New Roman"/>
                <w:b w:val="false"/>
                <w:i w:val="false"/>
                <w:color w:val="000000"/>
                <w:sz w:val="20"/>
              </w:rPr>
              <w:t>
</w:t>
            </w:r>
            <w:r>
              <w:rPr>
                <w:rFonts w:ascii="Times New Roman"/>
                <w:b w:val="false"/>
                <w:i w:val="false"/>
                <w:color w:val="000000"/>
                <w:sz w:val="20"/>
              </w:rPr>
              <w:t>депонировании</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Коллекционды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штаммны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паспортыны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берiлу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паспорта</w:t>
            </w:r>
            <w:r>
              <w:br/>
            </w:r>
            <w:r>
              <w:rPr>
                <w:rFonts w:ascii="Times New Roman"/>
                <w:b w:val="false"/>
                <w:i w:val="false"/>
                <w:color w:val="000000"/>
                <w:sz w:val="20"/>
              </w:rPr>
              <w:t>
</w:t>
            </w:r>
            <w:r>
              <w:rPr>
                <w:rFonts w:ascii="Times New Roman"/>
                <w:b w:val="false"/>
                <w:i w:val="false"/>
                <w:color w:val="000000"/>
                <w:sz w:val="20"/>
              </w:rPr>
              <w:t>коллекционного</w:t>
            </w:r>
            <w:r>
              <w:br/>
            </w:r>
            <w:r>
              <w:rPr>
                <w:rFonts w:ascii="Times New Roman"/>
                <w:b w:val="false"/>
                <w:i w:val="false"/>
                <w:color w:val="000000"/>
                <w:sz w:val="20"/>
              </w:rPr>
              <w:t>
</w:t>
            </w:r>
            <w:r>
              <w:rPr>
                <w:rFonts w:ascii="Times New Roman"/>
                <w:b w:val="false"/>
                <w:i w:val="false"/>
                <w:color w:val="000000"/>
                <w:sz w:val="20"/>
              </w:rPr>
              <w:t>штамма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Коллекцияны</w:t>
            </w:r>
            <w:r>
              <w:br/>
            </w:r>
            <w:r>
              <w:rPr>
                <w:rFonts w:ascii="Times New Roman"/>
                <w:b w:val="false"/>
                <w:i w:val="false"/>
                <w:color w:val="000000"/>
                <w:sz w:val="20"/>
              </w:rPr>
              <w:t>
</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штаммны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штамма</w:t>
            </w:r>
            <w:r>
              <w:br/>
            </w:r>
            <w:r>
              <w:rPr>
                <w:rFonts w:ascii="Times New Roman"/>
                <w:b w:val="false"/>
                <w:i w:val="false"/>
                <w:color w:val="000000"/>
                <w:sz w:val="20"/>
              </w:rPr>
              <w:t>
</w:t>
            </w:r>
            <w:r>
              <w:rPr>
                <w:rFonts w:ascii="Times New Roman"/>
                <w:b w:val="false"/>
                <w:i w:val="false"/>
                <w:color w:val="000000"/>
                <w:sz w:val="20"/>
              </w:rPr>
              <w:t>присвоенной</w:t>
            </w:r>
            <w:r>
              <w:br/>
            </w:r>
            <w:r>
              <w:rPr>
                <w:rFonts w:ascii="Times New Roman"/>
                <w:b w:val="false"/>
                <w:i w:val="false"/>
                <w:color w:val="000000"/>
                <w:sz w:val="20"/>
              </w:rPr>
              <w:t>
</w:t>
            </w:r>
            <w:r>
              <w:rPr>
                <w:rFonts w:ascii="Times New Roman"/>
                <w:b w:val="false"/>
                <w:i w:val="false"/>
                <w:color w:val="000000"/>
                <w:sz w:val="20"/>
              </w:rPr>
              <w:t>коллекции</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55"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33" w:id="5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4-бағанда – депондауға кiм рұқсат бердi, тегі, аты, әкесінің аты, лауазымы./В графе 4 – кем разрешено депонирование, фамилия, имя, отчество, должность.</w:t>
      </w:r>
      <w:r>
        <w:br/>
      </w:r>
      <w:r>
        <w:rPr>
          <w:rFonts w:ascii="Times New Roman"/>
          <w:b w:val="false"/>
          <w:i w:val="false"/>
          <w:color w:val="000000"/>
          <w:sz w:val="28"/>
        </w:rPr>
        <w:t>
</w:t>
      </w:r>
      <w:r>
        <w:rPr>
          <w:rFonts w:ascii="Times New Roman"/>
          <w:b w:val="false"/>
          <w:i w:val="false"/>
          <w:color w:val="000000"/>
          <w:sz w:val="28"/>
        </w:rPr>
        <w:t>
      7-бағанда – штаммның арналуы көрсетiледi – мұражайлық, сақтауға эпизоотиялық, типтiк, вакциналық./В графе 7 – указывается назначение штамма – музейный, на хранение, эпизоотический, типовой, вакцинный.</w:t>
      </w:r>
      <w:r>
        <w:br/>
      </w:r>
      <w:r>
        <w:rPr>
          <w:rFonts w:ascii="Times New Roman"/>
          <w:b w:val="false"/>
          <w:i w:val="false"/>
          <w:color w:val="000000"/>
          <w:sz w:val="28"/>
        </w:rPr>
        <w:t>
</w:t>
      </w:r>
      <w:r>
        <w:rPr>
          <w:rFonts w:ascii="Times New Roman"/>
          <w:b w:val="false"/>
          <w:i w:val="false"/>
          <w:color w:val="000000"/>
          <w:sz w:val="28"/>
        </w:rPr>
        <w:t>
      11-бағанда – микроорганизмдер штаммы топтамасының паспортының берiлген нөмірi көрсетiледi./В графе 11 – указывается присвоенный номер паспорта коллекции штамма микроорганизма.</w:t>
      </w:r>
    </w:p>
    <w:bookmarkEnd w:id="55"/>
    <w:bookmarkStart w:name="z137" w:id="56"/>
    <w:p>
      <w:pPr>
        <w:spacing w:after="0"/>
        <w:ind w:left="0"/>
        <w:jc w:val="both"/>
      </w:pPr>
      <w:r>
        <w:rPr>
          <w:rFonts w:ascii="Times New Roman"/>
          <w:b w:val="false"/>
          <w:i w:val="false"/>
          <w:color w:val="000000"/>
          <w:sz w:val="28"/>
        </w:rPr>
        <w:t>
          </w:t>
      </w:r>
      <w:r>
        <w:rPr>
          <w:rFonts w:ascii="Times New Roman"/>
          <w:b/>
          <w:i w:val="false"/>
          <w:color w:val="000000"/>
          <w:sz w:val="28"/>
        </w:rPr>
        <w:t>26) микроорганизмдердiң өндiрiстiк және мұражайлық</w:t>
      </w:r>
      <w:r>
        <w:br/>
      </w:r>
      <w:r>
        <w:rPr>
          <w:rFonts w:ascii="Times New Roman"/>
          <w:b w:val="false"/>
          <w:i w:val="false"/>
          <w:color w:val="000000"/>
          <w:sz w:val="28"/>
        </w:rPr>
        <w:t>
             </w:t>
      </w:r>
      <w:r>
        <w:rPr>
          <w:rFonts w:ascii="Times New Roman"/>
          <w:b/>
          <w:i w:val="false"/>
          <w:color w:val="000000"/>
          <w:sz w:val="28"/>
        </w:rPr>
        <w:t>штаммдарын тiркеу журналы/26) журнал регистрации</w:t>
      </w:r>
      <w:r>
        <w:br/>
      </w:r>
      <w:r>
        <w:rPr>
          <w:rFonts w:ascii="Times New Roman"/>
          <w:b w:val="false"/>
          <w:i w:val="false"/>
          <w:color w:val="000000"/>
          <w:sz w:val="28"/>
        </w:rPr>
        <w:t>
         </w:t>
      </w:r>
      <w:r>
        <w:rPr>
          <w:rFonts w:ascii="Times New Roman"/>
          <w:b/>
          <w:i w:val="false"/>
          <w:color w:val="000000"/>
          <w:sz w:val="28"/>
        </w:rPr>
        <w:t>производственных и музейных штаммов микроорганизмов</w:t>
      </w:r>
      <w:r>
        <w:br/>
      </w:r>
      <w:r>
        <w:rPr>
          <w:rFonts w:ascii="Times New Roman"/>
          <w:b w:val="false"/>
          <w:i w:val="false"/>
          <w:color w:val="000000"/>
          <w:sz w:val="28"/>
        </w:rPr>
        <w:t>
         (ветесеп, № 26-вет нысан/ветучет, форма № 26-вет)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3413"/>
        <w:gridCol w:w="3228"/>
        <w:gridCol w:w="2630"/>
        <w:gridCol w:w="2261"/>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және латын</w:t>
            </w:r>
            <w:r>
              <w:br/>
            </w:r>
            <w:r>
              <w:rPr>
                <w:rFonts w:ascii="Times New Roman"/>
                <w:b w:val="false"/>
                <w:i w:val="false"/>
                <w:color w:val="000000"/>
                <w:sz w:val="20"/>
              </w:rPr>
              <w:t>
</w:t>
            </w:r>
            <w:r>
              <w:rPr>
                <w:rFonts w:ascii="Times New Roman"/>
                <w:b w:val="false"/>
                <w:i w:val="false"/>
                <w:color w:val="000000"/>
                <w:sz w:val="20"/>
              </w:rPr>
              <w:t>тiлiндегi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 русской и</w:t>
            </w:r>
            <w:r>
              <w:br/>
            </w:r>
            <w:r>
              <w:rPr>
                <w:rFonts w:ascii="Times New Roman"/>
                <w:b w:val="false"/>
                <w:i w:val="false"/>
                <w:color w:val="000000"/>
                <w:sz w:val="20"/>
              </w:rPr>
              <w:t>
</w:t>
            </w:r>
            <w:r>
              <w:rPr>
                <w:rFonts w:ascii="Times New Roman"/>
                <w:b w:val="false"/>
                <w:i w:val="false"/>
                <w:color w:val="000000"/>
                <w:sz w:val="20"/>
              </w:rPr>
              <w:t>латинской</w:t>
            </w:r>
            <w:r>
              <w:br/>
            </w:r>
            <w:r>
              <w:rPr>
                <w:rFonts w:ascii="Times New Roman"/>
                <w:b w:val="false"/>
                <w:i w:val="false"/>
                <w:color w:val="000000"/>
                <w:sz w:val="20"/>
              </w:rPr>
              <w:t>
</w:t>
            </w:r>
            <w:r>
              <w:rPr>
                <w:rFonts w:ascii="Times New Roman"/>
                <w:b w:val="false"/>
                <w:i w:val="false"/>
                <w:color w:val="000000"/>
                <w:sz w:val="20"/>
              </w:rPr>
              <w:t>транскрипции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поступившего</w:t>
            </w:r>
            <w:r>
              <w:br/>
            </w:r>
            <w:r>
              <w:rPr>
                <w:rFonts w:ascii="Times New Roman"/>
                <w:b w:val="false"/>
                <w:i w:val="false"/>
                <w:color w:val="000000"/>
                <w:sz w:val="20"/>
              </w:rPr>
              <w:t>
</w:t>
            </w:r>
            <w:r>
              <w:rPr>
                <w:rFonts w:ascii="Times New Roman"/>
                <w:b w:val="false"/>
                <w:i w:val="false"/>
                <w:color w:val="000000"/>
                <w:sz w:val="20"/>
              </w:rPr>
              <w:t>материала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түскен күнi/</w:t>
            </w:r>
            <w:r>
              <w:br/>
            </w:r>
            <w:r>
              <w:rPr>
                <w:rFonts w:ascii="Times New Roman"/>
                <w:b w:val="false"/>
                <w:i w:val="false"/>
                <w:color w:val="000000"/>
                <w:sz w:val="20"/>
              </w:rPr>
              <w:t>
</w:t>
            </w:r>
            <w:r>
              <w:rPr>
                <w:rFonts w:ascii="Times New Roman"/>
                <w:b w:val="false"/>
                <w:i w:val="false"/>
                <w:color w:val="000000"/>
                <w:sz w:val="20"/>
              </w:rPr>
              <w:t>Дата поступ-</w:t>
            </w:r>
            <w:r>
              <w:br/>
            </w:r>
            <w:r>
              <w:rPr>
                <w:rFonts w:ascii="Times New Roman"/>
                <w:b w:val="false"/>
                <w:i w:val="false"/>
                <w:color w:val="000000"/>
                <w:sz w:val="20"/>
              </w:rPr>
              <w:t>
</w:t>
            </w:r>
            <w:r>
              <w:rPr>
                <w:rFonts w:ascii="Times New Roman"/>
                <w:b w:val="false"/>
                <w:i w:val="false"/>
                <w:color w:val="000000"/>
                <w:sz w:val="20"/>
              </w:rPr>
              <w:t>ления мате-</w:t>
            </w:r>
            <w:r>
              <w:br/>
            </w:r>
            <w:r>
              <w:rPr>
                <w:rFonts w:ascii="Times New Roman"/>
                <w:b w:val="false"/>
                <w:i w:val="false"/>
                <w:color w:val="000000"/>
                <w:sz w:val="20"/>
              </w:rPr>
              <w:t>
</w:t>
            </w:r>
            <w:r>
              <w:rPr>
                <w:rFonts w:ascii="Times New Roman"/>
                <w:b w:val="false"/>
                <w:i w:val="false"/>
                <w:color w:val="000000"/>
                <w:sz w:val="20"/>
              </w:rPr>
              <w:t>риала</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келдi/</w:t>
            </w:r>
            <w:r>
              <w:br/>
            </w:r>
            <w:r>
              <w:rPr>
                <w:rFonts w:ascii="Times New Roman"/>
                <w:b w:val="false"/>
                <w:i w:val="false"/>
                <w:color w:val="000000"/>
                <w:sz w:val="20"/>
              </w:rPr>
              <w:t>
</w:t>
            </w:r>
            <w:r>
              <w:rPr>
                <w:rFonts w:ascii="Times New Roman"/>
                <w:b w:val="false"/>
                <w:i w:val="false"/>
                <w:color w:val="000000"/>
                <w:sz w:val="20"/>
              </w:rPr>
              <w:t>Откуда посту-</w:t>
            </w:r>
            <w:r>
              <w:br/>
            </w:r>
            <w:r>
              <w:rPr>
                <w:rFonts w:ascii="Times New Roman"/>
                <w:b w:val="false"/>
                <w:i w:val="false"/>
                <w:color w:val="000000"/>
                <w:sz w:val="20"/>
              </w:rPr>
              <w:t>
</w:t>
            </w:r>
            <w:r>
              <w:rPr>
                <w:rFonts w:ascii="Times New Roman"/>
                <w:b w:val="false"/>
                <w:i w:val="false"/>
                <w:color w:val="000000"/>
                <w:sz w:val="20"/>
              </w:rPr>
              <w:t>пил</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737"/>
        <w:gridCol w:w="2531"/>
        <w:gridCol w:w="3006"/>
        <w:gridCol w:w="2698"/>
      </w:tblGrid>
      <w:tr>
        <w:trPr>
          <w:trHeight w:val="3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мекенi/</w:t>
            </w:r>
            <w:r>
              <w:br/>
            </w:r>
            <w:r>
              <w:rPr>
                <w:rFonts w:ascii="Times New Roman"/>
                <w:b w:val="false"/>
                <w:i w:val="false"/>
                <w:color w:val="000000"/>
                <w:sz w:val="20"/>
              </w:rPr>
              <w:t>
</w:t>
            </w:r>
            <w:r>
              <w:rPr>
                <w:rFonts w:ascii="Times New Roman"/>
                <w:b w:val="false"/>
                <w:i w:val="false"/>
                <w:color w:val="000000"/>
                <w:sz w:val="20"/>
              </w:rPr>
              <w:t>Место выде-</w:t>
            </w:r>
            <w:r>
              <w:br/>
            </w:r>
            <w:r>
              <w:rPr>
                <w:rFonts w:ascii="Times New Roman"/>
                <w:b w:val="false"/>
                <w:i w:val="false"/>
                <w:color w:val="000000"/>
                <w:sz w:val="20"/>
              </w:rPr>
              <w:t>
</w:t>
            </w:r>
            <w:r>
              <w:rPr>
                <w:rFonts w:ascii="Times New Roman"/>
                <w:b w:val="false"/>
                <w:i w:val="false"/>
                <w:color w:val="000000"/>
                <w:sz w:val="20"/>
              </w:rPr>
              <w:t>ления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күнi/</w:t>
            </w:r>
            <w:r>
              <w:br/>
            </w:r>
            <w:r>
              <w:rPr>
                <w:rFonts w:ascii="Times New Roman"/>
                <w:b w:val="false"/>
                <w:i w:val="false"/>
                <w:color w:val="000000"/>
                <w:sz w:val="20"/>
              </w:rPr>
              <w:t>
</w:t>
            </w:r>
            <w:r>
              <w:rPr>
                <w:rFonts w:ascii="Times New Roman"/>
                <w:b w:val="false"/>
                <w:i w:val="false"/>
                <w:color w:val="000000"/>
                <w:sz w:val="20"/>
              </w:rPr>
              <w:t>Дата выде-</w:t>
            </w:r>
            <w:r>
              <w:br/>
            </w:r>
            <w:r>
              <w:rPr>
                <w:rFonts w:ascii="Times New Roman"/>
                <w:b w:val="false"/>
                <w:i w:val="false"/>
                <w:color w:val="000000"/>
                <w:sz w:val="20"/>
              </w:rPr>
              <w:t>
</w:t>
            </w:r>
            <w:r>
              <w:rPr>
                <w:rFonts w:ascii="Times New Roman"/>
                <w:b w:val="false"/>
                <w:i w:val="false"/>
                <w:color w:val="000000"/>
                <w:sz w:val="20"/>
              </w:rPr>
              <w:t>ления</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 бөлдi/</w:t>
            </w:r>
            <w:r>
              <w:br/>
            </w:r>
            <w:r>
              <w:rPr>
                <w:rFonts w:ascii="Times New Roman"/>
                <w:b w:val="false"/>
                <w:i w:val="false"/>
                <w:color w:val="000000"/>
                <w:sz w:val="20"/>
              </w:rPr>
              <w:t>
</w:t>
            </w:r>
            <w:r>
              <w:rPr>
                <w:rFonts w:ascii="Times New Roman"/>
                <w:b w:val="false"/>
                <w:i w:val="false"/>
                <w:color w:val="000000"/>
                <w:sz w:val="20"/>
              </w:rPr>
              <w:t>Кем выделен</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Кiмге және</w:t>
            </w:r>
            <w:r>
              <w:br/>
            </w:r>
            <w:r>
              <w:rPr>
                <w:rFonts w:ascii="Times New Roman"/>
                <w:b w:val="false"/>
                <w:i w:val="false"/>
                <w:color w:val="000000"/>
                <w:sz w:val="20"/>
              </w:rPr>
              <w:t>
</w:t>
            </w:r>
            <w:r>
              <w:rPr>
                <w:rFonts w:ascii="Times New Roman"/>
                <w:b w:val="false"/>
                <w:i w:val="false"/>
                <w:color w:val="000000"/>
                <w:sz w:val="20"/>
              </w:rPr>
              <w:t>қашан берiлдi/</w:t>
            </w:r>
            <w:r>
              <w:br/>
            </w:r>
            <w:r>
              <w:rPr>
                <w:rFonts w:ascii="Times New Roman"/>
                <w:b w:val="false"/>
                <w:i w:val="false"/>
                <w:color w:val="000000"/>
                <w:sz w:val="20"/>
              </w:rPr>
              <w:t>
</w:t>
            </w:r>
            <w:r>
              <w:rPr>
                <w:rFonts w:ascii="Times New Roman"/>
                <w:b w:val="false"/>
                <w:i w:val="false"/>
                <w:color w:val="000000"/>
                <w:sz w:val="20"/>
              </w:rPr>
              <w:t>Кому и когда</w:t>
            </w:r>
            <w:r>
              <w:br/>
            </w:r>
            <w:r>
              <w:rPr>
                <w:rFonts w:ascii="Times New Roman"/>
                <w:b w:val="false"/>
                <w:i w:val="false"/>
                <w:color w:val="000000"/>
                <w:sz w:val="20"/>
              </w:rPr>
              <w:t>
</w:t>
            </w:r>
            <w:r>
              <w:rPr>
                <w:rFonts w:ascii="Times New Roman"/>
                <w:b w:val="false"/>
                <w:i w:val="false"/>
                <w:color w:val="000000"/>
                <w:sz w:val="20"/>
              </w:rPr>
              <w:t>передан</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38" w:id="5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4-бағанда – келiп түскен биологиялық материалдың қасиеттерi көрсетiледi – патогендi, нативтi, леофильдi./В графе 4 – указывается свойства поступившего биологического материала – патогенный, нативный, леофильный.</w:t>
      </w:r>
    </w:p>
    <w:bookmarkEnd w:id="57"/>
    <w:bookmarkStart w:name="z140" w:id="58"/>
    <w:p>
      <w:pPr>
        <w:spacing w:after="0"/>
        <w:ind w:left="0"/>
        <w:jc w:val="both"/>
      </w:pPr>
      <w:r>
        <w:rPr>
          <w:rFonts w:ascii="Times New Roman"/>
          <w:b w:val="false"/>
          <w:i w:val="false"/>
          <w:color w:val="000000"/>
          <w:sz w:val="28"/>
        </w:rPr>
        <w:t>
 </w:t>
      </w:r>
      <w:r>
        <w:rPr>
          <w:rFonts w:ascii="Times New Roman"/>
          <w:b/>
          <w:i w:val="false"/>
          <w:color w:val="000000"/>
          <w:sz w:val="28"/>
        </w:rPr>
        <w:t>27) жануарлардың инфекциялық, инвазиялық және саңырауқұлақтық</w:t>
      </w:r>
      <w:r>
        <w:br/>
      </w:r>
      <w:r>
        <w:rPr>
          <w:rFonts w:ascii="Times New Roman"/>
          <w:b w:val="false"/>
          <w:i w:val="false"/>
          <w:color w:val="000000"/>
          <w:sz w:val="28"/>
        </w:rPr>
        <w:t>
      </w:t>
      </w:r>
      <w:r>
        <w:rPr>
          <w:rFonts w:ascii="Times New Roman"/>
          <w:b/>
          <w:i w:val="false"/>
          <w:color w:val="000000"/>
          <w:sz w:val="28"/>
        </w:rPr>
        <w:t>ауруларының қоздырғыштарымен залалданған зертханалық</w:t>
      </w:r>
      <w:r>
        <w:br/>
      </w:r>
      <w:r>
        <w:rPr>
          <w:rFonts w:ascii="Times New Roman"/>
          <w:b w:val="false"/>
          <w:i w:val="false"/>
          <w:color w:val="000000"/>
          <w:sz w:val="28"/>
        </w:rPr>
        <w:t>
   </w:t>
      </w:r>
      <w:r>
        <w:rPr>
          <w:rFonts w:ascii="Times New Roman"/>
          <w:b/>
          <w:i w:val="false"/>
          <w:color w:val="000000"/>
          <w:sz w:val="28"/>
        </w:rPr>
        <w:t>жануарларды есепке алу журналы/27) журнал учета лабораторных</w:t>
      </w:r>
      <w:r>
        <w:br/>
      </w:r>
      <w:r>
        <w:rPr>
          <w:rFonts w:ascii="Times New Roman"/>
          <w:b w:val="false"/>
          <w:i w:val="false"/>
          <w:color w:val="000000"/>
          <w:sz w:val="28"/>
        </w:rPr>
        <w:t>
   </w:t>
      </w:r>
      <w:r>
        <w:rPr>
          <w:rFonts w:ascii="Times New Roman"/>
          <w:b/>
          <w:i w:val="false"/>
          <w:color w:val="000000"/>
          <w:sz w:val="28"/>
        </w:rPr>
        <w:t>животных, зараженных возбудителями инфекционных, инвазионных</w:t>
      </w:r>
      <w:r>
        <w:br/>
      </w:r>
      <w:r>
        <w:rPr>
          <w:rFonts w:ascii="Times New Roman"/>
          <w:b w:val="false"/>
          <w:i w:val="false"/>
          <w:color w:val="000000"/>
          <w:sz w:val="28"/>
        </w:rPr>
        <w:t>
                 </w:t>
      </w:r>
      <w:r>
        <w:rPr>
          <w:rFonts w:ascii="Times New Roman"/>
          <w:b/>
          <w:i w:val="false"/>
          <w:color w:val="000000"/>
          <w:sz w:val="28"/>
        </w:rPr>
        <w:t>и грибковых заболеваний животных</w:t>
      </w:r>
      <w:r>
        <w:br/>
      </w:r>
      <w:r>
        <w:rPr>
          <w:rFonts w:ascii="Times New Roman"/>
          <w:b w:val="false"/>
          <w:i w:val="false"/>
          <w:color w:val="000000"/>
          <w:sz w:val="28"/>
        </w:rPr>
        <w:t>
      (ветесеп, № 27-вет нысан/ветучет, форма № 27-вет)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522"/>
        <w:gridCol w:w="1544"/>
        <w:gridCol w:w="1944"/>
        <w:gridCol w:w="1434"/>
        <w:gridCol w:w="1478"/>
        <w:gridCol w:w="1545"/>
        <w:gridCol w:w="1079"/>
        <w:gridCol w:w="1190"/>
        <w:gridCol w:w="1257"/>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штамма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мен</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животных</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рыл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зараженных</w:t>
            </w:r>
            <w:r>
              <w:br/>
            </w:r>
            <w:r>
              <w:rPr>
                <w:rFonts w:ascii="Times New Roman"/>
                <w:b w:val="false"/>
                <w:i w:val="false"/>
                <w:color w:val="000000"/>
                <w:sz w:val="20"/>
              </w:rPr>
              <w:t>
</w:t>
            </w:r>
            <w:r>
              <w:rPr>
                <w:rFonts w:ascii="Times New Roman"/>
                <w:b w:val="false"/>
                <w:i w:val="false"/>
                <w:color w:val="000000"/>
                <w:sz w:val="20"/>
              </w:rPr>
              <w:t>животных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дiсi/</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зара-</w:t>
            </w:r>
            <w:r>
              <w:br/>
            </w:r>
            <w:r>
              <w:rPr>
                <w:rFonts w:ascii="Times New Roman"/>
                <w:b w:val="false"/>
                <w:i w:val="false"/>
                <w:color w:val="000000"/>
                <w:sz w:val="20"/>
              </w:rPr>
              <w:t>
</w:t>
            </w:r>
            <w:r>
              <w:rPr>
                <w:rFonts w:ascii="Times New Roman"/>
                <w:b w:val="false"/>
                <w:i w:val="false"/>
                <w:color w:val="000000"/>
                <w:sz w:val="20"/>
              </w:rPr>
              <w:t>жения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w:t>
            </w:r>
            <w:r>
              <w:br/>
            </w:r>
            <w:r>
              <w:rPr>
                <w:rFonts w:ascii="Times New Roman"/>
                <w:b w:val="false"/>
                <w:i w:val="false"/>
                <w:color w:val="000000"/>
                <w:sz w:val="20"/>
              </w:rPr>
              <w:t>
</w:t>
            </w:r>
            <w:r>
              <w:rPr>
                <w:rFonts w:ascii="Times New Roman"/>
                <w:b w:val="false"/>
                <w:i w:val="false"/>
                <w:color w:val="000000"/>
                <w:sz w:val="20"/>
              </w:rPr>
              <w:t>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белгi-</w:t>
            </w:r>
            <w:r>
              <w:br/>
            </w:r>
            <w:r>
              <w:rPr>
                <w:rFonts w:ascii="Times New Roman"/>
                <w:b w:val="false"/>
                <w:i w:val="false"/>
                <w:color w:val="000000"/>
                <w:sz w:val="20"/>
              </w:rPr>
              <w:t>
</w:t>
            </w:r>
            <w:r>
              <w:rPr>
                <w:rFonts w:ascii="Times New Roman"/>
                <w:b w:val="false"/>
                <w:i w:val="false"/>
                <w:color w:val="000000"/>
                <w:sz w:val="20"/>
              </w:rPr>
              <w:t>лерi/</w:t>
            </w:r>
            <w:r>
              <w:br/>
            </w:r>
            <w:r>
              <w:rPr>
                <w:rFonts w:ascii="Times New Roman"/>
                <w:b w:val="false"/>
                <w:i w:val="false"/>
                <w:color w:val="000000"/>
                <w:sz w:val="20"/>
              </w:rPr>
              <w:t>
</w:t>
            </w:r>
            <w:r>
              <w:rPr>
                <w:rFonts w:ascii="Times New Roman"/>
                <w:b w:val="false"/>
                <w:i w:val="false"/>
                <w:color w:val="000000"/>
                <w:sz w:val="20"/>
              </w:rPr>
              <w:t>Клини-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приз-</w:t>
            </w:r>
            <w:r>
              <w:br/>
            </w:r>
            <w:r>
              <w:rPr>
                <w:rFonts w:ascii="Times New Roman"/>
                <w:b w:val="false"/>
                <w:i w:val="false"/>
                <w:color w:val="000000"/>
                <w:sz w:val="20"/>
              </w:rPr>
              <w:t>
</w:t>
            </w:r>
            <w:r>
              <w:rPr>
                <w:rFonts w:ascii="Times New Roman"/>
                <w:b w:val="false"/>
                <w:i w:val="false"/>
                <w:color w:val="000000"/>
                <w:sz w:val="20"/>
              </w:rPr>
              <w:t>наки</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пало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алды/</w:t>
            </w:r>
            <w:r>
              <w:br/>
            </w:r>
            <w:r>
              <w:rPr>
                <w:rFonts w:ascii="Times New Roman"/>
                <w:b w:val="false"/>
                <w:i w:val="false"/>
                <w:color w:val="000000"/>
                <w:sz w:val="20"/>
              </w:rPr>
              <w:t>
</w:t>
            </w: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лось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w:t>
            </w:r>
            <w:r>
              <w:br/>
            </w:r>
            <w:r>
              <w:rPr>
                <w:rFonts w:ascii="Times New Roman"/>
                <w:b w:val="false"/>
                <w:i w:val="false"/>
                <w:color w:val="000000"/>
                <w:sz w:val="20"/>
              </w:rPr>
              <w:t>
</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19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41" w:id="59"/>
    <w:p>
      <w:pPr>
        <w:spacing w:after="0"/>
        <w:ind w:left="0"/>
        <w:jc w:val="both"/>
      </w:pPr>
      <w:r>
        <w:rPr>
          <w:rFonts w:ascii="Times New Roman"/>
          <w:b w:val="false"/>
          <w:i w:val="false"/>
          <w:color w:val="000000"/>
          <w:sz w:val="28"/>
        </w:rPr>
        <w:t>
          </w:t>
      </w:r>
      <w:r>
        <w:rPr>
          <w:rFonts w:ascii="Times New Roman"/>
          <w:b/>
          <w:i w:val="false"/>
          <w:color w:val="000000"/>
          <w:sz w:val="28"/>
        </w:rPr>
        <w:t>28) микроорганизм штаммдарын табыс ету журналы/</w:t>
      </w:r>
      <w:r>
        <w:br/>
      </w:r>
      <w:r>
        <w:rPr>
          <w:rFonts w:ascii="Times New Roman"/>
          <w:b w:val="false"/>
          <w:i w:val="false"/>
          <w:color w:val="000000"/>
          <w:sz w:val="28"/>
        </w:rPr>
        <w:t>
              </w:t>
      </w:r>
      <w:r>
        <w:rPr>
          <w:rFonts w:ascii="Times New Roman"/>
          <w:b/>
          <w:i w:val="false"/>
          <w:color w:val="000000"/>
          <w:sz w:val="28"/>
        </w:rPr>
        <w:t>28) журнал выдачи штаммов микроорганизмов</w:t>
      </w:r>
      <w:r>
        <w:br/>
      </w:r>
      <w:r>
        <w:rPr>
          <w:rFonts w:ascii="Times New Roman"/>
          <w:b w:val="false"/>
          <w:i w:val="false"/>
          <w:color w:val="000000"/>
          <w:sz w:val="28"/>
        </w:rPr>
        <w:t>
         (ветесеп, № 28-вет нысан/ветучет, форма № 28-вет)</w:t>
      </w:r>
    </w:p>
    <w:bookmarkEnd w:id="59"/>
    <w:p>
      <w:pPr>
        <w:spacing w:after="0"/>
        <w:ind w:left="0"/>
        <w:jc w:val="both"/>
      </w:pPr>
      <w:r>
        <w:rPr>
          <w:rFonts w:ascii="Times New Roman"/>
          <w:b w:val="false"/>
          <w:i w:val="false"/>
          <w:color w:val="000000"/>
          <w:sz w:val="28"/>
        </w:rPr>
        <w:t>      (Жұп бетi/четная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302"/>
        <w:gridCol w:w="3017"/>
        <w:gridCol w:w="3075"/>
        <w:gridCol w:w="3114"/>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келiп 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требования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r>
              <w:rPr>
                <w:rFonts w:ascii="Times New Roman"/>
                <w:b w:val="false"/>
                <w:i w:val="false"/>
                <w:color w:val="000000"/>
                <w:sz w:val="20"/>
              </w:rPr>
              <w:t>қ</w:t>
            </w:r>
            <w:r>
              <w:rPr>
                <w:rFonts w:ascii="Times New Roman"/>
                <w:b w:val="false"/>
                <w:i w:val="false"/>
                <w:color w:val="000000"/>
                <w:sz w:val="20"/>
              </w:rPr>
              <w:t>айдан</w:t>
            </w:r>
            <w:r>
              <w:br/>
            </w:r>
            <w:r>
              <w:rPr>
                <w:rFonts w:ascii="Times New Roman"/>
                <w:b w:val="false"/>
                <w:i w:val="false"/>
                <w:color w:val="000000"/>
                <w:sz w:val="20"/>
              </w:rPr>
              <w:t>
</w:t>
            </w:r>
            <w:r>
              <w:rPr>
                <w:rFonts w:ascii="Times New Roman"/>
                <w:b w:val="false"/>
                <w:i w:val="false"/>
                <w:color w:val="000000"/>
                <w:sz w:val="20"/>
              </w:rPr>
              <w:t>келдi/Откуда</w:t>
            </w:r>
            <w:r>
              <w:br/>
            </w:r>
            <w:r>
              <w:rPr>
                <w:rFonts w:ascii="Times New Roman"/>
                <w:b w:val="false"/>
                <w:i w:val="false"/>
                <w:color w:val="000000"/>
                <w:sz w:val="20"/>
              </w:rPr>
              <w:t>
</w:t>
            </w:r>
            <w:r>
              <w:rPr>
                <w:rFonts w:ascii="Times New Roman"/>
                <w:b w:val="false"/>
                <w:i w:val="false"/>
                <w:color w:val="000000"/>
                <w:sz w:val="20"/>
              </w:rPr>
              <w:t>поступило</w:t>
            </w:r>
            <w:r>
              <w:br/>
            </w:r>
            <w:r>
              <w:rPr>
                <w:rFonts w:ascii="Times New Roman"/>
                <w:b w:val="false"/>
                <w:i w:val="false"/>
                <w:color w:val="000000"/>
                <w:sz w:val="20"/>
              </w:rPr>
              <w:t>
</w:t>
            </w:r>
            <w:r>
              <w:rPr>
                <w:rFonts w:ascii="Times New Roman"/>
                <w:b w:val="false"/>
                <w:i w:val="false"/>
                <w:color w:val="000000"/>
                <w:sz w:val="20"/>
              </w:rPr>
              <w:t>требование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 р</w:t>
            </w:r>
            <w:r>
              <w:rPr>
                <w:rFonts w:ascii="Times New Roman"/>
                <w:b w:val="false"/>
                <w:i w:val="false"/>
                <w:color w:val="000000"/>
                <w:sz w:val="20"/>
              </w:rPr>
              <w:t>ұқ</w:t>
            </w:r>
            <w:r>
              <w:rPr>
                <w:rFonts w:ascii="Times New Roman"/>
                <w:b w:val="false"/>
                <w:i w:val="false"/>
                <w:color w:val="000000"/>
                <w:sz w:val="20"/>
              </w:rPr>
              <w:t>сат бердi,</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rPr>
                <w:rFonts w:ascii="Times New Roman"/>
                <w:b w:val="false"/>
                <w:i w:val="false"/>
                <w:color w:val="000000"/>
                <w:sz w:val="20"/>
              </w:rPr>
              <w:t xml:space="preserve"> № мен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нi/Кто разрешил</w:t>
            </w:r>
            <w:r>
              <w:br/>
            </w:r>
            <w:r>
              <w:rPr>
                <w:rFonts w:ascii="Times New Roman"/>
                <w:b w:val="false"/>
                <w:i w:val="false"/>
                <w:color w:val="000000"/>
                <w:sz w:val="20"/>
              </w:rPr>
              <w:t>
</w:t>
            </w:r>
            <w:r>
              <w:rPr>
                <w:rFonts w:ascii="Times New Roman"/>
                <w:b w:val="false"/>
                <w:i w:val="false"/>
                <w:color w:val="000000"/>
                <w:sz w:val="20"/>
              </w:rPr>
              <w:t>передачу, №</w:t>
            </w:r>
            <w:r>
              <w:br/>
            </w:r>
            <w:r>
              <w:rPr>
                <w:rFonts w:ascii="Times New Roman"/>
                <w:b w:val="false"/>
                <w:i w:val="false"/>
                <w:color w:val="000000"/>
                <w:sz w:val="20"/>
              </w:rPr>
              <w:t>
</w:t>
            </w:r>
            <w:r>
              <w:rPr>
                <w:rFonts w:ascii="Times New Roman"/>
                <w:b w:val="false"/>
                <w:i w:val="false"/>
                <w:color w:val="000000"/>
                <w:sz w:val="20"/>
              </w:rPr>
              <w:t>документа и дата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штамма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3"/>
        <w:gridCol w:w="3138"/>
        <w:gridCol w:w="2242"/>
        <w:gridCol w:w="2284"/>
        <w:gridCol w:w="2493"/>
      </w:tblGrid>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жiберiлген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 отпуска</w:t>
            </w:r>
            <w:r>
              <w:br/>
            </w:r>
            <w:r>
              <w:rPr>
                <w:rFonts w:ascii="Times New Roman"/>
                <w:b w:val="false"/>
                <w:i w:val="false"/>
                <w:color w:val="000000"/>
                <w:sz w:val="20"/>
              </w:rPr>
              <w:t>
</w:t>
            </w:r>
            <w:r>
              <w:rPr>
                <w:rFonts w:ascii="Times New Roman"/>
                <w:b w:val="false"/>
                <w:i w:val="false"/>
                <w:color w:val="000000"/>
                <w:sz w:val="20"/>
              </w:rPr>
              <w:t>штамма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Кiм </w:t>
            </w:r>
            <w:r>
              <w:rPr>
                <w:rFonts w:ascii="Times New Roman"/>
                <w:b w:val="false"/>
                <w:i w:val="false"/>
                <w:color w:val="000000"/>
                <w:sz w:val="20"/>
              </w:rPr>
              <w:t>қ</w:t>
            </w:r>
            <w:r>
              <w:rPr>
                <w:rFonts w:ascii="Times New Roman"/>
                <w:b w:val="false"/>
                <w:i w:val="false"/>
                <w:color w:val="000000"/>
                <w:sz w:val="20"/>
              </w:rPr>
              <w:t>абылдады,</w:t>
            </w:r>
            <w:r>
              <w:br/>
            </w:r>
            <w:r>
              <w:rPr>
                <w:rFonts w:ascii="Times New Roman"/>
                <w:b w:val="false"/>
                <w:i w:val="false"/>
                <w:color w:val="000000"/>
                <w:sz w:val="20"/>
              </w:rPr>
              <w:t>
</w:t>
            </w:r>
            <w:r>
              <w:rPr>
                <w:rFonts w:ascii="Times New Roman"/>
                <w:b w:val="false"/>
                <w:i w:val="false"/>
                <w:color w:val="000000"/>
                <w:sz w:val="20"/>
              </w:rPr>
              <w:t>аты-ж</w:t>
            </w:r>
            <w:r>
              <w:rPr>
                <w:rFonts w:ascii="Times New Roman"/>
                <w:b w:val="false"/>
                <w:i w:val="false"/>
                <w:color w:val="000000"/>
                <w:sz w:val="20"/>
              </w:rPr>
              <w:t>ө</w:t>
            </w:r>
            <w:r>
              <w:rPr>
                <w:rFonts w:ascii="Times New Roman"/>
                <w:b w:val="false"/>
                <w:i w:val="false"/>
                <w:color w:val="000000"/>
                <w:sz w:val="20"/>
              </w:rPr>
              <w:t>нi, сенiмхат</w:t>
            </w:r>
            <w:r>
              <w:br/>
            </w:r>
            <w:r>
              <w:rPr>
                <w:rFonts w:ascii="Times New Roman"/>
                <w:b w:val="false"/>
                <w:i w:val="false"/>
                <w:color w:val="000000"/>
                <w:sz w:val="20"/>
              </w:rPr>
              <w:t>
</w:t>
            </w:r>
            <w:r>
              <w:rPr>
                <w:rFonts w:ascii="Times New Roman"/>
                <w:b w:val="false"/>
                <w:i w:val="false"/>
                <w:color w:val="000000"/>
                <w:sz w:val="20"/>
              </w:rPr>
              <w:t>пен паспортты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№/Кто</w:t>
            </w:r>
            <w:r>
              <w:br/>
            </w:r>
            <w:r>
              <w:rPr>
                <w:rFonts w:ascii="Times New Roman"/>
                <w:b w:val="false"/>
                <w:i w:val="false"/>
                <w:color w:val="000000"/>
                <w:sz w:val="20"/>
              </w:rPr>
              <w:t>
</w:t>
            </w:r>
            <w:r>
              <w:rPr>
                <w:rFonts w:ascii="Times New Roman"/>
                <w:b w:val="false"/>
                <w:i w:val="false"/>
                <w:color w:val="000000"/>
                <w:sz w:val="20"/>
              </w:rPr>
              <w:t>получил, 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дата № доверен-</w:t>
            </w:r>
            <w:r>
              <w:br/>
            </w:r>
            <w:r>
              <w:rPr>
                <w:rFonts w:ascii="Times New Roman"/>
                <w:b w:val="false"/>
                <w:i w:val="false"/>
                <w:color w:val="000000"/>
                <w:sz w:val="20"/>
              </w:rPr>
              <w:t>
</w:t>
            </w:r>
            <w:r>
              <w:rPr>
                <w:rFonts w:ascii="Times New Roman"/>
                <w:b w:val="false"/>
                <w:i w:val="false"/>
                <w:color w:val="000000"/>
                <w:sz w:val="20"/>
              </w:rPr>
              <w:t>ности и паспорта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абылдаушыны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олы/Роспись</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штамм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Кепiлдеме</w:t>
            </w:r>
            <w:r>
              <w:br/>
            </w:r>
            <w:r>
              <w:rPr>
                <w:rFonts w:ascii="Times New Roman"/>
                <w:b w:val="false"/>
                <w:i w:val="false"/>
                <w:color w:val="000000"/>
                <w:sz w:val="20"/>
              </w:rPr>
              <w:t>
</w:t>
            </w:r>
            <w:r>
              <w:rPr>
                <w:rFonts w:ascii="Times New Roman"/>
                <w:b w:val="false"/>
                <w:i w:val="false"/>
                <w:color w:val="000000"/>
                <w:sz w:val="20"/>
              </w:rPr>
              <w:t xml:space="preserve">берген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Расписка</w:t>
            </w:r>
            <w:r>
              <w:br/>
            </w:r>
            <w:r>
              <w:rPr>
                <w:rFonts w:ascii="Times New Roman"/>
                <w:b w:val="false"/>
                <w:i w:val="false"/>
                <w:color w:val="000000"/>
                <w:sz w:val="20"/>
              </w:rPr>
              <w:t>
</w:t>
            </w:r>
            <w:r>
              <w:rPr>
                <w:rFonts w:ascii="Times New Roman"/>
                <w:b w:val="false"/>
                <w:i w:val="false"/>
                <w:color w:val="000000"/>
                <w:sz w:val="20"/>
              </w:rPr>
              <w:t>выдавшего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Мекеменi</w:t>
            </w:r>
            <w:r>
              <w:rPr>
                <w:rFonts w:ascii="Times New Roman"/>
                <w:b w:val="false"/>
                <w:i w:val="false"/>
                <w:color w:val="000000"/>
                <w:sz w:val="20"/>
              </w:rPr>
              <w:t>ң</w:t>
            </w:r>
            <w:r>
              <w:rPr>
                <w:rFonts w:ascii="Times New Roman"/>
                <w:b w:val="false"/>
                <w:i w:val="false"/>
                <w:color w:val="000000"/>
                <w:sz w:val="20"/>
              </w:rPr>
              <w:t xml:space="preserve"> штаммды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абылдауы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белгiлеу/</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 получении</w:t>
            </w:r>
            <w:r>
              <w:br/>
            </w:r>
            <w:r>
              <w:rPr>
                <w:rFonts w:ascii="Times New Roman"/>
                <w:b w:val="false"/>
                <w:i w:val="false"/>
                <w:color w:val="000000"/>
                <w:sz w:val="20"/>
              </w:rPr>
              <w:t>
</w:t>
            </w:r>
            <w:r>
              <w:rPr>
                <w:rFonts w:ascii="Times New Roman"/>
                <w:b w:val="false"/>
                <w:i w:val="false"/>
                <w:color w:val="000000"/>
                <w:sz w:val="20"/>
              </w:rPr>
              <w:t>штамма</w:t>
            </w:r>
            <w:r>
              <w:br/>
            </w:r>
            <w:r>
              <w:rPr>
                <w:rFonts w:ascii="Times New Roman"/>
                <w:b w:val="false"/>
                <w:i w:val="false"/>
                <w:color w:val="000000"/>
                <w:sz w:val="20"/>
              </w:rPr>
              <w:t>
</w:t>
            </w:r>
            <w:r>
              <w:rPr>
                <w:rFonts w:ascii="Times New Roman"/>
                <w:b w:val="false"/>
                <w:i w:val="false"/>
                <w:color w:val="000000"/>
                <w:sz w:val="20"/>
              </w:rPr>
              <w:t>учреждением</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42" w:id="60"/>
    <w:p>
      <w:pPr>
        <w:spacing w:after="0"/>
        <w:ind w:left="0"/>
        <w:jc w:val="both"/>
      </w:pPr>
      <w:r>
        <w:rPr>
          <w:rFonts w:ascii="Times New Roman"/>
          <w:b w:val="false"/>
          <w:i w:val="false"/>
          <w:color w:val="000000"/>
          <w:sz w:val="28"/>
        </w:rPr>
        <w:t>
</w:t>
      </w:r>
      <w:r>
        <w:rPr>
          <w:rFonts w:ascii="Times New Roman"/>
          <w:b/>
          <w:i w:val="false"/>
          <w:color w:val="000000"/>
          <w:sz w:val="28"/>
        </w:rPr>
        <w:t>29) микроорганизм штаммдарының қасиеттерiн тексеру нәтижелерiн</w:t>
      </w:r>
      <w:r>
        <w:br/>
      </w:r>
      <w:r>
        <w:rPr>
          <w:rFonts w:ascii="Times New Roman"/>
          <w:b w:val="false"/>
          <w:i w:val="false"/>
          <w:color w:val="000000"/>
          <w:sz w:val="28"/>
        </w:rPr>
        <w:t>
      </w:t>
      </w:r>
      <w:r>
        <w:rPr>
          <w:rFonts w:ascii="Times New Roman"/>
          <w:b/>
          <w:i w:val="false"/>
          <w:color w:val="000000"/>
          <w:sz w:val="28"/>
        </w:rPr>
        <w:t>тiркеу журналы/29) журнал регистрации результатов проверки</w:t>
      </w:r>
      <w:r>
        <w:br/>
      </w:r>
      <w:r>
        <w:rPr>
          <w:rFonts w:ascii="Times New Roman"/>
          <w:b w:val="false"/>
          <w:i w:val="false"/>
          <w:color w:val="000000"/>
          <w:sz w:val="28"/>
        </w:rPr>
        <w:t>
                 </w:t>
      </w:r>
      <w:r>
        <w:rPr>
          <w:rFonts w:ascii="Times New Roman"/>
          <w:b/>
          <w:i w:val="false"/>
          <w:color w:val="000000"/>
          <w:sz w:val="28"/>
        </w:rPr>
        <w:t>свойств штаммов микроорганизмов</w:t>
      </w:r>
      <w:r>
        <w:br/>
      </w:r>
      <w:r>
        <w:rPr>
          <w:rFonts w:ascii="Times New Roman"/>
          <w:b w:val="false"/>
          <w:i w:val="false"/>
          <w:color w:val="000000"/>
          <w:sz w:val="28"/>
        </w:rPr>
        <w:t>
         (ветесеп, № 29-вет нысан/ветучет, форма № 29-вет)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337"/>
        <w:gridCol w:w="1382"/>
        <w:gridCol w:w="1315"/>
        <w:gridCol w:w="1651"/>
        <w:gridCol w:w="1450"/>
        <w:gridCol w:w="1494"/>
        <w:gridCol w:w="1697"/>
        <w:gridCol w:w="1472"/>
        <w:gridCol w:w="1137"/>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рядку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озды-</w:t>
            </w:r>
            <w:r>
              <w:br/>
            </w:r>
            <w:r>
              <w:rPr>
                <w:rFonts w:ascii="Times New Roman"/>
                <w:b w:val="false"/>
                <w:i w:val="false"/>
                <w:color w:val="000000"/>
                <w:sz w:val="20"/>
              </w:rPr>
              <w:t>
</w:t>
            </w:r>
            <w:r>
              <w:rPr>
                <w:rFonts w:ascii="Times New Roman"/>
                <w:b w:val="false"/>
                <w:i w:val="false"/>
                <w:color w:val="000000"/>
                <w:sz w:val="20"/>
              </w:rPr>
              <w:t>рушыны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возбу-</w:t>
            </w:r>
            <w:r>
              <w:br/>
            </w:r>
            <w:r>
              <w:rPr>
                <w:rFonts w:ascii="Times New Roman"/>
                <w:b w:val="false"/>
                <w:i w:val="false"/>
                <w:color w:val="000000"/>
                <w:sz w:val="20"/>
              </w:rPr>
              <w:t>
</w:t>
            </w:r>
            <w:r>
              <w:rPr>
                <w:rFonts w:ascii="Times New Roman"/>
                <w:b w:val="false"/>
                <w:i w:val="false"/>
                <w:color w:val="000000"/>
                <w:sz w:val="20"/>
              </w:rPr>
              <w:t>дителя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w:t>
            </w:r>
            <w:r>
              <w:br/>
            </w:r>
            <w:r>
              <w:rPr>
                <w:rFonts w:ascii="Times New Roman"/>
                <w:b w:val="false"/>
                <w:i w:val="false"/>
                <w:color w:val="000000"/>
                <w:sz w:val="20"/>
              </w:rPr>
              <w:t>
</w:t>
            </w:r>
            <w:r>
              <w:rPr>
                <w:rFonts w:ascii="Times New Roman"/>
                <w:b w:val="false"/>
                <w:i w:val="false"/>
                <w:color w:val="000000"/>
                <w:sz w:val="20"/>
              </w:rPr>
              <w:t>тарлы</w:t>
            </w:r>
            <w:r>
              <w:br/>
            </w:r>
            <w:r>
              <w:rPr>
                <w:rFonts w:ascii="Times New Roman"/>
                <w:b w:val="false"/>
                <w:i w:val="false"/>
                <w:color w:val="000000"/>
                <w:sz w:val="20"/>
              </w:rPr>
              <w:t>
</w:t>
            </w:r>
            <w:r>
              <w:rPr>
                <w:rFonts w:ascii="Times New Roman"/>
                <w:b w:val="false"/>
                <w:i w:val="false"/>
                <w:color w:val="000000"/>
                <w:sz w:val="20"/>
              </w:rPr>
              <w:t>кiтап-</w:t>
            </w:r>
            <w:r>
              <w:br/>
            </w:r>
            <w:r>
              <w:rPr>
                <w:rFonts w:ascii="Times New Roman"/>
                <w:b w:val="false"/>
                <w:i w:val="false"/>
                <w:color w:val="000000"/>
                <w:sz w:val="20"/>
              </w:rPr>
              <w:t>
</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ы №/</w:t>
            </w:r>
            <w:r>
              <w:br/>
            </w:r>
            <w:r>
              <w:rPr>
                <w:rFonts w:ascii="Times New Roman"/>
                <w:b w:val="false"/>
                <w:i w:val="false"/>
                <w:color w:val="000000"/>
                <w:sz w:val="20"/>
              </w:rPr>
              <w:t>
</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инвен-</w:t>
            </w:r>
            <w:r>
              <w:br/>
            </w:r>
            <w:r>
              <w:rPr>
                <w:rFonts w:ascii="Times New Roman"/>
                <w:b w:val="false"/>
                <w:i w:val="false"/>
                <w:color w:val="000000"/>
                <w:sz w:val="20"/>
              </w:rPr>
              <w:t>
</w:t>
            </w:r>
            <w:r>
              <w:rPr>
                <w:rFonts w:ascii="Times New Roman"/>
                <w:b w:val="false"/>
                <w:i w:val="false"/>
                <w:color w:val="000000"/>
                <w:sz w:val="20"/>
              </w:rPr>
              <w:t>тарной</w:t>
            </w:r>
            <w:r>
              <w:br/>
            </w:r>
            <w:r>
              <w:rPr>
                <w:rFonts w:ascii="Times New Roman"/>
                <w:b w:val="false"/>
                <w:i w:val="false"/>
                <w:color w:val="000000"/>
                <w:sz w:val="20"/>
              </w:rPr>
              <w:t>
</w:t>
            </w:r>
            <w:r>
              <w:rPr>
                <w:rFonts w:ascii="Times New Roman"/>
                <w:b w:val="false"/>
                <w:i w:val="false"/>
                <w:color w:val="000000"/>
                <w:sz w:val="20"/>
              </w:rPr>
              <w:t>книге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w:t>
            </w:r>
            <w:r>
              <w:br/>
            </w:r>
            <w:r>
              <w:rPr>
                <w:rFonts w:ascii="Times New Roman"/>
                <w:b w:val="false"/>
                <w:i w:val="false"/>
                <w:color w:val="000000"/>
                <w:sz w:val="20"/>
              </w:rPr>
              <w:t>
</w:t>
            </w:r>
            <w:r>
              <w:rPr>
                <w:rFonts w:ascii="Times New Roman"/>
                <w:b w:val="false"/>
                <w:i w:val="false"/>
                <w:color w:val="000000"/>
                <w:sz w:val="20"/>
              </w:rPr>
              <w:t>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асиет-</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Морфоло-</w:t>
            </w:r>
            <w:r>
              <w:br/>
            </w:r>
            <w:r>
              <w:rPr>
                <w:rFonts w:ascii="Times New Roman"/>
                <w:b w:val="false"/>
                <w:i w:val="false"/>
                <w:color w:val="000000"/>
                <w:sz w:val="20"/>
              </w:rPr>
              <w:t>
</w:t>
            </w:r>
            <w:r>
              <w:rPr>
                <w:rFonts w:ascii="Times New Roman"/>
                <w:b w:val="false"/>
                <w:i w:val="false"/>
                <w:color w:val="000000"/>
                <w:sz w:val="20"/>
              </w:rPr>
              <w:t>гические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w:t>
            </w:r>
            <w:r>
              <w:br/>
            </w:r>
            <w:r>
              <w:rPr>
                <w:rFonts w:ascii="Times New Roman"/>
                <w:b w:val="false"/>
                <w:i w:val="false"/>
                <w:color w:val="000000"/>
                <w:sz w:val="20"/>
              </w:rPr>
              <w:t>
</w:t>
            </w:r>
            <w:r>
              <w:rPr>
                <w:rFonts w:ascii="Times New Roman"/>
                <w:b w:val="false"/>
                <w:i w:val="false"/>
                <w:color w:val="000000"/>
                <w:sz w:val="20"/>
              </w:rPr>
              <w:t>ралды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асиет-</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Куль-</w:t>
            </w:r>
            <w:r>
              <w:br/>
            </w:r>
            <w:r>
              <w:rPr>
                <w:rFonts w:ascii="Times New Roman"/>
                <w:b w:val="false"/>
                <w:i w:val="false"/>
                <w:color w:val="000000"/>
                <w:sz w:val="20"/>
              </w:rPr>
              <w:t>
</w:t>
            </w:r>
            <w:r>
              <w:rPr>
                <w:rFonts w:ascii="Times New Roman"/>
                <w:b w:val="false"/>
                <w:i w:val="false"/>
                <w:color w:val="000000"/>
                <w:sz w:val="20"/>
              </w:rPr>
              <w:t>тураль-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свойст-</w:t>
            </w:r>
            <w:r>
              <w:br/>
            </w:r>
            <w:r>
              <w:rPr>
                <w:rFonts w:ascii="Times New Roman"/>
                <w:b w:val="false"/>
                <w:i w:val="false"/>
                <w:color w:val="000000"/>
                <w:sz w:val="20"/>
              </w:rPr>
              <w:t>
</w:t>
            </w:r>
            <w:r>
              <w:rPr>
                <w:rFonts w:ascii="Times New Roman"/>
                <w:b w:val="false"/>
                <w:i w:val="false"/>
                <w:color w:val="000000"/>
                <w:sz w:val="20"/>
              </w:rPr>
              <w:t>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w:t>
            </w:r>
            <w:r>
              <w:br/>
            </w:r>
            <w:r>
              <w:rPr>
                <w:rFonts w:ascii="Times New Roman"/>
                <w:b w:val="false"/>
                <w:i w:val="false"/>
                <w:color w:val="000000"/>
                <w:sz w:val="20"/>
              </w:rPr>
              <w:t>
</w:t>
            </w:r>
            <w:r>
              <w:rPr>
                <w:rFonts w:ascii="Times New Roman"/>
                <w:b w:val="false"/>
                <w:i w:val="false"/>
                <w:color w:val="000000"/>
                <w:sz w:val="20"/>
              </w:rPr>
              <w:t>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асиет-</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w:t>
            </w:r>
            <w:r>
              <w:br/>
            </w:r>
            <w:r>
              <w:rPr>
                <w:rFonts w:ascii="Times New Roman"/>
                <w:b w:val="false"/>
                <w:i w:val="false"/>
                <w:color w:val="000000"/>
                <w:sz w:val="20"/>
              </w:rPr>
              <w:t>
</w:t>
            </w:r>
            <w:r>
              <w:rPr>
                <w:rFonts w:ascii="Times New Roman"/>
                <w:b w:val="false"/>
                <w:i w:val="false"/>
                <w:color w:val="000000"/>
                <w:sz w:val="20"/>
              </w:rPr>
              <w:t>миялы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асиет-</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ада</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згеше-</w:t>
            </w:r>
            <w:r>
              <w:br/>
            </w:r>
            <w:r>
              <w:rPr>
                <w:rFonts w:ascii="Times New Roman"/>
                <w:b w:val="false"/>
                <w:i w:val="false"/>
                <w:color w:val="000000"/>
                <w:sz w:val="20"/>
              </w:rPr>
              <w:t>
</w:t>
            </w:r>
            <w:r>
              <w:rPr>
                <w:rFonts w:ascii="Times New Roman"/>
                <w:b w:val="false"/>
                <w:i w:val="false"/>
                <w:color w:val="000000"/>
                <w:sz w:val="20"/>
              </w:rPr>
              <w:t>лiктерi/</w:t>
            </w:r>
            <w:r>
              <w:br/>
            </w:r>
            <w:r>
              <w:rPr>
                <w:rFonts w:ascii="Times New Roman"/>
                <w:b w:val="false"/>
                <w:i w:val="false"/>
                <w:color w:val="000000"/>
                <w:sz w:val="20"/>
              </w:rPr>
              <w:t>
</w:t>
            </w:r>
            <w:r>
              <w:rPr>
                <w:rFonts w:ascii="Times New Roman"/>
                <w:b w:val="false"/>
                <w:i w:val="false"/>
                <w:color w:val="000000"/>
                <w:sz w:val="20"/>
              </w:rPr>
              <w:t>Биохи-</w:t>
            </w:r>
            <w:r>
              <w:br/>
            </w:r>
            <w:r>
              <w:rPr>
                <w:rFonts w:ascii="Times New Roman"/>
                <w:b w:val="false"/>
                <w:i w:val="false"/>
                <w:color w:val="000000"/>
                <w:sz w:val="20"/>
              </w:rPr>
              <w:t>
</w:t>
            </w:r>
            <w:r>
              <w:rPr>
                <w:rFonts w:ascii="Times New Roman"/>
                <w:b w:val="false"/>
                <w:i w:val="false"/>
                <w:color w:val="000000"/>
                <w:sz w:val="20"/>
              </w:rPr>
              <w:t>мические</w:t>
            </w:r>
            <w:r>
              <w:br/>
            </w:r>
            <w:r>
              <w:rPr>
                <w:rFonts w:ascii="Times New Roman"/>
                <w:b w:val="false"/>
                <w:i w:val="false"/>
                <w:color w:val="000000"/>
                <w:sz w:val="20"/>
              </w:rPr>
              <w:t>
</w:t>
            </w:r>
            <w:r>
              <w:rPr>
                <w:rFonts w:ascii="Times New Roman"/>
                <w:b w:val="false"/>
                <w:i w:val="false"/>
                <w:color w:val="000000"/>
                <w:sz w:val="20"/>
              </w:rPr>
              <w:t>свойства</w:t>
            </w:r>
            <w:r>
              <w:br/>
            </w:r>
            <w:r>
              <w:rPr>
                <w:rFonts w:ascii="Times New Roman"/>
                <w:b w:val="false"/>
                <w:i w:val="false"/>
                <w:color w:val="000000"/>
                <w:sz w:val="20"/>
              </w:rPr>
              <w:t>
</w:t>
            </w:r>
            <w:r>
              <w:rPr>
                <w:rFonts w:ascii="Times New Roman"/>
                <w:b w:val="false"/>
                <w:i w:val="false"/>
                <w:color w:val="000000"/>
                <w:sz w:val="20"/>
              </w:rPr>
              <w:t>и другие</w:t>
            </w:r>
            <w:r>
              <w:br/>
            </w:r>
            <w:r>
              <w:rPr>
                <w:rFonts w:ascii="Times New Roman"/>
                <w:b w:val="false"/>
                <w:i w:val="false"/>
                <w:color w:val="000000"/>
                <w:sz w:val="20"/>
              </w:rPr>
              <w:t>
</w:t>
            </w:r>
            <w:r>
              <w:rPr>
                <w:rFonts w:ascii="Times New Roman"/>
                <w:b w:val="false"/>
                <w:i w:val="false"/>
                <w:color w:val="000000"/>
                <w:sz w:val="20"/>
              </w:rPr>
              <w:t>особен-</w:t>
            </w:r>
            <w:r>
              <w:br/>
            </w:r>
            <w:r>
              <w:rPr>
                <w:rFonts w:ascii="Times New Roman"/>
                <w:b w:val="false"/>
                <w:i w:val="false"/>
                <w:color w:val="000000"/>
                <w:sz w:val="20"/>
              </w:rPr>
              <w:t>
</w:t>
            </w:r>
            <w:r>
              <w:rPr>
                <w:rFonts w:ascii="Times New Roman"/>
                <w:b w:val="false"/>
                <w:i w:val="false"/>
                <w:color w:val="000000"/>
                <w:sz w:val="20"/>
              </w:rPr>
              <w:t>ности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w:t>
            </w:r>
            <w:r>
              <w:br/>
            </w:r>
            <w:r>
              <w:rPr>
                <w:rFonts w:ascii="Times New Roman"/>
                <w:b w:val="false"/>
                <w:i w:val="false"/>
                <w:color w:val="000000"/>
                <w:sz w:val="20"/>
              </w:rPr>
              <w:t>
</w:t>
            </w:r>
            <w:r>
              <w:rPr>
                <w:rFonts w:ascii="Times New Roman"/>
                <w:b w:val="false"/>
                <w:i w:val="false"/>
                <w:color w:val="000000"/>
                <w:sz w:val="20"/>
              </w:rPr>
              <w:t>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асиет-</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Биологи-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w:t>
            </w:r>
            <w:r>
              <w:br/>
            </w:r>
            <w:r>
              <w:rPr>
                <w:rFonts w:ascii="Times New Roman"/>
                <w:b w:val="false"/>
                <w:i w:val="false"/>
                <w:color w:val="000000"/>
                <w:sz w:val="20"/>
              </w:rPr>
              <w:t>
</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43" w:id="61"/>
    <w:p>
      <w:pPr>
        <w:spacing w:after="0"/>
        <w:ind w:left="0"/>
        <w:jc w:val="both"/>
      </w:pPr>
      <w:r>
        <w:rPr>
          <w:rFonts w:ascii="Times New Roman"/>
          <w:b w:val="false"/>
          <w:i w:val="false"/>
          <w:color w:val="000000"/>
          <w:sz w:val="28"/>
        </w:rPr>
        <w:t>
          </w:t>
      </w:r>
      <w:r>
        <w:rPr>
          <w:rFonts w:ascii="Times New Roman"/>
          <w:b/>
          <w:i w:val="false"/>
          <w:color w:val="000000"/>
          <w:sz w:val="28"/>
        </w:rPr>
        <w:t>30) биоматериалды, микроорганизм штаммдарының</w:t>
      </w:r>
      <w:r>
        <w:br/>
      </w:r>
      <w:r>
        <w:rPr>
          <w:rFonts w:ascii="Times New Roman"/>
          <w:b w:val="false"/>
          <w:i w:val="false"/>
          <w:color w:val="000000"/>
          <w:sz w:val="28"/>
        </w:rPr>
        <w:t>
   </w:t>
      </w:r>
      <w:r>
        <w:rPr>
          <w:rFonts w:ascii="Times New Roman"/>
          <w:b/>
          <w:i w:val="false"/>
          <w:color w:val="000000"/>
          <w:sz w:val="28"/>
        </w:rPr>
        <w:t>мәдениеттерiн жоюды тiркеу журналы / 30) журнал регистрации</w:t>
      </w:r>
      <w:r>
        <w:br/>
      </w:r>
      <w:r>
        <w:rPr>
          <w:rFonts w:ascii="Times New Roman"/>
          <w:b w:val="false"/>
          <w:i w:val="false"/>
          <w:color w:val="000000"/>
          <w:sz w:val="28"/>
        </w:rPr>
        <w:t>
      </w:t>
      </w:r>
      <w:r>
        <w:rPr>
          <w:rFonts w:ascii="Times New Roman"/>
          <w:b/>
          <w:i w:val="false"/>
          <w:color w:val="000000"/>
          <w:sz w:val="28"/>
        </w:rPr>
        <w:t>уничтожения биоматериала, культур штаммов микроорганизмов</w:t>
      </w:r>
      <w:r>
        <w:br/>
      </w:r>
      <w:r>
        <w:rPr>
          <w:rFonts w:ascii="Times New Roman"/>
          <w:b w:val="false"/>
          <w:i w:val="false"/>
          <w:color w:val="000000"/>
          <w:sz w:val="28"/>
        </w:rPr>
        <w:t>
            (ветесеп, № 30-вет нысан/ветучет, форма № 30-вет)</w:t>
      </w:r>
    </w:p>
    <w:bookmarkEnd w:id="61"/>
    <w:p>
      <w:pPr>
        <w:spacing w:after="0"/>
        <w:ind w:left="0"/>
        <w:jc w:val="both"/>
      </w:pPr>
      <w:r>
        <w:rPr>
          <w:rFonts w:ascii="Times New Roman"/>
          <w:b w:val="false"/>
          <w:i w:val="false"/>
          <w:color w:val="000000"/>
          <w:sz w:val="28"/>
        </w:rPr>
        <w:t>      (Жұп бетi/четная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06"/>
        <w:gridCol w:w="1161"/>
        <w:gridCol w:w="1426"/>
        <w:gridCol w:w="1734"/>
        <w:gridCol w:w="1624"/>
        <w:gridCol w:w="2242"/>
        <w:gridCol w:w="1625"/>
        <w:gridCol w:w="2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т</w:t>
            </w:r>
            <w:r>
              <w:rPr>
                <w:rFonts w:ascii="Times New Roman"/>
                <w:b w:val="false"/>
                <w:i w:val="false"/>
                <w:color w:val="000000"/>
                <w:sz w:val="20"/>
              </w:rPr>
              <w:t>ә</w:t>
            </w:r>
            <w:r>
              <w:rPr>
                <w:rFonts w:ascii="Times New Roman"/>
                <w:b w:val="false"/>
                <w:i w:val="false"/>
                <w:color w:val="000000"/>
                <w:sz w:val="20"/>
              </w:rPr>
              <w:t>ртiбi</w:t>
            </w:r>
            <w:r>
              <w:br/>
            </w:r>
            <w:r>
              <w:rPr>
                <w:rFonts w:ascii="Times New Roman"/>
                <w:b w:val="false"/>
                <w:i w:val="false"/>
                <w:color w:val="000000"/>
                <w:sz w:val="20"/>
              </w:rPr>
              <w:t>
</w:t>
            </w:r>
            <w:r>
              <w:rPr>
                <w:rFonts w:ascii="Times New Roman"/>
                <w:b w:val="false"/>
                <w:i w:val="false"/>
                <w:color w:val="000000"/>
                <w:sz w:val="20"/>
              </w:rPr>
              <w:t>(режимдi, экспозицияны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рсету)/Режим стерилизации</w:t>
            </w:r>
            <w:r>
              <w:br/>
            </w:r>
            <w:r>
              <w:rPr>
                <w:rFonts w:ascii="Times New Roman"/>
                <w:b w:val="false"/>
                <w:i w:val="false"/>
                <w:color w:val="000000"/>
                <w:sz w:val="20"/>
              </w:rPr>
              <w:t>
</w:t>
            </w:r>
            <w:r>
              <w:rPr>
                <w:rFonts w:ascii="Times New Roman"/>
                <w:b w:val="false"/>
                <w:i w:val="false"/>
                <w:color w:val="000000"/>
                <w:sz w:val="20"/>
              </w:rPr>
              <w:t>(указать режим, экспозицию)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Залалсыздандыруды</w:t>
            </w:r>
            <w:r>
              <w:br/>
            </w:r>
            <w:r>
              <w:rPr>
                <w:rFonts w:ascii="Times New Roman"/>
                <w:b w:val="false"/>
                <w:i w:val="false"/>
                <w:color w:val="000000"/>
                <w:sz w:val="20"/>
              </w:rPr>
              <w:t>
</w:t>
            </w: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ылау/Контроль</w:t>
            </w:r>
            <w:r>
              <w:br/>
            </w:r>
            <w:r>
              <w:rPr>
                <w:rFonts w:ascii="Times New Roman"/>
                <w:b w:val="false"/>
                <w:i w:val="false"/>
                <w:color w:val="000000"/>
                <w:sz w:val="20"/>
              </w:rPr>
              <w:t>
</w:t>
            </w:r>
            <w:r>
              <w:rPr>
                <w:rFonts w:ascii="Times New Roman"/>
                <w:b w:val="false"/>
                <w:i w:val="false"/>
                <w:color w:val="000000"/>
                <w:sz w:val="20"/>
              </w:rPr>
              <w:t>стерилизации</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(режимiн,</w:t>
            </w:r>
            <w:r>
              <w:br/>
            </w:r>
            <w:r>
              <w:rPr>
                <w:rFonts w:ascii="Times New Roman"/>
                <w:b w:val="false"/>
                <w:i w:val="false"/>
                <w:color w:val="000000"/>
                <w:sz w:val="20"/>
              </w:rPr>
              <w:t>
</w:t>
            </w: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ытын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рсету)/</w:t>
            </w:r>
            <w:r>
              <w:br/>
            </w:r>
            <w:r>
              <w:rPr>
                <w:rFonts w:ascii="Times New Roman"/>
                <w:b w:val="false"/>
                <w:i w:val="false"/>
                <w:color w:val="000000"/>
                <w:sz w:val="20"/>
              </w:rPr>
              <w:t>
</w:t>
            </w:r>
            <w:r>
              <w:rPr>
                <w:rFonts w:ascii="Times New Roman"/>
                <w:b w:val="false"/>
                <w:i w:val="false"/>
                <w:color w:val="000000"/>
                <w:sz w:val="20"/>
              </w:rPr>
              <w:t>Другие виды</w:t>
            </w:r>
            <w:r>
              <w:br/>
            </w:r>
            <w:r>
              <w:rPr>
                <w:rFonts w:ascii="Times New Roman"/>
                <w:b w:val="false"/>
                <w:i w:val="false"/>
                <w:color w:val="000000"/>
                <w:sz w:val="20"/>
              </w:rPr>
              <w:t>
</w:t>
            </w:r>
            <w:r>
              <w:rPr>
                <w:rFonts w:ascii="Times New Roman"/>
                <w:b w:val="false"/>
                <w:i w:val="false"/>
                <w:color w:val="000000"/>
                <w:sz w:val="20"/>
              </w:rPr>
              <w:t>обеззаражи-</w:t>
            </w:r>
            <w:r>
              <w:br/>
            </w:r>
            <w:r>
              <w:rPr>
                <w:rFonts w:ascii="Times New Roman"/>
                <w:b w:val="false"/>
                <w:i w:val="false"/>
                <w:color w:val="000000"/>
                <w:sz w:val="20"/>
              </w:rPr>
              <w:t>
</w:t>
            </w:r>
            <w:r>
              <w:rPr>
                <w:rFonts w:ascii="Times New Roman"/>
                <w:b w:val="false"/>
                <w:i w:val="false"/>
                <w:color w:val="000000"/>
                <w:sz w:val="20"/>
              </w:rPr>
              <w:t>вания (ука-</w:t>
            </w:r>
            <w:r>
              <w:br/>
            </w:r>
            <w:r>
              <w:rPr>
                <w:rFonts w:ascii="Times New Roman"/>
                <w:b w:val="false"/>
                <w:i w:val="false"/>
                <w:color w:val="000000"/>
                <w:sz w:val="20"/>
              </w:rPr>
              <w:t>
</w:t>
            </w:r>
            <w:r>
              <w:rPr>
                <w:rFonts w:ascii="Times New Roman"/>
                <w:b w:val="false"/>
                <w:i w:val="false"/>
                <w:color w:val="000000"/>
                <w:sz w:val="20"/>
              </w:rPr>
              <w:t>зать режим,</w:t>
            </w:r>
            <w:r>
              <w:br/>
            </w:r>
            <w:r>
              <w:rPr>
                <w:rFonts w:ascii="Times New Roman"/>
                <w:b w:val="false"/>
                <w:i w:val="false"/>
                <w:color w:val="000000"/>
                <w:sz w:val="20"/>
              </w:rPr>
              <w:t>
</w:t>
            </w:r>
            <w:r>
              <w:rPr>
                <w:rFonts w:ascii="Times New Roman"/>
                <w:b w:val="false"/>
                <w:i w:val="false"/>
                <w:color w:val="000000"/>
                <w:sz w:val="20"/>
              </w:rPr>
              <w:t>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олы/Подпись</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rPr>
                <w:rFonts w:ascii="Times New Roman"/>
                <w:b w:val="false"/>
                <w:i w:val="false"/>
                <w:color w:val="000000"/>
                <w:sz w:val="20"/>
              </w:rPr>
              <w:t>ң</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конец</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сымы/</w:t>
            </w:r>
            <w:r>
              <w:br/>
            </w:r>
            <w:r>
              <w:rPr>
                <w:rFonts w:ascii="Times New Roman"/>
                <w:b w:val="false"/>
                <w:i w:val="false"/>
                <w:color w:val="000000"/>
                <w:sz w:val="20"/>
              </w:rPr>
              <w:t>
</w:t>
            </w:r>
            <w:r>
              <w:rPr>
                <w:rFonts w:ascii="Times New Roman"/>
                <w:b w:val="false"/>
                <w:i w:val="false"/>
                <w:color w:val="000000"/>
                <w:sz w:val="20"/>
              </w:rPr>
              <w:t>Дав-</w:t>
            </w:r>
            <w:r>
              <w:br/>
            </w:r>
            <w:r>
              <w:rPr>
                <w:rFonts w:ascii="Times New Roman"/>
                <w:b w:val="false"/>
                <w:i w:val="false"/>
                <w:color w:val="000000"/>
                <w:sz w:val="20"/>
              </w:rPr>
              <w:t>
</w:t>
            </w:r>
            <w:r>
              <w:rPr>
                <w:rFonts w:ascii="Times New Roman"/>
                <w:b w:val="false"/>
                <w:i w:val="false"/>
                <w:color w:val="000000"/>
                <w:sz w:val="20"/>
              </w:rPr>
              <w:t>ление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w:t>
            </w:r>
            <w:r>
              <w:br/>
            </w:r>
            <w:r>
              <w:rPr>
                <w:rFonts w:ascii="Times New Roman"/>
                <w:b w:val="false"/>
                <w:i w:val="false"/>
                <w:color w:val="000000"/>
                <w:sz w:val="20"/>
              </w:rPr>
              <w:t>
</w:t>
            </w:r>
            <w:r>
              <w:rPr>
                <w:rFonts w:ascii="Times New Roman"/>
                <w:b w:val="false"/>
                <w:i w:val="false"/>
                <w:color w:val="000000"/>
                <w:sz w:val="20"/>
              </w:rPr>
              <w:t>рату-</w:t>
            </w:r>
            <w:r>
              <w:br/>
            </w:r>
            <w:r>
              <w:rPr>
                <w:rFonts w:ascii="Times New Roman"/>
                <w:b w:val="false"/>
                <w:i w:val="false"/>
                <w:color w:val="000000"/>
                <w:sz w:val="20"/>
              </w:rPr>
              <w:t>
</w:t>
            </w:r>
            <w:r>
              <w:rPr>
                <w:rFonts w:ascii="Times New Roman"/>
                <w:b w:val="false"/>
                <w:i w:val="false"/>
                <w:color w:val="000000"/>
                <w:sz w:val="20"/>
              </w:rPr>
              <w:t>расы/</w:t>
            </w:r>
            <w:r>
              <w:br/>
            </w:r>
            <w:r>
              <w:rPr>
                <w:rFonts w:ascii="Times New Roman"/>
                <w:b w:val="false"/>
                <w:i w:val="false"/>
                <w:color w:val="000000"/>
                <w:sz w:val="20"/>
              </w:rPr>
              <w:t>
</w:t>
            </w:r>
            <w:r>
              <w:rPr>
                <w:rFonts w:ascii="Times New Roman"/>
                <w:b w:val="false"/>
                <w:i w:val="false"/>
                <w:color w:val="000000"/>
                <w:sz w:val="20"/>
              </w:rPr>
              <w:t>Темпе-</w:t>
            </w:r>
            <w:r>
              <w:br/>
            </w:r>
            <w:r>
              <w:rPr>
                <w:rFonts w:ascii="Times New Roman"/>
                <w:b w:val="false"/>
                <w:i w:val="false"/>
                <w:color w:val="000000"/>
                <w:sz w:val="20"/>
              </w:rPr>
              <w:t>
</w:t>
            </w:r>
            <w:r>
              <w:rPr>
                <w:rFonts w:ascii="Times New Roman"/>
                <w:b w:val="false"/>
                <w:i w:val="false"/>
                <w:color w:val="000000"/>
                <w:sz w:val="20"/>
              </w:rPr>
              <w:t>ратура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w:t>
            </w:r>
            <w:r>
              <w:br/>
            </w:r>
            <w:r>
              <w:rPr>
                <w:rFonts w:ascii="Times New Roman"/>
                <w:b w:val="false"/>
                <w:i w:val="false"/>
                <w:color w:val="000000"/>
                <w:sz w:val="20"/>
              </w:rPr>
              <w:t>
</w:t>
            </w:r>
            <w:r>
              <w:rPr>
                <w:rFonts w:ascii="Times New Roman"/>
                <w:b w:val="false"/>
                <w:i w:val="false"/>
                <w:color w:val="000000"/>
                <w:sz w:val="20"/>
              </w:rPr>
              <w:t>зициясы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Экспо-</w:t>
            </w:r>
            <w:r>
              <w:br/>
            </w:r>
            <w:r>
              <w:rPr>
                <w:rFonts w:ascii="Times New Roman"/>
                <w:b w:val="false"/>
                <w:i w:val="false"/>
                <w:color w:val="000000"/>
                <w:sz w:val="20"/>
              </w:rPr>
              <w:t>
</w:t>
            </w:r>
            <w:r>
              <w:rPr>
                <w:rFonts w:ascii="Times New Roman"/>
                <w:b w:val="false"/>
                <w:i w:val="false"/>
                <w:color w:val="000000"/>
                <w:sz w:val="20"/>
              </w:rPr>
              <w:t>зиция</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тесттер/</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тесты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w:t>
            </w:r>
            <w:r>
              <w:rPr>
                <w:rFonts w:ascii="Times New Roman"/>
                <w:b w:val="false"/>
                <w:i w:val="false"/>
                <w:color w:val="000000"/>
                <w:sz w:val="20"/>
              </w:rPr>
              <w:t>қ</w:t>
            </w:r>
            <w:r>
              <w:rPr>
                <w:rFonts w:ascii="Times New Roman"/>
                <w:b w:val="false"/>
                <w:i w:val="false"/>
                <w:color w:val="000000"/>
                <w:sz w:val="20"/>
              </w:rPr>
              <w:t>/  Бакте-</w:t>
            </w:r>
            <w:r>
              <w:br/>
            </w:r>
            <w:r>
              <w:rPr>
                <w:rFonts w:ascii="Times New Roman"/>
                <w:b w:val="false"/>
                <w:i w:val="false"/>
                <w:color w:val="000000"/>
                <w:sz w:val="20"/>
              </w:rPr>
              <w:t>
</w:t>
            </w:r>
            <w:r>
              <w:rPr>
                <w:rFonts w:ascii="Times New Roman"/>
                <w:b w:val="false"/>
                <w:i w:val="false"/>
                <w:color w:val="000000"/>
                <w:sz w:val="20"/>
              </w:rPr>
              <w:t>риологи-</w:t>
            </w:r>
            <w:r>
              <w:br/>
            </w:r>
            <w:r>
              <w:rPr>
                <w:rFonts w:ascii="Times New Roman"/>
                <w:b w:val="false"/>
                <w:i w:val="false"/>
                <w:color w:val="000000"/>
                <w:sz w:val="20"/>
              </w:rPr>
              <w:t>
</w:t>
            </w:r>
            <w:r>
              <w:rPr>
                <w:rFonts w:ascii="Times New Roman"/>
                <w:b w:val="false"/>
                <w:i w:val="false"/>
                <w:color w:val="000000"/>
                <w:sz w:val="20"/>
              </w:rPr>
              <w:t>ческий</w:t>
            </w: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w:t>
            </w:r>
            <w:r>
              <w:br/>
            </w:r>
            <w:r>
              <w:rPr>
                <w:rFonts w:ascii="Times New Roman"/>
                <w:b w:val="false"/>
                <w:i w:val="false"/>
                <w:color w:val="000000"/>
                <w:sz w:val="20"/>
              </w:rPr>
              <w:t>
</w:t>
            </w:r>
            <w:r>
              <w:rPr>
                <w:rFonts w:ascii="Times New Roman"/>
                <w:b w:val="false"/>
                <w:i w:val="false"/>
                <w:color w:val="000000"/>
                <w:sz w:val="20"/>
              </w:rPr>
              <w:t>вердi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фектор-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Автокла-</w:t>
            </w:r>
            <w:r>
              <w:br/>
            </w:r>
            <w:r>
              <w:rPr>
                <w:rFonts w:ascii="Times New Roman"/>
                <w:b w:val="false"/>
                <w:i w:val="false"/>
                <w:color w:val="000000"/>
                <w:sz w:val="20"/>
              </w:rPr>
              <w:t>
</w:t>
            </w:r>
            <w:r>
              <w:rPr>
                <w:rFonts w:ascii="Times New Roman"/>
                <w:b w:val="false"/>
                <w:i w:val="false"/>
                <w:color w:val="000000"/>
                <w:sz w:val="20"/>
              </w:rPr>
              <w:t>вера</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фектора)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Автоклавтау</w:t>
            </w:r>
            <w:r>
              <w:br/>
            </w:r>
            <w:r>
              <w:rPr>
                <w:rFonts w:ascii="Times New Roman"/>
                <w:b w:val="false"/>
                <w:i w:val="false"/>
                <w:color w:val="000000"/>
                <w:sz w:val="20"/>
              </w:rPr>
              <w:t>
</w:t>
            </w:r>
            <w:r>
              <w:rPr>
                <w:rFonts w:ascii="Times New Roman"/>
                <w:b w:val="false"/>
                <w:i w:val="false"/>
                <w:color w:val="000000"/>
                <w:sz w:val="20"/>
              </w:rPr>
              <w:t>режимiне</w:t>
            </w:r>
            <w:r>
              <w:br/>
            </w:r>
            <w:r>
              <w:rPr>
                <w:rFonts w:ascii="Times New Roman"/>
                <w:b w:val="false"/>
                <w:i w:val="false"/>
                <w:color w:val="000000"/>
                <w:sz w:val="20"/>
              </w:rPr>
              <w:t>
</w:t>
            </w:r>
            <w:r>
              <w:rPr>
                <w:rFonts w:ascii="Times New Roman"/>
                <w:b w:val="false"/>
                <w:i w:val="false"/>
                <w:color w:val="000000"/>
                <w:sz w:val="20"/>
              </w:rPr>
              <w:t>жауаптыны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за</w:t>
            </w:r>
            <w:r>
              <w:br/>
            </w:r>
            <w:r>
              <w:rPr>
                <w:rFonts w:ascii="Times New Roman"/>
                <w:b w:val="false"/>
                <w:i w:val="false"/>
                <w:color w:val="000000"/>
                <w:sz w:val="20"/>
              </w:rPr>
              <w:t>
</w:t>
            </w:r>
            <w:r>
              <w:rPr>
                <w:rFonts w:ascii="Times New Roman"/>
                <w:b w:val="false"/>
                <w:i w:val="false"/>
                <w:color w:val="000000"/>
                <w:sz w:val="20"/>
              </w:rPr>
              <w:t>режим авто-</w:t>
            </w:r>
            <w:r>
              <w:br/>
            </w:r>
            <w:r>
              <w:rPr>
                <w:rFonts w:ascii="Times New Roman"/>
                <w:b w:val="false"/>
                <w:i w:val="false"/>
                <w:color w:val="000000"/>
                <w:sz w:val="20"/>
              </w:rPr>
              <w:t>
</w:t>
            </w:r>
            <w:r>
              <w:rPr>
                <w:rFonts w:ascii="Times New Roman"/>
                <w:b w:val="false"/>
                <w:i w:val="false"/>
                <w:color w:val="000000"/>
                <w:sz w:val="20"/>
              </w:rPr>
              <w:t>клавиро-</w:t>
            </w:r>
            <w:r>
              <w:br/>
            </w:r>
            <w:r>
              <w:rPr>
                <w:rFonts w:ascii="Times New Roman"/>
                <w:b w:val="false"/>
                <w:i w:val="false"/>
                <w:color w:val="000000"/>
                <w:sz w:val="20"/>
              </w:rPr>
              <w:t>
</w:t>
            </w:r>
            <w:r>
              <w:rPr>
                <w:rFonts w:ascii="Times New Roman"/>
                <w:b w:val="false"/>
                <w:i w:val="false"/>
                <w:color w:val="000000"/>
                <w:sz w:val="20"/>
              </w:rPr>
              <w:t>вания</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873"/>
        <w:gridCol w:w="2093"/>
        <w:gridCol w:w="1793"/>
        <w:gridCol w:w="1973"/>
        <w:gridCol w:w="2013"/>
        <w:gridCol w:w="69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 к</w:t>
            </w:r>
            <w:r>
              <w:rPr>
                <w:rFonts w:ascii="Times New Roman"/>
                <w:b w:val="false"/>
                <w:i w:val="false"/>
                <w:color w:val="000000"/>
                <w:sz w:val="20"/>
              </w:rPr>
              <w:t>ү</w:t>
            </w:r>
            <w:r>
              <w:rPr>
                <w:rFonts w:ascii="Times New Roman"/>
                <w:b w:val="false"/>
                <w:i w:val="false"/>
                <w:color w:val="000000"/>
                <w:sz w:val="20"/>
              </w:rPr>
              <w:t>ні /</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 дата</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организмдерi</w:t>
            </w:r>
            <w:r>
              <w:br/>
            </w:r>
            <w:r>
              <w:rPr>
                <w:rFonts w:ascii="Times New Roman"/>
                <w:b w:val="false"/>
                <w:i w:val="false"/>
                <w:color w:val="000000"/>
                <w:sz w:val="20"/>
              </w:rPr>
              <w:t>
</w:t>
            </w:r>
            <w:r>
              <w:rPr>
                <w:rFonts w:ascii="Times New Roman"/>
                <w:b w:val="false"/>
                <w:i w:val="false"/>
                <w:color w:val="000000"/>
                <w:sz w:val="20"/>
              </w:rPr>
              <w:t>бар ыдыс-</w:t>
            </w:r>
            <w:r>
              <w:br/>
            </w:r>
            <w:r>
              <w:rPr>
                <w:rFonts w:ascii="Times New Roman"/>
                <w:b w:val="false"/>
                <w:i w:val="false"/>
                <w:color w:val="000000"/>
                <w:sz w:val="20"/>
              </w:rPr>
              <w:t>
</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Число емкос-</w:t>
            </w:r>
            <w:r>
              <w:br/>
            </w:r>
            <w:r>
              <w:rPr>
                <w:rFonts w:ascii="Times New Roman"/>
                <w:b w:val="false"/>
                <w:i w:val="false"/>
                <w:color w:val="000000"/>
                <w:sz w:val="20"/>
              </w:rPr>
              <w:t>
</w:t>
            </w:r>
            <w:r>
              <w:rPr>
                <w:rFonts w:ascii="Times New Roman"/>
                <w:b w:val="false"/>
                <w:i w:val="false"/>
                <w:color w:val="000000"/>
                <w:sz w:val="20"/>
              </w:rPr>
              <w:t>тей с микро-</w:t>
            </w:r>
            <w:r>
              <w:br/>
            </w:r>
            <w:r>
              <w:rPr>
                <w:rFonts w:ascii="Times New Roman"/>
                <w:b w:val="false"/>
                <w:i w:val="false"/>
                <w:color w:val="000000"/>
                <w:sz w:val="20"/>
              </w:rPr>
              <w:t>
</w:t>
            </w:r>
            <w:r>
              <w:rPr>
                <w:rFonts w:ascii="Times New Roman"/>
                <w:b w:val="false"/>
                <w:i w:val="false"/>
                <w:color w:val="000000"/>
                <w:sz w:val="20"/>
              </w:rPr>
              <w:t>организмами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олы/Подпись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тапсыр</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сдавшего</w:t>
            </w:r>
            <w:r>
              <w:br/>
            </w:r>
            <w:r>
              <w:rPr>
                <w:rFonts w:ascii="Times New Roman"/>
                <w:b w:val="false"/>
                <w:i w:val="false"/>
                <w:color w:val="000000"/>
                <w:sz w:val="20"/>
              </w:rPr>
              <w:t>
</w:t>
            </w:r>
            <w:r>
              <w:rPr>
                <w:rFonts w:ascii="Times New Roman"/>
                <w:b w:val="false"/>
                <w:i w:val="false"/>
                <w:color w:val="000000"/>
                <w:sz w:val="20"/>
              </w:rPr>
              <w:t>материал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абылдан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принявшего</w:t>
            </w:r>
            <w:r>
              <w:br/>
            </w:r>
            <w:r>
              <w:rPr>
                <w:rFonts w:ascii="Times New Roman"/>
                <w:b w:val="false"/>
                <w:i w:val="false"/>
                <w:color w:val="000000"/>
                <w:sz w:val="20"/>
              </w:rPr>
              <w:t>
</w:t>
            </w:r>
            <w:r>
              <w:rPr>
                <w:rFonts w:ascii="Times New Roman"/>
                <w:b w:val="false"/>
                <w:i w:val="false"/>
                <w:color w:val="000000"/>
                <w:sz w:val="20"/>
              </w:rPr>
              <w:t>материал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автоклава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чало</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44" w:id="62"/>
    <w:p>
      <w:pPr>
        <w:spacing w:after="0"/>
        <w:ind w:left="0"/>
        <w:jc w:val="both"/>
      </w:pPr>
      <w:r>
        <w:rPr>
          <w:rFonts w:ascii="Times New Roman"/>
          <w:b w:val="false"/>
          <w:i w:val="false"/>
          <w:color w:val="000000"/>
          <w:sz w:val="28"/>
        </w:rPr>
        <w:t>
         </w:t>
      </w:r>
      <w:r>
        <w:rPr>
          <w:rFonts w:ascii="Times New Roman"/>
          <w:b/>
          <w:i w:val="false"/>
          <w:color w:val="000000"/>
          <w:sz w:val="28"/>
        </w:rPr>
        <w:t>31) жануарлардан алынатын тамақ өнiмдерiн, жартылай</w:t>
      </w:r>
      <w:r>
        <w:br/>
      </w:r>
      <w:r>
        <w:rPr>
          <w:rFonts w:ascii="Times New Roman"/>
          <w:b w:val="false"/>
          <w:i w:val="false"/>
          <w:color w:val="000000"/>
          <w:sz w:val="28"/>
        </w:rPr>
        <w:t>
      </w:t>
      </w:r>
      <w:r>
        <w:rPr>
          <w:rFonts w:ascii="Times New Roman"/>
          <w:b/>
          <w:i w:val="false"/>
          <w:color w:val="000000"/>
          <w:sz w:val="28"/>
        </w:rPr>
        <w:t>фабрикаттарды және шикiзатты сараптау нәтижелерiн тiркеу</w:t>
      </w:r>
      <w:r>
        <w:br/>
      </w:r>
      <w:r>
        <w:rPr>
          <w:rFonts w:ascii="Times New Roman"/>
          <w:b w:val="false"/>
          <w:i w:val="false"/>
          <w:color w:val="000000"/>
          <w:sz w:val="28"/>
        </w:rPr>
        <w:t>
        </w:t>
      </w:r>
      <w:r>
        <w:rPr>
          <w:rFonts w:ascii="Times New Roman"/>
          <w:b/>
          <w:i w:val="false"/>
          <w:color w:val="000000"/>
          <w:sz w:val="28"/>
        </w:rPr>
        <w:t>журналы/31) журнал регистрации результатов экспертизы</w:t>
      </w:r>
      <w:r>
        <w:br/>
      </w:r>
      <w:r>
        <w:rPr>
          <w:rFonts w:ascii="Times New Roman"/>
          <w:b w:val="false"/>
          <w:i w:val="false"/>
          <w:color w:val="000000"/>
          <w:sz w:val="28"/>
        </w:rPr>
        <w:t>
        </w:t>
      </w:r>
      <w:r>
        <w:rPr>
          <w:rFonts w:ascii="Times New Roman"/>
          <w:b/>
          <w:i w:val="false"/>
          <w:color w:val="000000"/>
          <w:sz w:val="28"/>
        </w:rPr>
        <w:t>пищевых продуктов, полуфабрикатов и сырья животного</w:t>
      </w:r>
      <w:r>
        <w:br/>
      </w:r>
      <w:r>
        <w:rPr>
          <w:rFonts w:ascii="Times New Roman"/>
          <w:b w:val="false"/>
          <w:i w:val="false"/>
          <w:color w:val="000000"/>
          <w:sz w:val="28"/>
        </w:rPr>
        <w:t>
                             </w:t>
      </w:r>
      <w:r>
        <w:rPr>
          <w:rFonts w:ascii="Times New Roman"/>
          <w:b/>
          <w:i w:val="false"/>
          <w:color w:val="000000"/>
          <w:sz w:val="28"/>
        </w:rPr>
        <w:t>происхождения</w:t>
      </w:r>
      <w:r>
        <w:br/>
      </w:r>
      <w:r>
        <w:rPr>
          <w:rFonts w:ascii="Times New Roman"/>
          <w:b w:val="false"/>
          <w:i w:val="false"/>
          <w:color w:val="000000"/>
          <w:sz w:val="28"/>
        </w:rPr>
        <w:t>
          (ветесеп, № 31-вет нысан/ветучет, форма № 31-вет)</w:t>
      </w:r>
    </w:p>
    <w:bookmarkEnd w:id="62"/>
    <w:p>
      <w:pPr>
        <w:spacing w:after="0"/>
        <w:ind w:left="0"/>
        <w:jc w:val="both"/>
      </w:pPr>
      <w:r>
        <w:rPr>
          <w:rFonts w:ascii="Times New Roman"/>
          <w:b w:val="false"/>
          <w:i w:val="false"/>
          <w:color w:val="000000"/>
          <w:sz w:val="28"/>
        </w:rPr>
        <w:t>      (Жұп бетi/ 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617"/>
        <w:gridCol w:w="2665"/>
        <w:gridCol w:w="2793"/>
        <w:gridCol w:w="2921"/>
        <w:gridCol w:w="2431"/>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нiмiнi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шикiзатты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пищевого</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келушiнi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 шы</w:t>
            </w:r>
            <w:r>
              <w:rPr>
                <w:rFonts w:ascii="Times New Roman"/>
                <w:b w:val="false"/>
                <w:i w:val="false"/>
                <w:color w:val="000000"/>
                <w:sz w:val="20"/>
              </w:rPr>
              <w:t>ғ</w:t>
            </w:r>
            <w:r>
              <w:rPr>
                <w:rFonts w:ascii="Times New Roman"/>
                <w:b w:val="false"/>
                <w:i w:val="false"/>
                <w:color w:val="000000"/>
                <w:sz w:val="20"/>
              </w:rPr>
              <w:t>арушыны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шикiзатты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Зерттелетiн партия</w:t>
            </w:r>
            <w:r>
              <w:br/>
            </w:r>
            <w:r>
              <w:rPr>
                <w:rFonts w:ascii="Times New Roman"/>
                <w:b w:val="false"/>
                <w:i w:val="false"/>
                <w:color w:val="000000"/>
                <w:sz w:val="20"/>
              </w:rPr>
              <w:t>
</w:t>
            </w:r>
            <w:r>
              <w:rPr>
                <w:rFonts w:ascii="Times New Roman"/>
                <w:b w:val="false"/>
                <w:i w:val="false"/>
                <w:color w:val="000000"/>
                <w:sz w:val="20"/>
              </w:rPr>
              <w:t>азы</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шерi,</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шикiзатты</w:t>
            </w:r>
            <w:r>
              <w:rPr>
                <w:rFonts w:ascii="Times New Roman"/>
                <w:b w:val="false"/>
                <w:i w:val="false"/>
                <w:color w:val="000000"/>
                <w:sz w:val="20"/>
              </w:rPr>
              <w:t>ң</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исследуемой партии</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w:t>
            </w:r>
            <w:r>
              <w:br/>
            </w:r>
            <w:r>
              <w:rPr>
                <w:rFonts w:ascii="Times New Roman"/>
                <w:b w:val="false"/>
                <w:i w:val="false"/>
                <w:color w:val="000000"/>
                <w:sz w:val="20"/>
              </w:rPr>
              <w:t>
</w:t>
            </w: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азы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масса, объем</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продукта для</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2137"/>
        <w:gridCol w:w="2116"/>
        <w:gridCol w:w="2158"/>
        <w:gridCol w:w="2558"/>
        <w:gridCol w:w="2581"/>
      </w:tblGrid>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дiстерi,</w:t>
            </w:r>
            <w:r>
              <w:br/>
            </w:r>
            <w:r>
              <w:rPr>
                <w:rFonts w:ascii="Times New Roman"/>
                <w:b w:val="false"/>
                <w:i w:val="false"/>
                <w:color w:val="000000"/>
                <w:sz w:val="20"/>
              </w:rPr>
              <w:t>
</w:t>
            </w:r>
            <w:r>
              <w:rPr>
                <w:rFonts w:ascii="Times New Roman"/>
                <w:b w:val="false"/>
                <w:i w:val="false"/>
                <w:color w:val="000000"/>
                <w:sz w:val="20"/>
              </w:rPr>
              <w:t>ненi аны</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шiн/Методы</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исследуют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орытындысы/</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актiсiнi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 акта</w:t>
            </w:r>
            <w:r>
              <w:br/>
            </w:r>
            <w:r>
              <w:rPr>
                <w:rFonts w:ascii="Times New Roman"/>
                <w:b w:val="false"/>
                <w:i w:val="false"/>
                <w:color w:val="000000"/>
                <w:sz w:val="20"/>
              </w:rPr>
              <w:t>
</w:t>
            </w:r>
            <w:r>
              <w:rPr>
                <w:rFonts w:ascii="Times New Roman"/>
                <w:b w:val="false"/>
                <w:i w:val="false"/>
                <w:color w:val="000000"/>
                <w:sz w:val="20"/>
              </w:rPr>
              <w:t>экспертизы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ұ</w:t>
            </w:r>
            <w:r>
              <w:rPr>
                <w:rFonts w:ascii="Times New Roman"/>
                <w:b w:val="false"/>
                <w:i w:val="false"/>
                <w:color w:val="000000"/>
                <w:sz w:val="20"/>
              </w:rPr>
              <w:t>жаттар</w:t>
            </w:r>
            <w:r>
              <w:br/>
            </w:r>
            <w:r>
              <w:rPr>
                <w:rFonts w:ascii="Times New Roman"/>
                <w:b w:val="false"/>
                <w:i w:val="false"/>
                <w:color w:val="000000"/>
                <w:sz w:val="20"/>
              </w:rPr>
              <w:t>
</w:t>
            </w:r>
            <w:r>
              <w:rPr>
                <w:rFonts w:ascii="Times New Roman"/>
                <w:b w:val="false"/>
                <w:i w:val="false"/>
                <w:color w:val="000000"/>
                <w:sz w:val="20"/>
              </w:rPr>
              <w:t>нормасыны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используемых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норм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w:t>
            </w:r>
            <w:r>
              <w:br/>
            </w:r>
            <w:r>
              <w:rPr>
                <w:rFonts w:ascii="Times New Roman"/>
                <w:b w:val="false"/>
                <w:i w:val="false"/>
                <w:color w:val="000000"/>
                <w:sz w:val="20"/>
              </w:rPr>
              <w:t>
</w:t>
            </w:r>
            <w:r>
              <w:rPr>
                <w:rFonts w:ascii="Times New Roman"/>
                <w:b w:val="false"/>
                <w:i w:val="false"/>
                <w:color w:val="000000"/>
                <w:sz w:val="20"/>
              </w:rPr>
              <w:t>зерейте</w:t>
            </w:r>
            <w:r>
              <w:rPr>
                <w:rFonts w:ascii="Times New Roman"/>
                <w:b w:val="false"/>
                <w:i w:val="false"/>
                <w:color w:val="000000"/>
                <w:sz w:val="20"/>
              </w:rPr>
              <w:t>ү</w:t>
            </w:r>
            <w:r>
              <w:rPr>
                <w:rFonts w:ascii="Times New Roman"/>
                <w:b w:val="false"/>
                <w:i w:val="false"/>
                <w:color w:val="000000"/>
                <w:sz w:val="20"/>
              </w:rPr>
              <w:t>лерiне</w:t>
            </w:r>
            <w:r>
              <w:br/>
            </w:r>
            <w:r>
              <w:rPr>
                <w:rFonts w:ascii="Times New Roman"/>
                <w:b w:val="false"/>
                <w:i w:val="false"/>
                <w:color w:val="000000"/>
                <w:sz w:val="20"/>
              </w:rPr>
              <w:t>
</w:t>
            </w:r>
            <w:r>
              <w:rPr>
                <w:rFonts w:ascii="Times New Roman"/>
                <w:b w:val="false"/>
                <w:i w:val="false"/>
                <w:color w:val="000000"/>
                <w:sz w:val="20"/>
              </w:rPr>
              <w:t>жiберу/</w:t>
            </w:r>
            <w:r>
              <w:br/>
            </w:r>
            <w:r>
              <w:rPr>
                <w:rFonts w:ascii="Times New Roman"/>
                <w:b w:val="false"/>
                <w:i w:val="false"/>
                <w:color w:val="000000"/>
                <w:sz w:val="20"/>
              </w:rPr>
              <w:t>
</w:t>
            </w:r>
            <w:r>
              <w:rPr>
                <w:rFonts w:ascii="Times New Roman"/>
                <w:b w:val="false"/>
                <w:i w:val="false"/>
                <w:color w:val="000000"/>
                <w:sz w:val="20"/>
              </w:rPr>
              <w:t>Отправка на</w:t>
            </w:r>
            <w:r>
              <w:br/>
            </w:r>
            <w:r>
              <w:rPr>
                <w:rFonts w:ascii="Times New Roman"/>
                <w:b w:val="false"/>
                <w:i w:val="false"/>
                <w:color w:val="000000"/>
                <w:sz w:val="20"/>
              </w:rPr>
              <w:t>
</w:t>
            </w:r>
            <w:r>
              <w:rPr>
                <w:rFonts w:ascii="Times New Roman"/>
                <w:b w:val="false"/>
                <w:i w:val="false"/>
                <w:color w:val="000000"/>
                <w:sz w:val="20"/>
              </w:rPr>
              <w:t>сличительные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w:t>
            </w:r>
            <w:r>
              <w:br/>
            </w:r>
            <w:r>
              <w:rPr>
                <w:rFonts w:ascii="Times New Roman"/>
                <w:b w:val="false"/>
                <w:i w:val="false"/>
                <w:color w:val="000000"/>
                <w:sz w:val="20"/>
              </w:rPr>
              <w:t>
</w:t>
            </w:r>
            <w:r>
              <w:rPr>
                <w:rFonts w:ascii="Times New Roman"/>
                <w:b w:val="false"/>
                <w:i w:val="false"/>
                <w:color w:val="000000"/>
                <w:sz w:val="20"/>
              </w:rPr>
              <w:t>зерейте</w:t>
            </w:r>
            <w:r>
              <w:rPr>
                <w:rFonts w:ascii="Times New Roman"/>
                <w:b w:val="false"/>
                <w:i w:val="false"/>
                <w:color w:val="000000"/>
                <w:sz w:val="20"/>
              </w:rPr>
              <w:t>ү</w:t>
            </w:r>
            <w:r>
              <w:rPr>
                <w:rFonts w:ascii="Times New Roman"/>
                <w:b w:val="false"/>
                <w:i w:val="false"/>
                <w:color w:val="000000"/>
                <w:sz w:val="20"/>
              </w:rPr>
              <w:t>лерiне</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сличительных</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45" w:id="6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xml:space="preserve">
      № 3-бағанда - өнiмнiң, жартылай фабрикаттың, шикiзаттың түрi жазылады. Жарамдылық мерзiмi және басқасы./В графе № 3 – записывается вид продукта, полуфабриката, сырья. Срок годности и др. </w:t>
      </w:r>
      <w:r>
        <w:br/>
      </w:r>
      <w:r>
        <w:rPr>
          <w:rFonts w:ascii="Times New Roman"/>
          <w:b w:val="false"/>
          <w:i w:val="false"/>
          <w:color w:val="000000"/>
          <w:sz w:val="28"/>
        </w:rPr>
        <w:t>
</w:t>
      </w:r>
      <w:r>
        <w:rPr>
          <w:rFonts w:ascii="Times New Roman"/>
          <w:b w:val="false"/>
          <w:i w:val="false"/>
          <w:color w:val="000000"/>
          <w:sz w:val="28"/>
        </w:rPr>
        <w:t>
      № 4-бағанда – жеткiзiп берушiнiң, өнiмдi өндiрушiнiң атауы, байланыс (мекенжайы, телефоны, тегі, аты, әкесінің аты) деректерi толық жазылады./В графе № 4 записывается наименование поставщика, производителя продукта, контактные (адрес, телефон, фамилия, имя, отчество) данные подробно.</w:t>
      </w:r>
      <w:r>
        <w:br/>
      </w:r>
      <w:r>
        <w:rPr>
          <w:rFonts w:ascii="Times New Roman"/>
          <w:b w:val="false"/>
          <w:i w:val="false"/>
          <w:color w:val="000000"/>
          <w:sz w:val="28"/>
        </w:rPr>
        <w:t>
</w:t>
      </w:r>
      <w:r>
        <w:rPr>
          <w:rFonts w:ascii="Times New Roman"/>
          <w:b w:val="false"/>
          <w:i w:val="false"/>
          <w:color w:val="000000"/>
          <w:sz w:val="28"/>
        </w:rPr>
        <w:t>
      № 5-бағанда зерттелетiн партияның нақты көлемi, партияның орналасқан орны жазылады./В графе № 5 – записывается точный объем исследуемой партии, место нахождения партии.</w:t>
      </w:r>
      <w:r>
        <w:br/>
      </w:r>
      <w:r>
        <w:rPr>
          <w:rFonts w:ascii="Times New Roman"/>
          <w:b w:val="false"/>
          <w:i w:val="false"/>
          <w:color w:val="000000"/>
          <w:sz w:val="28"/>
        </w:rPr>
        <w:t>
</w:t>
      </w:r>
      <w:r>
        <w:rPr>
          <w:rFonts w:ascii="Times New Roman"/>
          <w:b w:val="false"/>
          <w:i w:val="false"/>
          <w:color w:val="000000"/>
          <w:sz w:val="28"/>
        </w:rPr>
        <w:t>
      № 6-бағанда – зерттеу үшiн ұсынылған үлгiлердiң саны және сынама алуды жүргiзген адамның тегі, аты, әкесінің аты, лауазымы жазылады, немесе зерттеудi жүргiзетiн мамандармен алынған сынамалардың санын жазу. Сынама қайта алынған, зерттеулер қайта жүргiзiлген жағдайда тамақ өнiмi, жартылай фабрикат тiркеу журналында қайта тiркеледi./В графе № 6 – записывается количество предоставленных образцов для исследования и фамилия, имя, отчество, должность лица проводившего отбор проб, либо запись количество отобранных проб специалистами проводящими исследование. В случае повторного отбора проб, проведения повторных исследований в журнал учета пищевой продукт, полуфабрикат регистрируется заново.</w:t>
      </w:r>
      <w:r>
        <w:br/>
      </w:r>
      <w:r>
        <w:rPr>
          <w:rFonts w:ascii="Times New Roman"/>
          <w:b w:val="false"/>
          <w:i w:val="false"/>
          <w:color w:val="000000"/>
          <w:sz w:val="28"/>
        </w:rPr>
        <w:t>
</w:t>
      </w:r>
      <w:r>
        <w:rPr>
          <w:rFonts w:ascii="Times New Roman"/>
          <w:b w:val="false"/>
          <w:i w:val="false"/>
          <w:color w:val="000000"/>
          <w:sz w:val="28"/>
        </w:rPr>
        <w:t>
      № 7-бағанда – зерттеудiң барлық әдiстерi және олар неге зерттелгенi жазылады. Әр әдiс реттiк нөмірi бойынша нөмірленедi./В графе № 7 – записываются все методы исследования и на что они исследуют. Каждый метод нумеруется под порядковым номером.</w:t>
      </w:r>
      <w:r>
        <w:br/>
      </w:r>
      <w:r>
        <w:rPr>
          <w:rFonts w:ascii="Times New Roman"/>
          <w:b w:val="false"/>
          <w:i w:val="false"/>
          <w:color w:val="000000"/>
          <w:sz w:val="28"/>
        </w:rPr>
        <w:t>
</w:t>
      </w:r>
      <w:r>
        <w:rPr>
          <w:rFonts w:ascii="Times New Roman"/>
          <w:b w:val="false"/>
          <w:i w:val="false"/>
          <w:color w:val="000000"/>
          <w:sz w:val="28"/>
        </w:rPr>
        <w:t>
      № 8-бағанда – сәйкес/сәйкес емес сөздерiмен нәтиже жазылады. № 10-бағанда көрсетiлген тамақ қауiпсiздiгiнiң нормаларына./В графе № 8 – записывается результат, словами - соответствие/несоответствие. Нормам пищевой безопасности указанным в графе № 10.</w:t>
      </w:r>
      <w:r>
        <w:br/>
      </w:r>
      <w:r>
        <w:rPr>
          <w:rFonts w:ascii="Times New Roman"/>
          <w:b w:val="false"/>
          <w:i w:val="false"/>
          <w:color w:val="000000"/>
          <w:sz w:val="28"/>
        </w:rPr>
        <w:t>
</w:t>
      </w:r>
      <w:r>
        <w:rPr>
          <w:rFonts w:ascii="Times New Roman"/>
          <w:b w:val="false"/>
          <w:i w:val="false"/>
          <w:color w:val="000000"/>
          <w:sz w:val="28"/>
        </w:rPr>
        <w:t>
      № 10-бағанда – тамақ қауiпсiздiгiнiң деңгейiн анықтайтын санитариялық нормалардың атаулары жазылады./В графе № 10 – записываются названия санитарных норм определяющих уровень пищевой безопасности.</w:t>
      </w:r>
      <w:r>
        <w:br/>
      </w:r>
      <w:r>
        <w:rPr>
          <w:rFonts w:ascii="Times New Roman"/>
          <w:b w:val="false"/>
          <w:i w:val="false"/>
          <w:color w:val="000000"/>
          <w:sz w:val="28"/>
        </w:rPr>
        <w:t>
</w:t>
      </w:r>
      <w:r>
        <w:rPr>
          <w:rFonts w:ascii="Times New Roman"/>
          <w:b w:val="false"/>
          <w:i w:val="false"/>
          <w:color w:val="000000"/>
          <w:sz w:val="28"/>
        </w:rPr>
        <w:t>
      № 11-бағанда – зерттеулердi, талдауды растау қажет болған жағдайда үлгiлердi басқа құзыреттi зертханаға жөнелту жазылады./В графе № 11 – записывается отправка образцов в другую компетентную лабораторию в случае необходимости подтверждения исследований, анализа.</w:t>
      </w:r>
    </w:p>
    <w:bookmarkEnd w:id="63"/>
    <w:bookmarkStart w:name="z154" w:id="64"/>
    <w:p>
      <w:pPr>
        <w:spacing w:after="0"/>
        <w:ind w:left="0"/>
        <w:jc w:val="both"/>
      </w:pPr>
      <w:r>
        <w:rPr>
          <w:rFonts w:ascii="Times New Roman"/>
          <w:b w:val="false"/>
          <w:i w:val="false"/>
          <w:color w:val="000000"/>
          <w:sz w:val="28"/>
        </w:rPr>
        <w:t>
      </w:t>
      </w:r>
      <w:r>
        <w:rPr>
          <w:rFonts w:ascii="Times New Roman"/>
          <w:b/>
          <w:i w:val="false"/>
          <w:color w:val="000000"/>
          <w:sz w:val="28"/>
        </w:rPr>
        <w:t>32) молекулярлы – генетикалық зерттеулердiң нәтижелерiн</w:t>
      </w:r>
      <w:r>
        <w:br/>
      </w:r>
      <w:r>
        <w:rPr>
          <w:rFonts w:ascii="Times New Roman"/>
          <w:b w:val="false"/>
          <w:i w:val="false"/>
          <w:color w:val="000000"/>
          <w:sz w:val="28"/>
        </w:rPr>
        <w:t>
          </w:t>
      </w:r>
      <w:r>
        <w:rPr>
          <w:rFonts w:ascii="Times New Roman"/>
          <w:b/>
          <w:i w:val="false"/>
          <w:color w:val="000000"/>
          <w:sz w:val="28"/>
        </w:rPr>
        <w:t>тiркеу журналы/32) журнал регистрации результатов</w:t>
      </w:r>
      <w:r>
        <w:br/>
      </w:r>
      <w:r>
        <w:rPr>
          <w:rFonts w:ascii="Times New Roman"/>
          <w:b w:val="false"/>
          <w:i w:val="false"/>
          <w:color w:val="000000"/>
          <w:sz w:val="28"/>
        </w:rPr>
        <w:t>
               </w:t>
      </w:r>
      <w:r>
        <w:rPr>
          <w:rFonts w:ascii="Times New Roman"/>
          <w:b/>
          <w:i w:val="false"/>
          <w:color w:val="000000"/>
          <w:sz w:val="28"/>
        </w:rPr>
        <w:t>молекулярно-генетических исследований</w:t>
      </w:r>
      <w:r>
        <w:br/>
      </w:r>
      <w:r>
        <w:rPr>
          <w:rFonts w:ascii="Times New Roman"/>
          <w:b w:val="false"/>
          <w:i w:val="false"/>
          <w:color w:val="000000"/>
          <w:sz w:val="28"/>
        </w:rPr>
        <w:t>
        (ветесеп, № 32-ветнысан/ветучет, форма № 32-вет)</w:t>
      </w:r>
    </w:p>
    <w:bookmarkEnd w:id="64"/>
    <w:p>
      <w:pPr>
        <w:spacing w:after="0"/>
        <w:ind w:left="0"/>
        <w:jc w:val="both"/>
      </w:pPr>
      <w:r>
        <w:rPr>
          <w:rFonts w:ascii="Times New Roman"/>
          <w:b w:val="false"/>
          <w:i w:val="false"/>
          <w:color w:val="000000"/>
          <w:sz w:val="28"/>
        </w:rPr>
        <w:t>Сараптама №/№ Экспертиза ___________</w:t>
      </w:r>
    </w:p>
    <w:p>
      <w:pPr>
        <w:spacing w:after="0"/>
        <w:ind w:left="0"/>
        <w:jc w:val="both"/>
      </w:pPr>
      <w:r>
        <w:rPr>
          <w:rFonts w:ascii="Times New Roman"/>
          <w:b w:val="false"/>
          <w:i w:val="false"/>
          <w:color w:val="000000"/>
          <w:sz w:val="28"/>
        </w:rPr>
        <w:t>Материалдың келiп түскен күнi және жолдаманын нөмірi/Дата получения</w:t>
      </w:r>
      <w:r>
        <w:br/>
      </w:r>
      <w:r>
        <w:rPr>
          <w:rFonts w:ascii="Times New Roman"/>
          <w:b w:val="false"/>
          <w:i w:val="false"/>
          <w:color w:val="000000"/>
          <w:sz w:val="28"/>
        </w:rPr>
        <w:t>
материала и номер направления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Материалдың иесi, мекен жайы/Владелец, адрес 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Материалдың жағдайы/Характеристика материала _______________________</w:t>
      </w:r>
      <w:r>
        <w:br/>
      </w:r>
      <w:r>
        <w:rPr>
          <w:rFonts w:ascii="Times New Roman"/>
          <w:b w:val="false"/>
          <w:i w:val="false"/>
          <w:color w:val="000000"/>
          <w:sz w:val="28"/>
        </w:rPr>
        <w:t>
       (материалдың атауы, материал қайдан алынды, сынама алу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материала, от кого отобран материал, дата отбора)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(сынамалардың саны, консервация /количество проб, консервация)</w:t>
      </w:r>
      <w:r>
        <w:br/>
      </w:r>
      <w:r>
        <w:rPr>
          <w:rFonts w:ascii="Times New Roman"/>
          <w:b w:val="false"/>
          <w:i w:val="false"/>
          <w:color w:val="000000"/>
          <w:sz w:val="28"/>
        </w:rPr>
        <w:t>
Тексерiунiң мақсаты/Цель исследования 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Қолданған бақылау материалдары (диагностикумдар)/ Примененные</w:t>
      </w:r>
      <w:r>
        <w:br/>
      </w:r>
      <w:r>
        <w:rPr>
          <w:rFonts w:ascii="Times New Roman"/>
          <w:b w:val="false"/>
          <w:i w:val="false"/>
          <w:color w:val="000000"/>
          <w:sz w:val="28"/>
        </w:rPr>
        <w:t>
контрольные материалы (диагностикумы) 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Зерттелген материалдан дезоксирибонды нуклеинді қышқылды бөлiп</w:t>
      </w:r>
      <w:r>
        <w:br/>
      </w:r>
      <w:r>
        <w:rPr>
          <w:rFonts w:ascii="Times New Roman"/>
          <w:b w:val="false"/>
          <w:i w:val="false"/>
          <w:color w:val="000000"/>
          <w:sz w:val="28"/>
        </w:rPr>
        <w:t>
алу/Выделение дезоксирибонуклеиновой кислоты из исследуемого</w:t>
      </w:r>
      <w:r>
        <w:br/>
      </w:r>
      <w:r>
        <w:rPr>
          <w:rFonts w:ascii="Times New Roman"/>
          <w:b w:val="false"/>
          <w:i w:val="false"/>
          <w:color w:val="000000"/>
          <w:sz w:val="28"/>
        </w:rPr>
        <w:t>
материала __________________________________________________________</w:t>
      </w:r>
      <w:r>
        <w:br/>
      </w:r>
      <w:r>
        <w:rPr>
          <w:rFonts w:ascii="Times New Roman"/>
          <w:b w:val="false"/>
          <w:i w:val="false"/>
          <w:color w:val="000000"/>
          <w:sz w:val="28"/>
        </w:rPr>
        <w:t>
                    жүргiзу күнi /дата проведения</w:t>
      </w:r>
      <w:r>
        <w:br/>
      </w:r>
      <w:r>
        <w:rPr>
          <w:rFonts w:ascii="Times New Roman"/>
          <w:b w:val="false"/>
          <w:i w:val="false"/>
          <w:color w:val="000000"/>
          <w:sz w:val="28"/>
        </w:rPr>
        <w:t>
Зерттелген материалдан дезоксирибонды нуклеинді қышқылды бөлiп</w:t>
      </w:r>
      <w:r>
        <w:br/>
      </w:r>
      <w:r>
        <w:rPr>
          <w:rFonts w:ascii="Times New Roman"/>
          <w:b w:val="false"/>
          <w:i w:val="false"/>
          <w:color w:val="000000"/>
          <w:sz w:val="28"/>
        </w:rPr>
        <w:t>
алу/Выделение дезоксирибонуклеиновой кислоты из исследуемого</w:t>
      </w:r>
      <w:r>
        <w:br/>
      </w:r>
      <w:r>
        <w:rPr>
          <w:rFonts w:ascii="Times New Roman"/>
          <w:b w:val="false"/>
          <w:i w:val="false"/>
          <w:color w:val="000000"/>
          <w:sz w:val="28"/>
        </w:rPr>
        <w:t>
материала __________________________________________________________</w:t>
      </w:r>
      <w:r>
        <w:br/>
      </w:r>
      <w:r>
        <w:rPr>
          <w:rFonts w:ascii="Times New Roman"/>
          <w:b w:val="false"/>
          <w:i w:val="false"/>
          <w:color w:val="000000"/>
          <w:sz w:val="28"/>
        </w:rPr>
        <w:t>
                     жүргiзу күнi /дата проведения</w:t>
      </w:r>
    </w:p>
    <w:bookmarkStart w:name="z155" w:id="65"/>
    <w:p>
      <w:pPr>
        <w:spacing w:after="0"/>
        <w:ind w:left="0"/>
        <w:jc w:val="both"/>
      </w:pPr>
      <w:r>
        <w:rPr>
          <w:rFonts w:ascii="Times New Roman"/>
          <w:b w:val="false"/>
          <w:i w:val="false"/>
          <w:color w:val="000000"/>
          <w:sz w:val="28"/>
        </w:rPr>
        <w:t>
              </w:t>
      </w:r>
      <w:r>
        <w:rPr>
          <w:rFonts w:ascii="Times New Roman"/>
          <w:b/>
          <w:i w:val="false"/>
          <w:color w:val="000000"/>
          <w:sz w:val="28"/>
        </w:rPr>
        <w:t>Амплификация тәртiбi/Режим амплификации</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53"/>
        <w:gridCol w:w="1953"/>
        <w:gridCol w:w="3173"/>
        <w:gridCol w:w="3133"/>
      </w:tblGrid>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Циклы/Цикл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r>
              <w:br/>
            </w:r>
            <w:r>
              <w:rPr>
                <w:rFonts w:ascii="Times New Roman"/>
                <w:b w:val="false"/>
                <w:i w:val="false"/>
                <w:color w:val="000000"/>
                <w:sz w:val="20"/>
              </w:rPr>
              <w:t>
</w:t>
            </w:r>
            <w:r>
              <w:rPr>
                <w:rFonts w:ascii="Times New Roman"/>
                <w:b w:val="false"/>
                <w:i w:val="false"/>
                <w:color w:val="000000"/>
                <w:sz w:val="20"/>
              </w:rPr>
              <w:t>Температура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ғ</w:t>
            </w:r>
            <w:r>
              <w:rPr>
                <w:rFonts w:ascii="Times New Roman"/>
                <w:b w:val="false"/>
                <w:i w:val="false"/>
                <w:color w:val="000000"/>
                <w:sz w:val="20"/>
              </w:rPr>
              <w:t>ат/Время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айталану саны/</w:t>
            </w:r>
            <w:r>
              <w:br/>
            </w:r>
            <w:r>
              <w:rPr>
                <w:rFonts w:ascii="Times New Roman"/>
                <w:b w:val="false"/>
                <w:i w:val="false"/>
                <w:color w:val="000000"/>
                <w:sz w:val="20"/>
              </w:rPr>
              <w:t>
</w:t>
            </w:r>
            <w:r>
              <w:rPr>
                <w:rFonts w:ascii="Times New Roman"/>
                <w:b w:val="false"/>
                <w:i w:val="false"/>
                <w:color w:val="000000"/>
                <w:sz w:val="20"/>
              </w:rPr>
              <w:t>Количество повторов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Ескерту/Примечание</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Электрофоретикалық талдау (қажет болса) _________жүргізілген күні/</w:t>
      </w:r>
      <w:r>
        <w:br/>
      </w:r>
      <w:r>
        <w:rPr>
          <w:rFonts w:ascii="Times New Roman"/>
          <w:b w:val="false"/>
          <w:i w:val="false"/>
          <w:color w:val="000000"/>
          <w:sz w:val="28"/>
        </w:rPr>
        <w:t>
Электрофоретический анализ (если требуется) _________ дата проведения</w:t>
      </w:r>
    </w:p>
    <w:bookmarkStart w:name="z156" w:id="66"/>
    <w:p>
      <w:pPr>
        <w:spacing w:after="0"/>
        <w:ind w:left="0"/>
        <w:jc w:val="both"/>
      </w:pPr>
      <w:r>
        <w:rPr>
          <w:rFonts w:ascii="Times New Roman"/>
          <w:b w:val="false"/>
          <w:i w:val="false"/>
          <w:color w:val="000000"/>
          <w:sz w:val="28"/>
        </w:rPr>
        <w:t>
                </w:t>
      </w:r>
      <w:r>
        <w:rPr>
          <w:rFonts w:ascii="Times New Roman"/>
          <w:b/>
          <w:i w:val="false"/>
          <w:color w:val="000000"/>
          <w:sz w:val="28"/>
        </w:rPr>
        <w:t>Зерттеулер нәтижелерi/Результаты анализа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3"/>
        <w:gridCol w:w="693"/>
        <w:gridCol w:w="1613"/>
        <w:gridCol w:w="693"/>
        <w:gridCol w:w="793"/>
        <w:gridCol w:w="1733"/>
        <w:gridCol w:w="873"/>
        <w:gridCol w:w="853"/>
      </w:tblGrid>
      <w:tr>
        <w:trPr>
          <w:trHeight w:val="285"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Тұжырым/Заключение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Ұсыныстар/Рекомендации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 ___________ 20__ жыл/год.</w:t>
      </w:r>
    </w:p>
    <w:p>
      <w:pPr>
        <w:spacing w:after="0"/>
        <w:ind w:left="0"/>
        <w:jc w:val="both"/>
      </w:pPr>
      <w:r>
        <w:rPr>
          <w:rFonts w:ascii="Times New Roman"/>
          <w:b w:val="false"/>
          <w:i w:val="false"/>
          <w:color w:val="000000"/>
          <w:sz w:val="28"/>
        </w:rPr>
        <w:t>Зерттеу жүргiзген тұлғаның аты жөнi/ Фамилия, имя, отчество и подпись исследователя</w:t>
      </w:r>
    </w:p>
    <w:bookmarkStart w:name="z157" w:id="67"/>
    <w:p>
      <w:pPr>
        <w:spacing w:after="0"/>
        <w:ind w:left="0"/>
        <w:jc w:val="both"/>
      </w:pPr>
      <w:r>
        <w:rPr>
          <w:rFonts w:ascii="Times New Roman"/>
          <w:b w:val="false"/>
          <w:i w:val="false"/>
          <w:color w:val="000000"/>
          <w:sz w:val="28"/>
        </w:rPr>
        <w:t>
       </w:t>
      </w:r>
      <w:r>
        <w:rPr>
          <w:rFonts w:ascii="Times New Roman"/>
          <w:b/>
          <w:i w:val="false"/>
          <w:color w:val="000000"/>
          <w:sz w:val="28"/>
        </w:rPr>
        <w:t>4. Мемлекеттiк ветеринариялық – санитариялық бақылау және</w:t>
      </w:r>
      <w:r>
        <w:br/>
      </w:r>
      <w:r>
        <w:rPr>
          <w:rFonts w:ascii="Times New Roman"/>
          <w:b w:val="false"/>
          <w:i w:val="false"/>
          <w:color w:val="000000"/>
          <w:sz w:val="28"/>
        </w:rPr>
        <w:t>
         </w:t>
      </w:r>
      <w:r>
        <w:rPr>
          <w:rFonts w:ascii="Times New Roman"/>
          <w:b/>
          <w:i w:val="false"/>
          <w:color w:val="000000"/>
          <w:sz w:val="28"/>
        </w:rPr>
        <w:t>қадағалауды жүзеге асыратын аумақтық бөлiмшелерi, соның</w:t>
      </w:r>
      <w:r>
        <w:br/>
      </w:r>
      <w:r>
        <w:rPr>
          <w:rFonts w:ascii="Times New Roman"/>
          <w:b w:val="false"/>
          <w:i w:val="false"/>
          <w:color w:val="000000"/>
          <w:sz w:val="28"/>
        </w:rPr>
        <w:t>
      </w:t>
      </w:r>
      <w:r>
        <w:rPr>
          <w:rFonts w:ascii="Times New Roman"/>
          <w:b/>
          <w:i w:val="false"/>
          <w:color w:val="000000"/>
          <w:sz w:val="28"/>
        </w:rPr>
        <w:t>iшiнде ветеринариялық-санитариялық бақылау бекеттерi бар</w:t>
      </w:r>
      <w:r>
        <w:br/>
      </w:r>
      <w:r>
        <w:rPr>
          <w:rFonts w:ascii="Times New Roman"/>
          <w:b w:val="false"/>
          <w:i w:val="false"/>
          <w:color w:val="000000"/>
          <w:sz w:val="28"/>
        </w:rPr>
        <w:t>
     </w:t>
      </w:r>
      <w:r>
        <w:rPr>
          <w:rFonts w:ascii="Times New Roman"/>
          <w:b/>
          <w:i w:val="false"/>
          <w:color w:val="000000"/>
          <w:sz w:val="28"/>
        </w:rPr>
        <w:t>уәкiлеттi орган ведомствосы жүргiзетiн ветеринариялық есеп</w:t>
      </w:r>
      <w:r>
        <w:br/>
      </w:r>
      <w:r>
        <w:rPr>
          <w:rFonts w:ascii="Times New Roman"/>
          <w:b w:val="false"/>
          <w:i w:val="false"/>
          <w:color w:val="000000"/>
          <w:sz w:val="28"/>
        </w:rPr>
        <w:t>
       </w:t>
      </w:r>
      <w:r>
        <w:rPr>
          <w:rFonts w:ascii="Times New Roman"/>
          <w:b/>
          <w:i w:val="false"/>
          <w:color w:val="000000"/>
          <w:sz w:val="28"/>
        </w:rPr>
        <w:t>журналы/4. Журналы ветеринарного учета, которые ведут</w:t>
      </w:r>
      <w:r>
        <w:br/>
      </w:r>
      <w:r>
        <w:rPr>
          <w:rFonts w:ascii="Times New Roman"/>
          <w:b w:val="false"/>
          <w:i w:val="false"/>
          <w:color w:val="000000"/>
          <w:sz w:val="28"/>
        </w:rPr>
        <w:t>
         </w:t>
      </w:r>
      <w:r>
        <w:rPr>
          <w:rFonts w:ascii="Times New Roman"/>
          <w:b/>
          <w:i w:val="false"/>
          <w:color w:val="000000"/>
          <w:sz w:val="28"/>
        </w:rPr>
        <w:t>ведомством уполномоченного органа, осуществляющим</w:t>
      </w:r>
      <w:r>
        <w:br/>
      </w:r>
      <w:r>
        <w:rPr>
          <w:rFonts w:ascii="Times New Roman"/>
          <w:b w:val="false"/>
          <w:i w:val="false"/>
          <w:color w:val="000000"/>
          <w:sz w:val="28"/>
        </w:rPr>
        <w:t>
       </w:t>
      </w:r>
      <w:r>
        <w:rPr>
          <w:rFonts w:ascii="Times New Roman"/>
          <w:b/>
          <w:i w:val="false"/>
          <w:color w:val="000000"/>
          <w:sz w:val="28"/>
        </w:rPr>
        <w:t>государственный ветеринарно-санитарный контроль и надзор</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 с территориальными подразделениями, в том числе</w:t>
      </w:r>
      <w:r>
        <w:br/>
      </w:r>
      <w:r>
        <w:rPr>
          <w:rFonts w:ascii="Times New Roman"/>
          <w:b w:val="false"/>
          <w:i w:val="false"/>
          <w:color w:val="000000"/>
          <w:sz w:val="28"/>
        </w:rPr>
        <w:t>
             </w:t>
      </w:r>
      <w:r>
        <w:rPr>
          <w:rFonts w:ascii="Times New Roman"/>
          <w:b/>
          <w:i w:val="false"/>
          <w:color w:val="000000"/>
          <w:sz w:val="28"/>
        </w:rPr>
        <w:t>ветеринарно-санитарными контрольными постами: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33) шекарадағы ветеринариялық-санитариялық бақылау бекетiнде</w:t>
      </w:r>
      <w:r>
        <w:br/>
      </w:r>
      <w:r>
        <w:rPr>
          <w:rFonts w:ascii="Times New Roman"/>
          <w:b w:val="false"/>
          <w:i w:val="false"/>
          <w:color w:val="000000"/>
          <w:sz w:val="28"/>
        </w:rPr>
        <w:t>
        </w:t>
      </w:r>
      <w:r>
        <w:rPr>
          <w:rFonts w:ascii="Times New Roman"/>
          <w:b/>
          <w:i w:val="false"/>
          <w:color w:val="000000"/>
          <w:sz w:val="28"/>
        </w:rPr>
        <w:t>орын ауыстыратын (тасымалданатын) жануарларды есепке</w:t>
      </w:r>
      <w:r>
        <w:br/>
      </w:r>
      <w:r>
        <w:rPr>
          <w:rFonts w:ascii="Times New Roman"/>
          <w:b w:val="false"/>
          <w:i w:val="false"/>
          <w:color w:val="000000"/>
          <w:sz w:val="28"/>
        </w:rPr>
        <w:t>
          </w:t>
      </w:r>
      <w:r>
        <w:rPr>
          <w:rFonts w:ascii="Times New Roman"/>
          <w:b/>
          <w:i w:val="false"/>
          <w:color w:val="000000"/>
          <w:sz w:val="28"/>
        </w:rPr>
        <w:t>алу және тексерiп қарау журналы/33) журнал учета и</w:t>
      </w:r>
      <w:r>
        <w:br/>
      </w:r>
      <w:r>
        <w:rPr>
          <w:rFonts w:ascii="Times New Roman"/>
          <w:b w:val="false"/>
          <w:i w:val="false"/>
          <w:color w:val="000000"/>
          <w:sz w:val="28"/>
        </w:rPr>
        <w:t>
           </w:t>
      </w:r>
      <w:r>
        <w:rPr>
          <w:rFonts w:ascii="Times New Roman"/>
          <w:b/>
          <w:i w:val="false"/>
          <w:color w:val="000000"/>
          <w:sz w:val="28"/>
        </w:rPr>
        <w:t>осмотра перемещаемых (перевозимых) животных на</w:t>
      </w:r>
      <w:r>
        <w:br/>
      </w:r>
      <w:r>
        <w:rPr>
          <w:rFonts w:ascii="Times New Roman"/>
          <w:b w:val="false"/>
          <w:i w:val="false"/>
          <w:color w:val="000000"/>
          <w:sz w:val="28"/>
        </w:rPr>
        <w:t>
          </w:t>
      </w:r>
      <w:r>
        <w:rPr>
          <w:rFonts w:ascii="Times New Roman"/>
          <w:b/>
          <w:i w:val="false"/>
          <w:color w:val="000000"/>
          <w:sz w:val="28"/>
        </w:rPr>
        <w:t>пограничном ветеринарно-санитарном контрольном посту</w:t>
      </w:r>
      <w:r>
        <w:br/>
      </w:r>
      <w:r>
        <w:rPr>
          <w:rFonts w:ascii="Times New Roman"/>
          <w:b w:val="false"/>
          <w:i w:val="false"/>
          <w:color w:val="000000"/>
          <w:sz w:val="28"/>
        </w:rPr>
        <w:t>
           (ветесеп, № 33-вет нысан/ветучет, форма № 33-вет)</w:t>
      </w:r>
    </w:p>
    <w:bookmarkEnd w:id="67"/>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987"/>
        <w:gridCol w:w="1472"/>
        <w:gridCol w:w="1193"/>
        <w:gridCol w:w="1472"/>
        <w:gridCol w:w="1880"/>
        <w:gridCol w:w="1280"/>
        <w:gridCol w:w="1795"/>
        <w:gridCol w:w="1538"/>
      </w:tblGrid>
      <w:tr>
        <w:trPr>
          <w:trHeight w:val="121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жасал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записи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айдан</w:t>
            </w:r>
            <w:r>
              <w:br/>
            </w:r>
            <w:r>
              <w:rPr>
                <w:rFonts w:ascii="Times New Roman"/>
                <w:b w:val="false"/>
                <w:i w:val="false"/>
                <w:color w:val="000000"/>
                <w:sz w:val="20"/>
              </w:rPr>
              <w:t>
</w:t>
            </w: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стi/</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пило</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айда</w:t>
            </w:r>
            <w:r>
              <w:br/>
            </w:r>
            <w:r>
              <w:rPr>
                <w:rFonts w:ascii="Times New Roman"/>
                <w:b w:val="false"/>
                <w:i w:val="false"/>
                <w:color w:val="000000"/>
                <w:sz w:val="20"/>
              </w:rPr>
              <w:t>
</w:t>
            </w:r>
            <w:r>
              <w:rPr>
                <w:rFonts w:ascii="Times New Roman"/>
                <w:b w:val="false"/>
                <w:i w:val="false"/>
                <w:color w:val="000000"/>
                <w:sz w:val="20"/>
              </w:rPr>
              <w:t>барады</w:t>
            </w:r>
            <w:r>
              <w:br/>
            </w:r>
            <w:r>
              <w:rPr>
                <w:rFonts w:ascii="Times New Roman"/>
                <w:b w:val="false"/>
                <w:i w:val="false"/>
                <w:color w:val="000000"/>
                <w:sz w:val="20"/>
              </w:rPr>
              <w:t>
</w:t>
            </w:r>
            <w:r>
              <w:rPr>
                <w:rFonts w:ascii="Times New Roman"/>
                <w:b w:val="false"/>
                <w:i w:val="false"/>
                <w:color w:val="000000"/>
                <w:sz w:val="20"/>
              </w:rPr>
              <w:t>(межелi</w:t>
            </w:r>
            <w:r>
              <w:br/>
            </w:r>
            <w:r>
              <w:rPr>
                <w:rFonts w:ascii="Times New Roman"/>
                <w:b w:val="false"/>
                <w:i w:val="false"/>
                <w:color w:val="000000"/>
                <w:sz w:val="20"/>
              </w:rPr>
              <w:t>
</w:t>
            </w:r>
            <w:r>
              <w:rPr>
                <w:rFonts w:ascii="Times New Roman"/>
                <w:b w:val="false"/>
                <w:i w:val="false"/>
                <w:color w:val="000000"/>
                <w:sz w:val="20"/>
              </w:rPr>
              <w:t>орнын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рсету)/</w:t>
            </w:r>
            <w:r>
              <w:br/>
            </w:r>
            <w:r>
              <w:rPr>
                <w:rFonts w:ascii="Times New Roman"/>
                <w:b w:val="false"/>
                <w:i w:val="false"/>
                <w:color w:val="000000"/>
                <w:sz w:val="20"/>
              </w:rPr>
              <w:t>
</w:t>
            </w:r>
            <w:r>
              <w:rPr>
                <w:rFonts w:ascii="Times New Roman"/>
                <w:b w:val="false"/>
                <w:i w:val="false"/>
                <w:color w:val="000000"/>
                <w:sz w:val="20"/>
              </w:rPr>
              <w:t>Куда</w:t>
            </w:r>
            <w:r>
              <w:br/>
            </w:r>
            <w:r>
              <w:rPr>
                <w:rFonts w:ascii="Times New Roman"/>
                <w:b w:val="false"/>
                <w:i w:val="false"/>
                <w:color w:val="000000"/>
                <w:sz w:val="20"/>
              </w:rPr>
              <w:t>
</w:t>
            </w:r>
            <w:r>
              <w:rPr>
                <w:rFonts w:ascii="Times New Roman"/>
                <w:b w:val="false"/>
                <w:i w:val="false"/>
                <w:color w:val="000000"/>
                <w:sz w:val="20"/>
              </w:rPr>
              <w:t>следует</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вете-</w:t>
            </w:r>
            <w:r>
              <w:br/>
            </w:r>
            <w:r>
              <w:rPr>
                <w:rFonts w:ascii="Times New Roman"/>
                <w:b w:val="false"/>
                <w:i w:val="false"/>
                <w:color w:val="000000"/>
                <w:sz w:val="20"/>
              </w:rPr>
              <w:t>
</w:t>
            </w:r>
            <w:r>
              <w:rPr>
                <w:rFonts w:ascii="Times New Roman"/>
                <w:b w:val="false"/>
                <w:i w:val="false"/>
                <w:color w:val="000000"/>
                <w:sz w:val="20"/>
              </w:rPr>
              <w:t>ринарного</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rPr>
                <w:rFonts w:ascii="Times New Roman"/>
                <w:b w:val="false"/>
                <w:i w:val="false"/>
                <w:color w:val="000000"/>
                <w:sz w:val="20"/>
              </w:rPr>
              <w:t>ұқ</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тыны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разреше-</w:t>
            </w:r>
            <w:r>
              <w:br/>
            </w:r>
            <w:r>
              <w:rPr>
                <w:rFonts w:ascii="Times New Roman"/>
                <w:b w:val="false"/>
                <w:i w:val="false"/>
                <w:color w:val="000000"/>
                <w:sz w:val="20"/>
              </w:rPr>
              <w:t>
</w:t>
            </w:r>
            <w:r>
              <w:rPr>
                <w:rFonts w:ascii="Times New Roman"/>
                <w:b w:val="false"/>
                <w:i w:val="false"/>
                <w:color w:val="000000"/>
                <w:sz w:val="20"/>
              </w:rPr>
              <w:t>ния</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gridCol w:w="1398"/>
        <w:gridCol w:w="1104"/>
        <w:gridCol w:w="2300"/>
        <w:gridCol w:w="1440"/>
        <w:gridCol w:w="2237"/>
        <w:gridCol w:w="2343"/>
      </w:tblGrid>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лау бекетiн</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зерттел-</w:t>
            </w:r>
            <w:r>
              <w:br/>
            </w:r>
            <w:r>
              <w:rPr>
                <w:rFonts w:ascii="Times New Roman"/>
                <w:b w:val="false"/>
                <w:i w:val="false"/>
                <w:color w:val="000000"/>
                <w:sz w:val="20"/>
              </w:rPr>
              <w:t>
</w:t>
            </w:r>
            <w:r>
              <w:rPr>
                <w:rFonts w:ascii="Times New Roman"/>
                <w:b w:val="false"/>
                <w:i w:val="false"/>
                <w:color w:val="000000"/>
                <w:sz w:val="20"/>
              </w:rPr>
              <w:t>ген, егiлген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rPr>
                <w:rFonts w:ascii="Times New Roman"/>
                <w:b w:val="false"/>
                <w:i w:val="false"/>
                <w:color w:val="000000"/>
                <w:sz w:val="20"/>
              </w:rPr>
              <w:t xml:space="preserve"> дауалау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 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Количество живот-</w:t>
            </w:r>
            <w:r>
              <w:br/>
            </w:r>
            <w:r>
              <w:rPr>
                <w:rFonts w:ascii="Times New Roman"/>
                <w:b w:val="false"/>
                <w:i w:val="false"/>
                <w:color w:val="000000"/>
                <w:sz w:val="20"/>
              </w:rPr>
              <w:t>
</w:t>
            </w:r>
            <w:r>
              <w:rPr>
                <w:rFonts w:ascii="Times New Roman"/>
                <w:b w:val="false"/>
                <w:i w:val="false"/>
                <w:color w:val="000000"/>
                <w:sz w:val="20"/>
              </w:rPr>
              <w:t>ных, подвергнутых</w:t>
            </w:r>
            <w:r>
              <w:br/>
            </w:r>
            <w:r>
              <w:rPr>
                <w:rFonts w:ascii="Times New Roman"/>
                <w:b w:val="false"/>
                <w:i w:val="false"/>
                <w:color w:val="000000"/>
                <w:sz w:val="20"/>
              </w:rPr>
              <w:t>
</w:t>
            </w:r>
            <w:r>
              <w:rPr>
                <w:rFonts w:ascii="Times New Roman"/>
                <w:b w:val="false"/>
                <w:i w:val="false"/>
                <w:color w:val="000000"/>
                <w:sz w:val="20"/>
              </w:rPr>
              <w:t>исследованию,</w:t>
            </w:r>
            <w:r>
              <w:br/>
            </w:r>
            <w:r>
              <w:rPr>
                <w:rFonts w:ascii="Times New Roman"/>
                <w:b w:val="false"/>
                <w:i w:val="false"/>
                <w:color w:val="000000"/>
                <w:sz w:val="20"/>
              </w:rPr>
              <w:t>
</w:t>
            </w:r>
            <w:r>
              <w:rPr>
                <w:rFonts w:ascii="Times New Roman"/>
                <w:b w:val="false"/>
                <w:i w:val="false"/>
                <w:color w:val="000000"/>
                <w:sz w:val="20"/>
              </w:rPr>
              <w:t>прививкам и другим</w:t>
            </w:r>
            <w:r>
              <w:br/>
            </w:r>
            <w:r>
              <w:rPr>
                <w:rFonts w:ascii="Times New Roman"/>
                <w:b w:val="false"/>
                <w:i w:val="false"/>
                <w:color w:val="000000"/>
                <w:sz w:val="20"/>
              </w:rPr>
              <w:t>
</w:t>
            </w:r>
            <w:r>
              <w:rPr>
                <w:rFonts w:ascii="Times New Roman"/>
                <w:b w:val="false"/>
                <w:i w:val="false"/>
                <w:color w:val="000000"/>
                <w:sz w:val="20"/>
              </w:rPr>
              <w:t>обработкам на</w:t>
            </w:r>
            <w:r>
              <w:br/>
            </w:r>
            <w:r>
              <w:rPr>
                <w:rFonts w:ascii="Times New Roman"/>
                <w:b w:val="false"/>
                <w:i w:val="false"/>
                <w:color w:val="000000"/>
                <w:sz w:val="20"/>
              </w:rPr>
              <w:t>
</w:t>
            </w:r>
            <w:r>
              <w:rPr>
                <w:rFonts w:ascii="Times New Roman"/>
                <w:b w:val="false"/>
                <w:i w:val="false"/>
                <w:color w:val="000000"/>
                <w:sz w:val="20"/>
              </w:rPr>
              <w:t>пограничном</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санитарном</w:t>
            </w:r>
            <w:r>
              <w:br/>
            </w:r>
            <w:r>
              <w:rPr>
                <w:rFonts w:ascii="Times New Roman"/>
                <w:b w:val="false"/>
                <w:i w:val="false"/>
                <w:color w:val="000000"/>
                <w:sz w:val="20"/>
              </w:rPr>
              <w:t>
</w:t>
            </w:r>
            <w:r>
              <w:rPr>
                <w:rFonts w:ascii="Times New Roman"/>
                <w:b w:val="false"/>
                <w:i w:val="false"/>
                <w:color w:val="000000"/>
                <w:sz w:val="20"/>
              </w:rPr>
              <w:t>контрольном посту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 немесе</w:t>
            </w:r>
            <w:r>
              <w:br/>
            </w:r>
            <w:r>
              <w:rPr>
                <w:rFonts w:ascii="Times New Roman"/>
                <w:b w:val="false"/>
                <w:i w:val="false"/>
                <w:color w:val="000000"/>
                <w:sz w:val="20"/>
              </w:rPr>
              <w:t>
</w:t>
            </w:r>
            <w:r>
              <w:rPr>
                <w:rFonts w:ascii="Times New Roman"/>
                <w:b w:val="false"/>
                <w:i w:val="false"/>
                <w:color w:val="000000"/>
                <w:sz w:val="20"/>
              </w:rPr>
              <w:t>ауру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дiктiлер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Обнаружено</w:t>
            </w:r>
            <w:r>
              <w:br/>
            </w:r>
            <w:r>
              <w:rPr>
                <w:rFonts w:ascii="Times New Roman"/>
                <w:b w:val="false"/>
                <w:i w:val="false"/>
                <w:color w:val="000000"/>
                <w:sz w:val="20"/>
              </w:rPr>
              <w:t>
</w:t>
            </w:r>
            <w:r>
              <w:rPr>
                <w:rFonts w:ascii="Times New Roman"/>
                <w:b w:val="false"/>
                <w:i w:val="false"/>
                <w:color w:val="000000"/>
                <w:sz w:val="20"/>
              </w:rPr>
              <w:t>больных или</w:t>
            </w:r>
            <w:r>
              <w:br/>
            </w:r>
            <w:r>
              <w:rPr>
                <w:rFonts w:ascii="Times New Roman"/>
                <w:b w:val="false"/>
                <w:i w:val="false"/>
                <w:color w:val="000000"/>
                <w:sz w:val="20"/>
              </w:rPr>
              <w:t>
</w:t>
            </w:r>
            <w:r>
              <w:rPr>
                <w:rFonts w:ascii="Times New Roman"/>
                <w:b w:val="false"/>
                <w:i w:val="false"/>
                <w:color w:val="000000"/>
                <w:sz w:val="20"/>
              </w:rPr>
              <w:t>подозрительных</w:t>
            </w:r>
            <w:r>
              <w:br/>
            </w:r>
            <w:r>
              <w:rPr>
                <w:rFonts w:ascii="Times New Roman"/>
                <w:b w:val="false"/>
                <w:i w:val="false"/>
                <w:color w:val="000000"/>
                <w:sz w:val="20"/>
              </w:rPr>
              <w:t>
</w:t>
            </w:r>
            <w:r>
              <w:rPr>
                <w:rFonts w:ascii="Times New Roman"/>
                <w:b w:val="false"/>
                <w:i w:val="false"/>
                <w:color w:val="000000"/>
                <w:sz w:val="20"/>
              </w:rPr>
              <w:t>по заболеванию</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 </w:t>
            </w:r>
            <w:r>
              <w:rPr>
                <w:rFonts w:ascii="Times New Roman"/>
                <w:b w:val="false"/>
                <w:i w:val="false"/>
                <w:color w:val="000000"/>
                <w:sz w:val="20"/>
              </w:rPr>
              <w:t>қ</w:t>
            </w:r>
            <w:r>
              <w:rPr>
                <w:rFonts w:ascii="Times New Roman"/>
                <w:b w:val="false"/>
                <w:i w:val="false"/>
                <w:color w:val="000000"/>
                <w:sz w:val="20"/>
              </w:rPr>
              <w:t>олданды</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татылды,</w:t>
            </w:r>
            <w:r>
              <w:br/>
            </w:r>
            <w:r>
              <w:rPr>
                <w:rFonts w:ascii="Times New Roman"/>
                <w:b w:val="false"/>
                <w:i w:val="false"/>
                <w:color w:val="000000"/>
                <w:sz w:val="20"/>
              </w:rPr>
              <w:t>
</w:t>
            </w:r>
            <w:r>
              <w:rPr>
                <w:rFonts w:ascii="Times New Roman"/>
                <w:b w:val="false"/>
                <w:i w:val="false"/>
                <w:color w:val="000000"/>
                <w:sz w:val="20"/>
              </w:rPr>
              <w:t>карантиндедi,</w:t>
            </w:r>
            <w:r>
              <w:br/>
            </w:r>
            <w:r>
              <w:rPr>
                <w:rFonts w:ascii="Times New Roman"/>
                <w:b w:val="false"/>
                <w:i w:val="false"/>
                <w:color w:val="000000"/>
                <w:sz w:val="20"/>
              </w:rPr>
              <w:t>
</w:t>
            </w:r>
            <w:r>
              <w:rPr>
                <w:rFonts w:ascii="Times New Roman"/>
                <w:b w:val="false"/>
                <w:i w:val="false"/>
                <w:color w:val="000000"/>
                <w:sz w:val="20"/>
              </w:rPr>
              <w:t>сою</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саны/Принятые</w:t>
            </w:r>
            <w:r>
              <w:br/>
            </w:r>
            <w:r>
              <w:rPr>
                <w:rFonts w:ascii="Times New Roman"/>
                <w:b w:val="false"/>
                <w:i w:val="false"/>
                <w:color w:val="000000"/>
                <w:sz w:val="20"/>
              </w:rPr>
              <w:t>
</w:t>
            </w:r>
            <w:r>
              <w:rPr>
                <w:rFonts w:ascii="Times New Roman"/>
                <w:b w:val="false"/>
                <w:i w:val="false"/>
                <w:color w:val="000000"/>
                <w:sz w:val="20"/>
              </w:rPr>
              <w:t>меры (задер-</w:t>
            </w:r>
            <w:r>
              <w:br/>
            </w:r>
            <w:r>
              <w:rPr>
                <w:rFonts w:ascii="Times New Roman"/>
                <w:b w:val="false"/>
                <w:i w:val="false"/>
                <w:color w:val="000000"/>
                <w:sz w:val="20"/>
              </w:rPr>
              <w:t>
</w:t>
            </w:r>
            <w:r>
              <w:rPr>
                <w:rFonts w:ascii="Times New Roman"/>
                <w:b w:val="false"/>
                <w:i w:val="false"/>
                <w:color w:val="000000"/>
                <w:sz w:val="20"/>
              </w:rPr>
              <w:t>жано, каран-</w:t>
            </w:r>
            <w:r>
              <w:br/>
            </w:r>
            <w:r>
              <w:rPr>
                <w:rFonts w:ascii="Times New Roman"/>
                <w:b w:val="false"/>
                <w:i w:val="false"/>
                <w:color w:val="000000"/>
                <w:sz w:val="20"/>
              </w:rPr>
              <w:t>
</w:t>
            </w:r>
            <w:r>
              <w:rPr>
                <w:rFonts w:ascii="Times New Roman"/>
                <w:b w:val="false"/>
                <w:i w:val="false"/>
                <w:color w:val="000000"/>
                <w:sz w:val="20"/>
              </w:rPr>
              <w:t>тинировано,</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на убой),</w:t>
            </w:r>
            <w:r>
              <w:br/>
            </w:r>
            <w:r>
              <w:rPr>
                <w:rFonts w:ascii="Times New Roman"/>
                <w:b w:val="false"/>
                <w:i w:val="false"/>
                <w:color w:val="000000"/>
                <w:sz w:val="20"/>
              </w:rPr>
              <w:t>
</w:t>
            </w:r>
            <w:r>
              <w:rPr>
                <w:rFonts w:ascii="Times New Roman"/>
                <w:b w:val="false"/>
                <w:i w:val="false"/>
                <w:color w:val="000000"/>
                <w:sz w:val="20"/>
              </w:rPr>
              <w:t>количество</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w:t>
            </w:r>
            <w:r>
              <w:rPr>
                <w:rFonts w:ascii="Times New Roman"/>
                <w:b w:val="false"/>
                <w:i w:val="false"/>
                <w:color w:val="000000"/>
                <w:sz w:val="20"/>
              </w:rPr>
              <w:t>ә</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руге</w:t>
            </w:r>
            <w:r>
              <w:br/>
            </w:r>
            <w:r>
              <w:rPr>
                <w:rFonts w:ascii="Times New Roman"/>
                <w:b w:val="false"/>
                <w:i w:val="false"/>
                <w:color w:val="000000"/>
                <w:sz w:val="20"/>
              </w:rPr>
              <w:t>
</w:t>
            </w:r>
            <w:r>
              <w:rPr>
                <w:rFonts w:ascii="Times New Roman"/>
                <w:b w:val="false"/>
                <w:i w:val="false"/>
                <w:color w:val="000000"/>
                <w:sz w:val="20"/>
              </w:rPr>
              <w:t>жiбе-</w:t>
            </w:r>
            <w:r>
              <w:br/>
            </w:r>
            <w:r>
              <w:rPr>
                <w:rFonts w:ascii="Times New Roman"/>
                <w:b w:val="false"/>
                <w:i w:val="false"/>
                <w:color w:val="000000"/>
                <w:sz w:val="20"/>
              </w:rPr>
              <w:t>
</w:t>
            </w:r>
            <w:r>
              <w:rPr>
                <w:rFonts w:ascii="Times New Roman"/>
                <w:b w:val="false"/>
                <w:i w:val="false"/>
                <w:color w:val="000000"/>
                <w:sz w:val="20"/>
              </w:rPr>
              <w:t>рiлдi/</w:t>
            </w:r>
            <w:r>
              <w:br/>
            </w:r>
            <w:r>
              <w:rPr>
                <w:rFonts w:ascii="Times New Roman"/>
                <w:b w:val="false"/>
                <w:i w:val="false"/>
                <w:color w:val="000000"/>
                <w:sz w:val="20"/>
              </w:rPr>
              <w:t>
</w:t>
            </w:r>
            <w:r>
              <w:rPr>
                <w:rFonts w:ascii="Times New Roman"/>
                <w:b w:val="false"/>
                <w:i w:val="false"/>
                <w:color w:val="000000"/>
                <w:sz w:val="20"/>
              </w:rPr>
              <w:t>Допущено</w:t>
            </w:r>
            <w:r>
              <w:br/>
            </w:r>
            <w:r>
              <w:rPr>
                <w:rFonts w:ascii="Times New Roman"/>
                <w:b w:val="false"/>
                <w:i w:val="false"/>
                <w:color w:val="000000"/>
                <w:sz w:val="20"/>
              </w:rPr>
              <w:t>
</w:t>
            </w:r>
            <w:r>
              <w:rPr>
                <w:rFonts w:ascii="Times New Roman"/>
                <w:b w:val="false"/>
                <w:i w:val="false"/>
                <w:color w:val="000000"/>
                <w:sz w:val="20"/>
              </w:rPr>
              <w:t>к даль-</w:t>
            </w:r>
            <w:r>
              <w:br/>
            </w:r>
            <w:r>
              <w:rPr>
                <w:rFonts w:ascii="Times New Roman"/>
                <w:b w:val="false"/>
                <w:i w:val="false"/>
                <w:color w:val="000000"/>
                <w:sz w:val="20"/>
              </w:rPr>
              <w:t>
</w:t>
            </w:r>
            <w:r>
              <w:rPr>
                <w:rFonts w:ascii="Times New Roman"/>
                <w:b w:val="false"/>
                <w:i w:val="false"/>
                <w:color w:val="000000"/>
                <w:sz w:val="20"/>
              </w:rPr>
              <w:t>нейшему</w:t>
            </w:r>
            <w:r>
              <w:br/>
            </w:r>
            <w:r>
              <w:rPr>
                <w:rFonts w:ascii="Times New Roman"/>
                <w:b w:val="false"/>
                <w:i w:val="false"/>
                <w:color w:val="000000"/>
                <w:sz w:val="20"/>
              </w:rPr>
              <w:t>
</w:t>
            </w:r>
            <w:r>
              <w:rPr>
                <w:rFonts w:ascii="Times New Roman"/>
                <w:b w:val="false"/>
                <w:i w:val="false"/>
                <w:color w:val="000000"/>
                <w:sz w:val="20"/>
              </w:rPr>
              <w:t>следо-</w:t>
            </w:r>
            <w:r>
              <w:br/>
            </w:r>
            <w:r>
              <w:rPr>
                <w:rFonts w:ascii="Times New Roman"/>
                <w:b w:val="false"/>
                <w:i w:val="false"/>
                <w:color w:val="000000"/>
                <w:sz w:val="20"/>
              </w:rPr>
              <w:t>
</w:t>
            </w:r>
            <w:r>
              <w:rPr>
                <w:rFonts w:ascii="Times New Roman"/>
                <w:b w:val="false"/>
                <w:i w:val="false"/>
                <w:color w:val="000000"/>
                <w:sz w:val="20"/>
              </w:rPr>
              <w:t>ванию</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w:t>
            </w:r>
            <w:r>
              <w:br/>
            </w:r>
            <w:r>
              <w:rPr>
                <w:rFonts w:ascii="Times New Roman"/>
                <w:b w:val="false"/>
                <w:i w:val="false"/>
                <w:color w:val="000000"/>
                <w:sz w:val="20"/>
              </w:rPr>
              <w:t>
</w:t>
            </w:r>
            <w:r>
              <w:rPr>
                <w:rFonts w:ascii="Times New Roman"/>
                <w:b w:val="false"/>
                <w:i w:val="false"/>
                <w:color w:val="000000"/>
                <w:sz w:val="20"/>
              </w:rPr>
              <w:t>бекетi</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 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ірi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выданного</w:t>
            </w:r>
            <w:r>
              <w:br/>
            </w:r>
            <w:r>
              <w:rPr>
                <w:rFonts w:ascii="Times New Roman"/>
                <w:b w:val="false"/>
                <w:i w:val="false"/>
                <w:color w:val="000000"/>
                <w:sz w:val="20"/>
              </w:rPr>
              <w:t>
</w:t>
            </w:r>
            <w:r>
              <w:rPr>
                <w:rFonts w:ascii="Times New Roman"/>
                <w:b w:val="false"/>
                <w:i w:val="false"/>
                <w:color w:val="000000"/>
                <w:sz w:val="20"/>
              </w:rPr>
              <w:t>пограничным</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санитарным</w:t>
            </w:r>
            <w:r>
              <w:br/>
            </w:r>
            <w:r>
              <w:rPr>
                <w:rFonts w:ascii="Times New Roman"/>
                <w:b w:val="false"/>
                <w:i w:val="false"/>
                <w:color w:val="000000"/>
                <w:sz w:val="20"/>
              </w:rPr>
              <w:t>
</w:t>
            </w:r>
            <w:r>
              <w:rPr>
                <w:rFonts w:ascii="Times New Roman"/>
                <w:b w:val="false"/>
                <w:i w:val="false"/>
                <w:color w:val="000000"/>
                <w:sz w:val="20"/>
              </w:rPr>
              <w:t>контрольным</w:t>
            </w:r>
            <w:r>
              <w:br/>
            </w:r>
            <w:r>
              <w:rPr>
                <w:rFonts w:ascii="Times New Roman"/>
                <w:b w:val="false"/>
                <w:i w:val="false"/>
                <w:color w:val="000000"/>
                <w:sz w:val="20"/>
              </w:rPr>
              <w:t>
</w:t>
            </w:r>
            <w:r>
              <w:rPr>
                <w:rFonts w:ascii="Times New Roman"/>
                <w:b w:val="false"/>
                <w:i w:val="false"/>
                <w:color w:val="000000"/>
                <w:sz w:val="20"/>
              </w:rPr>
              <w:t>постом</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арауды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 xml:space="preserve"> инспек-</w:t>
            </w:r>
            <w:r>
              <w:br/>
            </w:r>
            <w:r>
              <w:rPr>
                <w:rFonts w:ascii="Times New Roman"/>
                <w:b w:val="false"/>
                <w:i w:val="false"/>
                <w:color w:val="000000"/>
                <w:sz w:val="20"/>
              </w:rPr>
              <w:t>
</w:t>
            </w:r>
            <w:r>
              <w:rPr>
                <w:rFonts w:ascii="Times New Roman"/>
                <w:b w:val="false"/>
                <w:i w:val="false"/>
                <w:color w:val="000000"/>
                <w:sz w:val="20"/>
              </w:rPr>
              <w:t>торды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ветинспектора</w:t>
            </w:r>
            <w:r>
              <w:br/>
            </w:r>
            <w:r>
              <w:rPr>
                <w:rFonts w:ascii="Times New Roman"/>
                <w:b w:val="false"/>
                <w:i w:val="false"/>
                <w:color w:val="000000"/>
                <w:sz w:val="20"/>
              </w:rPr>
              <w:t>
</w:t>
            </w:r>
            <w:r>
              <w:rPr>
                <w:rFonts w:ascii="Times New Roman"/>
                <w:b w:val="false"/>
                <w:i w:val="false"/>
                <w:color w:val="000000"/>
                <w:sz w:val="20"/>
              </w:rPr>
              <w:t>производив-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ветосмотр</w:t>
            </w:r>
          </w:p>
        </w:tc>
      </w:tr>
      <w:tr>
        <w:trPr>
          <w:trHeight w:val="1545"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болезни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59" w:id="68"/>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1. Журналда жануардың қайдан келгенi (5-баған) және қайда баратыны (6-баған) толық жазылуы керек./В журнале должно быть подробно записано, откуда прибыли животные (графа 5) и куда направляются (графа 6).</w:t>
      </w:r>
      <w:r>
        <w:br/>
      </w:r>
      <w:r>
        <w:rPr>
          <w:rFonts w:ascii="Times New Roman"/>
          <w:b w:val="false"/>
          <w:i w:val="false"/>
          <w:color w:val="000000"/>
          <w:sz w:val="28"/>
        </w:rPr>
        <w:t>
</w:t>
      </w:r>
      <w:r>
        <w:rPr>
          <w:rFonts w:ascii="Times New Roman"/>
          <w:b w:val="false"/>
          <w:i w:val="false"/>
          <w:color w:val="000000"/>
          <w:sz w:val="28"/>
        </w:rPr>
        <w:t>
      2. 7-бағанда оларды қалай тасымалдағанын көрсетедi: темiр жол бойынша, автокөлiктерде немесе айдаумен./В графе 7 указывают, каким образом их транспортируют: по железной дороге, на автомашинах или гоном.</w:t>
      </w:r>
      <w:r>
        <w:br/>
      </w:r>
      <w:r>
        <w:rPr>
          <w:rFonts w:ascii="Times New Roman"/>
          <w:b w:val="false"/>
          <w:i w:val="false"/>
          <w:color w:val="000000"/>
          <w:sz w:val="28"/>
        </w:rPr>
        <w:t>
</w:t>
      </w:r>
      <w:r>
        <w:rPr>
          <w:rFonts w:ascii="Times New Roman"/>
          <w:b w:val="false"/>
          <w:i w:val="false"/>
          <w:color w:val="000000"/>
          <w:sz w:val="28"/>
        </w:rPr>
        <w:t>
      3. Жануарлардың белгiленген жағдайына байланысты шекарадағы ветеринариялық-санитариялық бақылау бекетiнде жүргiзiлген шараларды ұсталған, карантинделген, жойылған, союға жiберiлген және жөнелтушiге қайтарылған бас санын көрсетiп 12-бағанға жазады./Мероприятия, проведенные на пограничном ветеринарно-санитарном контрольном посту в зависимости от установленного состояния животных, записывают в графу 12 с указанием числа голов задержанных, карантинированных, уничтоженных, отправленных на убой или возвращенных отправителю.</w:t>
      </w:r>
      <w:r>
        <w:br/>
      </w:r>
      <w:r>
        <w:rPr>
          <w:rFonts w:ascii="Times New Roman"/>
          <w:b w:val="false"/>
          <w:i w:val="false"/>
          <w:color w:val="000000"/>
          <w:sz w:val="28"/>
        </w:rPr>
        <w:t>
</w:t>
      </w:r>
      <w:r>
        <w:rPr>
          <w:rFonts w:ascii="Times New Roman"/>
          <w:b w:val="false"/>
          <w:i w:val="false"/>
          <w:color w:val="000000"/>
          <w:sz w:val="28"/>
        </w:rPr>
        <w:t>
      4. Одан әрi жүруге жiберiлген жануарлардың санын 13-бағанда белгiлейдi./Количество животных допущенных к дальнейшему следованию, отмечают в графе 13.</w:t>
      </w:r>
    </w:p>
    <w:bookmarkEnd w:id="68"/>
    <w:bookmarkStart w:name="z163" w:id="69"/>
    <w:p>
      <w:pPr>
        <w:spacing w:after="0"/>
        <w:ind w:left="0"/>
        <w:jc w:val="both"/>
      </w:pPr>
      <w:r>
        <w:rPr>
          <w:rFonts w:ascii="Times New Roman"/>
          <w:b w:val="false"/>
          <w:i w:val="false"/>
          <w:color w:val="000000"/>
          <w:sz w:val="28"/>
        </w:rPr>
        <w:t>
 </w:t>
      </w:r>
      <w:r>
        <w:rPr>
          <w:rFonts w:ascii="Times New Roman"/>
          <w:b/>
          <w:i w:val="false"/>
          <w:color w:val="000000"/>
          <w:sz w:val="28"/>
        </w:rPr>
        <w:t>34) орын ауыстыратын (тасымалданатын) өнiмдердi, жануарлардан</w:t>
      </w:r>
      <w:r>
        <w:br/>
      </w:r>
      <w:r>
        <w:rPr>
          <w:rFonts w:ascii="Times New Roman"/>
          <w:b w:val="false"/>
          <w:i w:val="false"/>
          <w:color w:val="000000"/>
          <w:sz w:val="28"/>
        </w:rPr>
        <w:t>
    </w:t>
      </w:r>
      <w:r>
        <w:rPr>
          <w:rFonts w:ascii="Times New Roman"/>
          <w:b/>
          <w:i w:val="false"/>
          <w:color w:val="000000"/>
          <w:sz w:val="28"/>
        </w:rPr>
        <w:t>алынатын шикiзатты, азықтар және азық қоспаларын есепке алу</w:t>
      </w:r>
      <w:r>
        <w:br/>
      </w:r>
      <w:r>
        <w:rPr>
          <w:rFonts w:ascii="Times New Roman"/>
          <w:b w:val="false"/>
          <w:i w:val="false"/>
          <w:color w:val="000000"/>
          <w:sz w:val="28"/>
        </w:rPr>
        <w:t>
      </w:t>
      </w:r>
      <w:r>
        <w:rPr>
          <w:rFonts w:ascii="Times New Roman"/>
          <w:b/>
          <w:i w:val="false"/>
          <w:color w:val="000000"/>
          <w:sz w:val="28"/>
        </w:rPr>
        <w:t>журналы/34) журнал учета перемещаемой (перевозимой)</w:t>
      </w:r>
      <w:r>
        <w:br/>
      </w:r>
      <w:r>
        <w:rPr>
          <w:rFonts w:ascii="Times New Roman"/>
          <w:b w:val="false"/>
          <w:i w:val="false"/>
          <w:color w:val="000000"/>
          <w:sz w:val="28"/>
        </w:rPr>
        <w:t>
      </w:t>
      </w:r>
      <w:r>
        <w:rPr>
          <w:rFonts w:ascii="Times New Roman"/>
          <w:b/>
          <w:i w:val="false"/>
          <w:color w:val="000000"/>
          <w:sz w:val="28"/>
        </w:rPr>
        <w:t>продукции, сырья животного происхождения, кормов и</w:t>
      </w:r>
      <w:r>
        <w:br/>
      </w:r>
      <w:r>
        <w:rPr>
          <w:rFonts w:ascii="Times New Roman"/>
          <w:b w:val="false"/>
          <w:i w:val="false"/>
          <w:color w:val="000000"/>
          <w:sz w:val="28"/>
        </w:rPr>
        <w:t>
                         </w:t>
      </w:r>
      <w:r>
        <w:rPr>
          <w:rFonts w:ascii="Times New Roman"/>
          <w:b/>
          <w:i w:val="false"/>
          <w:color w:val="000000"/>
          <w:sz w:val="28"/>
        </w:rPr>
        <w:t>кормовых добавок</w:t>
      </w:r>
      <w:r>
        <w:br/>
      </w:r>
      <w:r>
        <w:rPr>
          <w:rFonts w:ascii="Times New Roman"/>
          <w:b w:val="false"/>
          <w:i w:val="false"/>
          <w:color w:val="000000"/>
          <w:sz w:val="28"/>
        </w:rPr>
        <w:t>
      (ветесеп, № 34-вет нысан/ветучет, форма № 34-вет)</w:t>
      </w:r>
    </w:p>
    <w:bookmarkEnd w:id="69"/>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1130"/>
        <w:gridCol w:w="973"/>
        <w:gridCol w:w="1353"/>
        <w:gridCol w:w="1203"/>
        <w:gridCol w:w="1225"/>
        <w:gridCol w:w="1353"/>
        <w:gridCol w:w="1085"/>
        <w:gridCol w:w="1487"/>
        <w:gridCol w:w="1644"/>
        <w:gridCol w:w="1511"/>
      </w:tblGrid>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рядку</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зыл-</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уа-</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писи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груза</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лшеу</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шерi</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r>
              <w:br/>
            </w:r>
            <w:r>
              <w:rPr>
                <w:rFonts w:ascii="Times New Roman"/>
                <w:b w:val="false"/>
                <w:i w:val="false"/>
                <w:color w:val="000000"/>
                <w:sz w:val="20"/>
              </w:rPr>
              <w:t>
</w:t>
            </w:r>
            <w:r>
              <w:rPr>
                <w:rFonts w:ascii="Times New Roman"/>
                <w:b w:val="false"/>
                <w:i w:val="false"/>
                <w:color w:val="000000"/>
                <w:sz w:val="20"/>
              </w:rPr>
              <w:t>(штук,</w:t>
            </w:r>
            <w:r>
              <w:br/>
            </w:r>
            <w:r>
              <w:rPr>
                <w:rFonts w:ascii="Times New Roman"/>
                <w:b w:val="false"/>
                <w:i w:val="false"/>
                <w:color w:val="000000"/>
                <w:sz w:val="20"/>
              </w:rPr>
              <w:t>
</w:t>
            </w:r>
            <w:r>
              <w:rPr>
                <w:rFonts w:ascii="Times New Roman"/>
                <w:b w:val="false"/>
                <w:i w:val="false"/>
                <w:color w:val="000000"/>
                <w:sz w:val="20"/>
              </w:rPr>
              <w:t>голов,</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саны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юдi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упа-</w:t>
            </w:r>
            <w:r>
              <w:br/>
            </w:r>
            <w:r>
              <w:rPr>
                <w:rFonts w:ascii="Times New Roman"/>
                <w:b w:val="false"/>
                <w:i w:val="false"/>
                <w:color w:val="000000"/>
                <w:sz w:val="20"/>
              </w:rPr>
              <w:t>
</w:t>
            </w:r>
            <w:r>
              <w:rPr>
                <w:rFonts w:ascii="Times New Roman"/>
                <w:b w:val="false"/>
                <w:i w:val="false"/>
                <w:color w:val="000000"/>
                <w:sz w:val="20"/>
              </w:rPr>
              <w:t>ковки и</w:t>
            </w:r>
            <w:r>
              <w:br/>
            </w:r>
            <w:r>
              <w:rPr>
                <w:rFonts w:ascii="Times New Roman"/>
                <w:b w:val="false"/>
                <w:i w:val="false"/>
                <w:color w:val="000000"/>
                <w:sz w:val="20"/>
              </w:rPr>
              <w:t>
</w:t>
            </w:r>
            <w:r>
              <w:rPr>
                <w:rFonts w:ascii="Times New Roman"/>
                <w:b w:val="false"/>
                <w:i w:val="false"/>
                <w:color w:val="000000"/>
                <w:sz w:val="20"/>
              </w:rPr>
              <w:t>консер-</w:t>
            </w:r>
            <w:r>
              <w:br/>
            </w:r>
            <w:r>
              <w:rPr>
                <w:rFonts w:ascii="Times New Roman"/>
                <w:b w:val="false"/>
                <w:i w:val="false"/>
                <w:color w:val="000000"/>
                <w:sz w:val="20"/>
              </w:rPr>
              <w:t>
</w:t>
            </w:r>
            <w:r>
              <w:rPr>
                <w:rFonts w:ascii="Times New Roman"/>
                <w:b w:val="false"/>
                <w:i w:val="false"/>
                <w:color w:val="000000"/>
                <w:sz w:val="20"/>
              </w:rPr>
              <w:t>виро-</w:t>
            </w:r>
            <w:r>
              <w:br/>
            </w:r>
            <w:r>
              <w:rPr>
                <w:rFonts w:ascii="Times New Roman"/>
                <w:b w:val="false"/>
                <w:i w:val="false"/>
                <w:color w:val="000000"/>
                <w:sz w:val="20"/>
              </w:rPr>
              <w:t>
</w:t>
            </w:r>
            <w:r>
              <w:rPr>
                <w:rFonts w:ascii="Times New Roman"/>
                <w:b w:val="false"/>
                <w:i w:val="false"/>
                <w:color w:val="000000"/>
                <w:sz w:val="20"/>
              </w:rPr>
              <w:t>вания</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ден</w:t>
            </w:r>
            <w:r>
              <w:br/>
            </w:r>
            <w:r>
              <w:rPr>
                <w:rFonts w:ascii="Times New Roman"/>
                <w:b w:val="false"/>
                <w:i w:val="false"/>
                <w:color w:val="000000"/>
                <w:sz w:val="20"/>
              </w:rPr>
              <w:t>
</w:t>
            </w:r>
            <w:r>
              <w:rPr>
                <w:rFonts w:ascii="Times New Roman"/>
                <w:b w:val="false"/>
                <w:i w:val="false"/>
                <w:color w:val="000000"/>
                <w:sz w:val="20"/>
              </w:rPr>
              <w:t>келдi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Отку-</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пил</w:t>
            </w:r>
            <w:r>
              <w:br/>
            </w:r>
            <w:r>
              <w:rPr>
                <w:rFonts w:ascii="Times New Roman"/>
                <w:b w:val="false"/>
                <w:i w:val="false"/>
                <w:color w:val="000000"/>
                <w:sz w:val="20"/>
              </w:rPr>
              <w:t>
</w:t>
            </w:r>
            <w:r>
              <w:rPr>
                <w:rFonts w:ascii="Times New Roman"/>
                <w:b w:val="false"/>
                <w:i w:val="false"/>
                <w:color w:val="000000"/>
                <w:sz w:val="20"/>
              </w:rPr>
              <w:t>груз</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айда</w:t>
            </w:r>
            <w:r>
              <w:br/>
            </w:r>
            <w:r>
              <w:rPr>
                <w:rFonts w:ascii="Times New Roman"/>
                <w:b w:val="false"/>
                <w:i w:val="false"/>
                <w:color w:val="000000"/>
                <w:sz w:val="20"/>
              </w:rPr>
              <w:t>
</w:t>
            </w:r>
            <w:r>
              <w:rPr>
                <w:rFonts w:ascii="Times New Roman"/>
                <w:b w:val="false"/>
                <w:i w:val="false"/>
                <w:color w:val="000000"/>
                <w:sz w:val="20"/>
              </w:rPr>
              <w:t>барады</w:t>
            </w:r>
            <w:r>
              <w:br/>
            </w:r>
            <w:r>
              <w:rPr>
                <w:rFonts w:ascii="Times New Roman"/>
                <w:b w:val="false"/>
                <w:i w:val="false"/>
                <w:color w:val="000000"/>
                <w:sz w:val="20"/>
              </w:rPr>
              <w:t>
</w:t>
            </w:r>
            <w:r>
              <w:rPr>
                <w:rFonts w:ascii="Times New Roman"/>
                <w:b w:val="false"/>
                <w:i w:val="false"/>
                <w:color w:val="000000"/>
                <w:sz w:val="20"/>
              </w:rPr>
              <w:t>(межелi</w:t>
            </w:r>
            <w:r>
              <w:br/>
            </w:r>
            <w:r>
              <w:rPr>
                <w:rFonts w:ascii="Times New Roman"/>
                <w:b w:val="false"/>
                <w:i w:val="false"/>
                <w:color w:val="000000"/>
                <w:sz w:val="20"/>
              </w:rPr>
              <w:t>
</w:t>
            </w:r>
            <w:r>
              <w:rPr>
                <w:rFonts w:ascii="Times New Roman"/>
                <w:b w:val="false"/>
                <w:i w:val="false"/>
                <w:color w:val="000000"/>
                <w:sz w:val="20"/>
              </w:rPr>
              <w:t>орнын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сету)/</w:t>
            </w:r>
            <w:r>
              <w:br/>
            </w:r>
            <w:r>
              <w:rPr>
                <w:rFonts w:ascii="Times New Roman"/>
                <w:b w:val="false"/>
                <w:i w:val="false"/>
                <w:color w:val="000000"/>
                <w:sz w:val="20"/>
              </w:rPr>
              <w:t>
</w:t>
            </w:r>
            <w:r>
              <w:rPr>
                <w:rFonts w:ascii="Times New Roman"/>
                <w:b w:val="false"/>
                <w:i w:val="false"/>
                <w:color w:val="000000"/>
                <w:sz w:val="20"/>
              </w:rPr>
              <w:t>Куда</w:t>
            </w:r>
            <w:r>
              <w:br/>
            </w:r>
            <w:r>
              <w:rPr>
                <w:rFonts w:ascii="Times New Roman"/>
                <w:b w:val="false"/>
                <w:i w:val="false"/>
                <w:color w:val="000000"/>
                <w:sz w:val="20"/>
              </w:rPr>
              <w:t>
</w:t>
            </w:r>
            <w:r>
              <w:rPr>
                <w:rFonts w:ascii="Times New Roman"/>
                <w:b w:val="false"/>
                <w:i w:val="false"/>
                <w:color w:val="000000"/>
                <w:sz w:val="20"/>
              </w:rPr>
              <w:t>следует</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чения)</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порта</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Назва-</w:t>
            </w:r>
            <w:r>
              <w:br/>
            </w:r>
            <w:r>
              <w:rPr>
                <w:rFonts w:ascii="Times New Roman"/>
                <w:b w:val="false"/>
                <w:i w:val="false"/>
                <w:color w:val="000000"/>
                <w:sz w:val="20"/>
              </w:rPr>
              <w:t>
</w:t>
            </w:r>
            <w:r>
              <w:rPr>
                <w:rFonts w:ascii="Times New Roman"/>
                <w:b w:val="false"/>
                <w:i w:val="false"/>
                <w:color w:val="000000"/>
                <w:sz w:val="20"/>
              </w:rPr>
              <w:t>ние, №</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бойын-</w:t>
            </w:r>
            <w:r>
              <w:br/>
            </w:r>
            <w:r>
              <w:rPr>
                <w:rFonts w:ascii="Times New Roman"/>
                <w:b w:val="false"/>
                <w:i w:val="false"/>
                <w:color w:val="000000"/>
                <w:sz w:val="20"/>
              </w:rPr>
              <w:t>
</w:t>
            </w:r>
            <w:r>
              <w:rPr>
                <w:rFonts w:ascii="Times New Roman"/>
                <w:b w:val="false"/>
                <w:i w:val="false"/>
                <w:color w:val="000000"/>
                <w:sz w:val="20"/>
              </w:rPr>
              <w:t>ша/по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406"/>
        <w:gridCol w:w="1319"/>
        <w:gridCol w:w="1567"/>
        <w:gridCol w:w="1151"/>
        <w:gridCol w:w="1173"/>
        <w:gridCol w:w="1174"/>
        <w:gridCol w:w="1319"/>
        <w:gridCol w:w="1798"/>
        <w:gridCol w:w="1887"/>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шiлiк-</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ленные</w:t>
            </w:r>
            <w:r>
              <w:br/>
            </w:r>
            <w:r>
              <w:rPr>
                <w:rFonts w:ascii="Times New Roman"/>
                <w:b w:val="false"/>
                <w:i w:val="false"/>
                <w:color w:val="000000"/>
                <w:sz w:val="20"/>
              </w:rPr>
              <w:t>
</w:t>
            </w:r>
            <w:r>
              <w:rPr>
                <w:rFonts w:ascii="Times New Roman"/>
                <w:b w:val="false"/>
                <w:i w:val="false"/>
                <w:color w:val="000000"/>
                <w:sz w:val="20"/>
              </w:rPr>
              <w:t>деф-</w:t>
            </w:r>
            <w:r>
              <w:br/>
            </w:r>
            <w:r>
              <w:rPr>
                <w:rFonts w:ascii="Times New Roman"/>
                <w:b w:val="false"/>
                <w:i w:val="false"/>
                <w:color w:val="000000"/>
                <w:sz w:val="20"/>
              </w:rPr>
              <w:t>
</w:t>
            </w:r>
            <w:r>
              <w:rPr>
                <w:rFonts w:ascii="Times New Roman"/>
                <w:b w:val="false"/>
                <w:i w:val="false"/>
                <w:color w:val="000000"/>
                <w:sz w:val="20"/>
              </w:rPr>
              <w:t>фекты</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w:t>
            </w:r>
            <w:r>
              <w:br/>
            </w:r>
            <w:r>
              <w:rPr>
                <w:rFonts w:ascii="Times New Roman"/>
                <w:b w:val="false"/>
                <w:i w:val="false"/>
                <w:color w:val="000000"/>
                <w:sz w:val="20"/>
              </w:rPr>
              <w:t>
</w:t>
            </w:r>
            <w:r>
              <w:rPr>
                <w:rFonts w:ascii="Times New Roman"/>
                <w:b w:val="false"/>
                <w:i w:val="false"/>
                <w:color w:val="000000"/>
                <w:sz w:val="20"/>
              </w:rPr>
              <w:t>серуге</w:t>
            </w:r>
            <w:r>
              <w:br/>
            </w:r>
            <w:r>
              <w:rPr>
                <w:rFonts w:ascii="Times New Roman"/>
                <w:b w:val="false"/>
                <w:i w:val="false"/>
                <w:color w:val="000000"/>
                <w:sz w:val="20"/>
              </w:rPr>
              <w:t>
</w:t>
            </w:r>
            <w:r>
              <w:rPr>
                <w:rFonts w:ascii="Times New Roman"/>
                <w:b w:val="false"/>
                <w:i w:val="false"/>
                <w:color w:val="000000"/>
                <w:sz w:val="20"/>
              </w:rPr>
              <w:t>жiбе-</w:t>
            </w:r>
            <w:r>
              <w:br/>
            </w:r>
            <w:r>
              <w:rPr>
                <w:rFonts w:ascii="Times New Roman"/>
                <w:b w:val="false"/>
                <w:i w:val="false"/>
                <w:color w:val="000000"/>
                <w:sz w:val="20"/>
              </w:rPr>
              <w:t>
</w:t>
            </w:r>
            <w:r>
              <w:rPr>
                <w:rFonts w:ascii="Times New Roman"/>
                <w:b w:val="false"/>
                <w:i w:val="false"/>
                <w:color w:val="000000"/>
                <w:sz w:val="20"/>
              </w:rPr>
              <w:t>рiлген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отправ-</w:t>
            </w:r>
            <w:r>
              <w:br/>
            </w:r>
            <w:r>
              <w:rPr>
                <w:rFonts w:ascii="Times New Roman"/>
                <w:b w:val="false"/>
                <w:i w:val="false"/>
                <w:color w:val="000000"/>
                <w:sz w:val="20"/>
              </w:rPr>
              <w:t>
</w:t>
            </w:r>
            <w:r>
              <w:rPr>
                <w:rFonts w:ascii="Times New Roman"/>
                <w:b w:val="false"/>
                <w:i w:val="false"/>
                <w:color w:val="000000"/>
                <w:sz w:val="20"/>
              </w:rPr>
              <w:t>ки на</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жесi/</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Тексерiп </w:t>
            </w:r>
            <w:r>
              <w:rPr>
                <w:rFonts w:ascii="Times New Roman"/>
                <w:b w:val="false"/>
                <w:i w:val="false"/>
                <w:color w:val="000000"/>
                <w:sz w:val="20"/>
              </w:rPr>
              <w:t>қ</w:t>
            </w:r>
            <w:r>
              <w:rPr>
                <w:rFonts w:ascii="Times New Roman"/>
                <w:b w:val="false"/>
                <w:i w:val="false"/>
                <w:color w:val="000000"/>
                <w:sz w:val="20"/>
              </w:rPr>
              <w:t>арау ж</w:t>
            </w:r>
            <w:r>
              <w:rPr>
                <w:rFonts w:ascii="Times New Roman"/>
                <w:b w:val="false"/>
                <w:i w:val="false"/>
                <w:color w:val="000000"/>
                <w:sz w:val="20"/>
              </w:rPr>
              <w:t>ә</w:t>
            </w:r>
            <w:r>
              <w:rPr>
                <w:rFonts w:ascii="Times New Roman"/>
                <w:b w:val="false"/>
                <w:i w:val="false"/>
                <w:color w:val="000000"/>
                <w:sz w:val="20"/>
              </w:rPr>
              <w:t>не зерттеу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 бойынша/</w:t>
            </w:r>
            <w:r>
              <w:br/>
            </w:r>
            <w:r>
              <w:rPr>
                <w:rFonts w:ascii="Times New Roman"/>
                <w:b w:val="false"/>
                <w:i w:val="false"/>
                <w:color w:val="000000"/>
                <w:sz w:val="20"/>
              </w:rPr>
              <w:t>
</w:t>
            </w:r>
            <w:r>
              <w:rPr>
                <w:rFonts w:ascii="Times New Roman"/>
                <w:b w:val="false"/>
                <w:i w:val="false"/>
                <w:color w:val="000000"/>
                <w:sz w:val="20"/>
              </w:rPr>
              <w:t>По результатам осмотра и</w:t>
            </w:r>
            <w:r>
              <w:br/>
            </w:r>
            <w:r>
              <w:rPr>
                <w:rFonts w:ascii="Times New Roman"/>
                <w:b w:val="false"/>
                <w:i w:val="false"/>
                <w:color w:val="000000"/>
                <w:sz w:val="20"/>
              </w:rPr>
              <w:t>
</w:t>
            </w:r>
            <w:r>
              <w:rPr>
                <w:rFonts w:ascii="Times New Roman"/>
                <w:b w:val="false"/>
                <w:i w:val="false"/>
                <w:color w:val="000000"/>
                <w:sz w:val="20"/>
              </w:rPr>
              <w:t>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 xml:space="preserve">дан </w:t>
            </w:r>
            <w:r>
              <w:rPr>
                <w:rFonts w:ascii="Times New Roman"/>
                <w:b w:val="false"/>
                <w:i w:val="false"/>
                <w:color w:val="000000"/>
                <w:sz w:val="20"/>
              </w:rPr>
              <w:t>ә</w:t>
            </w:r>
            <w:r>
              <w:rPr>
                <w:rFonts w:ascii="Times New Roman"/>
                <w:b w:val="false"/>
                <w:i w:val="false"/>
                <w:color w:val="000000"/>
                <w:sz w:val="20"/>
              </w:rPr>
              <w:t>рi ж</w:t>
            </w:r>
            <w:r>
              <w:rPr>
                <w:rFonts w:ascii="Times New Roman"/>
                <w:b w:val="false"/>
                <w:i w:val="false"/>
                <w:color w:val="000000"/>
                <w:sz w:val="20"/>
              </w:rPr>
              <w:t>ү</w:t>
            </w:r>
            <w:r>
              <w:rPr>
                <w:rFonts w:ascii="Times New Roman"/>
                <w:b w:val="false"/>
                <w:i w:val="false"/>
                <w:color w:val="000000"/>
                <w:sz w:val="20"/>
              </w:rPr>
              <w:t>руге</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дальнейшему</w:t>
            </w:r>
            <w:r>
              <w:br/>
            </w:r>
            <w:r>
              <w:rPr>
                <w:rFonts w:ascii="Times New Roman"/>
                <w:b w:val="false"/>
                <w:i w:val="false"/>
                <w:color w:val="000000"/>
                <w:sz w:val="20"/>
              </w:rPr>
              <w:t>
</w:t>
            </w:r>
            <w:r>
              <w:rPr>
                <w:rFonts w:ascii="Times New Roman"/>
                <w:b w:val="false"/>
                <w:i w:val="false"/>
                <w:color w:val="000000"/>
                <w:sz w:val="20"/>
              </w:rPr>
              <w:t>следованию</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инспектор-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ветинспек-</w:t>
            </w:r>
            <w:r>
              <w:br/>
            </w:r>
            <w:r>
              <w:rPr>
                <w:rFonts w:ascii="Times New Roman"/>
                <w:b w:val="false"/>
                <w:i w:val="false"/>
                <w:color w:val="000000"/>
                <w:sz w:val="20"/>
              </w:rPr>
              <w:t>
</w:t>
            </w:r>
            <w:r>
              <w:rPr>
                <w:rFonts w:ascii="Times New Roman"/>
                <w:b w:val="false"/>
                <w:i w:val="false"/>
                <w:color w:val="000000"/>
                <w:sz w:val="20"/>
              </w:rPr>
              <w:t>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иесiне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рылып</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возвра-</w:t>
            </w:r>
            <w:r>
              <w:br/>
            </w:r>
            <w:r>
              <w:rPr>
                <w:rFonts w:ascii="Times New Roman"/>
                <w:b w:val="false"/>
                <w:i w:val="false"/>
                <w:color w:val="000000"/>
                <w:sz w:val="20"/>
              </w:rPr>
              <w:t>
</w:t>
            </w:r>
            <w:r>
              <w:rPr>
                <w:rFonts w:ascii="Times New Roman"/>
                <w:b w:val="false"/>
                <w:i w:val="false"/>
                <w:color w:val="000000"/>
                <w:sz w:val="20"/>
              </w:rPr>
              <w:t>щено</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дельцу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татыл-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задер-</w:t>
            </w:r>
            <w:r>
              <w:br/>
            </w:r>
            <w:r>
              <w:rPr>
                <w:rFonts w:ascii="Times New Roman"/>
                <w:b w:val="false"/>
                <w:i w:val="false"/>
                <w:color w:val="000000"/>
                <w:sz w:val="20"/>
              </w:rPr>
              <w:t>
</w:t>
            </w:r>
            <w:r>
              <w:rPr>
                <w:rFonts w:ascii="Times New Roman"/>
                <w:b w:val="false"/>
                <w:i w:val="false"/>
                <w:color w:val="000000"/>
                <w:sz w:val="20"/>
              </w:rPr>
              <w:t>жано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жено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w:t>
            </w:r>
            <w:r>
              <w:br/>
            </w:r>
            <w:r>
              <w:rPr>
                <w:rFonts w:ascii="Times New Roman"/>
                <w:b w:val="false"/>
                <w:i w:val="false"/>
                <w:color w:val="000000"/>
                <w:sz w:val="20"/>
              </w:rPr>
              <w:t>
</w:t>
            </w:r>
            <w:r>
              <w:rPr>
                <w:rFonts w:ascii="Times New Roman"/>
                <w:b w:val="false"/>
                <w:i w:val="false"/>
                <w:color w:val="000000"/>
                <w:sz w:val="20"/>
              </w:rPr>
              <w:t>ция</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верг-</w:t>
            </w:r>
            <w:r>
              <w:br/>
            </w:r>
            <w:r>
              <w:rPr>
                <w:rFonts w:ascii="Times New Roman"/>
                <w:b w:val="false"/>
                <w:i w:val="false"/>
                <w:color w:val="000000"/>
                <w:sz w:val="20"/>
              </w:rPr>
              <w:t>
</w:t>
            </w:r>
            <w:r>
              <w:rPr>
                <w:rFonts w:ascii="Times New Roman"/>
                <w:b w:val="false"/>
                <w:i w:val="false"/>
                <w:color w:val="000000"/>
                <w:sz w:val="20"/>
              </w:rPr>
              <w:t>нуто</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w:t>
            </w:r>
            <w:r>
              <w:br/>
            </w:r>
            <w:r>
              <w:rPr>
                <w:rFonts w:ascii="Times New Roman"/>
                <w:b w:val="false"/>
                <w:i w:val="false"/>
                <w:color w:val="000000"/>
                <w:sz w:val="20"/>
              </w:rPr>
              <w:t>
</w:t>
            </w:r>
            <w:r>
              <w:rPr>
                <w:rFonts w:ascii="Times New Roman"/>
                <w:b w:val="false"/>
                <w:i w:val="false"/>
                <w:color w:val="000000"/>
                <w:sz w:val="20"/>
              </w:rPr>
              <w:t>теумен/</w:t>
            </w:r>
            <w:r>
              <w:br/>
            </w:r>
            <w:r>
              <w:rPr>
                <w:rFonts w:ascii="Times New Roman"/>
                <w:b w:val="false"/>
                <w:i w:val="false"/>
                <w:color w:val="000000"/>
                <w:sz w:val="20"/>
              </w:rPr>
              <w:t>
</w:t>
            </w:r>
            <w:r>
              <w:rPr>
                <w:rFonts w:ascii="Times New Roman"/>
                <w:b w:val="false"/>
                <w:i w:val="false"/>
                <w:color w:val="000000"/>
                <w:sz w:val="20"/>
              </w:rPr>
              <w:t>с огра-</w:t>
            </w:r>
            <w:r>
              <w:br/>
            </w:r>
            <w:r>
              <w:rPr>
                <w:rFonts w:ascii="Times New Roman"/>
                <w:b w:val="false"/>
                <w:i w:val="false"/>
                <w:color w:val="000000"/>
                <w:sz w:val="20"/>
              </w:rPr>
              <w:t>
</w:t>
            </w:r>
            <w:r>
              <w:rPr>
                <w:rFonts w:ascii="Times New Roman"/>
                <w:b w:val="false"/>
                <w:i w:val="false"/>
                <w:color w:val="000000"/>
                <w:sz w:val="20"/>
              </w:rPr>
              <w:t>ниче-</w:t>
            </w:r>
            <w:r>
              <w:br/>
            </w:r>
            <w:r>
              <w:rPr>
                <w:rFonts w:ascii="Times New Roman"/>
                <w:b w:val="false"/>
                <w:i w:val="false"/>
                <w:color w:val="000000"/>
                <w:sz w:val="20"/>
              </w:rPr>
              <w:t>
</w:t>
            </w:r>
            <w:r>
              <w:rPr>
                <w:rFonts w:ascii="Times New Roman"/>
                <w:b w:val="false"/>
                <w:i w:val="false"/>
                <w:color w:val="000000"/>
                <w:sz w:val="20"/>
              </w:rPr>
              <w:t>ниями</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w:t>
            </w:r>
            <w:r>
              <w:br/>
            </w:r>
            <w:r>
              <w:rPr>
                <w:rFonts w:ascii="Times New Roman"/>
                <w:b w:val="false"/>
                <w:i w:val="false"/>
                <w:color w:val="000000"/>
                <w:sz w:val="20"/>
              </w:rPr>
              <w:t>
</w:t>
            </w:r>
            <w:r>
              <w:rPr>
                <w:rFonts w:ascii="Times New Roman"/>
                <w:b w:val="false"/>
                <w:i w:val="false"/>
                <w:color w:val="000000"/>
                <w:sz w:val="20"/>
              </w:rPr>
              <w:t>теусiз/</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w:t>
            </w:r>
            <w:r>
              <w:br/>
            </w:r>
            <w:r>
              <w:rPr>
                <w:rFonts w:ascii="Times New Roman"/>
                <w:b w:val="false"/>
                <w:i w:val="false"/>
                <w:color w:val="000000"/>
                <w:sz w:val="20"/>
              </w:rPr>
              <w:t>
</w:t>
            </w:r>
            <w:r>
              <w:rPr>
                <w:rFonts w:ascii="Times New Roman"/>
                <w:b w:val="false"/>
                <w:i w:val="false"/>
                <w:color w:val="000000"/>
                <w:sz w:val="20"/>
              </w:rPr>
              <w:t>ничений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164" w:id="7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xml:space="preserve">
      1. Осы нысан бойынша жүктердi – ет, ет өнiмдерiн, жүн, терi шикiзатын, сүйек және жануарлардан алынатын басқа жүктердi, сондай-ақ экспорт және импорт кезiнде шекарадағы ветеринариялық тексерiп қарауға жататын мал азығын түрлерi бойынша жеке-жеке жазады. Жүктердiң өлшеу бiрлiктерiн (даналар, тонналар, килограммдар, байламдар, теңдер, жәшiктер, және т.б.) </w:t>
      </w:r>
      <w:r>
        <w:br/>
      </w:r>
      <w:r>
        <w:rPr>
          <w:rFonts w:ascii="Times New Roman"/>
          <w:b w:val="false"/>
          <w:i w:val="false"/>
          <w:color w:val="000000"/>
          <w:sz w:val="28"/>
        </w:rPr>
        <w:t>
4-бағанда, ал мөлшерiн 5 және 6-бағандарда көрсетедi. Ораманың түрiн және консервiлеу түрiн (даналар, тонналар, килограммдар, бумалар, теңдер, жәшiктер, және т.б.) 7-бағанда көрсетедi./По этой форме записывают раздельно по видам грузы – мясо, мясопродукты, шерсть, кожевенное сырье, кость и другие грузы животного происхождения, а также фураж, подлежащие ветеринарному досмотру на границе при экспорте и импорте. Единица измерения грузов (штуки, тонны, килограммы, кипы, тюки, ящики и т.д.) указывают в графе 4, а количество – в графах 5 и 6. Вид упаковки груза и вид консервирования (мясо мороженое, сало топленое, мокросоленая шкура, сухосоленая и так далее) указывают в графе 7.</w:t>
      </w:r>
      <w:r>
        <w:br/>
      </w:r>
      <w:r>
        <w:rPr>
          <w:rFonts w:ascii="Times New Roman"/>
          <w:b w:val="false"/>
          <w:i w:val="false"/>
          <w:color w:val="000000"/>
          <w:sz w:val="28"/>
        </w:rPr>
        <w:t>
</w:t>
      </w:r>
      <w:r>
        <w:rPr>
          <w:rFonts w:ascii="Times New Roman"/>
          <w:b w:val="false"/>
          <w:i w:val="false"/>
          <w:color w:val="000000"/>
          <w:sz w:val="28"/>
        </w:rPr>
        <w:t>
      2. 8-бағанда жүктiң түскен жерi: экспорт кезiнде – қала, облыс, темiр жол станциясы немесе айлақ, порт, ал импорт кезiнде – ел, темiр жол станциясы, айлақ, порт көрсетiлуi қажет. Анықталған кемшiлiктердiң сипатын (ораманың бұзылуын, өнiмнiң бүлiнуi және басқалары) 12-бағанда жазады./В графе 8 должно быть указано, откуда поступил груз: при экспорте – город, область, станция железной дороги или пристань, порт, а при импорте – страна, станция железной дороги, пристань порт. Характер выявленных дефектов (нарушение упаковки, порча продукции и прочие) записывают в графе 12.</w:t>
      </w:r>
      <w:r>
        <w:br/>
      </w:r>
      <w:r>
        <w:rPr>
          <w:rFonts w:ascii="Times New Roman"/>
          <w:b w:val="false"/>
          <w:i w:val="false"/>
          <w:color w:val="000000"/>
          <w:sz w:val="28"/>
        </w:rPr>
        <w:t>
</w:t>
      </w:r>
      <w:r>
        <w:rPr>
          <w:rFonts w:ascii="Times New Roman"/>
          <w:b w:val="false"/>
          <w:i w:val="false"/>
          <w:color w:val="000000"/>
          <w:sz w:val="28"/>
        </w:rPr>
        <w:t>
      3. Жүк қандай да бiр зерттеуге ұшыраған жағдайларда ол туралы 13 және 14-бағандарда жазылуы қажет./В случаях, когда груз был, подвергнут какому-либо исследованию, об этом должно быть записаны в графах 13 и 14.</w:t>
      </w:r>
      <w:r>
        <w:br/>
      </w:r>
      <w:r>
        <w:rPr>
          <w:rFonts w:ascii="Times New Roman"/>
          <w:b w:val="false"/>
          <w:i w:val="false"/>
          <w:color w:val="000000"/>
          <w:sz w:val="28"/>
        </w:rPr>
        <w:t>
</w:t>
      </w:r>
      <w:r>
        <w:rPr>
          <w:rFonts w:ascii="Times New Roman"/>
          <w:b w:val="false"/>
          <w:i w:val="false"/>
          <w:color w:val="000000"/>
          <w:sz w:val="28"/>
        </w:rPr>
        <w:t>
      4. Жүктердi тексерiп қараудың және зерттеудiң нәтижелерi бойынша қабылданған шаралар туралы 15-20-бағандарда көрсетедi, осы жерде тиiстi өлшем бiрлiктерiндегi жүктiң мөлшерiн атап өтедi./О принятых мерах по результатам осмотра и исследований грузов указывают в графах 15-20, при этом отмечают количество груза в соответствующих единицах измерения.</w:t>
      </w:r>
    </w:p>
    <w:bookmarkEnd w:id="70"/>
    <w:p>
      <w:pPr>
        <w:spacing w:after="0"/>
        <w:ind w:left="0"/>
        <w:jc w:val="both"/>
      </w:pPr>
      <w:r>
        <w:rPr>
          <w:rFonts w:ascii="Times New Roman"/>
          <w:b w:val="false"/>
          <w:i w:val="false"/>
          <w:color w:val="000000"/>
          <w:sz w:val="28"/>
        </w:rPr>
        <w:t>      </w:t>
      </w:r>
      <w:r>
        <w:rPr>
          <w:rFonts w:ascii="Times New Roman"/>
          <w:b/>
          <w:i w:val="false"/>
          <w:color w:val="000000"/>
          <w:sz w:val="28"/>
        </w:rPr>
        <w:t>35) сойылатын жануарларды тексерiп қараудың және</w:t>
      </w:r>
      <w:r>
        <w:br/>
      </w:r>
      <w:r>
        <w:rPr>
          <w:rFonts w:ascii="Times New Roman"/>
          <w:b w:val="false"/>
          <w:i w:val="false"/>
          <w:color w:val="000000"/>
          <w:sz w:val="28"/>
        </w:rPr>
        <w:t>
      </w:t>
      </w:r>
      <w:r>
        <w:rPr>
          <w:rFonts w:ascii="Times New Roman"/>
          <w:b/>
          <w:i w:val="false"/>
          <w:color w:val="000000"/>
          <w:sz w:val="28"/>
        </w:rPr>
        <w:t>сою пункттерi (алаңдары) мен ет комбинаттарында ет және</w:t>
      </w:r>
      <w:r>
        <w:br/>
      </w:r>
      <w:r>
        <w:rPr>
          <w:rFonts w:ascii="Times New Roman"/>
          <w:b w:val="false"/>
          <w:i w:val="false"/>
          <w:color w:val="000000"/>
          <w:sz w:val="28"/>
        </w:rPr>
        <w:t>
      </w:t>
      </w:r>
      <w:r>
        <w:rPr>
          <w:rFonts w:ascii="Times New Roman"/>
          <w:b/>
          <w:i w:val="false"/>
          <w:color w:val="000000"/>
          <w:sz w:val="28"/>
        </w:rPr>
        <w:t>ет өнiмдерiн ветеринариялық-санитариялық сараптау</w:t>
      </w:r>
      <w:r>
        <w:br/>
      </w:r>
      <w:r>
        <w:rPr>
          <w:rFonts w:ascii="Times New Roman"/>
          <w:b w:val="false"/>
          <w:i w:val="false"/>
          <w:color w:val="000000"/>
          <w:sz w:val="28"/>
        </w:rPr>
        <w:t>
      </w:t>
      </w:r>
      <w:r>
        <w:rPr>
          <w:rFonts w:ascii="Times New Roman"/>
          <w:b/>
          <w:i w:val="false"/>
          <w:color w:val="000000"/>
          <w:sz w:val="28"/>
        </w:rPr>
        <w:t>нәтижелерiн есепке алу журналы/</w:t>
      </w:r>
      <w:r>
        <w:br/>
      </w:r>
      <w:r>
        <w:rPr>
          <w:rFonts w:ascii="Times New Roman"/>
          <w:b w:val="false"/>
          <w:i w:val="false"/>
          <w:color w:val="000000"/>
          <w:sz w:val="28"/>
        </w:rPr>
        <w:t>
      </w:t>
      </w:r>
      <w:r>
        <w:rPr>
          <w:rFonts w:ascii="Times New Roman"/>
          <w:b/>
          <w:i w:val="false"/>
          <w:color w:val="000000"/>
          <w:sz w:val="28"/>
        </w:rPr>
        <w:t>35) журнал учета результатов осмотра убойных животных и</w:t>
      </w:r>
      <w:r>
        <w:br/>
      </w:r>
      <w:r>
        <w:rPr>
          <w:rFonts w:ascii="Times New Roman"/>
          <w:b w:val="false"/>
          <w:i w:val="false"/>
          <w:color w:val="000000"/>
          <w:sz w:val="28"/>
        </w:rPr>
        <w:t>
      </w:t>
      </w:r>
      <w:r>
        <w:rPr>
          <w:rFonts w:ascii="Times New Roman"/>
          <w:b/>
          <w:i w:val="false"/>
          <w:color w:val="000000"/>
          <w:sz w:val="28"/>
        </w:rPr>
        <w:t>ветеринарно-санитарной экспертизы мяса и мясопродуктов на</w:t>
      </w:r>
      <w:r>
        <w:br/>
      </w:r>
      <w:r>
        <w:rPr>
          <w:rFonts w:ascii="Times New Roman"/>
          <w:b w:val="false"/>
          <w:i w:val="false"/>
          <w:color w:val="000000"/>
          <w:sz w:val="28"/>
        </w:rPr>
        <w:t>
               </w:t>
      </w:r>
      <w:r>
        <w:rPr>
          <w:rFonts w:ascii="Times New Roman"/>
          <w:b/>
          <w:i w:val="false"/>
          <w:color w:val="000000"/>
          <w:sz w:val="28"/>
        </w:rPr>
        <w:t>убойных пунктах (площадках) и мясокомбинатах</w:t>
      </w:r>
      <w:r>
        <w:br/>
      </w:r>
      <w:r>
        <w:rPr>
          <w:rFonts w:ascii="Times New Roman"/>
          <w:b w:val="false"/>
          <w:i w:val="false"/>
          <w:color w:val="000000"/>
          <w:sz w:val="28"/>
        </w:rPr>
        <w:t>
             (ветесеп, № 35-вет нысан/ветучет форма № 35-вет)</w:t>
      </w:r>
    </w:p>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424"/>
        <w:gridCol w:w="1381"/>
        <w:gridCol w:w="1186"/>
        <w:gridCol w:w="2011"/>
        <w:gridCol w:w="2858"/>
        <w:gridCol w:w="2120"/>
        <w:gridCol w:w="1838"/>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сын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шаруашылы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субъектiсi-</w:t>
            </w:r>
            <w:r>
              <w:br/>
            </w:r>
            <w:r>
              <w:rPr>
                <w:rFonts w:ascii="Times New Roman"/>
                <w:b w:val="false"/>
                <w:i w:val="false"/>
                <w:color w:val="000000"/>
                <w:sz w:val="20"/>
              </w:rPr>
              <w:t>
</w:t>
            </w:r>
            <w:r>
              <w:rPr>
                <w:rFonts w:ascii="Times New Roman"/>
                <w:b w:val="false"/>
                <w:i w:val="false"/>
                <w:color w:val="000000"/>
                <w:sz w:val="20"/>
              </w:rPr>
              <w:t>нi</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тегi мен</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w:t>
            </w:r>
            <w:r>
              <w:br/>
            </w:r>
            <w:r>
              <w:rPr>
                <w:rFonts w:ascii="Times New Roman"/>
                <w:b w:val="false"/>
                <w:i w:val="false"/>
                <w:color w:val="000000"/>
                <w:sz w:val="20"/>
              </w:rPr>
              <w:t>
</w:t>
            </w:r>
            <w:r>
              <w:rPr>
                <w:rFonts w:ascii="Times New Roman"/>
                <w:b w:val="false"/>
                <w:i w:val="false"/>
                <w:color w:val="000000"/>
                <w:sz w:val="20"/>
              </w:rPr>
              <w:t>вующего субъекта,</w:t>
            </w:r>
            <w:r>
              <w:br/>
            </w:r>
            <w:r>
              <w:rPr>
                <w:rFonts w:ascii="Times New Roman"/>
                <w:b w:val="false"/>
                <w:i w:val="false"/>
                <w:color w:val="000000"/>
                <w:sz w:val="20"/>
              </w:rPr>
              <w:t>
</w:t>
            </w:r>
            <w:r>
              <w:rPr>
                <w:rFonts w:ascii="Times New Roman"/>
                <w:b w:val="false"/>
                <w:i w:val="false"/>
                <w:color w:val="000000"/>
                <w:sz w:val="20"/>
              </w:rPr>
              <w:t>предъя-</w:t>
            </w:r>
            <w:r>
              <w:br/>
            </w:r>
            <w:r>
              <w:rPr>
                <w:rFonts w:ascii="Times New Roman"/>
                <w:b w:val="false"/>
                <w:i w:val="false"/>
                <w:color w:val="000000"/>
                <w:sz w:val="20"/>
              </w:rPr>
              <w:t>
</w:t>
            </w:r>
            <w:r>
              <w:rPr>
                <w:rFonts w:ascii="Times New Roman"/>
                <w:b w:val="false"/>
                <w:i w:val="false"/>
                <w:color w:val="000000"/>
                <w:sz w:val="20"/>
              </w:rPr>
              <w:t>вившего</w:t>
            </w:r>
            <w:r>
              <w:br/>
            </w:r>
            <w:r>
              <w:rPr>
                <w:rFonts w:ascii="Times New Roman"/>
                <w:b w:val="false"/>
                <w:i w:val="false"/>
                <w:color w:val="000000"/>
                <w:sz w:val="20"/>
              </w:rPr>
              <w:t>
</w:t>
            </w:r>
            <w:r>
              <w:rPr>
                <w:rFonts w:ascii="Times New Roman"/>
                <w:b w:val="false"/>
                <w:i w:val="false"/>
                <w:color w:val="000000"/>
                <w:sz w:val="20"/>
              </w:rPr>
              <w:t>скот,</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 адрес</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животных</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сертификатты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таманы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кiммен берiлдi</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тегi)/№ и дата</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сертификата</w:t>
            </w:r>
            <w:r>
              <w:br/>
            </w:r>
            <w:r>
              <w:rPr>
                <w:rFonts w:ascii="Times New Roman"/>
                <w:b w:val="false"/>
                <w:i w:val="false"/>
                <w:color w:val="000000"/>
                <w:sz w:val="20"/>
              </w:rPr>
              <w:t>
</w:t>
            </w:r>
            <w:r>
              <w:rPr>
                <w:rFonts w:ascii="Times New Roman"/>
                <w:b w:val="false"/>
                <w:i w:val="false"/>
                <w:color w:val="000000"/>
                <w:sz w:val="20"/>
              </w:rPr>
              <w:t>(справки), кем</w:t>
            </w:r>
            <w:r>
              <w:br/>
            </w:r>
            <w:r>
              <w:rPr>
                <w:rFonts w:ascii="Times New Roman"/>
                <w:b w:val="false"/>
                <w:i w:val="false"/>
                <w:color w:val="000000"/>
                <w:sz w:val="20"/>
              </w:rPr>
              <w:t>
</w:t>
            </w:r>
            <w:r>
              <w:rPr>
                <w:rFonts w:ascii="Times New Roman"/>
                <w:b w:val="false"/>
                <w:i w:val="false"/>
                <w:color w:val="000000"/>
                <w:sz w:val="20"/>
              </w:rPr>
              <w:t>выдано (фамилия</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врача)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 алдында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 xml:space="preserve"> 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арауды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Результаты предубойного</w:t>
            </w:r>
            <w:r>
              <w:br/>
            </w:r>
            <w:r>
              <w:rPr>
                <w:rFonts w:ascii="Times New Roman"/>
                <w:b w:val="false"/>
                <w:i w:val="false"/>
                <w:color w:val="000000"/>
                <w:sz w:val="20"/>
              </w:rPr>
              <w:t>
</w:t>
            </w:r>
            <w:r>
              <w:rPr>
                <w:rFonts w:ascii="Times New Roman"/>
                <w:b w:val="false"/>
                <w:i w:val="false"/>
                <w:color w:val="000000"/>
                <w:sz w:val="20"/>
              </w:rPr>
              <w:t>ветеринарного осмотра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деректерi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дене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ызуыны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лшемi/</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клинического</w:t>
            </w:r>
            <w:r>
              <w:br/>
            </w:r>
            <w:r>
              <w:rPr>
                <w:rFonts w:ascii="Times New Roman"/>
                <w:b w:val="false"/>
                <w:i w:val="false"/>
                <w:color w:val="000000"/>
                <w:sz w:val="20"/>
              </w:rPr>
              <w:t>
</w:t>
            </w:r>
            <w:r>
              <w:rPr>
                <w:rFonts w:ascii="Times New Roman"/>
                <w:b w:val="false"/>
                <w:i w:val="false"/>
                <w:color w:val="000000"/>
                <w:sz w:val="20"/>
              </w:rPr>
              <w:t>осмотра и</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температуры</w:t>
            </w:r>
            <w:r>
              <w:br/>
            </w:r>
            <w:r>
              <w:rPr>
                <w:rFonts w:ascii="Times New Roman"/>
                <w:b w:val="false"/>
                <w:i w:val="false"/>
                <w:color w:val="000000"/>
                <w:sz w:val="20"/>
              </w:rPr>
              <w:t>
</w:t>
            </w:r>
            <w:r>
              <w:rPr>
                <w:rFonts w:ascii="Times New Roman"/>
                <w:b w:val="false"/>
                <w:i w:val="false"/>
                <w:color w:val="000000"/>
                <w:sz w:val="20"/>
              </w:rPr>
              <w:t>тела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орытын-</w:t>
            </w:r>
            <w:r>
              <w:br/>
            </w:r>
            <w:r>
              <w:rPr>
                <w:rFonts w:ascii="Times New Roman"/>
                <w:b w:val="false"/>
                <w:i w:val="false"/>
                <w:color w:val="000000"/>
                <w:sz w:val="20"/>
              </w:rPr>
              <w:t>
</w:t>
            </w:r>
            <w:r>
              <w:rPr>
                <w:rFonts w:ascii="Times New Roman"/>
                <w:b w:val="false"/>
                <w:i w:val="false"/>
                <w:color w:val="000000"/>
                <w:sz w:val="20"/>
              </w:rPr>
              <w:t>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ветспециа-</w:t>
            </w:r>
            <w:r>
              <w:br/>
            </w:r>
            <w:r>
              <w:rPr>
                <w:rFonts w:ascii="Times New Roman"/>
                <w:b w:val="false"/>
                <w:i w:val="false"/>
                <w:color w:val="000000"/>
                <w:sz w:val="20"/>
              </w:rPr>
              <w:t>
</w:t>
            </w:r>
            <w:r>
              <w:rPr>
                <w:rFonts w:ascii="Times New Roman"/>
                <w:b w:val="false"/>
                <w:i w:val="false"/>
                <w:color w:val="000000"/>
                <w:sz w:val="20"/>
              </w:rPr>
              <w:t>листа</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190"/>
        <w:gridCol w:w="3488"/>
        <w:gridCol w:w="2209"/>
        <w:gridCol w:w="2187"/>
        <w:gridCol w:w="1698"/>
        <w:gridCol w:w="17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экспертизы</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зерттеудi</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трехинеллоскопияны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 (талдау-</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мiрi мен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нi)/Результаты</w:t>
            </w:r>
            <w:r>
              <w:br/>
            </w:r>
            <w:r>
              <w:rPr>
                <w:rFonts w:ascii="Times New Roman"/>
                <w:b w:val="false"/>
                <w:i w:val="false"/>
                <w:color w:val="000000"/>
                <w:sz w:val="20"/>
              </w:rPr>
              <w:t>
</w:t>
            </w:r>
            <w:r>
              <w:rPr>
                <w:rFonts w:ascii="Times New Roman"/>
                <w:b w:val="false"/>
                <w:i w:val="false"/>
                <w:color w:val="000000"/>
                <w:sz w:val="20"/>
              </w:rPr>
              <w:t>бактериологического</w:t>
            </w:r>
            <w:r>
              <w:br/>
            </w:r>
            <w:r>
              <w:rPr>
                <w:rFonts w:ascii="Times New Roman"/>
                <w:b w:val="false"/>
                <w:i w:val="false"/>
                <w:color w:val="000000"/>
                <w:sz w:val="20"/>
              </w:rPr>
              <w:t>
</w:t>
            </w:r>
            <w:r>
              <w:rPr>
                <w:rFonts w:ascii="Times New Roman"/>
                <w:b w:val="false"/>
                <w:i w:val="false"/>
                <w:color w:val="000000"/>
                <w:sz w:val="20"/>
              </w:rPr>
              <w:t>исследования и</w:t>
            </w:r>
            <w:r>
              <w:br/>
            </w:r>
            <w:r>
              <w:rPr>
                <w:rFonts w:ascii="Times New Roman"/>
                <w:b w:val="false"/>
                <w:i w:val="false"/>
                <w:color w:val="000000"/>
                <w:sz w:val="20"/>
              </w:rPr>
              <w:t>
</w:t>
            </w:r>
            <w:r>
              <w:rPr>
                <w:rFonts w:ascii="Times New Roman"/>
                <w:b w:val="false"/>
                <w:i w:val="false"/>
                <w:color w:val="000000"/>
                <w:sz w:val="20"/>
              </w:rPr>
              <w:t>трихиннеллоскопии</w:t>
            </w:r>
            <w:r>
              <w:br/>
            </w:r>
            <w:r>
              <w:rPr>
                <w:rFonts w:ascii="Times New Roman"/>
                <w:b w:val="false"/>
                <w:i w:val="false"/>
                <w:color w:val="000000"/>
                <w:sz w:val="20"/>
              </w:rPr>
              <w:t>
</w:t>
            </w: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анализа)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Тексерiп </w:t>
            </w:r>
            <w:r>
              <w:rPr>
                <w:rFonts w:ascii="Times New Roman"/>
                <w:b w:val="false"/>
                <w:i w:val="false"/>
                <w:color w:val="000000"/>
                <w:sz w:val="20"/>
              </w:rPr>
              <w:t>қ</w:t>
            </w:r>
            <w:r>
              <w:rPr>
                <w:rFonts w:ascii="Times New Roman"/>
                <w:b w:val="false"/>
                <w:i w:val="false"/>
                <w:color w:val="000000"/>
                <w:sz w:val="20"/>
              </w:rPr>
              <w:t>арал</w:t>
            </w:r>
            <w:r>
              <w:rPr>
                <w:rFonts w:ascii="Times New Roman"/>
                <w:b w:val="false"/>
                <w:i w:val="false"/>
                <w:color w:val="000000"/>
                <w:sz w:val="20"/>
              </w:rPr>
              <w:t>ғ</w:t>
            </w:r>
            <w:r>
              <w:rPr>
                <w:rFonts w:ascii="Times New Roman"/>
                <w:b w:val="false"/>
                <w:i w:val="false"/>
                <w:color w:val="000000"/>
                <w:sz w:val="20"/>
              </w:rPr>
              <w:t>ан ет пен ет</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нiмдерiнен ба</w:t>
            </w:r>
            <w:r>
              <w:rPr>
                <w:rFonts w:ascii="Times New Roman"/>
                <w:b w:val="false"/>
                <w:i w:val="false"/>
                <w:color w:val="000000"/>
                <w:sz w:val="20"/>
              </w:rPr>
              <w:t>ғ</w:t>
            </w:r>
            <w:r>
              <w:rPr>
                <w:rFonts w:ascii="Times New Roman"/>
                <w:b w:val="false"/>
                <w:i w:val="false"/>
                <w:color w:val="000000"/>
                <w:sz w:val="20"/>
              </w:rPr>
              <w:t>ытталды, килограмм /Из</w:t>
            </w:r>
            <w:r>
              <w:br/>
            </w:r>
            <w:r>
              <w:rPr>
                <w:rFonts w:ascii="Times New Roman"/>
                <w:b w:val="false"/>
                <w:i w:val="false"/>
                <w:color w:val="000000"/>
                <w:sz w:val="20"/>
              </w:rPr>
              <w:t>
</w:t>
            </w:r>
            <w:r>
              <w:rPr>
                <w:rFonts w:ascii="Times New Roman"/>
                <w:b w:val="false"/>
                <w:i w:val="false"/>
                <w:color w:val="000000"/>
                <w:sz w:val="20"/>
              </w:rPr>
              <w:t>осмотренного мясо и мясопродуктов</w:t>
            </w:r>
            <w:r>
              <w:br/>
            </w:r>
            <w:r>
              <w:rPr>
                <w:rFonts w:ascii="Times New Roman"/>
                <w:b w:val="false"/>
                <w:i w:val="false"/>
                <w:color w:val="000000"/>
                <w:sz w:val="20"/>
              </w:rPr>
              <w:t>
</w:t>
            </w:r>
            <w:r>
              <w:rPr>
                <w:rFonts w:ascii="Times New Roman"/>
                <w:b w:val="false"/>
                <w:i w:val="false"/>
                <w:color w:val="000000"/>
                <w:sz w:val="20"/>
              </w:rPr>
              <w:t>направлено, килограмм</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w:t>
            </w:r>
            <w:r>
              <w:br/>
            </w:r>
            <w:r>
              <w:rPr>
                <w:rFonts w:ascii="Times New Roman"/>
                <w:b w:val="false"/>
                <w:i w:val="false"/>
                <w:color w:val="000000"/>
                <w:sz w:val="20"/>
              </w:rPr>
              <w:t>
</w:t>
            </w:r>
            <w:r>
              <w:rPr>
                <w:rFonts w:ascii="Times New Roman"/>
                <w:b w:val="false"/>
                <w:i w:val="false"/>
                <w:color w:val="000000"/>
                <w:sz w:val="20"/>
              </w:rPr>
              <w:t>циалиста</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ауруды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ленной</w:t>
            </w:r>
            <w:r>
              <w:br/>
            </w:r>
            <w:r>
              <w:rPr>
                <w:rFonts w:ascii="Times New Roman"/>
                <w:b w:val="false"/>
                <w:i w:val="false"/>
                <w:color w:val="000000"/>
                <w:sz w:val="20"/>
              </w:rPr>
              <w:t>
</w:t>
            </w:r>
            <w:r>
              <w:rPr>
                <w:rFonts w:ascii="Times New Roman"/>
                <w:b w:val="false"/>
                <w:i w:val="false"/>
                <w:color w:val="000000"/>
                <w:sz w:val="20"/>
              </w:rPr>
              <w:t>болезни</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дайлар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слу-</w:t>
            </w:r>
            <w:r>
              <w:br/>
            </w:r>
            <w:r>
              <w:rPr>
                <w:rFonts w:ascii="Times New Roman"/>
                <w:b w:val="false"/>
                <w:i w:val="false"/>
                <w:color w:val="000000"/>
                <w:sz w:val="20"/>
              </w:rPr>
              <w:t>
</w:t>
            </w:r>
            <w:r>
              <w:rPr>
                <w:rFonts w:ascii="Times New Roman"/>
                <w:b w:val="false"/>
                <w:i w:val="false"/>
                <w:color w:val="000000"/>
                <w:sz w:val="20"/>
              </w:rPr>
              <w:t>чаев</w:t>
            </w:r>
          </w:p>
        </w:tc>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өң</w:t>
            </w:r>
            <w:r>
              <w:rPr>
                <w:rFonts w:ascii="Times New Roman"/>
                <w:b w:val="false"/>
                <w:i w:val="false"/>
                <w:color w:val="000000"/>
                <w:sz w:val="20"/>
              </w:rPr>
              <w:t>деуге</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утиль-</w:t>
            </w:r>
            <w:r>
              <w:br/>
            </w:r>
            <w:r>
              <w:rPr>
                <w:rFonts w:ascii="Times New Roman"/>
                <w:b w:val="false"/>
                <w:i w:val="false"/>
                <w:color w:val="000000"/>
                <w:sz w:val="20"/>
              </w:rPr>
              <w:t>
</w:t>
            </w:r>
            <w:r>
              <w:rPr>
                <w:rFonts w:ascii="Times New Roman"/>
                <w:b w:val="false"/>
                <w:i w:val="false"/>
                <w:color w:val="000000"/>
                <w:sz w:val="20"/>
              </w:rPr>
              <w:t>деуге/на</w:t>
            </w:r>
            <w:r>
              <w:br/>
            </w:r>
            <w:r>
              <w:rPr>
                <w:rFonts w:ascii="Times New Roman"/>
                <w:b w:val="false"/>
                <w:i w:val="false"/>
                <w:color w:val="000000"/>
                <w:sz w:val="20"/>
              </w:rPr>
              <w:t>
</w:t>
            </w:r>
            <w:r>
              <w:rPr>
                <w:rFonts w:ascii="Times New Roman"/>
                <w:b w:val="false"/>
                <w:i w:val="false"/>
                <w:color w:val="000000"/>
                <w:sz w:val="20"/>
              </w:rPr>
              <w:t>техническую</w:t>
            </w:r>
            <w:r>
              <w:br/>
            </w:r>
            <w:r>
              <w:rPr>
                <w:rFonts w:ascii="Times New Roman"/>
                <w:b w:val="false"/>
                <w:i w:val="false"/>
                <w:color w:val="000000"/>
                <w:sz w:val="20"/>
              </w:rPr>
              <w:t>
</w:t>
            </w:r>
            <w:r>
              <w:rPr>
                <w:rFonts w:ascii="Times New Roman"/>
                <w:b w:val="false"/>
                <w:i w:val="false"/>
                <w:color w:val="000000"/>
                <w:sz w:val="20"/>
              </w:rPr>
              <w:t>переработку</w:t>
            </w:r>
            <w:r>
              <w:br/>
            </w:r>
            <w:r>
              <w:rPr>
                <w:rFonts w:ascii="Times New Roman"/>
                <w:b w:val="false"/>
                <w:i w:val="false"/>
                <w:color w:val="000000"/>
                <w:sz w:val="20"/>
              </w:rPr>
              <w:t>
</w:t>
            </w:r>
            <w:r>
              <w:rPr>
                <w:rFonts w:ascii="Times New Roman"/>
                <w:b w:val="false"/>
                <w:i w:val="false"/>
                <w:color w:val="000000"/>
                <w:sz w:val="20"/>
              </w:rPr>
              <w:t>и утилизацию</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ндi-</w:t>
            </w:r>
            <w:r>
              <w:br/>
            </w:r>
            <w:r>
              <w:rPr>
                <w:rFonts w:ascii="Times New Roman"/>
                <w:b w:val="false"/>
                <w:i w:val="false"/>
                <w:color w:val="000000"/>
                <w:sz w:val="20"/>
              </w:rPr>
              <w:t>
</w:t>
            </w:r>
            <w:r>
              <w:rPr>
                <w:rFonts w:ascii="Times New Roman"/>
                <w:b w:val="false"/>
                <w:i w:val="false"/>
                <w:color w:val="000000"/>
                <w:sz w:val="20"/>
              </w:rPr>
              <w:t xml:space="preserve">рiстiк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өң</w:t>
            </w:r>
            <w:r>
              <w:rPr>
                <w:rFonts w:ascii="Times New Roman"/>
                <w:b w:val="false"/>
                <w:i w:val="false"/>
                <w:color w:val="000000"/>
                <w:sz w:val="20"/>
              </w:rPr>
              <w:t>деуге/</w:t>
            </w:r>
            <w:r>
              <w:br/>
            </w:r>
            <w:r>
              <w:rPr>
                <w:rFonts w:ascii="Times New Roman"/>
                <w:b w:val="false"/>
                <w:i w:val="false"/>
                <w:color w:val="000000"/>
                <w:sz w:val="20"/>
              </w:rPr>
              <w:t>
</w:t>
            </w:r>
            <w:r>
              <w:rPr>
                <w:rFonts w:ascii="Times New Roman"/>
                <w:b w:val="false"/>
                <w:i w:val="false"/>
                <w:color w:val="000000"/>
                <w:sz w:val="20"/>
              </w:rPr>
              <w:t>на обезвре-</w:t>
            </w:r>
            <w:r>
              <w:br/>
            </w:r>
            <w:r>
              <w:rPr>
                <w:rFonts w:ascii="Times New Roman"/>
                <w:b w:val="false"/>
                <w:i w:val="false"/>
                <w:color w:val="000000"/>
                <w:sz w:val="20"/>
              </w:rPr>
              <w:t>
</w:t>
            </w:r>
            <w:r>
              <w:rPr>
                <w:rFonts w:ascii="Times New Roman"/>
                <w:b w:val="false"/>
                <w:i w:val="false"/>
                <w:color w:val="000000"/>
                <w:sz w:val="20"/>
              </w:rPr>
              <w:t>живания и</w:t>
            </w:r>
            <w:r>
              <w:br/>
            </w:r>
            <w:r>
              <w:rPr>
                <w:rFonts w:ascii="Times New Roman"/>
                <w:b w:val="false"/>
                <w:i w:val="false"/>
                <w:color w:val="000000"/>
                <w:sz w:val="20"/>
              </w:rPr>
              <w:t>
</w:t>
            </w:r>
            <w:r>
              <w:rPr>
                <w:rFonts w:ascii="Times New Roman"/>
                <w:b w:val="false"/>
                <w:i w:val="false"/>
                <w:color w:val="000000"/>
                <w:sz w:val="20"/>
              </w:rPr>
              <w:t>промпере-</w:t>
            </w:r>
            <w:r>
              <w:br/>
            </w:r>
            <w:r>
              <w:rPr>
                <w:rFonts w:ascii="Times New Roman"/>
                <w:b w:val="false"/>
                <w:i w:val="false"/>
                <w:color w:val="000000"/>
                <w:sz w:val="20"/>
              </w:rPr>
              <w:t>
</w:t>
            </w:r>
            <w:r>
              <w:rPr>
                <w:rFonts w:ascii="Times New Roman"/>
                <w:b w:val="false"/>
                <w:i w:val="false"/>
                <w:color w:val="000000"/>
                <w:sz w:val="20"/>
              </w:rPr>
              <w:t>работку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выпущено</w:t>
            </w:r>
            <w:r>
              <w:br/>
            </w:r>
            <w:r>
              <w:rPr>
                <w:rFonts w:ascii="Times New Roman"/>
                <w:b w:val="false"/>
                <w:i w:val="false"/>
                <w:color w:val="000000"/>
                <w:sz w:val="20"/>
              </w:rPr>
              <w:t>
</w:t>
            </w:r>
            <w:r>
              <w:rPr>
                <w:rFonts w:ascii="Times New Roman"/>
                <w:b w:val="false"/>
                <w:i w:val="false"/>
                <w:color w:val="000000"/>
                <w:sz w:val="20"/>
              </w:rPr>
              <w:t>без огра-</w:t>
            </w:r>
            <w:r>
              <w:br/>
            </w:r>
            <w:r>
              <w:rPr>
                <w:rFonts w:ascii="Times New Roman"/>
                <w:b w:val="false"/>
                <w:i w:val="false"/>
                <w:color w:val="000000"/>
                <w:sz w:val="20"/>
              </w:rPr>
              <w:t>
</w:t>
            </w:r>
            <w:r>
              <w:rPr>
                <w:rFonts w:ascii="Times New Roman"/>
                <w:b w:val="false"/>
                <w:i w:val="false"/>
                <w:color w:val="000000"/>
                <w:sz w:val="20"/>
              </w:rPr>
              <w:t>ничений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70" w:id="7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6-бағанға ветеринариялық құжаттар туралы мәлiметтердi жазады (ветеринариялық сертификат, анықтама)./В графу 6 записывают сведения о ветеринарных документах (ветеринарный сертификат, справка).</w:t>
      </w:r>
      <w:r>
        <w:br/>
      </w:r>
      <w:r>
        <w:rPr>
          <w:rFonts w:ascii="Times New Roman"/>
          <w:b w:val="false"/>
          <w:i w:val="false"/>
          <w:color w:val="000000"/>
          <w:sz w:val="28"/>
        </w:rPr>
        <w:t>
</w:t>
      </w:r>
      <w:r>
        <w:rPr>
          <w:rFonts w:ascii="Times New Roman"/>
          <w:b w:val="false"/>
          <w:i w:val="false"/>
          <w:color w:val="000000"/>
          <w:sz w:val="28"/>
        </w:rPr>
        <w:t>
      2. 8-бағанда ұшаны ветеринариялық маманның жануарларды союдың мүмкiндiгiнiң болуы немесе болмауы туралы қорытындысын жазады./В графе 8 записывают заключение ветеринарного специалиста о возможности или невозможности убоя животных.</w:t>
      </w:r>
      <w:r>
        <w:br/>
      </w:r>
      <w:r>
        <w:rPr>
          <w:rFonts w:ascii="Times New Roman"/>
          <w:b w:val="false"/>
          <w:i w:val="false"/>
          <w:color w:val="000000"/>
          <w:sz w:val="28"/>
        </w:rPr>
        <w:t>
</w:t>
      </w:r>
      <w:r>
        <w:rPr>
          <w:rFonts w:ascii="Times New Roman"/>
          <w:b w:val="false"/>
          <w:i w:val="false"/>
          <w:color w:val="000000"/>
          <w:sz w:val="28"/>
        </w:rPr>
        <w:t>
      3. 9-бағанда ұшаны және iшкi ағзаларды (гельминтоздар, инфекциялық аурулар) сараптау деректерiнiң негiзiнде белгiленген ауру диагнозын көрсетедi./В графе 9 указывают диагноз болезни, установленный на основании данных экспертизы туши и внутренних органов (гельминтозы, инфекционные болезни).</w:t>
      </w:r>
      <w:r>
        <w:br/>
      </w:r>
      <w:r>
        <w:rPr>
          <w:rFonts w:ascii="Times New Roman"/>
          <w:b w:val="false"/>
          <w:i w:val="false"/>
          <w:color w:val="000000"/>
          <w:sz w:val="28"/>
        </w:rPr>
        <w:t>
</w:t>
      </w:r>
      <w:r>
        <w:rPr>
          <w:rFonts w:ascii="Times New Roman"/>
          <w:b w:val="false"/>
          <w:i w:val="false"/>
          <w:color w:val="000000"/>
          <w:sz w:val="28"/>
        </w:rPr>
        <w:t>
      Жұқпалы емес ауруларға қатысты ұшаны, оның бөлiктерiн немесе субөнiмдерiн жарамсыздыққа шығаруға алып келетiндерiн ғана есепке алады./Что касается незаразных болезней, то учитывают лишь те, которые влекут браковку туши, ее частей или субпродуктов.</w:t>
      </w:r>
    </w:p>
    <w:bookmarkEnd w:id="71"/>
    <w:bookmarkStart w:name="z175" w:id="72"/>
    <w:p>
      <w:pPr>
        <w:spacing w:after="0"/>
        <w:ind w:left="0"/>
        <w:jc w:val="both"/>
      </w:pPr>
      <w:r>
        <w:rPr>
          <w:rFonts w:ascii="Times New Roman"/>
          <w:b w:val="false"/>
          <w:i w:val="false"/>
          <w:color w:val="000000"/>
          <w:sz w:val="28"/>
        </w:rPr>
        <w:t>
      </w:t>
      </w:r>
      <w:r>
        <w:rPr>
          <w:rFonts w:ascii="Times New Roman"/>
          <w:b/>
          <w:i w:val="false"/>
          <w:color w:val="000000"/>
          <w:sz w:val="28"/>
        </w:rPr>
        <w:t>36) iшкi сауда объектiлерiнде (базарларда) өткiзiлетiн</w:t>
      </w:r>
      <w:r>
        <w:br/>
      </w:r>
      <w:r>
        <w:rPr>
          <w:rFonts w:ascii="Times New Roman"/>
          <w:b w:val="false"/>
          <w:i w:val="false"/>
          <w:color w:val="000000"/>
          <w:sz w:val="28"/>
        </w:rPr>
        <w:t>
    </w:t>
      </w:r>
      <w:r>
        <w:rPr>
          <w:rFonts w:ascii="Times New Roman"/>
          <w:b/>
          <w:i w:val="false"/>
          <w:color w:val="000000"/>
          <w:sz w:val="28"/>
        </w:rPr>
        <w:t>жануарларды, жануарлардан алынатын өнiмдер мен шикiзаттарды</w:t>
      </w:r>
      <w:r>
        <w:br/>
      </w:r>
      <w:r>
        <w:rPr>
          <w:rFonts w:ascii="Times New Roman"/>
          <w:b w:val="false"/>
          <w:i w:val="false"/>
          <w:color w:val="000000"/>
          <w:sz w:val="28"/>
        </w:rPr>
        <w:t>
      </w:t>
      </w:r>
      <w:r>
        <w:rPr>
          <w:rFonts w:ascii="Times New Roman"/>
          <w:b/>
          <w:i w:val="false"/>
          <w:color w:val="000000"/>
          <w:sz w:val="28"/>
        </w:rPr>
        <w:t>тiркеу журналы/36) журнал регистрации животных, продукция</w:t>
      </w:r>
      <w:r>
        <w:br/>
      </w:r>
      <w:r>
        <w:rPr>
          <w:rFonts w:ascii="Times New Roman"/>
          <w:b w:val="false"/>
          <w:i w:val="false"/>
          <w:color w:val="000000"/>
          <w:sz w:val="28"/>
        </w:rPr>
        <w:t>
      </w:t>
      </w:r>
      <w:r>
        <w:rPr>
          <w:rFonts w:ascii="Times New Roman"/>
          <w:b/>
          <w:i w:val="false"/>
          <w:color w:val="000000"/>
          <w:sz w:val="28"/>
        </w:rPr>
        <w:t>и сырье животного происхождения, реализуемых, на объектах</w:t>
      </w:r>
      <w:r>
        <w:br/>
      </w:r>
      <w:r>
        <w:rPr>
          <w:rFonts w:ascii="Times New Roman"/>
          <w:b w:val="false"/>
          <w:i w:val="false"/>
          <w:color w:val="000000"/>
          <w:sz w:val="28"/>
        </w:rPr>
        <w:t>
                     </w:t>
      </w:r>
      <w:r>
        <w:rPr>
          <w:rFonts w:ascii="Times New Roman"/>
          <w:b/>
          <w:i w:val="false"/>
          <w:color w:val="000000"/>
          <w:sz w:val="28"/>
        </w:rPr>
        <w:t>внутренней торговли (рынках)</w:t>
      </w:r>
      <w:r>
        <w:br/>
      </w:r>
      <w:r>
        <w:rPr>
          <w:rFonts w:ascii="Times New Roman"/>
          <w:b w:val="false"/>
          <w:i w:val="false"/>
          <w:color w:val="000000"/>
          <w:sz w:val="28"/>
        </w:rPr>
        <w:t>
           (ветесеп, № 36-вет нысан/ветучет форма № 36-вет)</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333"/>
        <w:gridCol w:w="973"/>
        <w:gridCol w:w="873"/>
        <w:gridCol w:w="1353"/>
        <w:gridCol w:w="1373"/>
        <w:gridCol w:w="1033"/>
        <w:gridCol w:w="1493"/>
        <w:gridCol w:w="1173"/>
        <w:gridCol w:w="1193"/>
        <w:gridCol w:w="99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рядку</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дельца</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адрес</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груза</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туп-</w:t>
            </w:r>
            <w:r>
              <w:br/>
            </w:r>
            <w:r>
              <w:rPr>
                <w:rFonts w:ascii="Times New Roman"/>
                <w:b w:val="false"/>
                <w:i w:val="false"/>
                <w:color w:val="000000"/>
                <w:sz w:val="20"/>
              </w:rPr>
              <w:t>
</w:t>
            </w:r>
            <w:r>
              <w:rPr>
                <w:rFonts w:ascii="Times New Roman"/>
                <w:b w:val="false"/>
                <w:i w:val="false"/>
                <w:color w:val="000000"/>
                <w:sz w:val="20"/>
              </w:rPr>
              <w:t>ления</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шерi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литров</w:t>
            </w:r>
            <w:r>
              <w:br/>
            </w:r>
            <w:r>
              <w:rPr>
                <w:rFonts w:ascii="Times New Roman"/>
                <w:b w:val="false"/>
                <w:i w:val="false"/>
                <w:color w:val="000000"/>
                <w:sz w:val="20"/>
              </w:rPr>
              <w:t>
</w:t>
            </w:r>
            <w:r>
              <w:rPr>
                <w:rFonts w:ascii="Times New Roman"/>
                <w:b w:val="false"/>
                <w:i w:val="false"/>
                <w:color w:val="000000"/>
                <w:sz w:val="20"/>
              </w:rPr>
              <w:t>штук)</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кiммен</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нарного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кумента,</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выдан</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раци-</w:t>
            </w:r>
            <w:r>
              <w:br/>
            </w:r>
            <w:r>
              <w:rPr>
                <w:rFonts w:ascii="Times New Roman"/>
                <w:b w:val="false"/>
                <w:i w:val="false"/>
                <w:color w:val="000000"/>
                <w:sz w:val="20"/>
              </w:rPr>
              <w:t>
</w:t>
            </w:r>
            <w:r>
              <w:rPr>
                <w:rFonts w:ascii="Times New Roman"/>
                <w:b w:val="false"/>
                <w:i w:val="false"/>
                <w:color w:val="000000"/>
                <w:sz w:val="20"/>
              </w:rPr>
              <w:t>он-</w:t>
            </w:r>
            <w:r>
              <w:br/>
            </w:r>
            <w:r>
              <w:rPr>
                <w:rFonts w:ascii="Times New Roman"/>
                <w:b w:val="false"/>
                <w:i w:val="false"/>
                <w:color w:val="000000"/>
                <w:sz w:val="20"/>
              </w:rPr>
              <w:t>
</w:t>
            </w:r>
            <w:r>
              <w:rPr>
                <w:rFonts w:ascii="Times New Roman"/>
                <w:b w:val="false"/>
                <w:i w:val="false"/>
                <w:color w:val="000000"/>
                <w:sz w:val="20"/>
              </w:rPr>
              <w:t>ный №</w:t>
            </w:r>
            <w:r>
              <w:br/>
            </w:r>
            <w:r>
              <w:rPr>
                <w:rFonts w:ascii="Times New Roman"/>
                <w:b w:val="false"/>
                <w:i w:val="false"/>
                <w:color w:val="000000"/>
                <w:sz w:val="20"/>
              </w:rPr>
              <w:t>
</w:t>
            </w:r>
            <w:r>
              <w:rPr>
                <w:rFonts w:ascii="Times New Roman"/>
                <w:b w:val="false"/>
                <w:i w:val="false"/>
                <w:color w:val="000000"/>
                <w:sz w:val="20"/>
              </w:rPr>
              <w:t>груза</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Ветсарап-</w:t>
            </w:r>
            <w:r>
              <w:br/>
            </w:r>
            <w:r>
              <w:rPr>
                <w:rFonts w:ascii="Times New Roman"/>
                <w:b w:val="false"/>
                <w:i w:val="false"/>
                <w:color w:val="000000"/>
                <w:sz w:val="20"/>
              </w:rPr>
              <w:t>
</w:t>
            </w:r>
            <w:r>
              <w:rPr>
                <w:rFonts w:ascii="Times New Roman"/>
                <w:b w:val="false"/>
                <w:i w:val="false"/>
                <w:color w:val="000000"/>
                <w:sz w:val="20"/>
              </w:rPr>
              <w:t>тауды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актiсiнi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зультаты</w:t>
            </w:r>
            <w:r>
              <w:br/>
            </w:r>
            <w:r>
              <w:rPr>
                <w:rFonts w:ascii="Times New Roman"/>
                <w:b w:val="false"/>
                <w:i w:val="false"/>
                <w:color w:val="000000"/>
                <w:sz w:val="20"/>
              </w:rPr>
              <w:t>
</w:t>
            </w:r>
            <w:r>
              <w:rPr>
                <w:rFonts w:ascii="Times New Roman"/>
                <w:b w:val="false"/>
                <w:i w:val="false"/>
                <w:color w:val="000000"/>
                <w:sz w:val="20"/>
              </w:rPr>
              <w:t>ВСЭ,</w:t>
            </w:r>
            <w:r>
              <w:br/>
            </w:r>
            <w:r>
              <w:rPr>
                <w:rFonts w:ascii="Times New Roman"/>
                <w:b w:val="false"/>
                <w:i w:val="false"/>
                <w:color w:val="000000"/>
                <w:sz w:val="20"/>
              </w:rPr>
              <w:t>
</w:t>
            </w:r>
            <w:r>
              <w:rPr>
                <w:rFonts w:ascii="Times New Roman"/>
                <w:b w:val="false"/>
                <w:i w:val="false"/>
                <w:color w:val="000000"/>
                <w:sz w:val="20"/>
              </w:rPr>
              <w:t>№ акта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т</w:t>
            </w:r>
            <w:r>
              <w:rPr>
                <w:rFonts w:ascii="Times New Roman"/>
                <w:b w:val="false"/>
                <w:i w:val="false"/>
                <w:color w:val="000000"/>
                <w:sz w:val="20"/>
              </w:rPr>
              <w:t>ә</w:t>
            </w:r>
            <w:r>
              <w:rPr>
                <w:rFonts w:ascii="Times New Roman"/>
                <w:b w:val="false"/>
                <w:i w:val="false"/>
                <w:color w:val="000000"/>
                <w:sz w:val="20"/>
              </w:rPr>
              <w:t>ртiбi/</w:t>
            </w:r>
            <w:r>
              <w:br/>
            </w:r>
            <w:r>
              <w:rPr>
                <w:rFonts w:ascii="Times New Roman"/>
                <w:b w:val="false"/>
                <w:i w:val="false"/>
                <w:color w:val="000000"/>
                <w:sz w:val="20"/>
              </w:rPr>
              <w:t>
</w:t>
            </w:r>
            <w:r>
              <w:rPr>
                <w:rFonts w:ascii="Times New Roman"/>
                <w:b w:val="false"/>
                <w:i w:val="false"/>
                <w:color w:val="000000"/>
                <w:sz w:val="20"/>
              </w:rPr>
              <w:t>Режим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шексiз/</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чений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w:t>
            </w:r>
            <w:r>
              <w:br/>
            </w:r>
            <w:r>
              <w:rPr>
                <w:rFonts w:ascii="Times New Roman"/>
                <w:b w:val="false"/>
                <w:i w:val="false"/>
                <w:color w:val="000000"/>
                <w:sz w:val="20"/>
              </w:rPr>
              <w:t>
</w:t>
            </w:r>
            <w:r>
              <w:rPr>
                <w:rFonts w:ascii="Times New Roman"/>
                <w:b w:val="false"/>
                <w:i w:val="false"/>
                <w:color w:val="000000"/>
                <w:sz w:val="20"/>
              </w:rPr>
              <w:t>сыздан-</w:t>
            </w:r>
            <w:r>
              <w:br/>
            </w:r>
            <w:r>
              <w:rPr>
                <w:rFonts w:ascii="Times New Roman"/>
                <w:b w:val="false"/>
                <w:i w:val="false"/>
                <w:color w:val="000000"/>
                <w:sz w:val="20"/>
              </w:rPr>
              <w:t>
</w:t>
            </w:r>
            <w:r>
              <w:rPr>
                <w:rFonts w:ascii="Times New Roman"/>
                <w:b w:val="false"/>
                <w:i w:val="false"/>
                <w:color w:val="000000"/>
                <w:sz w:val="20"/>
              </w:rPr>
              <w:t>дыру/</w:t>
            </w:r>
            <w:r>
              <w:br/>
            </w:r>
            <w:r>
              <w:rPr>
                <w:rFonts w:ascii="Times New Roman"/>
                <w:b w:val="false"/>
                <w:i w:val="false"/>
                <w:color w:val="000000"/>
                <w:sz w:val="20"/>
              </w:rPr>
              <w:t>
</w:t>
            </w:r>
            <w:r>
              <w:rPr>
                <w:rFonts w:ascii="Times New Roman"/>
                <w:b w:val="false"/>
                <w:i w:val="false"/>
                <w:color w:val="000000"/>
                <w:sz w:val="20"/>
              </w:rPr>
              <w:t>обез-</w:t>
            </w:r>
            <w:r>
              <w:br/>
            </w:r>
            <w:r>
              <w:rPr>
                <w:rFonts w:ascii="Times New Roman"/>
                <w:b w:val="false"/>
                <w:i w:val="false"/>
                <w:color w:val="000000"/>
                <w:sz w:val="20"/>
              </w:rPr>
              <w:t>
</w:t>
            </w:r>
            <w:r>
              <w:rPr>
                <w:rFonts w:ascii="Times New Roman"/>
                <w:b w:val="false"/>
                <w:i w:val="false"/>
                <w:color w:val="000000"/>
                <w:sz w:val="20"/>
              </w:rPr>
              <w:t>врежи-</w:t>
            </w:r>
            <w:r>
              <w:br/>
            </w:r>
            <w:r>
              <w:rPr>
                <w:rFonts w:ascii="Times New Roman"/>
                <w:b w:val="false"/>
                <w:i w:val="false"/>
                <w:color w:val="000000"/>
                <w:sz w:val="20"/>
              </w:rPr>
              <w:t>
</w:t>
            </w:r>
            <w:r>
              <w:rPr>
                <w:rFonts w:ascii="Times New Roman"/>
                <w:b w:val="false"/>
                <w:i w:val="false"/>
                <w:color w:val="000000"/>
                <w:sz w:val="20"/>
              </w:rPr>
              <w:t>вание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унич-</w:t>
            </w:r>
            <w:r>
              <w:br/>
            </w:r>
            <w:r>
              <w:rPr>
                <w:rFonts w:ascii="Times New Roman"/>
                <w:b w:val="false"/>
                <w:i w:val="false"/>
                <w:color w:val="000000"/>
                <w:sz w:val="20"/>
              </w:rPr>
              <w:t>
</w:t>
            </w:r>
            <w:r>
              <w:rPr>
                <w:rFonts w:ascii="Times New Roman"/>
                <w:b w:val="false"/>
                <w:i w:val="false"/>
                <w:color w:val="000000"/>
                <w:sz w:val="20"/>
              </w:rPr>
              <w:t>тоже-</w:t>
            </w:r>
            <w:r>
              <w:br/>
            </w:r>
            <w:r>
              <w:rPr>
                <w:rFonts w:ascii="Times New Roman"/>
                <w:b w:val="false"/>
                <w:i w:val="false"/>
                <w:color w:val="000000"/>
                <w:sz w:val="20"/>
              </w:rPr>
              <w:t>
</w:t>
            </w:r>
            <w:r>
              <w:rPr>
                <w:rFonts w:ascii="Times New Roman"/>
                <w:b w:val="false"/>
                <w:i w:val="false"/>
                <w:color w:val="000000"/>
                <w:sz w:val="20"/>
              </w:rPr>
              <w:t>ния</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76" w:id="7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7-бағанда мемлекеттiк ветеринариялық инспектормен мемлекеттiк ветеринариялық-санитариялық бақылауға жататын жүктерге ветеринариялық – санитариялық сараптама жүргiзгенге дейiн берiлген тiркеу нөмiрiн көрсетедi./В графе 7 указывают присвоенный регистрационный номер, до проведения ветеринарно-санитарной экспертизы, государственным ветеринарным инспектором на подконтрольные государственному ветеринарно-санитарному контролю грузы.</w:t>
      </w:r>
      <w:r>
        <w:br/>
      </w:r>
      <w:r>
        <w:rPr>
          <w:rFonts w:ascii="Times New Roman"/>
          <w:b w:val="false"/>
          <w:i w:val="false"/>
          <w:color w:val="000000"/>
          <w:sz w:val="28"/>
        </w:rPr>
        <w:t>
</w:t>
      </w:r>
      <w:r>
        <w:rPr>
          <w:rFonts w:ascii="Times New Roman"/>
          <w:b w:val="false"/>
          <w:i w:val="false"/>
          <w:color w:val="000000"/>
          <w:sz w:val="28"/>
        </w:rPr>
        <w:t>
      2. 9-11-бағандарда жануардан алынатын өнiмдi пайдалану режимiн көрсетедi, яғни шексiз сатуға жiберу, залалсыздандыру, зарарсыздандыру немесе жою./В графах 9-11 указывают режим использования продукта животного происхождения, то есть реализация без ограничений, обезвреживания, обеззараживания или уничтожения.</w:t>
      </w:r>
    </w:p>
    <w:bookmarkEnd w:id="73"/>
    <w:bookmarkStart w:name="z179" w:id="74"/>
    <w:p>
      <w:pPr>
        <w:spacing w:after="0"/>
        <w:ind w:left="0"/>
        <w:jc w:val="both"/>
      </w:pPr>
      <w:r>
        <w:rPr>
          <w:rFonts w:ascii="Times New Roman"/>
          <w:b w:val="false"/>
          <w:i w:val="false"/>
          <w:color w:val="000000"/>
          <w:sz w:val="28"/>
        </w:rPr>
        <w:t>
</w:t>
      </w:r>
      <w:r>
        <w:rPr>
          <w:rFonts w:ascii="Times New Roman"/>
          <w:b/>
          <w:i w:val="false"/>
          <w:color w:val="000000"/>
          <w:sz w:val="28"/>
        </w:rPr>
        <w:t>37) өндiрiс объектiлерiне есептiк нөмiрлердi беруге өтiнiмдердi</w:t>
      </w:r>
      <w:r>
        <w:br/>
      </w:r>
      <w:r>
        <w:rPr>
          <w:rFonts w:ascii="Times New Roman"/>
          <w:b w:val="false"/>
          <w:i w:val="false"/>
          <w:color w:val="000000"/>
          <w:sz w:val="28"/>
        </w:rPr>
        <w:t>
</w:t>
      </w:r>
      <w:r>
        <w:rPr>
          <w:rFonts w:ascii="Times New Roman"/>
          <w:b/>
          <w:i w:val="false"/>
          <w:color w:val="000000"/>
          <w:sz w:val="28"/>
        </w:rPr>
        <w:t>тiркеу журналы/37) журнал регистраций заявлений на присвоение</w:t>
      </w:r>
      <w:r>
        <w:br/>
      </w:r>
      <w:r>
        <w:rPr>
          <w:rFonts w:ascii="Times New Roman"/>
          <w:b w:val="false"/>
          <w:i w:val="false"/>
          <w:color w:val="000000"/>
          <w:sz w:val="28"/>
        </w:rPr>
        <w:t>
             </w:t>
      </w:r>
      <w:r>
        <w:rPr>
          <w:rFonts w:ascii="Times New Roman"/>
          <w:b/>
          <w:i w:val="false"/>
          <w:color w:val="000000"/>
          <w:sz w:val="28"/>
        </w:rPr>
        <w:t>учетных номеров объектам производства</w:t>
      </w:r>
      <w:r>
        <w:br/>
      </w:r>
      <w:r>
        <w:rPr>
          <w:rFonts w:ascii="Times New Roman"/>
          <w:b w:val="false"/>
          <w:i w:val="false"/>
          <w:color w:val="000000"/>
          <w:sz w:val="28"/>
        </w:rPr>
        <w:t>
         (ветесеп, № 37-вет нысан/ветучет форма № 37-вет)</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аудандардың (облыстық маңызы бар қалалардың), аудандық маңызы</w:t>
      </w:r>
      <w:r>
        <w:br/>
      </w:r>
      <w:r>
        <w:rPr>
          <w:rFonts w:ascii="Times New Roman"/>
          <w:b w:val="false"/>
          <w:i w:val="false"/>
          <w:color w:val="000000"/>
          <w:sz w:val="28"/>
        </w:rPr>
        <w:t>
      бар қалалардың уәкiлеттi орган ведомствосының аумақтық</w:t>
      </w:r>
      <w:r>
        <w:br/>
      </w:r>
      <w:r>
        <w:rPr>
          <w:rFonts w:ascii="Times New Roman"/>
          <w:b w:val="false"/>
          <w:i w:val="false"/>
          <w:color w:val="000000"/>
          <w:sz w:val="28"/>
        </w:rPr>
        <w:t>
          бөлiмшесiнiң атауы/наименование территориального</w:t>
      </w:r>
      <w:r>
        <w:br/>
      </w:r>
      <w:r>
        <w:rPr>
          <w:rFonts w:ascii="Times New Roman"/>
          <w:b w:val="false"/>
          <w:i w:val="false"/>
          <w:color w:val="000000"/>
          <w:sz w:val="28"/>
        </w:rPr>
        <w:t>
           подразделения ведомства уполномоченного органа районов</w:t>
      </w:r>
      <w:r>
        <w:br/>
      </w:r>
      <w:r>
        <w:rPr>
          <w:rFonts w:ascii="Times New Roman"/>
          <w:b w:val="false"/>
          <w:i w:val="false"/>
          <w:color w:val="000000"/>
          <w:sz w:val="28"/>
        </w:rPr>
        <w:t>
       (городов областного значения), городов районного значения</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342"/>
        <w:gridCol w:w="2205"/>
        <w:gridCol w:w="1032"/>
        <w:gridCol w:w="1607"/>
        <w:gridCol w:w="1342"/>
        <w:gridCol w:w="1453"/>
        <w:gridCol w:w="1763"/>
        <w:gridCol w:w="2007"/>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 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тi-</w:t>
            </w:r>
            <w:r>
              <w:br/>
            </w:r>
            <w:r>
              <w:rPr>
                <w:rFonts w:ascii="Times New Roman"/>
                <w:b w:val="false"/>
                <w:i w:val="false"/>
                <w:color w:val="000000"/>
                <w:sz w:val="20"/>
              </w:rPr>
              <w:t>
</w:t>
            </w:r>
            <w:r>
              <w:rPr>
                <w:rFonts w:ascii="Times New Roman"/>
                <w:b w:val="false"/>
                <w:i w:val="false"/>
                <w:color w:val="000000"/>
                <w:sz w:val="20"/>
              </w:rPr>
              <w:t>мiмнi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ды/жеке</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дiлет</w:t>
            </w:r>
            <w:r>
              <w:br/>
            </w:r>
            <w:r>
              <w:rPr>
                <w:rFonts w:ascii="Times New Roman"/>
                <w:b w:val="false"/>
                <w:i w:val="false"/>
                <w:color w:val="000000"/>
                <w:sz w:val="20"/>
              </w:rPr>
              <w:t>
</w:t>
            </w:r>
            <w:r>
              <w:rPr>
                <w:rFonts w:ascii="Times New Roman"/>
                <w:b w:val="false"/>
                <w:i w:val="false"/>
                <w:color w:val="000000"/>
                <w:sz w:val="20"/>
              </w:rPr>
              <w:t>органдарында</w:t>
            </w:r>
            <w:r>
              <w:br/>
            </w:r>
            <w:r>
              <w:rPr>
                <w:rFonts w:ascii="Times New Roman"/>
                <w:b w:val="false"/>
                <w:i w:val="false"/>
                <w:color w:val="000000"/>
                <w:sz w:val="20"/>
              </w:rPr>
              <w:t>
</w:t>
            </w:r>
            <w:r>
              <w:rPr>
                <w:rFonts w:ascii="Times New Roman"/>
                <w:b w:val="false"/>
                <w:i w:val="false"/>
                <w:color w:val="000000"/>
                <w:sz w:val="20"/>
              </w:rPr>
              <w:t>мемлекеттiк</w:t>
            </w:r>
            <w:r>
              <w:br/>
            </w:r>
            <w:r>
              <w:rPr>
                <w:rFonts w:ascii="Times New Roman"/>
                <w:b w:val="false"/>
                <w:i w:val="false"/>
                <w:color w:val="000000"/>
                <w:sz w:val="20"/>
              </w:rPr>
              <w:t>
</w:t>
            </w:r>
            <w:r>
              <w:rPr>
                <w:rFonts w:ascii="Times New Roman"/>
                <w:b w:val="false"/>
                <w:i w:val="false"/>
                <w:color w:val="000000"/>
                <w:sz w:val="20"/>
              </w:rPr>
              <w:t>тiркелу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ку</w:t>
            </w:r>
            <w:r>
              <w:rPr>
                <w:rFonts w:ascii="Times New Roman"/>
                <w:b w:val="false"/>
                <w:i w:val="false"/>
                <w:color w:val="000000"/>
                <w:sz w:val="20"/>
              </w:rPr>
              <w:t>ә</w:t>
            </w:r>
            <w:r>
              <w:rPr>
                <w:rFonts w:ascii="Times New Roman"/>
                <w:b w:val="false"/>
                <w:i w:val="false"/>
                <w:color w:val="000000"/>
                <w:sz w:val="20"/>
              </w:rPr>
              <w:t>лiкке</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йкес толы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Полное 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и адрес юри-</w:t>
            </w:r>
            <w:r>
              <w:br/>
            </w:r>
            <w:r>
              <w:rPr>
                <w:rFonts w:ascii="Times New Roman"/>
                <w:b w:val="false"/>
                <w:i w:val="false"/>
                <w:color w:val="000000"/>
                <w:sz w:val="20"/>
              </w:rPr>
              <w:t>
</w:t>
            </w:r>
            <w:r>
              <w:rPr>
                <w:rFonts w:ascii="Times New Roman"/>
                <w:b w:val="false"/>
                <w:i w:val="false"/>
                <w:color w:val="000000"/>
                <w:sz w:val="20"/>
              </w:rPr>
              <w:t>дического/</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лица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со свиде-</w:t>
            </w:r>
            <w:r>
              <w:br/>
            </w:r>
            <w:r>
              <w:rPr>
                <w:rFonts w:ascii="Times New Roman"/>
                <w:b w:val="false"/>
                <w:i w:val="false"/>
                <w:color w:val="000000"/>
                <w:sz w:val="20"/>
              </w:rPr>
              <w:t>
</w:t>
            </w:r>
            <w:r>
              <w:rPr>
                <w:rFonts w:ascii="Times New Roman"/>
                <w:b w:val="false"/>
                <w:i w:val="false"/>
                <w:color w:val="000000"/>
                <w:sz w:val="20"/>
              </w:rPr>
              <w:t>тельством о</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в органах</w:t>
            </w:r>
            <w:r>
              <w:br/>
            </w:r>
            <w:r>
              <w:rPr>
                <w:rFonts w:ascii="Times New Roman"/>
                <w:b w:val="false"/>
                <w:i w:val="false"/>
                <w:color w:val="000000"/>
                <w:sz w:val="20"/>
              </w:rPr>
              <w:t>
</w:t>
            </w:r>
            <w:r>
              <w:rPr>
                <w:rFonts w:ascii="Times New Roman"/>
                <w:b w:val="false"/>
                <w:i w:val="false"/>
                <w:color w:val="000000"/>
                <w:sz w:val="20"/>
              </w:rPr>
              <w:t>юстиции</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аума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лiм-</w:t>
            </w:r>
            <w:r>
              <w:br/>
            </w:r>
            <w:r>
              <w:rPr>
                <w:rFonts w:ascii="Times New Roman"/>
                <w:b w:val="false"/>
                <w:i w:val="false"/>
                <w:color w:val="000000"/>
                <w:sz w:val="20"/>
              </w:rPr>
              <w:t>
</w:t>
            </w:r>
            <w:r>
              <w:rPr>
                <w:rFonts w:ascii="Times New Roman"/>
                <w:b w:val="false"/>
                <w:i w:val="false"/>
                <w:color w:val="000000"/>
                <w:sz w:val="20"/>
              </w:rPr>
              <w:t>шесiне</w:t>
            </w:r>
            <w:r>
              <w:br/>
            </w:r>
            <w:r>
              <w:rPr>
                <w:rFonts w:ascii="Times New Roman"/>
                <w:b w:val="false"/>
                <w:i w:val="false"/>
                <w:color w:val="000000"/>
                <w:sz w:val="20"/>
              </w:rPr>
              <w:t>
</w:t>
            </w:r>
            <w:r>
              <w:rPr>
                <w:rFonts w:ascii="Times New Roman"/>
                <w:b w:val="false"/>
                <w:i w:val="false"/>
                <w:color w:val="000000"/>
                <w:sz w:val="20"/>
              </w:rPr>
              <w:t>есептiк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мiрдi</w:t>
            </w:r>
            <w:r>
              <w:br/>
            </w:r>
            <w:r>
              <w:rPr>
                <w:rFonts w:ascii="Times New Roman"/>
                <w:b w:val="false"/>
                <w:i w:val="false"/>
                <w:color w:val="000000"/>
                <w:sz w:val="20"/>
              </w:rPr>
              <w:t>
</w:t>
            </w:r>
            <w:r>
              <w:rPr>
                <w:rFonts w:ascii="Times New Roman"/>
                <w:b w:val="false"/>
                <w:i w:val="false"/>
                <w:color w:val="000000"/>
                <w:sz w:val="20"/>
              </w:rPr>
              <w:t>беруге</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тiнiмдi</w:t>
            </w:r>
            <w:r>
              <w:br/>
            </w:r>
            <w:r>
              <w:rPr>
                <w:rFonts w:ascii="Times New Roman"/>
                <w:b w:val="false"/>
                <w:i w:val="false"/>
                <w:color w:val="000000"/>
                <w:sz w:val="20"/>
              </w:rPr>
              <w:t>
</w:t>
            </w:r>
            <w:r>
              <w:rPr>
                <w:rFonts w:ascii="Times New Roman"/>
                <w:b w:val="false"/>
                <w:i w:val="false"/>
                <w:color w:val="000000"/>
                <w:sz w:val="20"/>
              </w:rPr>
              <w:t>жолда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оса</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хатты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запроса</w:t>
            </w:r>
            <w:r>
              <w:br/>
            </w:r>
            <w:r>
              <w:rPr>
                <w:rFonts w:ascii="Times New Roman"/>
                <w:b w:val="false"/>
                <w:i w:val="false"/>
                <w:color w:val="000000"/>
                <w:sz w:val="20"/>
              </w:rPr>
              <w:t>
</w:t>
            </w:r>
            <w:r>
              <w:rPr>
                <w:rFonts w:ascii="Times New Roman"/>
                <w:b w:val="false"/>
                <w:i w:val="false"/>
                <w:color w:val="000000"/>
                <w:sz w:val="20"/>
              </w:rPr>
              <w:t>на прис-</w:t>
            </w:r>
            <w:r>
              <w:br/>
            </w:r>
            <w:r>
              <w:rPr>
                <w:rFonts w:ascii="Times New Roman"/>
                <w:b w:val="false"/>
                <w:i w:val="false"/>
                <w:color w:val="000000"/>
                <w:sz w:val="20"/>
              </w:rPr>
              <w:t>
</w:t>
            </w:r>
            <w:r>
              <w:rPr>
                <w:rFonts w:ascii="Times New Roman"/>
                <w:b w:val="false"/>
                <w:i w:val="false"/>
                <w:color w:val="000000"/>
                <w:sz w:val="20"/>
              </w:rPr>
              <w:t>воение</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 в</w:t>
            </w:r>
            <w:r>
              <w:br/>
            </w:r>
            <w:r>
              <w:rPr>
                <w:rFonts w:ascii="Times New Roman"/>
                <w:b w:val="false"/>
                <w:i w:val="false"/>
                <w:color w:val="000000"/>
                <w:sz w:val="20"/>
              </w:rPr>
              <w:t>
</w:t>
            </w:r>
            <w:r>
              <w:rPr>
                <w:rFonts w:ascii="Times New Roman"/>
                <w:b w:val="false"/>
                <w:i w:val="false"/>
                <w:color w:val="000000"/>
                <w:sz w:val="20"/>
              </w:rPr>
              <w:t>террито-</w:t>
            </w:r>
            <w:r>
              <w:br/>
            </w:r>
            <w:r>
              <w:rPr>
                <w:rFonts w:ascii="Times New Roman"/>
                <w:b w:val="false"/>
                <w:i w:val="false"/>
                <w:color w:val="000000"/>
                <w:sz w:val="20"/>
              </w:rPr>
              <w:t>
</w:t>
            </w:r>
            <w:r>
              <w:rPr>
                <w:rFonts w:ascii="Times New Roman"/>
                <w:b w:val="false"/>
                <w:i w:val="false"/>
                <w:color w:val="000000"/>
                <w:sz w:val="20"/>
              </w:rPr>
              <w:t>риальную</w:t>
            </w:r>
            <w:r>
              <w:br/>
            </w:r>
            <w:r>
              <w:rPr>
                <w:rFonts w:ascii="Times New Roman"/>
                <w:b w:val="false"/>
                <w:i w:val="false"/>
                <w:color w:val="000000"/>
                <w:sz w:val="20"/>
              </w:rPr>
              <w:t>
</w:t>
            </w:r>
            <w:r>
              <w:rPr>
                <w:rFonts w:ascii="Times New Roman"/>
                <w:b w:val="false"/>
                <w:i w:val="false"/>
                <w:color w:val="000000"/>
                <w:sz w:val="20"/>
              </w:rPr>
              <w:t>инспек-</w:t>
            </w:r>
            <w:r>
              <w:br/>
            </w:r>
            <w:r>
              <w:rPr>
                <w:rFonts w:ascii="Times New Roman"/>
                <w:b w:val="false"/>
                <w:i w:val="false"/>
                <w:color w:val="000000"/>
                <w:sz w:val="20"/>
              </w:rPr>
              <w:t>
</w:t>
            </w:r>
            <w:r>
              <w:rPr>
                <w:rFonts w:ascii="Times New Roman"/>
                <w:b w:val="false"/>
                <w:i w:val="false"/>
                <w:color w:val="000000"/>
                <w:sz w:val="20"/>
              </w:rPr>
              <w:t>цию</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(исх.</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сопрово-</w:t>
            </w:r>
            <w:r>
              <w:br/>
            </w:r>
            <w:r>
              <w:rPr>
                <w:rFonts w:ascii="Times New Roman"/>
                <w:b w:val="false"/>
                <w:i w:val="false"/>
                <w:color w:val="000000"/>
                <w:sz w:val="20"/>
              </w:rPr>
              <w:t>
</w:t>
            </w:r>
            <w:r>
              <w:rPr>
                <w:rFonts w:ascii="Times New Roman"/>
                <w:b w:val="false"/>
                <w:i w:val="false"/>
                <w:color w:val="000000"/>
                <w:sz w:val="20"/>
              </w:rPr>
              <w:t>дитель-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письма)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мірдi</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w:t>
            </w:r>
            <w:r>
              <w:br/>
            </w:r>
            <w:r>
              <w:rPr>
                <w:rFonts w:ascii="Times New Roman"/>
                <w:b w:val="false"/>
                <w:i w:val="false"/>
                <w:color w:val="000000"/>
                <w:sz w:val="20"/>
              </w:rPr>
              <w:t>
</w:t>
            </w:r>
            <w:r>
              <w:rPr>
                <w:rFonts w:ascii="Times New Roman"/>
                <w:b w:val="false"/>
                <w:i w:val="false"/>
                <w:color w:val="000000"/>
                <w:sz w:val="20"/>
              </w:rPr>
              <w:t>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оса</w:t>
            </w:r>
            <w:r>
              <w:br/>
            </w:r>
            <w:r>
              <w:rPr>
                <w:rFonts w:ascii="Times New Roman"/>
                <w:b w:val="false"/>
                <w:i w:val="false"/>
                <w:color w:val="000000"/>
                <w:sz w:val="20"/>
              </w:rPr>
              <w:t>
</w:t>
            </w: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хатты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подт-</w:t>
            </w:r>
            <w:r>
              <w:br/>
            </w:r>
            <w:r>
              <w:rPr>
                <w:rFonts w:ascii="Times New Roman"/>
                <w:b w:val="false"/>
                <w:i w:val="false"/>
                <w:color w:val="000000"/>
                <w:sz w:val="20"/>
              </w:rPr>
              <w:t>
</w:t>
            </w:r>
            <w:r>
              <w:rPr>
                <w:rFonts w:ascii="Times New Roman"/>
                <w:b w:val="false"/>
                <w:i w:val="false"/>
                <w:color w:val="000000"/>
                <w:sz w:val="20"/>
              </w:rPr>
              <w:t>вер-</w:t>
            </w:r>
            <w:r>
              <w:br/>
            </w:r>
            <w:r>
              <w:rPr>
                <w:rFonts w:ascii="Times New Roman"/>
                <w:b w:val="false"/>
                <w:i w:val="false"/>
                <w:color w:val="000000"/>
                <w:sz w:val="20"/>
              </w:rPr>
              <w:t>
</w:t>
            </w:r>
            <w:r>
              <w:rPr>
                <w:rFonts w:ascii="Times New Roman"/>
                <w:b w:val="false"/>
                <w:i w:val="false"/>
                <w:color w:val="000000"/>
                <w:sz w:val="20"/>
              </w:rPr>
              <w:t>ждения</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прис-</w:t>
            </w:r>
            <w:r>
              <w:br/>
            </w:r>
            <w:r>
              <w:rPr>
                <w:rFonts w:ascii="Times New Roman"/>
                <w:b w:val="false"/>
                <w:i w:val="false"/>
                <w:color w:val="000000"/>
                <w:sz w:val="20"/>
              </w:rPr>
              <w:t>
</w:t>
            </w:r>
            <w:r>
              <w:rPr>
                <w:rFonts w:ascii="Times New Roman"/>
                <w:b w:val="false"/>
                <w:i w:val="false"/>
                <w:color w:val="000000"/>
                <w:sz w:val="20"/>
              </w:rPr>
              <w:t>воении</w:t>
            </w:r>
            <w:r>
              <w:br/>
            </w:r>
            <w:r>
              <w:rPr>
                <w:rFonts w:ascii="Times New Roman"/>
                <w:b w:val="false"/>
                <w:i w:val="false"/>
                <w:color w:val="000000"/>
                <w:sz w:val="20"/>
              </w:rPr>
              <w:t>
</w:t>
            </w:r>
            <w:r>
              <w:rPr>
                <w:rFonts w:ascii="Times New Roman"/>
                <w:b w:val="false"/>
                <w:i w:val="false"/>
                <w:color w:val="000000"/>
                <w:sz w:val="20"/>
              </w:rPr>
              <w:t>учет-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(исх.</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сопро-</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дитель-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письма)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есептiк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тартуды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себебi/</w:t>
            </w:r>
            <w:r>
              <w:br/>
            </w:r>
            <w:r>
              <w:rPr>
                <w:rFonts w:ascii="Times New Roman"/>
                <w:b w:val="false"/>
                <w:i w:val="false"/>
                <w:color w:val="000000"/>
                <w:sz w:val="20"/>
              </w:rPr>
              <w:t>
</w:t>
            </w:r>
            <w:r>
              <w:rPr>
                <w:rFonts w:ascii="Times New Roman"/>
                <w:b w:val="false"/>
                <w:i w:val="false"/>
                <w:color w:val="000000"/>
                <w:sz w:val="20"/>
              </w:rPr>
              <w:t>Прис-</w:t>
            </w:r>
            <w:r>
              <w:br/>
            </w:r>
            <w:r>
              <w:rPr>
                <w:rFonts w:ascii="Times New Roman"/>
                <w:b w:val="false"/>
                <w:i w:val="false"/>
                <w:color w:val="000000"/>
                <w:sz w:val="20"/>
              </w:rPr>
              <w:t>
</w:t>
            </w:r>
            <w:r>
              <w:rPr>
                <w:rFonts w:ascii="Times New Roman"/>
                <w:b w:val="false"/>
                <w:i w:val="false"/>
                <w:color w:val="000000"/>
                <w:sz w:val="20"/>
              </w:rPr>
              <w:t>военный</w:t>
            </w:r>
            <w:r>
              <w:br/>
            </w:r>
            <w:r>
              <w:rPr>
                <w:rFonts w:ascii="Times New Roman"/>
                <w:b w:val="false"/>
                <w:i w:val="false"/>
                <w:color w:val="000000"/>
                <w:sz w:val="20"/>
              </w:rPr>
              <w:t>
</w:t>
            </w:r>
            <w:r>
              <w:rPr>
                <w:rFonts w:ascii="Times New Roman"/>
                <w:b w:val="false"/>
                <w:i w:val="false"/>
                <w:color w:val="000000"/>
                <w:sz w:val="20"/>
              </w:rPr>
              <w:t>учетный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отказа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мірдi</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 xml:space="preserve">аты,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(сенiм-</w:t>
            </w:r>
            <w:r>
              <w:br/>
            </w:r>
            <w:r>
              <w:rPr>
                <w:rFonts w:ascii="Times New Roman"/>
                <w:b w:val="false"/>
                <w:i w:val="false"/>
                <w:color w:val="000000"/>
                <w:sz w:val="20"/>
              </w:rPr>
              <w:t>
</w:t>
            </w:r>
            <w:r>
              <w:rPr>
                <w:rFonts w:ascii="Times New Roman"/>
                <w:b w:val="false"/>
                <w:i w:val="false"/>
                <w:color w:val="000000"/>
                <w:sz w:val="20"/>
              </w:rPr>
              <w:t>хатты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чившего</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дение о</w:t>
            </w:r>
            <w:r>
              <w:br/>
            </w:r>
            <w:r>
              <w:rPr>
                <w:rFonts w:ascii="Times New Roman"/>
                <w:b w:val="false"/>
                <w:i w:val="false"/>
                <w:color w:val="000000"/>
                <w:sz w:val="20"/>
              </w:rPr>
              <w:t>
</w:t>
            </w:r>
            <w:r>
              <w:rPr>
                <w:rFonts w:ascii="Times New Roman"/>
                <w:b w:val="false"/>
                <w:i w:val="false"/>
                <w:color w:val="000000"/>
                <w:sz w:val="20"/>
              </w:rPr>
              <w:t>присво-</w:t>
            </w:r>
            <w:r>
              <w:br/>
            </w:r>
            <w:r>
              <w:rPr>
                <w:rFonts w:ascii="Times New Roman"/>
                <w:b w:val="false"/>
                <w:i w:val="false"/>
                <w:color w:val="000000"/>
                <w:sz w:val="20"/>
              </w:rPr>
              <w:t>
</w:t>
            </w:r>
            <w:r>
              <w:rPr>
                <w:rFonts w:ascii="Times New Roman"/>
                <w:b w:val="false"/>
                <w:i w:val="false"/>
                <w:color w:val="000000"/>
                <w:sz w:val="20"/>
              </w:rPr>
              <w:t>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верен-</w:t>
            </w:r>
            <w:r>
              <w:br/>
            </w:r>
            <w:r>
              <w:rPr>
                <w:rFonts w:ascii="Times New Roman"/>
                <w:b w:val="false"/>
                <w:i w:val="false"/>
                <w:color w:val="000000"/>
                <w:sz w:val="20"/>
              </w:rPr>
              <w:t>
</w:t>
            </w:r>
            <w:r>
              <w:rPr>
                <w:rFonts w:ascii="Times New Roman"/>
                <w:b w:val="false"/>
                <w:i w:val="false"/>
                <w:color w:val="000000"/>
                <w:sz w:val="20"/>
              </w:rPr>
              <w:t xml:space="preserve">ности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подпись)</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ндiрiс</w:t>
            </w:r>
            <w:r>
              <w:br/>
            </w:r>
            <w:r>
              <w:rPr>
                <w:rFonts w:ascii="Times New Roman"/>
                <w:b w:val="false"/>
                <w:i w:val="false"/>
                <w:color w:val="000000"/>
                <w:sz w:val="20"/>
              </w:rPr>
              <w:t>
</w:t>
            </w:r>
            <w:r>
              <w:rPr>
                <w:rFonts w:ascii="Times New Roman"/>
                <w:b w:val="false"/>
                <w:i w:val="false"/>
                <w:color w:val="000000"/>
                <w:sz w:val="20"/>
              </w:rPr>
              <w:t>объектi-</w:t>
            </w:r>
            <w:r>
              <w:br/>
            </w:r>
            <w:r>
              <w:rPr>
                <w:rFonts w:ascii="Times New Roman"/>
                <w:b w:val="false"/>
                <w:i w:val="false"/>
                <w:color w:val="000000"/>
                <w:sz w:val="20"/>
              </w:rPr>
              <w:t>
</w:t>
            </w:r>
            <w:r>
              <w:rPr>
                <w:rFonts w:ascii="Times New Roman"/>
                <w:b w:val="false"/>
                <w:i w:val="false"/>
                <w:color w:val="000000"/>
                <w:sz w:val="20"/>
              </w:rPr>
              <w:t>сiне</w:t>
            </w:r>
            <w:r>
              <w:br/>
            </w:r>
            <w:r>
              <w:rPr>
                <w:rFonts w:ascii="Times New Roman"/>
                <w:b w:val="false"/>
                <w:i w:val="false"/>
                <w:color w:val="000000"/>
                <w:sz w:val="20"/>
              </w:rPr>
              <w:t>
</w:t>
            </w:r>
            <w:r>
              <w:rPr>
                <w:rFonts w:ascii="Times New Roman"/>
                <w:b w:val="false"/>
                <w:i w:val="false"/>
                <w:color w:val="000000"/>
                <w:sz w:val="20"/>
              </w:rPr>
              <w:t>есептiк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мірдi</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жолда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 (ілеспе</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 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направле-</w:t>
            </w:r>
            <w:r>
              <w:br/>
            </w:r>
            <w:r>
              <w:rPr>
                <w:rFonts w:ascii="Times New Roman"/>
                <w:b w:val="false"/>
                <w:i w:val="false"/>
                <w:color w:val="000000"/>
                <w:sz w:val="20"/>
              </w:rPr>
              <w:t>
</w:t>
            </w:r>
            <w:r>
              <w:rPr>
                <w:rFonts w:ascii="Times New Roman"/>
                <w:b w:val="false"/>
                <w:i w:val="false"/>
                <w:color w:val="000000"/>
                <w:sz w:val="20"/>
              </w:rPr>
              <w:t>ния подт-</w:t>
            </w:r>
            <w:r>
              <w:br/>
            </w:r>
            <w:r>
              <w:rPr>
                <w:rFonts w:ascii="Times New Roman"/>
                <w:b w:val="false"/>
                <w:i w:val="false"/>
                <w:color w:val="000000"/>
                <w:sz w:val="20"/>
              </w:rPr>
              <w:t>
</w:t>
            </w:r>
            <w:r>
              <w:rPr>
                <w:rFonts w:ascii="Times New Roman"/>
                <w:b w:val="false"/>
                <w:i w:val="false"/>
                <w:color w:val="000000"/>
                <w:sz w:val="20"/>
              </w:rPr>
              <w:t>верждения</w:t>
            </w:r>
            <w:r>
              <w:br/>
            </w:r>
            <w:r>
              <w:rPr>
                <w:rFonts w:ascii="Times New Roman"/>
                <w:b w:val="false"/>
                <w:i w:val="false"/>
                <w:color w:val="000000"/>
                <w:sz w:val="20"/>
              </w:rPr>
              <w:t>
</w:t>
            </w:r>
            <w:r>
              <w:rPr>
                <w:rFonts w:ascii="Times New Roman"/>
                <w:b w:val="false"/>
                <w:i w:val="false"/>
                <w:color w:val="000000"/>
                <w:sz w:val="20"/>
              </w:rPr>
              <w:t>о прис-</w:t>
            </w:r>
            <w:r>
              <w:br/>
            </w:r>
            <w:r>
              <w:rPr>
                <w:rFonts w:ascii="Times New Roman"/>
                <w:b w:val="false"/>
                <w:i w:val="false"/>
                <w:color w:val="000000"/>
                <w:sz w:val="20"/>
              </w:rPr>
              <w:t>
</w:t>
            </w:r>
            <w:r>
              <w:rPr>
                <w:rFonts w:ascii="Times New Roman"/>
                <w:b w:val="false"/>
                <w:i w:val="false"/>
                <w:color w:val="000000"/>
                <w:sz w:val="20"/>
              </w:rPr>
              <w:t>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объекту</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(исходящий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сопрово-</w:t>
            </w:r>
            <w:r>
              <w:br/>
            </w:r>
            <w:r>
              <w:rPr>
                <w:rFonts w:ascii="Times New Roman"/>
                <w:b w:val="false"/>
                <w:i w:val="false"/>
                <w:color w:val="000000"/>
                <w:sz w:val="20"/>
              </w:rPr>
              <w:t>
</w:t>
            </w:r>
            <w:r>
              <w:rPr>
                <w:rFonts w:ascii="Times New Roman"/>
                <w:b w:val="false"/>
                <w:i w:val="false"/>
                <w:color w:val="000000"/>
                <w:sz w:val="20"/>
              </w:rPr>
              <w:t>дитель-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письма)</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80" w:id="7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Есептiк нөмірдi беруден бас тартқан жағдайда 6 және 8-бағандарда сызықша қойылады, ал 9-бағанда өндiрiс объектiсiне есептiк нөмірдi беруден бас тарту жөнiнде хабар жолданатын өндiрiс объектiсiнiң заңды мекен-жайына келiп түскен хаттың шығыс нөмірi көрсетiледi/1. В случае отказа в присвоении учетного номера в графах 6 и 8 ставятся прочерки, а в графе 9 указывается дата и исходящий номер письма, которым на юридический адрес объекта производства направляется уведомление об отказе в присвоении учетного номера объекту производства.</w:t>
      </w:r>
      <w:r>
        <w:br/>
      </w:r>
      <w:r>
        <w:rPr>
          <w:rFonts w:ascii="Times New Roman"/>
          <w:b w:val="false"/>
          <w:i w:val="false"/>
          <w:color w:val="000000"/>
          <w:sz w:val="28"/>
        </w:rPr>
        <w:t>
</w:t>
      </w:r>
      <w:r>
        <w:rPr>
          <w:rFonts w:ascii="Times New Roman"/>
          <w:b w:val="false"/>
          <w:i w:val="false"/>
          <w:color w:val="000000"/>
          <w:sz w:val="28"/>
        </w:rPr>
        <w:t>
      2. Есептiк нөмірдi беру туралы растау қолға берiлген жағдайда 8-баған толтырылады, ал 9-бағанда сызықша қойылады./2. В случае если подтверждение о присвоении учетного номера объекту производства выдается нарочно, заполняется графа 8, а в графе 9 ставится прочерк.</w:t>
      </w:r>
      <w:r>
        <w:br/>
      </w:r>
      <w:r>
        <w:rPr>
          <w:rFonts w:ascii="Times New Roman"/>
          <w:b w:val="false"/>
          <w:i w:val="false"/>
          <w:color w:val="000000"/>
          <w:sz w:val="28"/>
        </w:rPr>
        <w:t>
</w:t>
      </w:r>
      <w:r>
        <w:rPr>
          <w:rFonts w:ascii="Times New Roman"/>
          <w:b w:val="false"/>
          <w:i w:val="false"/>
          <w:color w:val="000000"/>
          <w:sz w:val="28"/>
        </w:rPr>
        <w:t>
      3. Өндiрiс объектiсiне есептiк нөмірдi беру туралы растау оның заңды мекен-жайына пошта арқылы жолданған жағдайда, 9-баған толтырылады, ал 8 бағанда сызықша қойылады./3. При направлении подтверждения о присвоении учетного номера объекту производства на его юридический адрес почтой заполняется графа 9, а в графе 8 ставится прочерк.</w:t>
      </w:r>
    </w:p>
    <w:bookmarkEnd w:id="75"/>
    <w:bookmarkStart w:name="z184" w:id="76"/>
    <w:p>
      <w:pPr>
        <w:spacing w:after="0"/>
        <w:ind w:left="0"/>
        <w:jc w:val="both"/>
      </w:pPr>
      <w:r>
        <w:rPr>
          <w:rFonts w:ascii="Times New Roman"/>
          <w:b w:val="false"/>
          <w:i w:val="false"/>
          <w:color w:val="000000"/>
          <w:sz w:val="28"/>
        </w:rPr>
        <w:t>
            </w:t>
      </w:r>
      <w:r>
        <w:rPr>
          <w:rFonts w:ascii="Times New Roman"/>
          <w:b/>
          <w:i w:val="false"/>
          <w:color w:val="000000"/>
          <w:sz w:val="28"/>
        </w:rPr>
        <w:t>38) Өндiрiс объектiлерiне есептiк нөмірлер берудi</w:t>
      </w:r>
      <w:r>
        <w:br/>
      </w:r>
      <w:r>
        <w:rPr>
          <w:rFonts w:ascii="Times New Roman"/>
          <w:b w:val="false"/>
          <w:i w:val="false"/>
          <w:color w:val="000000"/>
          <w:sz w:val="28"/>
        </w:rPr>
        <w:t>
        </w:t>
      </w:r>
      <w:r>
        <w:rPr>
          <w:rFonts w:ascii="Times New Roman"/>
          <w:b/>
          <w:i w:val="false"/>
          <w:color w:val="000000"/>
          <w:sz w:val="28"/>
        </w:rPr>
        <w:t>тiркеу журналы/38) журнал регистрации присвоения учетных</w:t>
      </w:r>
      <w:r>
        <w:br/>
      </w:r>
      <w:r>
        <w:rPr>
          <w:rFonts w:ascii="Times New Roman"/>
          <w:b w:val="false"/>
          <w:i w:val="false"/>
          <w:color w:val="000000"/>
          <w:sz w:val="28"/>
        </w:rPr>
        <w:t>
                       </w:t>
      </w:r>
      <w:r>
        <w:rPr>
          <w:rFonts w:ascii="Times New Roman"/>
          <w:b/>
          <w:i w:val="false"/>
          <w:color w:val="000000"/>
          <w:sz w:val="28"/>
        </w:rPr>
        <w:t>номеров объектам производства</w:t>
      </w:r>
      <w:r>
        <w:br/>
      </w:r>
      <w:r>
        <w:rPr>
          <w:rFonts w:ascii="Times New Roman"/>
          <w:b w:val="false"/>
          <w:i w:val="false"/>
          <w:color w:val="000000"/>
          <w:sz w:val="28"/>
        </w:rPr>
        <w:t>
          (ветесеп, № 38-вет нысан/ветучет форма № 38-вет)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облыстың (республиалық маңызы бар қаланың, астананың) уәкiлеттi</w:t>
      </w:r>
      <w:r>
        <w:br/>
      </w:r>
      <w:r>
        <w:rPr>
          <w:rFonts w:ascii="Times New Roman"/>
          <w:b w:val="false"/>
          <w:i w:val="false"/>
          <w:color w:val="000000"/>
          <w:sz w:val="28"/>
        </w:rPr>
        <w:t>
            орган ведомствосының      аумақтық бөлiмшесiнiң</w:t>
      </w:r>
      <w:r>
        <w:br/>
      </w:r>
      <w:r>
        <w:rPr>
          <w:rFonts w:ascii="Times New Roman"/>
          <w:b w:val="false"/>
          <w:i w:val="false"/>
          <w:color w:val="000000"/>
          <w:sz w:val="28"/>
        </w:rPr>
        <w:t>
        атауы/наименование территориального подразделения ведомства</w:t>
      </w:r>
      <w:r>
        <w:br/>
      </w:r>
      <w:r>
        <w:rPr>
          <w:rFonts w:ascii="Times New Roman"/>
          <w:b w:val="false"/>
          <w:i w:val="false"/>
          <w:color w:val="000000"/>
          <w:sz w:val="28"/>
        </w:rPr>
        <w:t>
            уполномоченного органа областей (города республиканского</w:t>
      </w:r>
      <w:r>
        <w:br/>
      </w:r>
      <w:r>
        <w:rPr>
          <w:rFonts w:ascii="Times New Roman"/>
          <w:b w:val="false"/>
          <w:i w:val="false"/>
          <w:color w:val="000000"/>
          <w:sz w:val="28"/>
        </w:rPr>
        <w:t>
                          значения, столицы)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325"/>
        <w:gridCol w:w="2243"/>
        <w:gridCol w:w="1041"/>
        <w:gridCol w:w="1237"/>
        <w:gridCol w:w="1587"/>
        <w:gridCol w:w="1741"/>
        <w:gridCol w:w="1981"/>
        <w:gridCol w:w="2026"/>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w:t>
            </w:r>
            <w:r>
              <w:br/>
            </w:r>
            <w:r>
              <w:rPr>
                <w:rFonts w:ascii="Times New Roman"/>
                <w:b w:val="false"/>
                <w:i w:val="false"/>
                <w:color w:val="000000"/>
                <w:sz w:val="20"/>
              </w:rPr>
              <w:t>
</w:t>
            </w:r>
            <w:r>
              <w:rPr>
                <w:rFonts w:ascii="Times New Roman"/>
                <w:b w:val="false"/>
                <w:i w:val="false"/>
                <w:color w:val="000000"/>
                <w:sz w:val="20"/>
              </w:rPr>
              <w:t>ку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нысты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тi-</w:t>
            </w:r>
            <w:r>
              <w:br/>
            </w:r>
            <w:r>
              <w:rPr>
                <w:rFonts w:ascii="Times New Roman"/>
                <w:b w:val="false"/>
                <w:i w:val="false"/>
                <w:color w:val="000000"/>
                <w:sz w:val="20"/>
              </w:rPr>
              <w:t>
</w:t>
            </w:r>
            <w:r>
              <w:rPr>
                <w:rFonts w:ascii="Times New Roman"/>
                <w:b w:val="false"/>
                <w:i w:val="false"/>
                <w:color w:val="000000"/>
                <w:sz w:val="20"/>
              </w:rPr>
              <w:t>нiмнi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запроса</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ды/жеке</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дiлет</w:t>
            </w:r>
            <w:r>
              <w:br/>
            </w:r>
            <w:r>
              <w:rPr>
                <w:rFonts w:ascii="Times New Roman"/>
                <w:b w:val="false"/>
                <w:i w:val="false"/>
                <w:color w:val="000000"/>
                <w:sz w:val="20"/>
              </w:rPr>
              <w:t>
</w:t>
            </w:r>
            <w:r>
              <w:rPr>
                <w:rFonts w:ascii="Times New Roman"/>
                <w:b w:val="false"/>
                <w:i w:val="false"/>
                <w:color w:val="000000"/>
                <w:sz w:val="20"/>
              </w:rPr>
              <w:t>органдарында</w:t>
            </w:r>
            <w:r>
              <w:br/>
            </w:r>
            <w:r>
              <w:rPr>
                <w:rFonts w:ascii="Times New Roman"/>
                <w:b w:val="false"/>
                <w:i w:val="false"/>
                <w:color w:val="000000"/>
                <w:sz w:val="20"/>
              </w:rPr>
              <w:t>
</w:t>
            </w:r>
            <w:r>
              <w:rPr>
                <w:rFonts w:ascii="Times New Roman"/>
                <w:b w:val="false"/>
                <w:i w:val="false"/>
                <w:color w:val="000000"/>
                <w:sz w:val="20"/>
              </w:rPr>
              <w:t>мемлекеттiк</w:t>
            </w:r>
            <w:r>
              <w:br/>
            </w:r>
            <w:r>
              <w:rPr>
                <w:rFonts w:ascii="Times New Roman"/>
                <w:b w:val="false"/>
                <w:i w:val="false"/>
                <w:color w:val="000000"/>
                <w:sz w:val="20"/>
              </w:rPr>
              <w:t>
</w:t>
            </w:r>
            <w:r>
              <w:rPr>
                <w:rFonts w:ascii="Times New Roman"/>
                <w:b w:val="false"/>
                <w:i w:val="false"/>
                <w:color w:val="000000"/>
                <w:sz w:val="20"/>
              </w:rPr>
              <w:t>тiркелу ту-</w:t>
            </w:r>
            <w:r>
              <w:br/>
            </w:r>
            <w:r>
              <w:rPr>
                <w:rFonts w:ascii="Times New Roman"/>
                <w:b w:val="false"/>
                <w:i w:val="false"/>
                <w:color w:val="000000"/>
                <w:sz w:val="20"/>
              </w:rPr>
              <w:t>
</w:t>
            </w:r>
            <w:r>
              <w:rPr>
                <w:rFonts w:ascii="Times New Roman"/>
                <w:b w:val="false"/>
                <w:i w:val="false"/>
                <w:color w:val="000000"/>
                <w:sz w:val="20"/>
              </w:rPr>
              <w:t>ралы ку</w:t>
            </w:r>
            <w:r>
              <w:rPr>
                <w:rFonts w:ascii="Times New Roman"/>
                <w:b w:val="false"/>
                <w:i w:val="false"/>
                <w:color w:val="000000"/>
                <w:sz w:val="20"/>
              </w:rPr>
              <w:t>ә</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ке с</w:t>
            </w:r>
            <w:r>
              <w:rPr>
                <w:rFonts w:ascii="Times New Roman"/>
                <w:b w:val="false"/>
                <w:i w:val="false"/>
                <w:color w:val="000000"/>
                <w:sz w:val="20"/>
              </w:rPr>
              <w:t>ә</w:t>
            </w:r>
            <w:r>
              <w:rPr>
                <w:rFonts w:ascii="Times New Roman"/>
                <w:b w:val="false"/>
                <w:i w:val="false"/>
                <w:color w:val="000000"/>
                <w:sz w:val="20"/>
              </w:rPr>
              <w:t>йкес</w:t>
            </w:r>
            <w:r>
              <w:br/>
            </w:r>
            <w:r>
              <w:rPr>
                <w:rFonts w:ascii="Times New Roman"/>
                <w:b w:val="false"/>
                <w:i w:val="false"/>
                <w:color w:val="000000"/>
                <w:sz w:val="20"/>
              </w:rPr>
              <w:t>
</w:t>
            </w:r>
            <w:r>
              <w:rPr>
                <w:rFonts w:ascii="Times New Roman"/>
                <w:b w:val="false"/>
                <w:i w:val="false"/>
                <w:color w:val="000000"/>
                <w:sz w:val="20"/>
              </w:rPr>
              <w:t>толы</w:t>
            </w:r>
            <w:r>
              <w:rPr>
                <w:rFonts w:ascii="Times New Roman"/>
                <w:b w:val="false"/>
                <w:i w:val="false"/>
                <w:color w:val="000000"/>
                <w:sz w:val="20"/>
              </w:rPr>
              <w:t>қ</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мен мекен-</w:t>
            </w:r>
            <w:r>
              <w:br/>
            </w:r>
            <w:r>
              <w:rPr>
                <w:rFonts w:ascii="Times New Roman"/>
                <w:b w:val="false"/>
                <w:i w:val="false"/>
                <w:color w:val="000000"/>
                <w:sz w:val="20"/>
              </w:rPr>
              <w:t>
</w:t>
            </w:r>
            <w:r>
              <w:rPr>
                <w:rFonts w:ascii="Times New Roman"/>
                <w:b w:val="false"/>
                <w:i w:val="false"/>
                <w:color w:val="000000"/>
                <w:sz w:val="20"/>
              </w:rPr>
              <w:t>жайы/Полное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 адрес юри-</w:t>
            </w:r>
            <w:r>
              <w:br/>
            </w:r>
            <w:r>
              <w:rPr>
                <w:rFonts w:ascii="Times New Roman"/>
                <w:b w:val="false"/>
                <w:i w:val="false"/>
                <w:color w:val="000000"/>
                <w:sz w:val="20"/>
              </w:rPr>
              <w:t>
</w:t>
            </w:r>
            <w:r>
              <w:rPr>
                <w:rFonts w:ascii="Times New Roman"/>
                <w:b w:val="false"/>
                <w:i w:val="false"/>
                <w:color w:val="000000"/>
                <w:sz w:val="20"/>
              </w:rPr>
              <w:t>дического/</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лица в соот-</w:t>
            </w:r>
            <w:r>
              <w:br/>
            </w:r>
            <w:r>
              <w:rPr>
                <w:rFonts w:ascii="Times New Roman"/>
                <w:b w:val="false"/>
                <w:i w:val="false"/>
                <w:color w:val="000000"/>
                <w:sz w:val="20"/>
              </w:rPr>
              <w:t>
</w:t>
            </w:r>
            <w:r>
              <w:rPr>
                <w:rFonts w:ascii="Times New Roman"/>
                <w:b w:val="false"/>
                <w:i w:val="false"/>
                <w:color w:val="000000"/>
                <w:sz w:val="20"/>
              </w:rPr>
              <w:t>ветствии со</w:t>
            </w:r>
            <w:r>
              <w:br/>
            </w:r>
            <w:r>
              <w:rPr>
                <w:rFonts w:ascii="Times New Roman"/>
                <w:b w:val="false"/>
                <w:i w:val="false"/>
                <w:color w:val="000000"/>
                <w:sz w:val="20"/>
              </w:rPr>
              <w:t>
</w:t>
            </w:r>
            <w:r>
              <w:rPr>
                <w:rFonts w:ascii="Times New Roman"/>
                <w:b w:val="false"/>
                <w:i w:val="false"/>
                <w:color w:val="000000"/>
                <w:sz w:val="20"/>
              </w:rPr>
              <w:t>свидетельст-</w:t>
            </w:r>
            <w:r>
              <w:br/>
            </w:r>
            <w:r>
              <w:rPr>
                <w:rFonts w:ascii="Times New Roman"/>
                <w:b w:val="false"/>
                <w:i w:val="false"/>
                <w:color w:val="000000"/>
                <w:sz w:val="20"/>
              </w:rPr>
              <w:t>
</w:t>
            </w:r>
            <w:r>
              <w:rPr>
                <w:rFonts w:ascii="Times New Roman"/>
                <w:b w:val="false"/>
                <w:i w:val="false"/>
                <w:color w:val="000000"/>
                <w:sz w:val="20"/>
              </w:rPr>
              <w:t>вом о госу-</w:t>
            </w:r>
            <w:r>
              <w:br/>
            </w:r>
            <w:r>
              <w:rPr>
                <w:rFonts w:ascii="Times New Roman"/>
                <w:b w:val="false"/>
                <w:i w:val="false"/>
                <w:color w:val="000000"/>
                <w:sz w:val="20"/>
              </w:rPr>
              <w:t>
</w:t>
            </w:r>
            <w:r>
              <w:rPr>
                <w:rFonts w:ascii="Times New Roman"/>
                <w:b w:val="false"/>
                <w:i w:val="false"/>
                <w:color w:val="000000"/>
                <w:sz w:val="20"/>
              </w:rPr>
              <w:t>дарственной</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в органах</w:t>
            </w:r>
            <w:r>
              <w:br/>
            </w:r>
            <w:r>
              <w:rPr>
                <w:rFonts w:ascii="Times New Roman"/>
                <w:b w:val="false"/>
                <w:i w:val="false"/>
                <w:color w:val="000000"/>
                <w:sz w:val="20"/>
              </w:rPr>
              <w:t>
</w:t>
            </w:r>
            <w:r>
              <w:rPr>
                <w:rFonts w:ascii="Times New Roman"/>
                <w:b w:val="false"/>
                <w:i w:val="false"/>
                <w:color w:val="000000"/>
                <w:sz w:val="20"/>
              </w:rPr>
              <w:t>юстиции</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туды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себебi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Прис-</w:t>
            </w:r>
            <w:r>
              <w:br/>
            </w:r>
            <w:r>
              <w:rPr>
                <w:rFonts w:ascii="Times New Roman"/>
                <w:b w:val="false"/>
                <w:i w:val="false"/>
                <w:color w:val="000000"/>
                <w:sz w:val="20"/>
              </w:rPr>
              <w:t>
</w:t>
            </w:r>
            <w:r>
              <w:rPr>
                <w:rFonts w:ascii="Times New Roman"/>
                <w:b w:val="false"/>
                <w:i w:val="false"/>
                <w:color w:val="000000"/>
                <w:sz w:val="20"/>
              </w:rPr>
              <w:t>воен-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учет-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чина</w:t>
            </w:r>
            <w:r>
              <w:br/>
            </w:r>
            <w:r>
              <w:rPr>
                <w:rFonts w:ascii="Times New Roman"/>
                <w:b w:val="false"/>
                <w:i w:val="false"/>
                <w:color w:val="000000"/>
                <w:sz w:val="20"/>
              </w:rPr>
              <w:t>
</w:t>
            </w:r>
            <w:r>
              <w:rPr>
                <w:rFonts w:ascii="Times New Roman"/>
                <w:b w:val="false"/>
                <w:i w:val="false"/>
                <w:color w:val="000000"/>
                <w:sz w:val="20"/>
              </w:rPr>
              <w:t>отказа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 xml:space="preserve">аты,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w:t>
            </w:r>
            <w:r>
              <w:br/>
            </w:r>
            <w:r>
              <w:rPr>
                <w:rFonts w:ascii="Times New Roman"/>
                <w:b w:val="false"/>
                <w:i w:val="false"/>
                <w:color w:val="000000"/>
                <w:sz w:val="20"/>
              </w:rPr>
              <w:t>
</w:t>
            </w:r>
            <w:r>
              <w:rPr>
                <w:rFonts w:ascii="Times New Roman"/>
                <w:b w:val="false"/>
                <w:i w:val="false"/>
                <w:color w:val="000000"/>
                <w:sz w:val="20"/>
              </w:rPr>
              <w:t>тво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лица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аума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инспек-</w:t>
            </w:r>
            <w:r>
              <w:br/>
            </w:r>
            <w:r>
              <w:rPr>
                <w:rFonts w:ascii="Times New Roman"/>
                <w:b w:val="false"/>
                <w:i w:val="false"/>
                <w:color w:val="000000"/>
                <w:sz w:val="20"/>
              </w:rPr>
              <w:t>
</w:t>
            </w:r>
            <w:r>
              <w:rPr>
                <w:rFonts w:ascii="Times New Roman"/>
                <w:b w:val="false"/>
                <w:i w:val="false"/>
                <w:color w:val="000000"/>
                <w:sz w:val="20"/>
              </w:rPr>
              <w:t>ция</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есептiк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мiрдi</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жолда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н/Дата</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дения о</w:t>
            </w:r>
            <w:r>
              <w:br/>
            </w:r>
            <w:r>
              <w:rPr>
                <w:rFonts w:ascii="Times New Roman"/>
                <w:b w:val="false"/>
                <w:i w:val="false"/>
                <w:color w:val="000000"/>
                <w:sz w:val="20"/>
              </w:rPr>
              <w:t>
</w:t>
            </w:r>
            <w:r>
              <w:rPr>
                <w:rFonts w:ascii="Times New Roman"/>
                <w:b w:val="false"/>
                <w:i w:val="false"/>
                <w:color w:val="000000"/>
                <w:sz w:val="20"/>
              </w:rPr>
              <w:t>присво-</w:t>
            </w:r>
            <w:r>
              <w:br/>
            </w:r>
            <w:r>
              <w:rPr>
                <w:rFonts w:ascii="Times New Roman"/>
                <w:b w:val="false"/>
                <w:i w:val="false"/>
                <w:color w:val="000000"/>
                <w:sz w:val="20"/>
              </w:rPr>
              <w:t>
</w:t>
            </w:r>
            <w:r>
              <w:rPr>
                <w:rFonts w:ascii="Times New Roman"/>
                <w:b w:val="false"/>
                <w:i w:val="false"/>
                <w:color w:val="000000"/>
                <w:sz w:val="20"/>
              </w:rPr>
              <w:t>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 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w:t>
            </w:r>
            <w:r>
              <w:rPr>
                <w:rFonts w:ascii="Times New Roman"/>
                <w:b w:val="false"/>
                <w:i w:val="false"/>
                <w:color w:val="000000"/>
                <w:sz w:val="20"/>
              </w:rPr>
              <w:t>вующую</w:t>
            </w:r>
            <w:r>
              <w:br/>
            </w:r>
            <w:r>
              <w:rPr>
                <w:rFonts w:ascii="Times New Roman"/>
                <w:b w:val="false"/>
                <w:i w:val="false"/>
                <w:color w:val="000000"/>
                <w:sz w:val="20"/>
              </w:rPr>
              <w:t>
</w:t>
            </w:r>
            <w:r>
              <w:rPr>
                <w:rFonts w:ascii="Times New Roman"/>
                <w:b w:val="false"/>
                <w:i w:val="false"/>
                <w:color w:val="000000"/>
                <w:sz w:val="20"/>
              </w:rPr>
              <w:t>районную</w:t>
            </w:r>
            <w:r>
              <w:br/>
            </w:r>
            <w:r>
              <w:rPr>
                <w:rFonts w:ascii="Times New Roman"/>
                <w:b w:val="false"/>
                <w:i w:val="false"/>
                <w:color w:val="000000"/>
                <w:sz w:val="20"/>
              </w:rPr>
              <w:t>
</w:t>
            </w:r>
            <w:r>
              <w:rPr>
                <w:rFonts w:ascii="Times New Roman"/>
                <w:b w:val="false"/>
                <w:i w:val="false"/>
                <w:color w:val="000000"/>
                <w:sz w:val="20"/>
              </w:rPr>
              <w:t>террито-</w:t>
            </w:r>
            <w:r>
              <w:br/>
            </w:r>
            <w:r>
              <w:rPr>
                <w:rFonts w:ascii="Times New Roman"/>
                <w:b w:val="false"/>
                <w:i w:val="false"/>
                <w:color w:val="000000"/>
                <w:sz w:val="20"/>
              </w:rPr>
              <w:t>
</w:t>
            </w:r>
            <w:r>
              <w:rPr>
                <w:rFonts w:ascii="Times New Roman"/>
                <w:b w:val="false"/>
                <w:i w:val="false"/>
                <w:color w:val="000000"/>
                <w:sz w:val="20"/>
              </w:rPr>
              <w:t>риальную</w:t>
            </w:r>
            <w:r>
              <w:br/>
            </w:r>
            <w:r>
              <w:rPr>
                <w:rFonts w:ascii="Times New Roman"/>
                <w:b w:val="false"/>
                <w:i w:val="false"/>
                <w:color w:val="000000"/>
                <w:sz w:val="20"/>
              </w:rPr>
              <w:t>
</w:t>
            </w:r>
            <w:r>
              <w:rPr>
                <w:rFonts w:ascii="Times New Roman"/>
                <w:b w:val="false"/>
                <w:i w:val="false"/>
                <w:color w:val="000000"/>
                <w:sz w:val="20"/>
              </w:rPr>
              <w:t>инспекцию</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ку</w:t>
            </w:r>
            <w:r>
              <w:rPr>
                <w:rFonts w:ascii="Times New Roman"/>
                <w:b w:val="false"/>
                <w:i w:val="false"/>
                <w:color w:val="000000"/>
                <w:sz w:val="20"/>
              </w:rPr>
              <w:t>ә</w:t>
            </w:r>
            <w:r>
              <w:rPr>
                <w:rFonts w:ascii="Times New Roman"/>
                <w:b w:val="false"/>
                <w:i w:val="false"/>
                <w:color w:val="000000"/>
                <w:sz w:val="20"/>
              </w:rPr>
              <w:t>лiгiн</w:t>
            </w:r>
            <w:r>
              <w:br/>
            </w:r>
            <w:r>
              <w:rPr>
                <w:rFonts w:ascii="Times New Roman"/>
                <w:b w:val="false"/>
                <w:i w:val="false"/>
                <w:color w:val="000000"/>
                <w:sz w:val="20"/>
              </w:rPr>
              <w:t>
</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xml:space="preserve">тегі, аты,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rPr>
                <w:rFonts w:ascii="Times New Roman"/>
                <w:b w:val="false"/>
                <w:i w:val="false"/>
                <w:color w:val="000000"/>
                <w:sz w:val="20"/>
              </w:rPr>
              <w:t xml:space="preserve"> аты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(сенiм-</w:t>
            </w:r>
            <w:r>
              <w:br/>
            </w:r>
            <w:r>
              <w:rPr>
                <w:rFonts w:ascii="Times New Roman"/>
                <w:b w:val="false"/>
                <w:i w:val="false"/>
                <w:color w:val="000000"/>
                <w:sz w:val="20"/>
              </w:rPr>
              <w:t>
</w:t>
            </w:r>
            <w:r>
              <w:rPr>
                <w:rFonts w:ascii="Times New Roman"/>
                <w:b w:val="false"/>
                <w:i w:val="false"/>
                <w:color w:val="000000"/>
                <w:sz w:val="20"/>
              </w:rPr>
              <w:t>хатты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 мен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 и</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лица полу-</w:t>
            </w:r>
            <w:r>
              <w:br/>
            </w:r>
            <w:r>
              <w:rPr>
                <w:rFonts w:ascii="Times New Roman"/>
                <w:b w:val="false"/>
                <w:i w:val="false"/>
                <w:color w:val="000000"/>
                <w:sz w:val="20"/>
              </w:rPr>
              <w:t>
</w:t>
            </w:r>
            <w:r>
              <w:rPr>
                <w:rFonts w:ascii="Times New Roman"/>
                <w:b w:val="false"/>
                <w:i w:val="false"/>
                <w:color w:val="000000"/>
                <w:sz w:val="20"/>
              </w:rPr>
              <w:t>чившего</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рационное</w:t>
            </w:r>
            <w:r>
              <w:br/>
            </w:r>
            <w:r>
              <w:rPr>
                <w:rFonts w:ascii="Times New Roman"/>
                <w:b w:val="false"/>
                <w:i w:val="false"/>
                <w:color w:val="000000"/>
                <w:sz w:val="20"/>
              </w:rPr>
              <w:t>
</w:t>
            </w:r>
            <w:r>
              <w:rPr>
                <w:rFonts w:ascii="Times New Roman"/>
                <w:b w:val="false"/>
                <w:i w:val="false"/>
                <w:color w:val="000000"/>
                <w:sz w:val="20"/>
              </w:rPr>
              <w:t>удосто-</w:t>
            </w:r>
            <w:r>
              <w:br/>
            </w:r>
            <w:r>
              <w:rPr>
                <w:rFonts w:ascii="Times New Roman"/>
                <w:b w:val="false"/>
                <w:i w:val="false"/>
                <w:color w:val="000000"/>
                <w:sz w:val="20"/>
              </w:rPr>
              <w:t>
</w:t>
            </w:r>
            <w:r>
              <w:rPr>
                <w:rFonts w:ascii="Times New Roman"/>
                <w:b w:val="false"/>
                <w:i w:val="false"/>
                <w:color w:val="000000"/>
                <w:sz w:val="20"/>
              </w:rPr>
              <w:t>верение</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доверен-</w:t>
            </w:r>
            <w:r>
              <w:br/>
            </w:r>
            <w:r>
              <w:rPr>
                <w:rFonts w:ascii="Times New Roman"/>
                <w:b w:val="false"/>
                <w:i w:val="false"/>
                <w:color w:val="000000"/>
                <w:sz w:val="20"/>
              </w:rPr>
              <w:t>
</w:t>
            </w:r>
            <w:r>
              <w:rPr>
                <w:rFonts w:ascii="Times New Roman"/>
                <w:b w:val="false"/>
                <w:i w:val="false"/>
                <w:color w:val="000000"/>
                <w:sz w:val="20"/>
              </w:rPr>
              <w:t>ности и</w:t>
            </w:r>
            <w:r>
              <w:br/>
            </w:r>
            <w:r>
              <w:rPr>
                <w:rFonts w:ascii="Times New Roman"/>
                <w:b w:val="false"/>
                <w:i w:val="false"/>
                <w:color w:val="000000"/>
                <w:sz w:val="20"/>
              </w:rPr>
              <w:t>
</w:t>
            </w:r>
            <w:r>
              <w:rPr>
                <w:rFonts w:ascii="Times New Roman"/>
                <w:b w:val="false"/>
                <w:i w:val="false"/>
                <w:color w:val="000000"/>
                <w:sz w:val="20"/>
              </w:rPr>
              <w:t>подпись)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ндiрiс</w:t>
            </w:r>
            <w:r>
              <w:br/>
            </w:r>
            <w:r>
              <w:rPr>
                <w:rFonts w:ascii="Times New Roman"/>
                <w:b w:val="false"/>
                <w:i w:val="false"/>
                <w:color w:val="000000"/>
                <w:sz w:val="20"/>
              </w:rPr>
              <w:t>
</w:t>
            </w:r>
            <w:r>
              <w:rPr>
                <w:rFonts w:ascii="Times New Roman"/>
                <w:b w:val="false"/>
                <w:i w:val="false"/>
                <w:color w:val="000000"/>
                <w:sz w:val="20"/>
              </w:rPr>
              <w:t>объектiсiне</w:t>
            </w:r>
            <w:r>
              <w:br/>
            </w:r>
            <w:r>
              <w:rPr>
                <w:rFonts w:ascii="Times New Roman"/>
                <w:b w:val="false"/>
                <w:i w:val="false"/>
                <w:color w:val="000000"/>
                <w:sz w:val="20"/>
              </w:rPr>
              <w:t>
</w:t>
            </w:r>
            <w:r>
              <w:rPr>
                <w:rFonts w:ascii="Times New Roman"/>
                <w:b w:val="false"/>
                <w:i w:val="false"/>
                <w:color w:val="000000"/>
                <w:sz w:val="20"/>
              </w:rPr>
              <w:t>есептiк н</w:t>
            </w:r>
            <w:r>
              <w:rPr>
                <w:rFonts w:ascii="Times New Roman"/>
                <w:b w:val="false"/>
                <w:i w:val="false"/>
                <w:color w:val="000000"/>
                <w:sz w:val="20"/>
              </w:rPr>
              <w:t>ө</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мiрдi беру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жолда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 (</w:t>
            </w:r>
            <w:r>
              <w:rPr>
                <w:rFonts w:ascii="Times New Roman"/>
                <w:b w:val="false"/>
                <w:i w:val="false"/>
                <w:color w:val="000000"/>
                <w:sz w:val="20"/>
              </w:rPr>
              <w:t>қ</w:t>
            </w:r>
            <w:r>
              <w:rPr>
                <w:rFonts w:ascii="Times New Roman"/>
                <w:b w:val="false"/>
                <w:i w:val="false"/>
                <w:color w:val="000000"/>
                <w:sz w:val="20"/>
              </w:rPr>
              <w:t>оса</w:t>
            </w:r>
            <w:r>
              <w:br/>
            </w:r>
            <w:r>
              <w:rPr>
                <w:rFonts w:ascii="Times New Roman"/>
                <w:b w:val="false"/>
                <w:i w:val="false"/>
                <w:color w:val="000000"/>
                <w:sz w:val="20"/>
              </w:rPr>
              <w:t>
</w:t>
            </w:r>
            <w:r>
              <w:rPr>
                <w:rFonts w:ascii="Times New Roman"/>
                <w:b w:val="false"/>
                <w:i w:val="false"/>
                <w:color w:val="000000"/>
                <w:sz w:val="20"/>
              </w:rPr>
              <w:t>берiлетiн</w:t>
            </w:r>
            <w:r>
              <w:br/>
            </w:r>
            <w:r>
              <w:rPr>
                <w:rFonts w:ascii="Times New Roman"/>
                <w:b w:val="false"/>
                <w:i w:val="false"/>
                <w:color w:val="000000"/>
                <w:sz w:val="20"/>
              </w:rPr>
              <w:t>
</w:t>
            </w:r>
            <w:r>
              <w:rPr>
                <w:rFonts w:ascii="Times New Roman"/>
                <w:b w:val="false"/>
                <w:i w:val="false"/>
                <w:color w:val="000000"/>
                <w:sz w:val="20"/>
              </w:rPr>
              <w:t>хатты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Дата нап-</w:t>
            </w:r>
            <w:r>
              <w:br/>
            </w:r>
            <w:r>
              <w:rPr>
                <w:rFonts w:ascii="Times New Roman"/>
                <w:b w:val="false"/>
                <w:i w:val="false"/>
                <w:color w:val="000000"/>
                <w:sz w:val="20"/>
              </w:rPr>
              <w:t>
</w:t>
            </w:r>
            <w:r>
              <w:rPr>
                <w:rFonts w:ascii="Times New Roman"/>
                <w:b w:val="false"/>
                <w:i w:val="false"/>
                <w:color w:val="000000"/>
                <w:sz w:val="20"/>
              </w:rPr>
              <w:t>равления</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дения о</w:t>
            </w:r>
            <w:r>
              <w:br/>
            </w:r>
            <w:r>
              <w:rPr>
                <w:rFonts w:ascii="Times New Roman"/>
                <w:b w:val="false"/>
                <w:i w:val="false"/>
                <w:color w:val="000000"/>
                <w:sz w:val="20"/>
              </w:rPr>
              <w:t>
</w:t>
            </w:r>
            <w:r>
              <w:rPr>
                <w:rFonts w:ascii="Times New Roman"/>
                <w:b w:val="false"/>
                <w:i w:val="false"/>
                <w:color w:val="000000"/>
                <w:sz w:val="20"/>
              </w:rPr>
              <w:t>присвоении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объекту</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(исх. Номер</w:t>
            </w:r>
            <w:r>
              <w:br/>
            </w:r>
            <w:r>
              <w:rPr>
                <w:rFonts w:ascii="Times New Roman"/>
                <w:b w:val="false"/>
                <w:i w:val="false"/>
                <w:color w:val="000000"/>
                <w:sz w:val="20"/>
              </w:rPr>
              <w:t>
</w:t>
            </w:r>
            <w:r>
              <w:rPr>
                <w:rFonts w:ascii="Times New Roman"/>
                <w:b w:val="false"/>
                <w:i w:val="false"/>
                <w:color w:val="000000"/>
                <w:sz w:val="20"/>
              </w:rPr>
              <w:t>сопроводи-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письма)</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85" w:id="7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Есептiк нөмірдi беруден бас тартқан кезде 6-бағанда сызықша қойылады, ал 7-бағанда өндiрiс объектiсiне есептiк нөмiрдi беруден бас тарту жөнiнде тиiстi ауданның аумақтық инспекциясына хабар жолданған хаттың күнi мен шығыс нөмірi көрсетiледi/1. В случае отказа в присвоении учетного номера в графе 6 ставится прочерк, а в графе 7 указывается дата и исходящий номер письма, которым в соответствующую районную территориальную инспекцию направляется уведомление об отказе в присвоении учетного номера объекту производства.</w:t>
      </w:r>
      <w:r>
        <w:br/>
      </w:r>
      <w:r>
        <w:rPr>
          <w:rFonts w:ascii="Times New Roman"/>
          <w:b w:val="false"/>
          <w:i w:val="false"/>
          <w:color w:val="000000"/>
          <w:sz w:val="28"/>
        </w:rPr>
        <w:t>
</w:t>
      </w:r>
      <w:r>
        <w:rPr>
          <w:rFonts w:ascii="Times New Roman"/>
          <w:b w:val="false"/>
          <w:i w:val="false"/>
          <w:color w:val="000000"/>
          <w:sz w:val="28"/>
        </w:rPr>
        <w:t>
      2. Есептiк нөмірдi беруден бас тартқан кезде 8-бағанда сызықша қойылады, ал 9-бағанда өндiрiс объектiсiне есептiк нөмірдi беруден бас тарту жөнiнде хабар жолданатын өндiрiс объектiсiнiң заңды мекен-жайына келiп түскен хаттың шығыс нөмірi көрсетiледi/2. В случае отказа в присвоении учетного номера в графе 8 ставится прочерк, а в графе 9 указывается дата и исходящий номер письма, которым на юридический адрес объекта производства направляется уведомление об отказе в присвоении учетного номера объекту производства.</w:t>
      </w:r>
      <w:r>
        <w:br/>
      </w:r>
      <w:r>
        <w:rPr>
          <w:rFonts w:ascii="Times New Roman"/>
          <w:b w:val="false"/>
          <w:i w:val="false"/>
          <w:color w:val="000000"/>
          <w:sz w:val="28"/>
        </w:rPr>
        <w:t>
</w:t>
      </w:r>
      <w:r>
        <w:rPr>
          <w:rFonts w:ascii="Times New Roman"/>
          <w:b w:val="false"/>
          <w:i w:val="false"/>
          <w:color w:val="000000"/>
          <w:sz w:val="28"/>
        </w:rPr>
        <w:t>
      3. Есептiк нөмірдi беру туралы растау қолға берiлген жағдайда 8-баған толтырылады, ал 9-бағанда сызықша қойылады./3. В случае если подтверждение о присвоении учетного номера объекту производства выдается нарочно, заполняется графа 8, а в графе 9 ставится прочерк.</w:t>
      </w:r>
      <w:r>
        <w:br/>
      </w:r>
      <w:r>
        <w:rPr>
          <w:rFonts w:ascii="Times New Roman"/>
          <w:b w:val="false"/>
          <w:i w:val="false"/>
          <w:color w:val="000000"/>
          <w:sz w:val="28"/>
        </w:rPr>
        <w:t>
</w:t>
      </w:r>
      <w:r>
        <w:rPr>
          <w:rFonts w:ascii="Times New Roman"/>
          <w:b w:val="false"/>
          <w:i w:val="false"/>
          <w:color w:val="000000"/>
          <w:sz w:val="28"/>
        </w:rPr>
        <w:t>
      4. Өндiрiс объектiсiне есептiк нөмірдi беру туралы растау оның заңды мекен-жайына пошта арқылы жолданған жағдайда, 9-баған толтырылады, ал 8-бағанда сызықша қойылады/4. В случае направления подтверждения о присвоении учетного номера объекту производства на юридический адрес объекта производства почтой заполняется графа 9, а в графе 8 ставится прочерк.</w:t>
      </w:r>
      <w:r>
        <w:br/>
      </w:r>
      <w:r>
        <w:rPr>
          <w:rFonts w:ascii="Times New Roman"/>
          <w:b w:val="false"/>
          <w:i w:val="false"/>
          <w:color w:val="000000"/>
          <w:sz w:val="28"/>
        </w:rPr>
        <w:t>
</w:t>
      </w:r>
      <w:r>
        <w:rPr>
          <w:rFonts w:ascii="Times New Roman"/>
          <w:b w:val="false"/>
          <w:i w:val="false"/>
          <w:color w:val="000000"/>
          <w:sz w:val="28"/>
        </w:rPr>
        <w:t>
      5. 7-бағанды облыстардың уәкiлеттi орган ведомствосының аумақтық бөлiмшелерi, ал 8 және 9-бағандарды облыстық маңызы бар қаланың және астананың уәкiлеттi орган ведомствосының аумақтық бөлiмшелерi толтырады./5. Графа 7 заполняются территориального подразделения ведомства уполномоченного органа областей, а графы 8 и 9 территориального подразделения ведомства уполномоченного органа города республиканского значения и столицы).</w:t>
      </w:r>
    </w:p>
    <w:bookmarkEnd w:id="77"/>
    <w:bookmarkStart w:name="z191"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министрiнiң      </w:t>
      </w:r>
      <w:r>
        <w:br/>
      </w:r>
      <w:r>
        <w:rPr>
          <w:rFonts w:ascii="Times New Roman"/>
          <w:b w:val="false"/>
          <w:i w:val="false"/>
          <w:color w:val="000000"/>
          <w:sz w:val="28"/>
        </w:rPr>
        <w:t xml:space="preserve">
201__ жылғы __ __________ № _____ </w:t>
      </w:r>
      <w:r>
        <w:br/>
      </w:r>
      <w:r>
        <w:rPr>
          <w:rFonts w:ascii="Times New Roman"/>
          <w:b w:val="false"/>
          <w:i w:val="false"/>
          <w:color w:val="000000"/>
          <w:sz w:val="28"/>
        </w:rPr>
        <w:t xml:space="preserve">
бұйрығымен бекiтiлген      </w:t>
      </w:r>
    </w:p>
    <w:bookmarkEnd w:id="78"/>
    <w:bookmarkStart w:name="z192" w:id="79"/>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 _______ 201___ год № ______ </w:t>
      </w:r>
    </w:p>
    <w:bookmarkEnd w:id="79"/>
    <w:bookmarkStart w:name="z193" w:id="80"/>
    <w:p>
      <w:pPr>
        <w:spacing w:after="0"/>
        <w:ind w:left="0"/>
        <w:jc w:val="both"/>
      </w:pPr>
      <w:r>
        <w:rPr>
          <w:rFonts w:ascii="Times New Roman"/>
          <w:b w:val="false"/>
          <w:i w:val="false"/>
          <w:color w:val="000000"/>
          <w:sz w:val="28"/>
        </w:rPr>
        <w:t>
                   </w:t>
      </w:r>
      <w:r>
        <w:rPr>
          <w:rFonts w:ascii="Times New Roman"/>
          <w:b/>
          <w:i w:val="false"/>
          <w:color w:val="000000"/>
          <w:sz w:val="28"/>
        </w:rPr>
        <w:t>Ветеринариялық есептiлiк нысандары/</w:t>
      </w:r>
      <w:r>
        <w:br/>
      </w:r>
      <w:r>
        <w:rPr>
          <w:rFonts w:ascii="Times New Roman"/>
          <w:b w:val="false"/>
          <w:i w:val="false"/>
          <w:color w:val="000000"/>
          <w:sz w:val="28"/>
        </w:rPr>
        <w:t>
                      </w:t>
      </w:r>
      <w:r>
        <w:rPr>
          <w:rFonts w:ascii="Times New Roman"/>
          <w:b/>
          <w:i w:val="false"/>
          <w:color w:val="000000"/>
          <w:sz w:val="28"/>
        </w:rPr>
        <w:t>Формы ветеринарной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Ветеринария саласындағы кәсiпкерлiк қызметтi жүзеге асырушы</w:t>
      </w:r>
      <w:r>
        <w:br/>
      </w:r>
      <w:r>
        <w:rPr>
          <w:rFonts w:ascii="Times New Roman"/>
          <w:b w:val="false"/>
          <w:i w:val="false"/>
          <w:color w:val="000000"/>
          <w:sz w:val="28"/>
        </w:rPr>
        <w:t>
     </w:t>
      </w:r>
      <w:r>
        <w:rPr>
          <w:rFonts w:ascii="Times New Roman"/>
          <w:b/>
          <w:i w:val="false"/>
          <w:color w:val="000000"/>
          <w:sz w:val="28"/>
        </w:rPr>
        <w:t>жеке және заңды тұлғалармен табыс етiлетiн ветеринариялық</w:t>
      </w:r>
      <w:r>
        <w:br/>
      </w:r>
      <w:r>
        <w:rPr>
          <w:rFonts w:ascii="Times New Roman"/>
          <w:b w:val="false"/>
          <w:i w:val="false"/>
          <w:color w:val="000000"/>
          <w:sz w:val="28"/>
        </w:rPr>
        <w:t>
     </w:t>
      </w:r>
      <w:r>
        <w:rPr>
          <w:rFonts w:ascii="Times New Roman"/>
          <w:b/>
          <w:i w:val="false"/>
          <w:color w:val="000000"/>
          <w:sz w:val="28"/>
        </w:rPr>
        <w:t>есептiлiк нысандары/Формы ветеринарной отчетности, которые</w:t>
      </w:r>
      <w:r>
        <w:br/>
      </w:r>
      <w:r>
        <w:rPr>
          <w:rFonts w:ascii="Times New Roman"/>
          <w:b w:val="false"/>
          <w:i w:val="false"/>
          <w:color w:val="000000"/>
          <w:sz w:val="28"/>
        </w:rPr>
        <w:t>
    </w:t>
      </w:r>
      <w:r>
        <w:rPr>
          <w:rFonts w:ascii="Times New Roman"/>
          <w:b/>
          <w:i w:val="false"/>
          <w:color w:val="000000"/>
          <w:sz w:val="28"/>
        </w:rPr>
        <w:t>представляют физические и юридические лица, осуществляющие</w:t>
      </w:r>
      <w:r>
        <w:br/>
      </w:r>
      <w:r>
        <w:rPr>
          <w:rFonts w:ascii="Times New Roman"/>
          <w:b w:val="false"/>
          <w:i w:val="false"/>
          <w:color w:val="000000"/>
          <w:sz w:val="28"/>
        </w:rPr>
        <w:t>
         </w:t>
      </w:r>
      <w:r>
        <w:rPr>
          <w:rFonts w:ascii="Times New Roman"/>
          <w:b/>
          <w:i w:val="false"/>
          <w:color w:val="000000"/>
          <w:sz w:val="28"/>
        </w:rPr>
        <w:t>предпринимательскую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жануарларды, жануарлардан алынатын өнiмдер мен шикiзатты</w:t>
      </w:r>
      <w:r>
        <w:br/>
      </w:r>
      <w:r>
        <w:rPr>
          <w:rFonts w:ascii="Times New Roman"/>
          <w:b w:val="false"/>
          <w:i w:val="false"/>
          <w:color w:val="000000"/>
          <w:sz w:val="28"/>
        </w:rPr>
        <w:t>
     </w:t>
      </w:r>
      <w:r>
        <w:rPr>
          <w:rFonts w:ascii="Times New Roman"/>
          <w:b/>
          <w:i w:val="false"/>
          <w:color w:val="000000"/>
          <w:sz w:val="28"/>
        </w:rPr>
        <w:t>дайындауды (союды), сақтауды, қайта өңдеудi және өткiзудi</w:t>
      </w:r>
      <w:r>
        <w:br/>
      </w:r>
      <w:r>
        <w:rPr>
          <w:rFonts w:ascii="Times New Roman"/>
          <w:b w:val="false"/>
          <w:i w:val="false"/>
          <w:color w:val="000000"/>
          <w:sz w:val="28"/>
        </w:rPr>
        <w:t>
          </w:t>
      </w:r>
      <w:r>
        <w:rPr>
          <w:rFonts w:ascii="Times New Roman"/>
          <w:b/>
          <w:i w:val="false"/>
          <w:color w:val="000000"/>
          <w:sz w:val="28"/>
        </w:rPr>
        <w:t>жүзеге асыратын өндiрiс объектiлерiндегi жануарлардың,</w:t>
      </w:r>
      <w:r>
        <w:br/>
      </w:r>
      <w:r>
        <w:rPr>
          <w:rFonts w:ascii="Times New Roman"/>
          <w:b w:val="false"/>
          <w:i w:val="false"/>
          <w:color w:val="000000"/>
          <w:sz w:val="28"/>
        </w:rPr>
        <w:t>
 </w:t>
      </w:r>
      <w:r>
        <w:rPr>
          <w:rFonts w:ascii="Times New Roman"/>
          <w:b/>
          <w:i w:val="false"/>
          <w:color w:val="000000"/>
          <w:sz w:val="28"/>
        </w:rPr>
        <w:t>жануарлардан алынатын өнiмдер мен шикiзаттың ветеринариялық-</w:t>
      </w:r>
      <w:r>
        <w:br/>
      </w:r>
      <w:r>
        <w:rPr>
          <w:rFonts w:ascii="Times New Roman"/>
          <w:b w:val="false"/>
          <w:i w:val="false"/>
          <w:color w:val="000000"/>
          <w:sz w:val="28"/>
        </w:rPr>
        <w:t>
                  </w:t>
      </w:r>
      <w:r>
        <w:rPr>
          <w:rFonts w:ascii="Times New Roman"/>
          <w:b/>
          <w:i w:val="false"/>
          <w:color w:val="000000"/>
          <w:sz w:val="28"/>
        </w:rPr>
        <w:t>санитариялық сараптамасы туралы есеп/</w:t>
      </w:r>
      <w:r>
        <w:br/>
      </w:r>
      <w:r>
        <w:rPr>
          <w:rFonts w:ascii="Times New Roman"/>
          <w:b w:val="false"/>
          <w:i w:val="false"/>
          <w:color w:val="000000"/>
          <w:sz w:val="28"/>
        </w:rPr>
        <w:t>
      </w:t>
      </w:r>
      <w:r>
        <w:rPr>
          <w:rFonts w:ascii="Times New Roman"/>
          <w:b/>
          <w:i w:val="false"/>
          <w:color w:val="000000"/>
          <w:sz w:val="28"/>
        </w:rPr>
        <w:t>1) отчет о ветеринарно-санитарной экспертизе продукции и</w:t>
      </w:r>
      <w:r>
        <w:br/>
      </w:r>
      <w:r>
        <w:rPr>
          <w:rFonts w:ascii="Times New Roman"/>
          <w:b w:val="false"/>
          <w:i w:val="false"/>
          <w:color w:val="000000"/>
          <w:sz w:val="28"/>
        </w:rPr>
        <w:t>
      </w:t>
      </w:r>
      <w:r>
        <w:rPr>
          <w:rFonts w:ascii="Times New Roman"/>
          <w:b/>
          <w:i w:val="false"/>
          <w:color w:val="000000"/>
          <w:sz w:val="28"/>
        </w:rPr>
        <w:t>сырья животного происхождения на объектах осуществляющих</w:t>
      </w:r>
      <w:r>
        <w:br/>
      </w:r>
      <w:r>
        <w:rPr>
          <w:rFonts w:ascii="Times New Roman"/>
          <w:b w:val="false"/>
          <w:i w:val="false"/>
          <w:color w:val="000000"/>
          <w:sz w:val="28"/>
        </w:rPr>
        <w:t>
        </w:t>
      </w:r>
      <w:r>
        <w:rPr>
          <w:rFonts w:ascii="Times New Roman"/>
          <w:b/>
          <w:i w:val="false"/>
          <w:color w:val="000000"/>
          <w:sz w:val="28"/>
        </w:rPr>
        <w:t>производство, заготовку (убой), хранение, переработку и</w:t>
      </w:r>
      <w:r>
        <w:br/>
      </w:r>
      <w:r>
        <w:rPr>
          <w:rFonts w:ascii="Times New Roman"/>
          <w:b w:val="false"/>
          <w:i w:val="false"/>
          <w:color w:val="000000"/>
          <w:sz w:val="28"/>
        </w:rPr>
        <w:t>
</w:t>
      </w:r>
      <w:r>
        <w:rPr>
          <w:rFonts w:ascii="Times New Roman"/>
          <w:b/>
          <w:i w:val="false"/>
          <w:color w:val="000000"/>
          <w:sz w:val="28"/>
        </w:rPr>
        <w:t>реализацию животных, продукции и сырья животного происхождения</w:t>
      </w:r>
      <w:r>
        <w:br/>
      </w:r>
      <w:r>
        <w:rPr>
          <w:rFonts w:ascii="Times New Roman"/>
          <w:b w:val="false"/>
          <w:i w:val="false"/>
          <w:color w:val="000000"/>
          <w:sz w:val="28"/>
        </w:rPr>
        <w:t>
                      (№ 1-вет нысан/Форма № 1-вет)</w:t>
      </w:r>
      <w:r>
        <w:br/>
      </w:r>
      <w:r>
        <w:rPr>
          <w:rFonts w:ascii="Times New Roman"/>
          <w:b w:val="false"/>
          <w:i w:val="false"/>
          <w:color w:val="000000"/>
          <w:sz w:val="28"/>
        </w:rPr>
        <w:t>
                  20___ жылдың _____________ тоқсанында</w:t>
      </w:r>
      <w:r>
        <w:br/>
      </w:r>
      <w:r>
        <w:rPr>
          <w:rFonts w:ascii="Times New Roman"/>
          <w:b w:val="false"/>
          <w:i w:val="false"/>
          <w:color w:val="000000"/>
          <w:sz w:val="28"/>
        </w:rPr>
        <w:t>
                   за ________ квартал 20___ года</w:t>
      </w:r>
    </w:p>
    <w:bookmarkEnd w:id="80"/>
    <w:p>
      <w:pPr>
        <w:spacing w:after="0"/>
        <w:ind w:left="0"/>
        <w:jc w:val="both"/>
      </w:pPr>
      <w:r>
        <w:rPr>
          <w:rFonts w:ascii="Times New Roman"/>
          <w:b w:val="false"/>
          <w:i w:val="false"/>
          <w:color w:val="000000"/>
          <w:sz w:val="28"/>
        </w:rPr>
        <w:t>Кiм ұсынды/Кем представляется ___________________________________</w:t>
      </w:r>
      <w:r>
        <w:br/>
      </w:r>
      <w:r>
        <w:rPr>
          <w:rFonts w:ascii="Times New Roman"/>
          <w:b w:val="false"/>
          <w:i w:val="false"/>
          <w:color w:val="000000"/>
          <w:sz w:val="28"/>
        </w:rPr>
        <w:t>
                 (атауы және мекен-жайы/наименование и адрес)</w:t>
      </w:r>
    </w:p>
    <w:bookmarkStart w:name="z196" w:id="81"/>
    <w:p>
      <w:pPr>
        <w:spacing w:after="0"/>
        <w:ind w:left="0"/>
        <w:jc w:val="both"/>
      </w:pPr>
      <w:r>
        <w:rPr>
          <w:rFonts w:ascii="Times New Roman"/>
          <w:b w:val="false"/>
          <w:i w:val="false"/>
          <w:color w:val="000000"/>
          <w:sz w:val="28"/>
        </w:rPr>
        <w:t>
       </w:t>
      </w:r>
      <w:r>
        <w:rPr>
          <w:rFonts w:ascii="Times New Roman"/>
          <w:b/>
          <w:i w:val="false"/>
          <w:color w:val="000000"/>
          <w:sz w:val="28"/>
        </w:rPr>
        <w:t>Сойғаннан кейiнгi ветеринариялық-санитариялық сараптаудың</w:t>
      </w:r>
      <w:r>
        <w:br/>
      </w:r>
      <w:r>
        <w:rPr>
          <w:rFonts w:ascii="Times New Roman"/>
          <w:b w:val="false"/>
          <w:i w:val="false"/>
          <w:color w:val="000000"/>
          <w:sz w:val="28"/>
        </w:rPr>
        <w:t>
       </w:t>
      </w:r>
      <w:r>
        <w:rPr>
          <w:rFonts w:ascii="Times New Roman"/>
          <w:b/>
          <w:i w:val="false"/>
          <w:color w:val="000000"/>
          <w:sz w:val="28"/>
        </w:rPr>
        <w:t>нәтижелерi/Результаты ветеринарно-санитарной экспертизы</w:t>
      </w:r>
      <w:r>
        <w:br/>
      </w:r>
      <w:r>
        <w:rPr>
          <w:rFonts w:ascii="Times New Roman"/>
          <w:b w:val="false"/>
          <w:i w:val="false"/>
          <w:color w:val="000000"/>
          <w:sz w:val="28"/>
        </w:rPr>
        <w:t>
                              </w:t>
      </w:r>
      <w:r>
        <w:rPr>
          <w:rFonts w:ascii="Times New Roman"/>
          <w:b/>
          <w:i w:val="false"/>
          <w:color w:val="000000"/>
          <w:sz w:val="28"/>
        </w:rPr>
        <w:t>после убоя</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274"/>
        <w:gridCol w:w="1537"/>
        <w:gridCol w:w="1973"/>
        <w:gridCol w:w="2180"/>
        <w:gridCol w:w="1654"/>
        <w:gridCol w:w="1330"/>
      </w:tblGrid>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rPr>
                <w:rFonts w:ascii="Times New Roman"/>
                <w:b w:val="false"/>
                <w:i w:val="false"/>
                <w:color w:val="000000"/>
                <w:sz w:val="20"/>
              </w:rPr>
              <w:t xml:space="preserve"> атаулары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ткiзiлген iс-</w:t>
            </w:r>
            <w:r>
              <w:br/>
            </w:r>
            <w:r>
              <w:rPr>
                <w:rFonts w:ascii="Times New Roman"/>
                <w:b w:val="false"/>
                <w:i w:val="false"/>
                <w:color w:val="000000"/>
                <w:sz w:val="20"/>
              </w:rPr>
              <w:t>
</w:t>
            </w:r>
            <w:r>
              <w:rPr>
                <w:rFonts w:ascii="Times New Roman"/>
                <w:b w:val="false"/>
                <w:i w:val="false"/>
                <w:color w:val="000000"/>
                <w:sz w:val="20"/>
              </w:rPr>
              <w:t>шаралар/Наименование</w:t>
            </w:r>
            <w:r>
              <w:br/>
            </w:r>
            <w:r>
              <w:rPr>
                <w:rFonts w:ascii="Times New Roman"/>
                <w:b w:val="false"/>
                <w:i w:val="false"/>
                <w:color w:val="000000"/>
                <w:sz w:val="20"/>
              </w:rPr>
              <w:t>
</w:t>
            </w:r>
            <w:r>
              <w:rPr>
                <w:rFonts w:ascii="Times New Roman"/>
                <w:b w:val="false"/>
                <w:i w:val="false"/>
                <w:color w:val="000000"/>
                <w:sz w:val="20"/>
              </w:rPr>
              <w:t>болезней и прове-</w:t>
            </w:r>
            <w:r>
              <w:br/>
            </w:r>
            <w:r>
              <w:rPr>
                <w:rFonts w:ascii="Times New Roman"/>
                <w:b w:val="false"/>
                <w:i w:val="false"/>
                <w:color w:val="000000"/>
                <w:sz w:val="20"/>
              </w:rPr>
              <w:t>
</w:t>
            </w:r>
            <w:r>
              <w:rPr>
                <w:rFonts w:ascii="Times New Roman"/>
                <w:b w:val="false"/>
                <w:i w:val="false"/>
                <w:color w:val="000000"/>
                <w:sz w:val="20"/>
              </w:rPr>
              <w:t>денные мероприятия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 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Свиньи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ойлар мен</w:t>
            </w:r>
            <w:r>
              <w:br/>
            </w:r>
            <w:r>
              <w:rPr>
                <w:rFonts w:ascii="Times New Roman"/>
                <w:b w:val="false"/>
                <w:i w:val="false"/>
                <w:color w:val="000000"/>
                <w:sz w:val="20"/>
              </w:rPr>
              <w:t>
</w:t>
            </w:r>
            <w:r>
              <w:rPr>
                <w:rFonts w:ascii="Times New Roman"/>
                <w:b w:val="false"/>
                <w:i w:val="false"/>
                <w:color w:val="000000"/>
                <w:sz w:val="20"/>
              </w:rPr>
              <w:t>ешкiлер/</w:t>
            </w:r>
            <w:r>
              <w:br/>
            </w:r>
            <w:r>
              <w:rPr>
                <w:rFonts w:ascii="Times New Roman"/>
                <w:b w:val="false"/>
                <w:i w:val="false"/>
                <w:color w:val="000000"/>
                <w:sz w:val="20"/>
              </w:rPr>
              <w:t>
</w:t>
            </w:r>
            <w:r>
              <w:rPr>
                <w:rFonts w:ascii="Times New Roman"/>
                <w:b w:val="false"/>
                <w:i w:val="false"/>
                <w:color w:val="000000"/>
                <w:sz w:val="20"/>
              </w:rPr>
              <w:t>Овцы и козы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ұғ</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йелер/</w:t>
            </w:r>
            <w:r>
              <w:br/>
            </w:r>
            <w:r>
              <w:rPr>
                <w:rFonts w:ascii="Times New Roman"/>
                <w:b w:val="false"/>
                <w:i w:val="false"/>
                <w:color w:val="000000"/>
                <w:sz w:val="20"/>
              </w:rPr>
              <w:t>
</w:t>
            </w:r>
            <w:r>
              <w:rPr>
                <w:rFonts w:ascii="Times New Roman"/>
                <w:b w:val="false"/>
                <w:i w:val="false"/>
                <w:color w:val="000000"/>
                <w:sz w:val="20"/>
              </w:rPr>
              <w:t>Лошади,</w:t>
            </w:r>
            <w:r>
              <w:br/>
            </w:r>
            <w:r>
              <w:rPr>
                <w:rFonts w:ascii="Times New Roman"/>
                <w:b w:val="false"/>
                <w:i w:val="false"/>
                <w:color w:val="000000"/>
                <w:sz w:val="20"/>
              </w:rPr>
              <w:t>
</w:t>
            </w:r>
            <w:r>
              <w:rPr>
                <w:rFonts w:ascii="Times New Roman"/>
                <w:b w:val="false"/>
                <w:i w:val="false"/>
                <w:color w:val="000000"/>
                <w:sz w:val="20"/>
              </w:rPr>
              <w:t>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(вся)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Аурулар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 бас/</w:t>
            </w:r>
            <w:r>
              <w:br/>
            </w:r>
            <w:r>
              <w:rPr>
                <w:rFonts w:ascii="Times New Roman"/>
                <w:b w:val="false"/>
                <w:i w:val="false"/>
                <w:color w:val="000000"/>
                <w:sz w:val="20"/>
              </w:rPr>
              <w:t>
</w:t>
            </w:r>
            <w:r>
              <w:rPr>
                <w:rFonts w:ascii="Times New Roman"/>
                <w:b w:val="false"/>
                <w:i w:val="false"/>
                <w:color w:val="000000"/>
                <w:sz w:val="20"/>
              </w:rPr>
              <w:t>1. Выявлены болезни,</w:t>
            </w:r>
            <w:r>
              <w:br/>
            </w:r>
            <w:r>
              <w:rPr>
                <w:rFonts w:ascii="Times New Roman"/>
                <w:b w:val="false"/>
                <w:i w:val="false"/>
                <w:color w:val="000000"/>
                <w:sz w:val="20"/>
              </w:rPr>
              <w:t>
</w:t>
            </w:r>
            <w:r>
              <w:rPr>
                <w:rFonts w:ascii="Times New Roman"/>
                <w:b w:val="false"/>
                <w:i w:val="false"/>
                <w:color w:val="000000"/>
                <w:sz w:val="20"/>
              </w:rPr>
              <w:t>голов:</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Аусыл/Ящур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Лейкоз/Лейкоз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w:t>
            </w:r>
            <w:r>
              <w:br/>
            </w:r>
            <w:r>
              <w:rPr>
                <w:rFonts w:ascii="Times New Roman"/>
                <w:b w:val="false"/>
                <w:i w:val="false"/>
                <w:color w:val="000000"/>
                <w:sz w:val="20"/>
              </w:rPr>
              <w:t>
</w:t>
            </w:r>
            <w:r>
              <w:rPr>
                <w:rFonts w:ascii="Times New Roman"/>
                <w:b w:val="false"/>
                <w:i w:val="false"/>
                <w:color w:val="000000"/>
                <w:sz w:val="20"/>
              </w:rPr>
              <w:t>Цистицеркоз (финноз)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Фасциолез/Фасциолез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Дикроцеолез/</w:t>
            </w:r>
            <w:r>
              <w:br/>
            </w:r>
            <w:r>
              <w:rPr>
                <w:rFonts w:ascii="Times New Roman"/>
                <w:b w:val="false"/>
                <w:i w:val="false"/>
                <w:color w:val="000000"/>
                <w:sz w:val="20"/>
              </w:rPr>
              <w:t>
</w:t>
            </w:r>
            <w:r>
              <w:rPr>
                <w:rFonts w:ascii="Times New Roman"/>
                <w:b w:val="false"/>
                <w:i w:val="false"/>
                <w:color w:val="000000"/>
                <w:sz w:val="20"/>
              </w:rPr>
              <w:t>Дикроцеолез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Трихинеллез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Диктиокаулез/</w:t>
            </w:r>
            <w:r>
              <w:br/>
            </w:r>
            <w:r>
              <w:rPr>
                <w:rFonts w:ascii="Times New Roman"/>
                <w:b w:val="false"/>
                <w:i w:val="false"/>
                <w:color w:val="000000"/>
                <w:sz w:val="20"/>
              </w:rPr>
              <w:t>
</w:t>
            </w:r>
            <w:r>
              <w:rPr>
                <w:rFonts w:ascii="Times New Roman"/>
                <w:b w:val="false"/>
                <w:i w:val="false"/>
                <w:color w:val="000000"/>
                <w:sz w:val="20"/>
              </w:rPr>
              <w:t>Диктиокаулез</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ұқ</w:t>
            </w:r>
            <w:r>
              <w:rPr>
                <w:rFonts w:ascii="Times New Roman"/>
                <w:b w:val="false"/>
                <w:i w:val="false"/>
                <w:color w:val="000000"/>
                <w:sz w:val="20"/>
              </w:rPr>
              <w:t>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 болезни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инвазиялы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 болезни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палы емес</w:t>
            </w:r>
            <w:r>
              <w:br/>
            </w:r>
            <w:r>
              <w:rPr>
                <w:rFonts w:ascii="Times New Roman"/>
                <w:b w:val="false"/>
                <w:i w:val="false"/>
                <w:color w:val="000000"/>
                <w:sz w:val="20"/>
              </w:rPr>
              <w:t>
</w:t>
            </w:r>
            <w:r>
              <w:rPr>
                <w:rFonts w:ascii="Times New Roman"/>
                <w:b w:val="false"/>
                <w:i w:val="false"/>
                <w:color w:val="000000"/>
                <w:sz w:val="20"/>
              </w:rPr>
              <w:t>аурулар/Незаразные</w:t>
            </w:r>
            <w:r>
              <w:br/>
            </w:r>
            <w:r>
              <w:rPr>
                <w:rFonts w:ascii="Times New Roman"/>
                <w:b w:val="false"/>
                <w:i w:val="false"/>
                <w:color w:val="000000"/>
                <w:sz w:val="20"/>
              </w:rPr>
              <w:t>
</w:t>
            </w:r>
            <w:r>
              <w:rPr>
                <w:rFonts w:ascii="Times New Roman"/>
                <w:b w:val="false"/>
                <w:i w:val="false"/>
                <w:color w:val="000000"/>
                <w:sz w:val="20"/>
              </w:rPr>
              <w:t>болезни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iс-</w:t>
            </w:r>
            <w:r>
              <w:br/>
            </w:r>
            <w:r>
              <w:rPr>
                <w:rFonts w:ascii="Times New Roman"/>
                <w:b w:val="false"/>
                <w:i w:val="false"/>
                <w:color w:val="000000"/>
                <w:sz w:val="20"/>
              </w:rPr>
              <w:t>
</w:t>
            </w:r>
            <w:r>
              <w:rPr>
                <w:rFonts w:ascii="Times New Roman"/>
                <w:b w:val="false"/>
                <w:i w:val="false"/>
                <w:color w:val="000000"/>
                <w:sz w:val="20"/>
              </w:rPr>
              <w:t>шаралар/2. Ветери-</w:t>
            </w:r>
            <w:r>
              <w:br/>
            </w:r>
            <w:r>
              <w:rPr>
                <w:rFonts w:ascii="Times New Roman"/>
                <w:b w:val="false"/>
                <w:i w:val="false"/>
                <w:color w:val="000000"/>
                <w:sz w:val="20"/>
              </w:rPr>
              <w:t>
</w:t>
            </w:r>
            <w:r>
              <w:rPr>
                <w:rFonts w:ascii="Times New Roman"/>
                <w:b w:val="false"/>
                <w:i w:val="false"/>
                <w:color w:val="000000"/>
                <w:sz w:val="20"/>
              </w:rPr>
              <w:t>нарно-санитарные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жiберiлдi, тонна/</w:t>
            </w:r>
            <w:r>
              <w:br/>
            </w:r>
            <w:r>
              <w:rPr>
                <w:rFonts w:ascii="Times New Roman"/>
                <w:b w:val="false"/>
                <w:i w:val="false"/>
                <w:color w:val="000000"/>
                <w:sz w:val="20"/>
              </w:rPr>
              <w:t>
</w:t>
            </w:r>
            <w:r>
              <w:rPr>
                <w:rFonts w:ascii="Times New Roman"/>
                <w:b w:val="false"/>
                <w:i w:val="false"/>
                <w:color w:val="000000"/>
                <w:sz w:val="20"/>
              </w:rPr>
              <w:t>Направлено мяса,</w:t>
            </w:r>
            <w:r>
              <w:br/>
            </w:r>
            <w:r>
              <w:rPr>
                <w:rFonts w:ascii="Times New Roman"/>
                <w:b w:val="false"/>
                <w:i w:val="false"/>
                <w:color w:val="000000"/>
                <w:sz w:val="20"/>
              </w:rPr>
              <w:t>
</w:t>
            </w:r>
            <w:r>
              <w:rPr>
                <w:rFonts w:ascii="Times New Roman"/>
                <w:b w:val="false"/>
                <w:i w:val="false"/>
                <w:color w:val="000000"/>
                <w:sz w:val="20"/>
              </w:rPr>
              <w:t>тонн: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w:t>
            </w:r>
            <w:r>
              <w:rPr>
                <w:rFonts w:ascii="Times New Roman"/>
                <w:b w:val="false"/>
                <w:i w:val="false"/>
                <w:color w:val="000000"/>
                <w:sz w:val="20"/>
              </w:rPr>
              <w:t>ө</w:t>
            </w:r>
            <w:r>
              <w:rPr>
                <w:rFonts w:ascii="Times New Roman"/>
                <w:b w:val="false"/>
                <w:i w:val="false"/>
                <w:color w:val="000000"/>
                <w:sz w:val="20"/>
              </w:rPr>
              <w:t>нiмдерi жолдан-</w:t>
            </w:r>
            <w:r>
              <w:br/>
            </w:r>
            <w:r>
              <w:rPr>
                <w:rFonts w:ascii="Times New Roman"/>
                <w:b w:val="false"/>
                <w:i w:val="false"/>
                <w:color w:val="000000"/>
                <w:sz w:val="20"/>
              </w:rPr>
              <w:t>
</w:t>
            </w:r>
            <w:r>
              <w:rPr>
                <w:rFonts w:ascii="Times New Roman"/>
                <w:b w:val="false"/>
                <w:i w:val="false"/>
                <w:color w:val="000000"/>
                <w:sz w:val="20"/>
              </w:rPr>
              <w:t>ды, тонна/Направлено</w:t>
            </w:r>
            <w:r>
              <w:br/>
            </w:r>
            <w:r>
              <w:rPr>
                <w:rFonts w:ascii="Times New Roman"/>
                <w:b w:val="false"/>
                <w:i w:val="false"/>
                <w:color w:val="000000"/>
                <w:sz w:val="20"/>
              </w:rPr>
              <w:t>
</w:t>
            </w:r>
            <w:r>
              <w:rPr>
                <w:rFonts w:ascii="Times New Roman"/>
                <w:b w:val="false"/>
                <w:i w:val="false"/>
                <w:color w:val="000000"/>
                <w:sz w:val="20"/>
              </w:rPr>
              <w:t>субпродуктов, тонн: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w:t>
            </w:r>
            <w:r>
              <w:rPr>
                <w:rFonts w:ascii="Times New Roman"/>
                <w:b w:val="false"/>
                <w:i w:val="false"/>
                <w:color w:val="000000"/>
                <w:sz w:val="20"/>
              </w:rPr>
              <w:t>қ</w:t>
            </w:r>
            <w:r>
              <w:rPr>
                <w:rFonts w:ascii="Times New Roman"/>
                <w:b w:val="false"/>
                <w:i w:val="false"/>
                <w:color w:val="000000"/>
                <w:sz w:val="20"/>
              </w:rPr>
              <w:t>тардан</w:t>
            </w:r>
            <w:r>
              <w:br/>
            </w:r>
            <w:r>
              <w:rPr>
                <w:rFonts w:ascii="Times New Roman"/>
                <w:b w:val="false"/>
                <w:i w:val="false"/>
                <w:color w:val="000000"/>
                <w:sz w:val="20"/>
              </w:rPr>
              <w:t>
</w:t>
            </w: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 ет –</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тонна/</w:t>
            </w:r>
            <w:r>
              <w:br/>
            </w:r>
            <w:r>
              <w:rPr>
                <w:rFonts w:ascii="Times New Roman"/>
                <w:b w:val="false"/>
                <w:i w:val="false"/>
                <w:color w:val="000000"/>
                <w:sz w:val="20"/>
              </w:rPr>
              <w:t>
</w:t>
            </w:r>
            <w:r>
              <w:rPr>
                <w:rFonts w:ascii="Times New Roman"/>
                <w:b w:val="false"/>
                <w:i w:val="false"/>
                <w:color w:val="000000"/>
                <w:sz w:val="20"/>
              </w:rPr>
              <w:t>3. Принято мяса из</w:t>
            </w:r>
            <w:r>
              <w:br/>
            </w:r>
            <w:r>
              <w:rPr>
                <w:rFonts w:ascii="Times New Roman"/>
                <w:b w:val="false"/>
                <w:i w:val="false"/>
                <w:color w:val="000000"/>
                <w:sz w:val="20"/>
              </w:rPr>
              <w:t>
</w:t>
            </w:r>
            <w:r>
              <w:rPr>
                <w:rFonts w:ascii="Times New Roman"/>
                <w:b w:val="false"/>
                <w:i w:val="false"/>
                <w:color w:val="000000"/>
                <w:sz w:val="20"/>
              </w:rPr>
              <w:t>хозяйств – всего,</w:t>
            </w:r>
            <w:r>
              <w:br/>
            </w:r>
            <w:r>
              <w:rPr>
                <w:rFonts w:ascii="Times New Roman"/>
                <w:b w:val="false"/>
                <w:i w:val="false"/>
                <w:color w:val="000000"/>
                <w:sz w:val="20"/>
              </w:rPr>
              <w:t>
</w:t>
            </w:r>
            <w:r>
              <w:rPr>
                <w:rFonts w:ascii="Times New Roman"/>
                <w:b w:val="false"/>
                <w:i w:val="false"/>
                <w:color w:val="000000"/>
                <w:sz w:val="20"/>
              </w:rPr>
              <w:t>тонн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Залалсыздандырылды/</w:t>
            </w:r>
            <w:r>
              <w:br/>
            </w:r>
            <w:r>
              <w:rPr>
                <w:rFonts w:ascii="Times New Roman"/>
                <w:b w:val="false"/>
                <w:i w:val="false"/>
                <w:color w:val="000000"/>
                <w:sz w:val="20"/>
              </w:rPr>
              <w:t>
</w:t>
            </w:r>
            <w:r>
              <w:rPr>
                <w:rFonts w:ascii="Times New Roman"/>
                <w:b w:val="false"/>
                <w:i w:val="false"/>
                <w:color w:val="000000"/>
                <w:sz w:val="20"/>
              </w:rPr>
              <w:t>Обезврежено</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Утильдендi/</w:t>
            </w:r>
            <w:r>
              <w:br/>
            </w:r>
            <w:r>
              <w:rPr>
                <w:rFonts w:ascii="Times New Roman"/>
                <w:b w:val="false"/>
                <w:i w:val="false"/>
                <w:color w:val="000000"/>
                <w:sz w:val="20"/>
              </w:rPr>
              <w:t>
</w:t>
            </w:r>
            <w:r>
              <w:rPr>
                <w:rFonts w:ascii="Times New Roman"/>
                <w:b w:val="false"/>
                <w:i w:val="false"/>
                <w:color w:val="000000"/>
                <w:sz w:val="20"/>
              </w:rPr>
              <w:t>Утилизировано</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М.О/М.П. Мекеменiң басшысы   _______________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197" w:id="82"/>
    <w:p>
      <w:pPr>
        <w:spacing w:after="0"/>
        <w:ind w:left="0"/>
        <w:jc w:val="both"/>
      </w:pPr>
      <w:r>
        <w:rPr>
          <w:rFonts w:ascii="Times New Roman"/>
          <w:b w:val="false"/>
          <w:i w:val="false"/>
          <w:color w:val="000000"/>
          <w:sz w:val="28"/>
        </w:rPr>
        <w:t>
         </w:t>
      </w:r>
      <w:r>
        <w:rPr>
          <w:rFonts w:ascii="Times New Roman"/>
          <w:b/>
          <w:i w:val="false"/>
          <w:color w:val="000000"/>
          <w:sz w:val="28"/>
        </w:rPr>
        <w:t>2) iшкi сауда объектiлерiнде (базарларда) жануарлардан</w:t>
      </w:r>
      <w:r>
        <w:br/>
      </w:r>
      <w:r>
        <w:rPr>
          <w:rFonts w:ascii="Times New Roman"/>
          <w:b w:val="false"/>
          <w:i w:val="false"/>
          <w:color w:val="000000"/>
          <w:sz w:val="28"/>
        </w:rPr>
        <w:t>
    </w:t>
      </w:r>
      <w:r>
        <w:rPr>
          <w:rFonts w:ascii="Times New Roman"/>
          <w:b/>
          <w:i w:val="false"/>
          <w:color w:val="000000"/>
          <w:sz w:val="28"/>
        </w:rPr>
        <w:t>алынатын өнiмдер мен шикiзатты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туралы есеп/2) отчет о ветеринарно-санитарной</w:t>
      </w:r>
      <w:r>
        <w:br/>
      </w:r>
      <w:r>
        <w:rPr>
          <w:rFonts w:ascii="Times New Roman"/>
          <w:b w:val="false"/>
          <w:i w:val="false"/>
          <w:color w:val="000000"/>
          <w:sz w:val="28"/>
        </w:rPr>
        <w:t>
         </w:t>
      </w:r>
      <w:r>
        <w:rPr>
          <w:rFonts w:ascii="Times New Roman"/>
          <w:b/>
          <w:i w:val="false"/>
          <w:color w:val="000000"/>
          <w:sz w:val="28"/>
        </w:rPr>
        <w:t>экспертизе продукции и сырья животного происхождения на</w:t>
      </w:r>
      <w:r>
        <w:br/>
      </w:r>
      <w:r>
        <w:rPr>
          <w:rFonts w:ascii="Times New Roman"/>
          <w:b w:val="false"/>
          <w:i w:val="false"/>
          <w:color w:val="000000"/>
          <w:sz w:val="28"/>
        </w:rPr>
        <w:t>
                 </w:t>
      </w:r>
      <w:r>
        <w:rPr>
          <w:rFonts w:ascii="Times New Roman"/>
          <w:b/>
          <w:i w:val="false"/>
          <w:color w:val="000000"/>
          <w:sz w:val="28"/>
        </w:rPr>
        <w:t>объектах внутренней торговли (рынках)</w:t>
      </w:r>
      <w:r>
        <w:br/>
      </w:r>
      <w:r>
        <w:rPr>
          <w:rFonts w:ascii="Times New Roman"/>
          <w:b w:val="false"/>
          <w:i w:val="false"/>
          <w:color w:val="000000"/>
          <w:sz w:val="28"/>
        </w:rPr>
        <w:t>
                     (№ 2-вет нысан/Форма № 2-вет)</w:t>
      </w:r>
      <w:r>
        <w:br/>
      </w:r>
      <w:r>
        <w:rPr>
          <w:rFonts w:ascii="Times New Roman"/>
          <w:b w:val="false"/>
          <w:i w:val="false"/>
          <w:color w:val="000000"/>
          <w:sz w:val="28"/>
        </w:rPr>
        <w:t>
                      за _______ квартал 20___ года</w:t>
      </w:r>
      <w:r>
        <w:br/>
      </w:r>
      <w:r>
        <w:rPr>
          <w:rFonts w:ascii="Times New Roman"/>
          <w:b w:val="false"/>
          <w:i w:val="false"/>
          <w:color w:val="000000"/>
          <w:sz w:val="28"/>
        </w:rPr>
        <w:t>
                    20___ жылдың ________ тоқсаны</w:t>
      </w:r>
    </w:p>
    <w:bookmarkEnd w:id="82"/>
    <w:p>
      <w:pPr>
        <w:spacing w:after="0"/>
        <w:ind w:left="0"/>
        <w:jc w:val="both"/>
      </w:pPr>
      <w:r>
        <w:rPr>
          <w:rFonts w:ascii="Times New Roman"/>
          <w:b w:val="false"/>
          <w:i w:val="false"/>
          <w:color w:val="000000"/>
          <w:sz w:val="28"/>
        </w:rPr>
        <w:t>Кiм ұсынды/Кем представляется ____________________________________</w:t>
      </w:r>
      <w:r>
        <w:br/>
      </w:r>
      <w:r>
        <w:rPr>
          <w:rFonts w:ascii="Times New Roman"/>
          <w:b w:val="false"/>
          <w:i w:val="false"/>
          <w:color w:val="000000"/>
          <w:sz w:val="28"/>
        </w:rPr>
        <w:t>
                   (атауы және мекен-жайы/наименование и адрес)</w:t>
      </w:r>
    </w:p>
    <w:bookmarkStart w:name="z198" w:id="83"/>
    <w:p>
      <w:pPr>
        <w:spacing w:after="0"/>
        <w:ind w:left="0"/>
        <w:jc w:val="both"/>
      </w:pPr>
      <w:r>
        <w:rPr>
          <w:rFonts w:ascii="Times New Roman"/>
          <w:b w:val="false"/>
          <w:i w:val="false"/>
          <w:color w:val="000000"/>
          <w:sz w:val="28"/>
        </w:rPr>
        <w:t>
           </w:t>
      </w:r>
      <w:r>
        <w:rPr>
          <w:rFonts w:ascii="Times New Roman"/>
          <w:b/>
          <w:i w:val="false"/>
          <w:color w:val="000000"/>
          <w:sz w:val="28"/>
        </w:rPr>
        <w:t>1. Iшкi сауда объектiлерiндегi (базарлардағы)</w:t>
      </w:r>
      <w:r>
        <w:br/>
      </w:r>
      <w:r>
        <w:rPr>
          <w:rFonts w:ascii="Times New Roman"/>
          <w:b w:val="false"/>
          <w:i w:val="false"/>
          <w:color w:val="000000"/>
          <w:sz w:val="28"/>
        </w:rPr>
        <w:t>
              </w:t>
      </w:r>
      <w:r>
        <w:rPr>
          <w:rFonts w:ascii="Times New Roman"/>
          <w:b/>
          <w:i w:val="false"/>
          <w:color w:val="000000"/>
          <w:sz w:val="28"/>
        </w:rPr>
        <w:t>жануарлардан алынатын</w:t>
      </w:r>
      <w:r>
        <w:rPr>
          <w:rFonts w:ascii="Times New Roman"/>
          <w:b w:val="false"/>
          <w:i w:val="false"/>
          <w:color w:val="000000"/>
          <w:sz w:val="28"/>
        </w:rPr>
        <w:t> </w:t>
      </w:r>
      <w:r>
        <w:rPr>
          <w:rFonts w:ascii="Times New Roman"/>
          <w:b/>
          <w:i w:val="false"/>
          <w:color w:val="000000"/>
          <w:sz w:val="28"/>
        </w:rPr>
        <w:t>ет және басқа тамақ</w:t>
      </w:r>
      <w:r>
        <w:br/>
      </w:r>
      <w:r>
        <w:rPr>
          <w:rFonts w:ascii="Times New Roman"/>
          <w:b w:val="false"/>
          <w:i w:val="false"/>
          <w:color w:val="000000"/>
          <w:sz w:val="28"/>
        </w:rPr>
        <w:t>
                  </w:t>
      </w:r>
      <w:r>
        <w:rPr>
          <w:rFonts w:ascii="Times New Roman"/>
          <w:b/>
          <w:i w:val="false"/>
          <w:color w:val="000000"/>
          <w:sz w:val="28"/>
        </w:rPr>
        <w:t>өнiмдерiнiң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сараптамасы/1. Ветеринарно-санитарная экспертиза мяса и</w:t>
      </w:r>
      <w:r>
        <w:br/>
      </w:r>
      <w:r>
        <w:rPr>
          <w:rFonts w:ascii="Times New Roman"/>
          <w:b w:val="false"/>
          <w:i w:val="false"/>
          <w:color w:val="000000"/>
          <w:sz w:val="28"/>
        </w:rPr>
        <w:t>
           </w:t>
      </w:r>
      <w:r>
        <w:rPr>
          <w:rFonts w:ascii="Times New Roman"/>
          <w:b/>
          <w:i w:val="false"/>
          <w:color w:val="000000"/>
          <w:sz w:val="28"/>
        </w:rPr>
        <w:t>других, пищевых продуктов животного происхождения на</w:t>
      </w:r>
      <w:r>
        <w:br/>
      </w:r>
      <w:r>
        <w:rPr>
          <w:rFonts w:ascii="Times New Roman"/>
          <w:b w:val="false"/>
          <w:i w:val="false"/>
          <w:color w:val="000000"/>
          <w:sz w:val="28"/>
        </w:rPr>
        <w:t>
                    </w:t>
      </w:r>
      <w:r>
        <w:rPr>
          <w:rFonts w:ascii="Times New Roman"/>
          <w:b/>
          <w:i w:val="false"/>
          <w:color w:val="000000"/>
          <w:sz w:val="28"/>
        </w:rPr>
        <w:t>объектах внутренней торговли (рынках)</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835"/>
        <w:gridCol w:w="965"/>
        <w:gridCol w:w="967"/>
        <w:gridCol w:w="1323"/>
        <w:gridCol w:w="703"/>
        <w:gridCol w:w="966"/>
        <w:gridCol w:w="1285"/>
        <w:gridCol w:w="834"/>
        <w:gridCol w:w="1078"/>
        <w:gridCol w:w="1030"/>
      </w:tblGrid>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w:t>
            </w:r>
            <w:r>
              <w:rPr>
                <w:rFonts w:ascii="Times New Roman"/>
                <w:b w:val="false"/>
                <w:i w:val="false"/>
                <w:color w:val="000000"/>
                <w:sz w:val="20"/>
              </w:rPr>
              <w:t>ұ</w:t>
            </w:r>
            <w:r>
              <w:rPr>
                <w:rFonts w:ascii="Times New Roman"/>
                <w:b w:val="false"/>
                <w:i w:val="false"/>
                <w:color w:val="000000"/>
                <w:sz w:val="20"/>
              </w:rPr>
              <w:t>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т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мырт</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тама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r>
      <w:tr>
        <w:trPr>
          <w:trHeight w:val="285" w:hRule="atLeast"/>
        </w:trPr>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рога-</w:t>
            </w:r>
            <w:r>
              <w:br/>
            </w:r>
            <w:r>
              <w:rPr>
                <w:rFonts w:ascii="Times New Roman"/>
                <w:b w:val="false"/>
                <w:i w:val="false"/>
                <w:color w:val="000000"/>
                <w:sz w:val="20"/>
              </w:rPr>
              <w:t>
</w:t>
            </w:r>
            <w:r>
              <w:rPr>
                <w:rFonts w:ascii="Times New Roman"/>
                <w:b w:val="false"/>
                <w:i w:val="false"/>
                <w:color w:val="000000"/>
                <w:sz w:val="20"/>
              </w:rPr>
              <w:t>того</w:t>
            </w:r>
            <w:r>
              <w:br/>
            </w:r>
            <w:r>
              <w:rPr>
                <w:rFonts w:ascii="Times New Roman"/>
                <w:b w:val="false"/>
                <w:i w:val="false"/>
                <w:color w:val="000000"/>
                <w:sz w:val="20"/>
              </w:rPr>
              <w:t>
</w:t>
            </w:r>
            <w:r>
              <w:rPr>
                <w:rFonts w:ascii="Times New Roman"/>
                <w:b w:val="false"/>
                <w:i w:val="false"/>
                <w:color w:val="000000"/>
                <w:sz w:val="20"/>
              </w:rPr>
              <w:t>скота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свиней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ойлар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ешкi-</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овец и</w:t>
            </w:r>
            <w:r>
              <w:br/>
            </w:r>
            <w:r>
              <w:rPr>
                <w:rFonts w:ascii="Times New Roman"/>
                <w:b w:val="false"/>
                <w:i w:val="false"/>
                <w:color w:val="000000"/>
                <w:sz w:val="20"/>
              </w:rPr>
              <w:t>
</w:t>
            </w:r>
            <w:r>
              <w:rPr>
                <w:rFonts w:ascii="Times New Roman"/>
                <w:b w:val="false"/>
                <w:i w:val="false"/>
                <w:color w:val="000000"/>
                <w:sz w:val="20"/>
              </w:rPr>
              <w:t>коз</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других видов</w:t>
            </w:r>
            <w:r>
              <w:br/>
            </w:r>
            <w:r>
              <w:rPr>
                <w:rFonts w:ascii="Times New Roman"/>
                <w:b w:val="false"/>
                <w:i w:val="false"/>
                <w:color w:val="000000"/>
                <w:sz w:val="20"/>
              </w:rPr>
              <w:t>
</w:t>
            </w:r>
            <w:r>
              <w:rPr>
                <w:rFonts w:ascii="Times New Roman"/>
                <w:b w:val="false"/>
                <w:i w:val="false"/>
                <w:color w:val="000000"/>
                <w:sz w:val="20"/>
              </w:rPr>
              <w:t>животных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топ</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штук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случай</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тонна</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аралды (сараптама</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ткiзiлдi) - 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Осмотрено (проведено</w:t>
            </w:r>
            <w:r>
              <w:br/>
            </w:r>
            <w:r>
              <w:rPr>
                <w:rFonts w:ascii="Times New Roman"/>
                <w:b w:val="false"/>
                <w:i w:val="false"/>
                <w:color w:val="000000"/>
                <w:sz w:val="20"/>
              </w:rPr>
              <w:t>
</w:t>
            </w:r>
            <w:r>
              <w:rPr>
                <w:rFonts w:ascii="Times New Roman"/>
                <w:b w:val="false"/>
                <w:i w:val="false"/>
                <w:color w:val="000000"/>
                <w:sz w:val="20"/>
              </w:rPr>
              <w:t>экспертиз) - всего/</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ткiзiлдi/Проведено</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Тексерiлгендердi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iшiнен аурулар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талды/Из числа</w:t>
            </w:r>
            <w:r>
              <w:br/>
            </w:r>
            <w:r>
              <w:rPr>
                <w:rFonts w:ascii="Times New Roman"/>
                <w:b w:val="false"/>
                <w:i w:val="false"/>
                <w:color w:val="000000"/>
                <w:sz w:val="20"/>
              </w:rPr>
              <w:t>
</w:t>
            </w:r>
            <w:r>
              <w:rPr>
                <w:rFonts w:ascii="Times New Roman"/>
                <w:b w:val="false"/>
                <w:i w:val="false"/>
                <w:color w:val="000000"/>
                <w:sz w:val="20"/>
              </w:rPr>
              <w:t>проверенных выявлены</w:t>
            </w:r>
            <w:r>
              <w:br/>
            </w:r>
            <w:r>
              <w:rPr>
                <w:rFonts w:ascii="Times New Roman"/>
                <w:b w:val="false"/>
                <w:i w:val="false"/>
                <w:color w:val="000000"/>
                <w:sz w:val="20"/>
              </w:rPr>
              <w:t>
</w:t>
            </w:r>
            <w:r>
              <w:rPr>
                <w:rFonts w:ascii="Times New Roman"/>
                <w:b w:val="false"/>
                <w:i w:val="false"/>
                <w:color w:val="000000"/>
                <w:sz w:val="20"/>
              </w:rPr>
              <w:t>болезни: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(финноз)/Цистицеркоз</w:t>
            </w:r>
            <w:r>
              <w:br/>
            </w:r>
            <w:r>
              <w:rPr>
                <w:rFonts w:ascii="Times New Roman"/>
                <w:b w:val="false"/>
                <w:i w:val="false"/>
                <w:color w:val="000000"/>
                <w:sz w:val="20"/>
              </w:rPr>
              <w:t>
</w:t>
            </w:r>
            <w:r>
              <w:rPr>
                <w:rFonts w:ascii="Times New Roman"/>
                <w:b w:val="false"/>
                <w:i w:val="false"/>
                <w:color w:val="000000"/>
                <w:sz w:val="20"/>
              </w:rPr>
              <w:t>(финоз)</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Трихиннелез</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ұқ</w:t>
            </w:r>
            <w:r>
              <w:rPr>
                <w:rFonts w:ascii="Times New Roman"/>
                <w:b w:val="false"/>
                <w:i w:val="false"/>
                <w:color w:val="000000"/>
                <w:sz w:val="20"/>
              </w:rPr>
              <w:t>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 болезни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инвазиялы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 болезни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деп таныл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тексерiлген </w:t>
            </w:r>
            <w:r>
              <w:rPr>
                <w:rFonts w:ascii="Times New Roman"/>
                <w:b w:val="false"/>
                <w:i w:val="false"/>
                <w:color w:val="000000"/>
                <w:sz w:val="20"/>
              </w:rPr>
              <w:t>ұ</w:t>
            </w:r>
            <w:r>
              <w:rPr>
                <w:rFonts w:ascii="Times New Roman"/>
                <w:b w:val="false"/>
                <w:i w:val="false"/>
                <w:color w:val="000000"/>
                <w:sz w:val="20"/>
              </w:rPr>
              <w:t>шалар</w:t>
            </w:r>
            <w:r>
              <w:br/>
            </w:r>
            <w:r>
              <w:rPr>
                <w:rFonts w:ascii="Times New Roman"/>
                <w:b w:val="false"/>
                <w:i w:val="false"/>
                <w:color w:val="000000"/>
                <w:sz w:val="20"/>
              </w:rPr>
              <w:t>
</w:t>
            </w:r>
            <w:r>
              <w:rPr>
                <w:rFonts w:ascii="Times New Roman"/>
                <w:b w:val="false"/>
                <w:i w:val="false"/>
                <w:color w:val="000000"/>
                <w:sz w:val="20"/>
              </w:rPr>
              <w:t>мен а</w:t>
            </w:r>
            <w:r>
              <w:rPr>
                <w:rFonts w:ascii="Times New Roman"/>
                <w:b w:val="false"/>
                <w:i w:val="false"/>
                <w:color w:val="000000"/>
                <w:sz w:val="20"/>
              </w:rPr>
              <w:t>ғ</w:t>
            </w:r>
            <w:r>
              <w:rPr>
                <w:rFonts w:ascii="Times New Roman"/>
                <w:b w:val="false"/>
                <w:i w:val="false"/>
                <w:color w:val="000000"/>
                <w:sz w:val="20"/>
              </w:rPr>
              <w:t>заларды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iшiнен жолданды/Из</w:t>
            </w:r>
            <w:r>
              <w:br/>
            </w:r>
            <w:r>
              <w:rPr>
                <w:rFonts w:ascii="Times New Roman"/>
                <w:b w:val="false"/>
                <w:i w:val="false"/>
                <w:color w:val="000000"/>
                <w:sz w:val="20"/>
              </w:rPr>
              <w:t>
</w:t>
            </w:r>
            <w:r>
              <w:rPr>
                <w:rFonts w:ascii="Times New Roman"/>
                <w:b w:val="false"/>
                <w:i w:val="false"/>
                <w:color w:val="000000"/>
                <w:sz w:val="20"/>
              </w:rPr>
              <w:t>числа проверенных</w:t>
            </w:r>
            <w:r>
              <w:br/>
            </w:r>
            <w:r>
              <w:rPr>
                <w:rFonts w:ascii="Times New Roman"/>
                <w:b w:val="false"/>
                <w:i w:val="false"/>
                <w:color w:val="000000"/>
                <w:sz w:val="20"/>
              </w:rPr>
              <w:t>
</w:t>
            </w:r>
            <w:r>
              <w:rPr>
                <w:rFonts w:ascii="Times New Roman"/>
                <w:b w:val="false"/>
                <w:i w:val="false"/>
                <w:color w:val="000000"/>
                <w:sz w:val="20"/>
              </w:rPr>
              <w:t>туш и органов,</w:t>
            </w:r>
            <w:r>
              <w:br/>
            </w:r>
            <w:r>
              <w:rPr>
                <w:rFonts w:ascii="Times New Roman"/>
                <w:b w:val="false"/>
                <w:i w:val="false"/>
                <w:color w:val="000000"/>
                <w:sz w:val="20"/>
              </w:rPr>
              <w:t>
</w:t>
            </w:r>
            <w:r>
              <w:rPr>
                <w:rFonts w:ascii="Times New Roman"/>
                <w:b w:val="false"/>
                <w:i w:val="false"/>
                <w:color w:val="000000"/>
                <w:sz w:val="20"/>
              </w:rPr>
              <w:t>признанных больными,</w:t>
            </w:r>
            <w:r>
              <w:br/>
            </w:r>
            <w:r>
              <w:rPr>
                <w:rFonts w:ascii="Times New Roman"/>
                <w:b w:val="false"/>
                <w:i w:val="false"/>
                <w:color w:val="000000"/>
                <w:sz w:val="20"/>
              </w:rPr>
              <w:t>
</w:t>
            </w:r>
            <w:r>
              <w:rPr>
                <w:rFonts w:ascii="Times New Roman"/>
                <w:b w:val="false"/>
                <w:i w:val="false"/>
                <w:color w:val="000000"/>
                <w:sz w:val="20"/>
              </w:rPr>
              <w:t>направлено:</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84"/>
    <w:p>
      <w:pPr>
        <w:spacing w:after="0"/>
        <w:ind w:left="0"/>
        <w:jc w:val="both"/>
      </w:pPr>
      <w:r>
        <w:rPr>
          <w:rFonts w:ascii="Times New Roman"/>
          <w:b w:val="false"/>
          <w:i w:val="false"/>
          <w:color w:val="000000"/>
          <w:sz w:val="28"/>
        </w:rPr>
        <w:t>
               </w:t>
      </w:r>
      <w:r>
        <w:rPr>
          <w:rFonts w:ascii="Times New Roman"/>
          <w:b/>
          <w:i w:val="false"/>
          <w:color w:val="000000"/>
          <w:sz w:val="28"/>
        </w:rPr>
        <w:t>2. Iшкi сауда объектiлерiндегi (базарлардағы)</w:t>
      </w:r>
      <w:r>
        <w:br/>
      </w:r>
      <w:r>
        <w:rPr>
          <w:rFonts w:ascii="Times New Roman"/>
          <w:b w:val="false"/>
          <w:i w:val="false"/>
          <w:color w:val="000000"/>
          <w:sz w:val="28"/>
        </w:rPr>
        <w:t>
          </w:t>
      </w:r>
      <w:r>
        <w:rPr>
          <w:rFonts w:ascii="Times New Roman"/>
          <w:b/>
          <w:i w:val="false"/>
          <w:color w:val="000000"/>
          <w:sz w:val="28"/>
        </w:rPr>
        <w:t>ветеринариялық-санитариялық зертханаларда мемлекеттiк</w:t>
      </w:r>
      <w:r>
        <w:br/>
      </w:r>
      <w:r>
        <w:rPr>
          <w:rFonts w:ascii="Times New Roman"/>
          <w:b w:val="false"/>
          <w:i w:val="false"/>
          <w:color w:val="000000"/>
          <w:sz w:val="28"/>
        </w:rPr>
        <w:t>
              </w:t>
      </w:r>
      <w:r>
        <w:rPr>
          <w:rFonts w:ascii="Times New Roman"/>
          <w:b/>
          <w:i w:val="false"/>
          <w:color w:val="000000"/>
          <w:sz w:val="28"/>
        </w:rPr>
        <w:t>ветеринариялық-санитариялық бақылау және қадағалау</w:t>
      </w:r>
      <w:r>
        <w:br/>
      </w:r>
      <w:r>
        <w:rPr>
          <w:rFonts w:ascii="Times New Roman"/>
          <w:b w:val="false"/>
          <w:i w:val="false"/>
          <w:color w:val="000000"/>
          <w:sz w:val="28"/>
        </w:rPr>
        <w:t>
                  </w:t>
      </w:r>
      <w:r>
        <w:rPr>
          <w:rFonts w:ascii="Times New Roman"/>
          <w:b/>
          <w:i w:val="false"/>
          <w:color w:val="000000"/>
          <w:sz w:val="28"/>
        </w:rPr>
        <w:t>объектiлерiнiң радиологиялық зерттеулерi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Радиологические исследования объектов</w:t>
      </w:r>
      <w:r>
        <w:br/>
      </w:r>
      <w:r>
        <w:rPr>
          <w:rFonts w:ascii="Times New Roman"/>
          <w:b w:val="false"/>
          <w:i w:val="false"/>
          <w:color w:val="000000"/>
          <w:sz w:val="28"/>
        </w:rPr>
        <w:t>
                  </w:t>
      </w:r>
      <w:r>
        <w:rPr>
          <w:rFonts w:ascii="Times New Roman"/>
          <w:b/>
          <w:i w:val="false"/>
          <w:color w:val="000000"/>
          <w:sz w:val="28"/>
        </w:rPr>
        <w:t>государственного ветеринарно-санитарного</w:t>
      </w:r>
      <w:r>
        <w:br/>
      </w:r>
      <w:r>
        <w:rPr>
          <w:rFonts w:ascii="Times New Roman"/>
          <w:b w:val="false"/>
          <w:i w:val="false"/>
          <w:color w:val="000000"/>
          <w:sz w:val="28"/>
        </w:rPr>
        <w:t>
      </w:t>
      </w:r>
      <w:r>
        <w:rPr>
          <w:rFonts w:ascii="Times New Roman"/>
          <w:b/>
          <w:i w:val="false"/>
          <w:color w:val="000000"/>
          <w:sz w:val="28"/>
        </w:rPr>
        <w:t xml:space="preserve"> контроля и надзора в лабораториях ветеринарно-санитарной</w:t>
      </w:r>
      <w:r>
        <w:br/>
      </w:r>
      <w:r>
        <w:rPr>
          <w:rFonts w:ascii="Times New Roman"/>
          <w:b w:val="false"/>
          <w:i w:val="false"/>
          <w:color w:val="000000"/>
          <w:sz w:val="28"/>
        </w:rPr>
        <w:t>
             </w:t>
      </w:r>
      <w:r>
        <w:rPr>
          <w:rFonts w:ascii="Times New Roman"/>
          <w:b/>
          <w:i w:val="false"/>
          <w:color w:val="000000"/>
          <w:sz w:val="28"/>
        </w:rPr>
        <w:t>экспертизы на объектах внутренней торговли (рынках)</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140"/>
        <w:gridCol w:w="2424"/>
        <w:gridCol w:w="2066"/>
        <w:gridCol w:w="2477"/>
      </w:tblGrid>
      <w:tr>
        <w:trPr>
          <w:trHeight w:val="285"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нiмдердi</w:t>
            </w:r>
            <w:r>
              <w:rPr>
                <w:rFonts w:ascii="Times New Roman"/>
                <w:b w:val="false"/>
                <w:i w:val="false"/>
                <w:color w:val="000000"/>
                <w:sz w:val="20"/>
              </w:rPr>
              <w:t>ң</w:t>
            </w:r>
            <w:r>
              <w:rPr>
                <w:rFonts w:ascii="Times New Roman"/>
                <w:b w:val="false"/>
                <w:i w:val="false"/>
                <w:color w:val="000000"/>
                <w:sz w:val="20"/>
              </w:rPr>
              <w:t xml:space="preserve"> аталуы/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w:t>
            </w:r>
            <w:r>
              <w:rPr>
                <w:rFonts w:ascii="Times New Roman"/>
                <w:b w:val="false"/>
                <w:i w:val="false"/>
                <w:color w:val="000000"/>
                <w:sz w:val="20"/>
              </w:rPr>
              <w:t>ә</w:t>
            </w:r>
            <w:r>
              <w:rPr>
                <w:rFonts w:ascii="Times New Roman"/>
                <w:b w:val="false"/>
                <w:i w:val="false"/>
                <w:color w:val="000000"/>
                <w:sz w:val="20"/>
              </w:rPr>
              <w:t>тижелерi бойынша/</w:t>
            </w:r>
            <w:r>
              <w:br/>
            </w:r>
            <w:r>
              <w:rPr>
                <w:rFonts w:ascii="Times New Roman"/>
                <w:b w:val="false"/>
                <w:i w:val="false"/>
                <w:color w:val="000000"/>
                <w:sz w:val="20"/>
              </w:rPr>
              <w:t>
</w:t>
            </w:r>
            <w:r>
              <w:rPr>
                <w:rFonts w:ascii="Times New Roman"/>
                <w:b w:val="false"/>
                <w:i w:val="false"/>
                <w:color w:val="000000"/>
                <w:sz w:val="20"/>
              </w:rPr>
              <w:t>По результатам исследовании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(тонна, килограмм, литр)/</w:t>
            </w:r>
            <w:r>
              <w:br/>
            </w:r>
            <w:r>
              <w:rPr>
                <w:rFonts w:ascii="Times New Roman"/>
                <w:b w:val="false"/>
                <w:i w:val="false"/>
                <w:color w:val="000000"/>
                <w:sz w:val="20"/>
              </w:rPr>
              <w:t>
</w:t>
            </w:r>
            <w:r>
              <w:rPr>
                <w:rFonts w:ascii="Times New Roman"/>
                <w:b w:val="false"/>
                <w:i w:val="false"/>
                <w:color w:val="000000"/>
                <w:sz w:val="20"/>
              </w:rPr>
              <w:t>реализованы</w:t>
            </w:r>
            <w:r>
              <w:br/>
            </w:r>
            <w:r>
              <w:rPr>
                <w:rFonts w:ascii="Times New Roman"/>
                <w:b w:val="false"/>
                <w:i w:val="false"/>
                <w:color w:val="000000"/>
                <w:sz w:val="20"/>
              </w:rPr>
              <w:t>
</w:t>
            </w:r>
            <w:r>
              <w:rPr>
                <w:rFonts w:ascii="Times New Roman"/>
                <w:b w:val="false"/>
                <w:i w:val="false"/>
                <w:color w:val="000000"/>
                <w:sz w:val="20"/>
              </w:rPr>
              <w:t>без ограничения</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w:t>
            </w:r>
            <w:r>
              <w:br/>
            </w:r>
            <w:r>
              <w:rPr>
                <w:rFonts w:ascii="Times New Roman"/>
                <w:b w:val="false"/>
                <w:i w:val="false"/>
                <w:color w:val="000000"/>
                <w:sz w:val="20"/>
              </w:rPr>
              <w:t>
</w:t>
            </w:r>
            <w:r>
              <w:rPr>
                <w:rFonts w:ascii="Times New Roman"/>
                <w:b w:val="false"/>
                <w:i w:val="false"/>
                <w:color w:val="000000"/>
                <w:sz w:val="20"/>
              </w:rPr>
              <w:t>дырылды</w:t>
            </w:r>
            <w:r>
              <w:br/>
            </w:r>
            <w:r>
              <w:rPr>
                <w:rFonts w:ascii="Times New Roman"/>
                <w:b w:val="false"/>
                <w:i w:val="false"/>
                <w:color w:val="000000"/>
                <w:sz w:val="20"/>
              </w:rPr>
              <w:t>
</w:t>
            </w:r>
            <w:r>
              <w:rPr>
                <w:rFonts w:ascii="Times New Roman"/>
                <w:b w:val="false"/>
                <w:i w:val="false"/>
                <w:color w:val="000000"/>
                <w:sz w:val="20"/>
              </w:rPr>
              <w:t>(тонна, 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обеззаражены</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уничтожены</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 етi/конина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w:t>
            </w:r>
            <w:r>
              <w:rPr>
                <w:rFonts w:ascii="Times New Roman"/>
                <w:b w:val="false"/>
                <w:i w:val="false"/>
                <w:color w:val="000000"/>
                <w:sz w:val="20"/>
              </w:rPr>
              <w:t>қ</w:t>
            </w:r>
            <w:r>
              <w:rPr>
                <w:rFonts w:ascii="Times New Roman"/>
                <w:b w:val="false"/>
                <w:i w:val="false"/>
                <w:color w:val="000000"/>
                <w:sz w:val="20"/>
              </w:rPr>
              <w:t>ара мал етi/говядина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 ж</w:t>
            </w:r>
            <w:r>
              <w:rPr>
                <w:rFonts w:ascii="Times New Roman"/>
                <w:b w:val="false"/>
                <w:i w:val="false"/>
                <w:color w:val="000000"/>
                <w:sz w:val="20"/>
              </w:rPr>
              <w:t>ә</w:t>
            </w:r>
            <w:r>
              <w:rPr>
                <w:rFonts w:ascii="Times New Roman"/>
                <w:b w:val="false"/>
                <w:i w:val="false"/>
                <w:color w:val="000000"/>
                <w:sz w:val="20"/>
              </w:rPr>
              <w:t>не ешкi етi/</w:t>
            </w:r>
            <w:r>
              <w:br/>
            </w:r>
            <w:r>
              <w:rPr>
                <w:rFonts w:ascii="Times New Roman"/>
                <w:b w:val="false"/>
                <w:i w:val="false"/>
                <w:color w:val="000000"/>
                <w:sz w:val="20"/>
              </w:rPr>
              <w:t>
</w:t>
            </w:r>
            <w:r>
              <w:rPr>
                <w:rFonts w:ascii="Times New Roman"/>
                <w:b w:val="false"/>
                <w:i w:val="false"/>
                <w:color w:val="000000"/>
                <w:sz w:val="20"/>
              </w:rPr>
              <w:t>баранина и козлятина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 етi/свинина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т ж</w:t>
            </w:r>
            <w:r>
              <w:rPr>
                <w:rFonts w:ascii="Times New Roman"/>
                <w:b w:val="false"/>
                <w:i w:val="false"/>
                <w:color w:val="000000"/>
                <w:sz w:val="20"/>
              </w:rPr>
              <w:t>ә</w:t>
            </w:r>
            <w:r>
              <w:rPr>
                <w:rFonts w:ascii="Times New Roman"/>
                <w:b w:val="false"/>
                <w:i w:val="false"/>
                <w:color w:val="000000"/>
                <w:sz w:val="20"/>
              </w:rPr>
              <w:t>не с</w:t>
            </w:r>
            <w:r>
              <w:rPr>
                <w:rFonts w:ascii="Times New Roman"/>
                <w:b w:val="false"/>
                <w:i w:val="false"/>
                <w:color w:val="000000"/>
                <w:sz w:val="20"/>
              </w:rPr>
              <w:t>ү</w:t>
            </w:r>
            <w:r>
              <w:rPr>
                <w:rFonts w:ascii="Times New Roman"/>
                <w:b w:val="false"/>
                <w:i w:val="false"/>
                <w:color w:val="000000"/>
                <w:sz w:val="20"/>
              </w:rPr>
              <w:t xml:space="preserve">т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молоко и молочные продукты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w:t>
            </w:r>
            <w:r>
              <w:rPr>
                <w:rFonts w:ascii="Times New Roman"/>
                <w:b w:val="false"/>
                <w:i w:val="false"/>
                <w:color w:val="000000"/>
                <w:sz w:val="20"/>
              </w:rPr>
              <w:t>ғ</w:t>
            </w:r>
            <w:r>
              <w:rPr>
                <w:rFonts w:ascii="Times New Roman"/>
                <w:b w:val="false"/>
                <w:i w:val="false"/>
                <w:color w:val="000000"/>
                <w:sz w:val="20"/>
              </w:rPr>
              <w:t>ан май/</w:t>
            </w:r>
            <w:r>
              <w:br/>
            </w:r>
            <w:r>
              <w:rPr>
                <w:rFonts w:ascii="Times New Roman"/>
                <w:b w:val="false"/>
                <w:i w:val="false"/>
                <w:color w:val="000000"/>
                <w:sz w:val="20"/>
              </w:rPr>
              <w:t>
</w:t>
            </w:r>
            <w:r>
              <w:rPr>
                <w:rFonts w:ascii="Times New Roman"/>
                <w:b w:val="false"/>
                <w:i w:val="false"/>
                <w:color w:val="000000"/>
                <w:sz w:val="20"/>
              </w:rPr>
              <w:t>масло 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рыба и рыбопродукты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п/корма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ө</w:t>
            </w:r>
            <w:r>
              <w:rPr>
                <w:rFonts w:ascii="Times New Roman"/>
                <w:b w:val="false"/>
                <w:i w:val="false"/>
                <w:color w:val="000000"/>
                <w:sz w:val="20"/>
              </w:rPr>
              <w:t>нiмдер/</w:t>
            </w:r>
            <w:r>
              <w:br/>
            </w:r>
            <w:r>
              <w:rPr>
                <w:rFonts w:ascii="Times New Roman"/>
                <w:b w:val="false"/>
                <w:i w:val="false"/>
                <w:color w:val="000000"/>
                <w:sz w:val="20"/>
              </w:rPr>
              <w:t>
</w:t>
            </w:r>
            <w:r>
              <w:rPr>
                <w:rFonts w:ascii="Times New Roman"/>
                <w:b w:val="false"/>
                <w:i w:val="false"/>
                <w:color w:val="000000"/>
                <w:sz w:val="20"/>
              </w:rPr>
              <w:t>прочая продукция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8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Базарлардағы ветеринариялық-санитариялық сараптау зертханалары жоғарғы ұйымдарға осы нысан бойынша өткен тоқсан үшiн есептi тоқсанына бiр рет – 2 сәуiрде, 2 шiлдеде, 2 қазанда бередi/Лаборатории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w:t>
      </w:r>
      <w:r>
        <w:rPr>
          <w:rFonts w:ascii="Times New Roman"/>
          <w:b w:val="false"/>
          <w:i w:val="false"/>
          <w:color w:val="000000"/>
          <w:sz w:val="28"/>
        </w:rPr>
        <w:t>
      2. Есептi жасау үшiн бастапқы деректер базарлардағы ветеринариялық-санитариялық сараптау зертханасының радиологиялық зерттеулердi есепке алу журналының деректерi болып келедi/Исходными данными для составления отчета являются данные журнала учета радиологических исследований лаборатории ветеринарно-санитарной экспертизы на рынках.</w:t>
      </w:r>
      <w:r>
        <w:br/>
      </w:r>
      <w:r>
        <w:rPr>
          <w:rFonts w:ascii="Times New Roman"/>
          <w:b w:val="false"/>
          <w:i w:val="false"/>
          <w:color w:val="000000"/>
          <w:sz w:val="28"/>
        </w:rPr>
        <w:t>
</w:t>
      </w:r>
      <w:r>
        <w:rPr>
          <w:rFonts w:ascii="Times New Roman"/>
          <w:b w:val="false"/>
          <w:i w:val="false"/>
          <w:color w:val="000000"/>
          <w:sz w:val="28"/>
        </w:rPr>
        <w:t>
      3. Осы есеп бойынша барлық деректер өткен тоқсан үшiн берiледi/Все данные по данному отчету приводятся за истекший квартал.</w:t>
      </w:r>
    </w:p>
    <w:bookmarkEnd w:id="85"/>
    <w:p>
      <w:pPr>
        <w:spacing w:after="0"/>
        <w:ind w:left="0"/>
        <w:jc w:val="both"/>
      </w:pPr>
      <w:r>
        <w:rPr>
          <w:rFonts w:ascii="Times New Roman"/>
          <w:b w:val="false"/>
          <w:i w:val="false"/>
          <w:color w:val="000000"/>
          <w:sz w:val="28"/>
        </w:rPr>
        <w:t>М.О/М.П. Мекеменiң басшысы        ___________     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____________    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05" w:id="86"/>
    <w:p>
      <w:pPr>
        <w:spacing w:after="0"/>
        <w:ind w:left="0"/>
        <w:jc w:val="both"/>
      </w:pPr>
      <w:r>
        <w:rPr>
          <w:rFonts w:ascii="Times New Roman"/>
          <w:b w:val="false"/>
          <w:i w:val="false"/>
          <w:color w:val="000000"/>
          <w:sz w:val="28"/>
        </w:rPr>
        <w:t>
      </w:t>
      </w:r>
      <w:r>
        <w:rPr>
          <w:rFonts w:ascii="Times New Roman"/>
          <w:b/>
          <w:i w:val="false"/>
          <w:color w:val="000000"/>
          <w:sz w:val="28"/>
        </w:rPr>
        <w:t>3) мемлекеттiк тапсырыс бойынша алынған биопрепараттардың</w:t>
      </w:r>
      <w:r>
        <w:br/>
      </w:r>
      <w:r>
        <w:rPr>
          <w:rFonts w:ascii="Times New Roman"/>
          <w:b w:val="false"/>
          <w:i w:val="false"/>
          <w:color w:val="000000"/>
          <w:sz w:val="28"/>
        </w:rPr>
        <w:t>
      </w:t>
      </w:r>
      <w:r>
        <w:rPr>
          <w:rFonts w:ascii="Times New Roman"/>
          <w:b/>
          <w:i w:val="false"/>
          <w:color w:val="000000"/>
          <w:sz w:val="28"/>
        </w:rPr>
        <w:t>бар болуы және жұмсалуы туралы есеп/3) отчет о наличии и</w:t>
      </w:r>
      <w:r>
        <w:br/>
      </w:r>
      <w:r>
        <w:rPr>
          <w:rFonts w:ascii="Times New Roman"/>
          <w:b w:val="false"/>
          <w:i w:val="false"/>
          <w:color w:val="000000"/>
          <w:sz w:val="28"/>
        </w:rPr>
        <w:t>
      </w:t>
      </w:r>
      <w:r>
        <w:rPr>
          <w:rFonts w:ascii="Times New Roman"/>
          <w:b/>
          <w:i w:val="false"/>
          <w:color w:val="000000"/>
          <w:sz w:val="28"/>
        </w:rPr>
        <w:t>расходовании биопрепаратов, полученных по государственному</w:t>
      </w:r>
      <w:r>
        <w:br/>
      </w:r>
      <w:r>
        <w:rPr>
          <w:rFonts w:ascii="Times New Roman"/>
          <w:b w:val="false"/>
          <w:i w:val="false"/>
          <w:color w:val="000000"/>
          <w:sz w:val="28"/>
        </w:rPr>
        <w:t>
                                    </w:t>
      </w:r>
      <w:r>
        <w:rPr>
          <w:rFonts w:ascii="Times New Roman"/>
          <w:b/>
          <w:i w:val="false"/>
          <w:color w:val="000000"/>
          <w:sz w:val="28"/>
        </w:rPr>
        <w:t>заказу</w:t>
      </w:r>
      <w:r>
        <w:br/>
      </w:r>
      <w:r>
        <w:rPr>
          <w:rFonts w:ascii="Times New Roman"/>
          <w:b w:val="false"/>
          <w:i w:val="false"/>
          <w:color w:val="000000"/>
          <w:sz w:val="28"/>
        </w:rPr>
        <w:t>
                         (№ 3-вет нысан/Форма № 3-вет)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 квартал 20___ года</w:t>
      </w:r>
    </w:p>
    <w:bookmarkEnd w:id="86"/>
    <w:p>
      <w:pPr>
        <w:spacing w:after="0"/>
        <w:ind w:left="0"/>
        <w:jc w:val="both"/>
      </w:pPr>
      <w:r>
        <w:rPr>
          <w:rFonts w:ascii="Times New Roman"/>
          <w:b w:val="false"/>
          <w:i w:val="false"/>
          <w:color w:val="000000"/>
          <w:sz w:val="28"/>
        </w:rPr>
        <w:t>Кiм ұсынды/Кем представляется ____________________________________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693"/>
        <w:gridCol w:w="858"/>
        <w:gridCol w:w="1544"/>
        <w:gridCol w:w="1767"/>
        <w:gridCol w:w="1085"/>
        <w:gridCol w:w="1919"/>
        <w:gridCol w:w="821"/>
        <w:gridCol w:w="1317"/>
        <w:gridCol w:w="1351"/>
      </w:tblGrid>
      <w:tr>
        <w:trPr>
          <w:trHeight w:val="285"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w:t>
            </w:r>
            <w:r>
              <w:br/>
            </w:r>
            <w:r>
              <w:rPr>
                <w:rFonts w:ascii="Times New Roman"/>
                <w:b w:val="false"/>
                <w:i w:val="false"/>
                <w:color w:val="000000"/>
                <w:sz w:val="20"/>
              </w:rPr>
              <w:t>
</w:t>
            </w:r>
            <w:r>
              <w:rPr>
                <w:rFonts w:ascii="Times New Roman"/>
                <w:b w:val="false"/>
                <w:i w:val="false"/>
                <w:color w:val="000000"/>
                <w:sz w:val="20"/>
              </w:rPr>
              <w:t>ку</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Биопрепа-</w:t>
            </w:r>
            <w:r>
              <w:br/>
            </w:r>
            <w:r>
              <w:rPr>
                <w:rFonts w:ascii="Times New Roman"/>
                <w:b w:val="false"/>
                <w:i w:val="false"/>
                <w:color w:val="000000"/>
                <w:sz w:val="20"/>
              </w:rPr>
              <w:t>
</w:t>
            </w:r>
            <w:r>
              <w:rPr>
                <w:rFonts w:ascii="Times New Roman"/>
                <w:b w:val="false"/>
                <w:i w:val="false"/>
                <w:color w:val="000000"/>
                <w:sz w:val="20"/>
              </w:rPr>
              <w:t>ратты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арушы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сiпорын-</w:t>
            </w:r>
            <w:r>
              <w:br/>
            </w:r>
            <w:r>
              <w:rPr>
                <w:rFonts w:ascii="Times New Roman"/>
                <w:b w:val="false"/>
                <w:i w:val="false"/>
                <w:color w:val="000000"/>
                <w:sz w:val="20"/>
              </w:rPr>
              <w:t>
</w:t>
            </w:r>
            <w:r>
              <w:rPr>
                <w:rFonts w:ascii="Times New Roman"/>
                <w:b w:val="false"/>
                <w:i w:val="false"/>
                <w:color w:val="000000"/>
                <w:sz w:val="20"/>
              </w:rPr>
              <w:t>ны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парата и</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тия-изго-</w:t>
            </w:r>
            <w:r>
              <w:br/>
            </w:r>
            <w:r>
              <w:rPr>
                <w:rFonts w:ascii="Times New Roman"/>
                <w:b w:val="false"/>
                <w:i w:val="false"/>
                <w:color w:val="000000"/>
                <w:sz w:val="20"/>
              </w:rPr>
              <w:t>
</w:t>
            </w:r>
            <w:r>
              <w:rPr>
                <w:rFonts w:ascii="Times New Roman"/>
                <w:b w:val="false"/>
                <w:i w:val="false"/>
                <w:color w:val="000000"/>
                <w:sz w:val="20"/>
              </w:rPr>
              <w:t>товителя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саны/Наличие на</w:t>
            </w:r>
            <w:r>
              <w:br/>
            </w:r>
            <w:r>
              <w:rPr>
                <w:rFonts w:ascii="Times New Roman"/>
                <w:b w:val="false"/>
                <w:i w:val="false"/>
                <w:color w:val="000000"/>
                <w:sz w:val="20"/>
              </w:rPr>
              <w:t>
</w:t>
            </w:r>
            <w:r>
              <w:rPr>
                <w:rFonts w:ascii="Times New Roman"/>
                <w:b w:val="false"/>
                <w:i w:val="false"/>
                <w:color w:val="000000"/>
                <w:sz w:val="20"/>
              </w:rPr>
              <w:t>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стi/Поступило в</w:t>
            </w:r>
            <w:r>
              <w:br/>
            </w:r>
            <w:r>
              <w:rPr>
                <w:rFonts w:ascii="Times New Roman"/>
                <w:b w:val="false"/>
                <w:i w:val="false"/>
                <w:color w:val="000000"/>
                <w:sz w:val="20"/>
              </w:rPr>
              <w:t>
</w:t>
            </w:r>
            <w:r>
              <w:rPr>
                <w:rFonts w:ascii="Times New Roman"/>
                <w:b w:val="false"/>
                <w:i w:val="false"/>
                <w:color w:val="000000"/>
                <w:sz w:val="20"/>
              </w:rPr>
              <w:t>отчетном месяце</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айында</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олданылды</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доза)/</w:t>
            </w:r>
            <w:r>
              <w:br/>
            </w:r>
            <w:r>
              <w:rPr>
                <w:rFonts w:ascii="Times New Roman"/>
                <w:b w:val="false"/>
                <w:i w:val="false"/>
                <w:color w:val="000000"/>
                <w:sz w:val="20"/>
              </w:rPr>
              <w:t>
</w:t>
            </w:r>
            <w:r>
              <w:rPr>
                <w:rFonts w:ascii="Times New Roman"/>
                <w:b w:val="false"/>
                <w:i w:val="false"/>
                <w:color w:val="000000"/>
                <w:sz w:val="20"/>
              </w:rPr>
              <w:t>Использовано</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месяце</w:t>
            </w:r>
            <w:r>
              <w:br/>
            </w:r>
            <w:r>
              <w:rPr>
                <w:rFonts w:ascii="Times New Roman"/>
                <w:b w:val="false"/>
                <w:i w:val="false"/>
                <w:color w:val="000000"/>
                <w:sz w:val="20"/>
              </w:rPr>
              <w:t>
</w:t>
            </w:r>
            <w:r>
              <w:rPr>
                <w:rFonts w:ascii="Times New Roman"/>
                <w:b w:val="false"/>
                <w:i w:val="false"/>
                <w:color w:val="000000"/>
                <w:sz w:val="20"/>
              </w:rPr>
              <w:t>(тысяч доз)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айыны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со</w:t>
            </w:r>
            <w:r>
              <w:rPr>
                <w:rFonts w:ascii="Times New Roman"/>
                <w:b w:val="false"/>
                <w:i w:val="false"/>
                <w:color w:val="000000"/>
                <w:sz w:val="20"/>
              </w:rPr>
              <w:t>ң</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доз</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доз</w:t>
            </w: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доз</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0" w:type="auto"/>
            <w:vMerge/>
            <w:tcBorders>
              <w:top w:val="nil"/>
              <w:left w:val="single" w:color="cfcfcf" w:sz="5"/>
              <w:bottom w:val="single" w:color="cfcfcf" w:sz="5"/>
              <w:right w:val="single" w:color="cfcfcf" w:sz="5"/>
            </w:tcBorders>
          </w:tcP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8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 жануарлардың профилактикалық және лажсыз егулерiнiң жүргiзiлуi туралы бастапқы ветеринариялық актiлердiң негiзiнде жасалады/Отчет составляется на основе первичных ветеринарных актов о проведении профилактических и вынужденных прививок животных.</w:t>
      </w:r>
      <w:r>
        <w:br/>
      </w:r>
      <w:r>
        <w:rPr>
          <w:rFonts w:ascii="Times New Roman"/>
          <w:b w:val="false"/>
          <w:i w:val="false"/>
          <w:color w:val="000000"/>
          <w:sz w:val="28"/>
        </w:rPr>
        <w:t>
</w:t>
      </w:r>
      <w:r>
        <w:rPr>
          <w:rFonts w:ascii="Times New Roman"/>
          <w:b w:val="false"/>
          <w:i w:val="false"/>
          <w:color w:val="000000"/>
          <w:sz w:val="28"/>
        </w:rPr>
        <w:t>
      2. Жарамдылық мерзiмдерi әр түрлi биопрепараттар (қалдығы) бар болған кезде, олардың атауларын қайта көрсету қажет/В случаях наличия (остатка) биопрепаратов разных сроков годности, то следует повторно указывать их наименования.</w:t>
      </w:r>
    </w:p>
    <w:bookmarkEnd w:id="87"/>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09" w:id="88"/>
    <w:p>
      <w:pPr>
        <w:spacing w:after="0"/>
        <w:ind w:left="0"/>
        <w:jc w:val="both"/>
      </w:pPr>
      <w:r>
        <w:rPr>
          <w:rFonts w:ascii="Times New Roman"/>
          <w:b w:val="false"/>
          <w:i w:val="false"/>
          <w:color w:val="000000"/>
          <w:sz w:val="28"/>
        </w:rPr>
        <w:t>
 </w:t>
      </w:r>
      <w:r>
        <w:rPr>
          <w:rFonts w:ascii="Times New Roman"/>
          <w:b/>
          <w:i w:val="false"/>
          <w:color w:val="000000"/>
          <w:sz w:val="28"/>
        </w:rPr>
        <w:t>4) заңды тұлғалардың ветеринариялық биологиялық препараттарды</w:t>
      </w:r>
      <w:r>
        <w:br/>
      </w:r>
      <w:r>
        <w:rPr>
          <w:rFonts w:ascii="Times New Roman"/>
          <w:b w:val="false"/>
          <w:i w:val="false"/>
          <w:color w:val="000000"/>
          <w:sz w:val="28"/>
        </w:rPr>
        <w:t>
      </w:t>
      </w:r>
      <w:r>
        <w:rPr>
          <w:rFonts w:ascii="Times New Roman"/>
          <w:b/>
          <w:i w:val="false"/>
          <w:color w:val="000000"/>
          <w:sz w:val="28"/>
        </w:rPr>
        <w:t>өндiруi туралы есеп/4) отчет о производстве ветеринарных</w:t>
      </w:r>
      <w:r>
        <w:br/>
      </w:r>
      <w:r>
        <w:rPr>
          <w:rFonts w:ascii="Times New Roman"/>
          <w:b w:val="false"/>
          <w:i w:val="false"/>
          <w:color w:val="000000"/>
          <w:sz w:val="28"/>
        </w:rPr>
        <w:t>
                   </w:t>
      </w:r>
      <w:r>
        <w:rPr>
          <w:rFonts w:ascii="Times New Roman"/>
          <w:b/>
          <w:i w:val="false"/>
          <w:color w:val="000000"/>
          <w:sz w:val="28"/>
        </w:rPr>
        <w:t>биопрепаратов юридическими лицами</w:t>
      </w:r>
      <w:r>
        <w:br/>
      </w:r>
      <w:r>
        <w:rPr>
          <w:rFonts w:ascii="Times New Roman"/>
          <w:b w:val="false"/>
          <w:i w:val="false"/>
          <w:color w:val="000000"/>
          <w:sz w:val="28"/>
        </w:rPr>
        <w:t>
                        (№ 4-вет нысан/Форма № 4-вет)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 квартал 20___ года</w:t>
      </w:r>
    </w:p>
    <w:bookmarkEnd w:id="88"/>
    <w:p>
      <w:pPr>
        <w:spacing w:after="0"/>
        <w:ind w:left="0"/>
        <w:jc w:val="both"/>
      </w:pPr>
      <w:r>
        <w:rPr>
          <w:rFonts w:ascii="Times New Roman"/>
          <w:b w:val="false"/>
          <w:i w:val="false"/>
          <w:color w:val="000000"/>
          <w:sz w:val="28"/>
        </w:rPr>
        <w:t>Кiм ұсынды/Кем представляется 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023"/>
        <w:gridCol w:w="1036"/>
        <w:gridCol w:w="1781"/>
        <w:gridCol w:w="1076"/>
        <w:gridCol w:w="1242"/>
        <w:gridCol w:w="1206"/>
        <w:gridCol w:w="1781"/>
        <w:gridCol w:w="2142"/>
      </w:tblGrid>
      <w:tr>
        <w:trPr>
          <w:trHeight w:val="28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w:t>
            </w:r>
            <w:r>
              <w:br/>
            </w:r>
            <w:r>
              <w:rPr>
                <w:rFonts w:ascii="Times New Roman"/>
                <w:b w:val="false"/>
                <w:i w:val="false"/>
                <w:color w:val="000000"/>
                <w:sz w:val="20"/>
              </w:rPr>
              <w:t>
</w:t>
            </w:r>
            <w:r>
              <w:rPr>
                <w:rFonts w:ascii="Times New Roman"/>
                <w:b w:val="false"/>
                <w:i w:val="false"/>
                <w:color w:val="000000"/>
                <w:sz w:val="20"/>
              </w:rPr>
              <w:t>ку</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сiпорында</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ндiрiлген</w:t>
            </w:r>
            <w:r>
              <w:br/>
            </w:r>
            <w:r>
              <w:rPr>
                <w:rFonts w:ascii="Times New Roman"/>
                <w:b w:val="false"/>
                <w:i w:val="false"/>
                <w:color w:val="000000"/>
                <w:sz w:val="20"/>
              </w:rPr>
              <w:t>
</w:t>
            </w:r>
            <w:r>
              <w:rPr>
                <w:rFonts w:ascii="Times New Roman"/>
                <w:b w:val="false"/>
                <w:i w:val="false"/>
                <w:color w:val="000000"/>
                <w:sz w:val="20"/>
              </w:rPr>
              <w:t>биологиялы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препараттар-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биопрепаратов</w:t>
            </w:r>
            <w:r>
              <w:br/>
            </w:r>
            <w:r>
              <w:rPr>
                <w:rFonts w:ascii="Times New Roman"/>
                <w:b w:val="false"/>
                <w:i w:val="false"/>
                <w:color w:val="000000"/>
                <w:sz w:val="20"/>
              </w:rPr>
              <w:t>
</w:t>
            </w:r>
            <w:r>
              <w:rPr>
                <w:rFonts w:ascii="Times New Roman"/>
                <w:b w:val="false"/>
                <w:i w:val="false"/>
                <w:color w:val="000000"/>
                <w:sz w:val="20"/>
              </w:rPr>
              <w:t>произведенных</w:t>
            </w:r>
            <w:r>
              <w:br/>
            </w:r>
            <w:r>
              <w:rPr>
                <w:rFonts w:ascii="Times New Roman"/>
                <w:b w:val="false"/>
                <w:i w:val="false"/>
                <w:color w:val="000000"/>
                <w:sz w:val="20"/>
              </w:rPr>
              <w:t>
</w:t>
            </w:r>
            <w:r>
              <w:rPr>
                <w:rFonts w:ascii="Times New Roman"/>
                <w:b w:val="false"/>
                <w:i w:val="false"/>
                <w:color w:val="000000"/>
                <w:sz w:val="20"/>
              </w:rPr>
              <w:t>на данном</w:t>
            </w:r>
            <w:r>
              <w:br/>
            </w:r>
            <w:r>
              <w:rPr>
                <w:rFonts w:ascii="Times New Roman"/>
                <w:b w:val="false"/>
                <w:i w:val="false"/>
                <w:color w:val="000000"/>
                <w:sz w:val="20"/>
              </w:rPr>
              <w:t>
</w:t>
            </w:r>
            <w:r>
              <w:rPr>
                <w:rFonts w:ascii="Times New Roman"/>
                <w:b w:val="false"/>
                <w:i w:val="false"/>
                <w:color w:val="000000"/>
                <w:sz w:val="20"/>
              </w:rPr>
              <w:t>предприятии</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w:t>
            </w:r>
            <w:r>
              <w:br/>
            </w:r>
            <w:r>
              <w:rPr>
                <w:rFonts w:ascii="Times New Roman"/>
                <w:b w:val="false"/>
                <w:i w:val="false"/>
                <w:color w:val="000000"/>
                <w:sz w:val="20"/>
              </w:rPr>
              <w:t>
</w:t>
            </w: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ботки</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санында</w:t>
            </w:r>
            <w:r>
              <w:br/>
            </w:r>
            <w:r>
              <w:rPr>
                <w:rFonts w:ascii="Times New Roman"/>
                <w:b w:val="false"/>
                <w:i w:val="false"/>
                <w:color w:val="000000"/>
                <w:sz w:val="20"/>
              </w:rPr>
              <w:t>
</w:t>
            </w:r>
            <w:r>
              <w:rPr>
                <w:rFonts w:ascii="Times New Roman"/>
                <w:b w:val="false"/>
                <w:i w:val="false"/>
                <w:color w:val="000000"/>
                <w:sz w:val="20"/>
              </w:rPr>
              <w:t>дайындал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тиел-</w:t>
            </w:r>
            <w:r>
              <w:br/>
            </w:r>
            <w:r>
              <w:rPr>
                <w:rFonts w:ascii="Times New Roman"/>
                <w:b w:val="false"/>
                <w:i w:val="false"/>
                <w:color w:val="000000"/>
                <w:sz w:val="20"/>
              </w:rPr>
              <w:t>
</w:t>
            </w:r>
            <w:r>
              <w:rPr>
                <w:rFonts w:ascii="Times New Roman"/>
                <w:b w:val="false"/>
                <w:i w:val="false"/>
                <w:color w:val="000000"/>
                <w:sz w:val="20"/>
              </w:rPr>
              <w:t>ген биопре-</w:t>
            </w:r>
            <w:r>
              <w:br/>
            </w:r>
            <w:r>
              <w:rPr>
                <w:rFonts w:ascii="Times New Roman"/>
                <w:b w:val="false"/>
                <w:i w:val="false"/>
                <w:color w:val="000000"/>
                <w:sz w:val="20"/>
              </w:rPr>
              <w:t>
</w:t>
            </w:r>
            <w:r>
              <w:rPr>
                <w:rFonts w:ascii="Times New Roman"/>
                <w:b w:val="false"/>
                <w:i w:val="false"/>
                <w:color w:val="000000"/>
                <w:sz w:val="20"/>
              </w:rPr>
              <w:t>параттарды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партий из-</w:t>
            </w:r>
            <w:r>
              <w:br/>
            </w:r>
            <w:r>
              <w:rPr>
                <w:rFonts w:ascii="Times New Roman"/>
                <w:b w:val="false"/>
                <w:i w:val="false"/>
                <w:color w:val="000000"/>
                <w:sz w:val="20"/>
              </w:rPr>
              <w:t>
</w:t>
            </w:r>
            <w:r>
              <w:rPr>
                <w:rFonts w:ascii="Times New Roman"/>
                <w:b w:val="false"/>
                <w:i w:val="false"/>
                <w:color w:val="000000"/>
                <w:sz w:val="20"/>
              </w:rPr>
              <w:t>готовленных</w:t>
            </w:r>
            <w:r>
              <w:br/>
            </w:r>
            <w:r>
              <w:rPr>
                <w:rFonts w:ascii="Times New Roman"/>
                <w:b w:val="false"/>
                <w:i w:val="false"/>
                <w:color w:val="000000"/>
                <w:sz w:val="20"/>
              </w:rPr>
              <w:t>
</w:t>
            </w:r>
            <w:r>
              <w:rPr>
                <w:rFonts w:ascii="Times New Roman"/>
                <w:b w:val="false"/>
                <w:i w:val="false"/>
                <w:color w:val="000000"/>
                <w:sz w:val="20"/>
              </w:rPr>
              <w:t>и отгружен-</w:t>
            </w:r>
            <w:r>
              <w:br/>
            </w:r>
            <w:r>
              <w:rPr>
                <w:rFonts w:ascii="Times New Roman"/>
                <w:b w:val="false"/>
                <w:i w:val="false"/>
                <w:color w:val="000000"/>
                <w:sz w:val="20"/>
              </w:rPr>
              <w:t>
</w:t>
            </w:r>
            <w:r>
              <w:rPr>
                <w:rFonts w:ascii="Times New Roman"/>
                <w:b w:val="false"/>
                <w:i w:val="false"/>
                <w:color w:val="000000"/>
                <w:sz w:val="20"/>
              </w:rPr>
              <w:t>ных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биопрепа-</w:t>
            </w:r>
            <w:r>
              <w:br/>
            </w:r>
            <w:r>
              <w:rPr>
                <w:rFonts w:ascii="Times New Roman"/>
                <w:b w:val="false"/>
                <w:i w:val="false"/>
                <w:color w:val="000000"/>
                <w:sz w:val="20"/>
              </w:rPr>
              <w:t>
</w:t>
            </w:r>
            <w:r>
              <w:rPr>
                <w:rFonts w:ascii="Times New Roman"/>
                <w:b w:val="false"/>
                <w:i w:val="false"/>
                <w:color w:val="000000"/>
                <w:sz w:val="20"/>
              </w:rPr>
              <w:t>ратов</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(лит-</w:t>
            </w:r>
            <w:r>
              <w:br/>
            </w:r>
            <w:r>
              <w:rPr>
                <w:rFonts w:ascii="Times New Roman"/>
                <w:b w:val="false"/>
                <w:i w:val="false"/>
                <w:color w:val="000000"/>
                <w:sz w:val="20"/>
              </w:rPr>
              <w:t>
</w:t>
            </w:r>
            <w:r>
              <w:rPr>
                <w:rFonts w:ascii="Times New Roman"/>
                <w:b w:val="false"/>
                <w:i w:val="false"/>
                <w:color w:val="000000"/>
                <w:sz w:val="20"/>
              </w:rPr>
              <w:t>ров,</w:t>
            </w:r>
            <w:r>
              <w:br/>
            </w:r>
            <w:r>
              <w:rPr>
                <w:rFonts w:ascii="Times New Roman"/>
                <w:b w:val="false"/>
                <w:i w:val="false"/>
                <w:color w:val="000000"/>
                <w:sz w:val="20"/>
              </w:rPr>
              <w:t>
</w:t>
            </w:r>
            <w:r>
              <w:rPr>
                <w:rFonts w:ascii="Times New Roman"/>
                <w:b w:val="false"/>
                <w:i w:val="false"/>
                <w:color w:val="000000"/>
                <w:sz w:val="20"/>
              </w:rPr>
              <w:t>килог-</w:t>
            </w:r>
            <w:r>
              <w:br/>
            </w:r>
            <w:r>
              <w:rPr>
                <w:rFonts w:ascii="Times New Roman"/>
                <w:b w:val="false"/>
                <w:i w:val="false"/>
                <w:color w:val="000000"/>
                <w:sz w:val="20"/>
              </w:rPr>
              <w:t>
</w:t>
            </w:r>
            <w:r>
              <w:rPr>
                <w:rFonts w:ascii="Times New Roman"/>
                <w:b w:val="false"/>
                <w:i w:val="false"/>
                <w:color w:val="000000"/>
                <w:sz w:val="20"/>
              </w:rPr>
              <w:t>рамм,</w:t>
            </w:r>
            <w:r>
              <w:br/>
            </w:r>
            <w:r>
              <w:rPr>
                <w:rFonts w:ascii="Times New Roman"/>
                <w:b w:val="false"/>
                <w:i w:val="false"/>
                <w:color w:val="000000"/>
                <w:sz w:val="20"/>
              </w:rPr>
              <w:t>
</w:t>
            </w:r>
            <w:r>
              <w:rPr>
                <w:rFonts w:ascii="Times New Roman"/>
                <w:b w:val="false"/>
                <w:i w:val="false"/>
                <w:color w:val="000000"/>
                <w:sz w:val="20"/>
              </w:rPr>
              <w:t>тысяча</w:t>
            </w:r>
            <w:r>
              <w:br/>
            </w:r>
            <w:r>
              <w:rPr>
                <w:rFonts w:ascii="Times New Roman"/>
                <w:b w:val="false"/>
                <w:i w:val="false"/>
                <w:color w:val="000000"/>
                <w:sz w:val="20"/>
              </w:rPr>
              <w:t>
</w:t>
            </w:r>
            <w:r>
              <w:rPr>
                <w:rFonts w:ascii="Times New Roman"/>
                <w:b w:val="false"/>
                <w:i w:val="false"/>
                <w:color w:val="000000"/>
                <w:sz w:val="20"/>
              </w:rPr>
              <w:t>доз)</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серия</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w:t>
            </w:r>
            <w:r>
              <w:br/>
            </w:r>
            <w:r>
              <w:rPr>
                <w:rFonts w:ascii="Times New Roman"/>
                <w:b w:val="false"/>
                <w:i w:val="false"/>
                <w:color w:val="000000"/>
                <w:sz w:val="20"/>
              </w:rPr>
              <w:t>
</w:t>
            </w:r>
            <w:r>
              <w:rPr>
                <w:rFonts w:ascii="Times New Roman"/>
                <w:b w:val="false"/>
                <w:i w:val="false"/>
                <w:color w:val="000000"/>
                <w:sz w:val="20"/>
              </w:rPr>
              <w:t>дылы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мерзi-</w:t>
            </w:r>
            <w:r>
              <w:br/>
            </w:r>
            <w:r>
              <w:rPr>
                <w:rFonts w:ascii="Times New Roman"/>
                <w:b w:val="false"/>
                <w:i w:val="false"/>
                <w:color w:val="000000"/>
                <w:sz w:val="20"/>
              </w:rPr>
              <w:t>
</w:t>
            </w:r>
            <w:r>
              <w:rPr>
                <w:rFonts w:ascii="Times New Roman"/>
                <w:b w:val="false"/>
                <w:i w:val="false"/>
                <w:color w:val="000000"/>
                <w:sz w:val="20"/>
              </w:rPr>
              <w:t>мi/Срок</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Сынаулар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апробациялау ж</w:t>
            </w:r>
            <w:r>
              <w:rPr>
                <w:rFonts w:ascii="Times New Roman"/>
                <w:b w:val="false"/>
                <w:i w:val="false"/>
                <w:color w:val="000000"/>
                <w:sz w:val="20"/>
              </w:rPr>
              <w:t>ү</w:t>
            </w:r>
            <w:r>
              <w:rPr>
                <w:rFonts w:ascii="Times New Roman"/>
                <w:b w:val="false"/>
                <w:i w:val="false"/>
                <w:color w:val="000000"/>
                <w:sz w:val="20"/>
              </w:rPr>
              <w:t>ргiзуге</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зертхана</w:t>
            </w:r>
            <w:r>
              <w:rPr>
                <w:rFonts w:ascii="Times New Roman"/>
                <w:b w:val="false"/>
                <w:i w:val="false"/>
                <w:color w:val="000000"/>
                <w:sz w:val="20"/>
              </w:rPr>
              <w:t>ғ</w:t>
            </w:r>
            <w:r>
              <w:rPr>
                <w:rFonts w:ascii="Times New Roman"/>
                <w:b w:val="false"/>
                <w:i w:val="false"/>
                <w:color w:val="000000"/>
                <w:sz w:val="20"/>
              </w:rPr>
              <w:t>а жiберiлдi/</w:t>
            </w:r>
            <w:r>
              <w:br/>
            </w:r>
            <w:r>
              <w:rPr>
                <w:rFonts w:ascii="Times New Roman"/>
                <w:b w:val="false"/>
                <w:i w:val="false"/>
                <w:color w:val="000000"/>
                <w:sz w:val="20"/>
              </w:rPr>
              <w:t>
</w:t>
            </w:r>
            <w:r>
              <w:rPr>
                <w:rFonts w:ascii="Times New Roman"/>
                <w:b w:val="false"/>
                <w:i w:val="false"/>
                <w:color w:val="000000"/>
                <w:sz w:val="20"/>
              </w:rPr>
              <w:t>Направлены в ветери-</w:t>
            </w:r>
            <w:r>
              <w:br/>
            </w:r>
            <w:r>
              <w:rPr>
                <w:rFonts w:ascii="Times New Roman"/>
                <w:b w:val="false"/>
                <w:i w:val="false"/>
                <w:color w:val="000000"/>
                <w:sz w:val="20"/>
              </w:rPr>
              <w:t>
</w:t>
            </w:r>
            <w:r>
              <w:rPr>
                <w:rFonts w:ascii="Times New Roman"/>
                <w:b w:val="false"/>
                <w:i w:val="false"/>
                <w:color w:val="000000"/>
                <w:sz w:val="20"/>
              </w:rPr>
              <w:t>нарную лабораторию для</w:t>
            </w:r>
            <w:r>
              <w:br/>
            </w:r>
            <w:r>
              <w:rPr>
                <w:rFonts w:ascii="Times New Roman"/>
                <w:b w:val="false"/>
                <w:i w:val="false"/>
                <w:color w:val="000000"/>
                <w:sz w:val="20"/>
              </w:rPr>
              <w:t>
</w:t>
            </w:r>
            <w:r>
              <w:rPr>
                <w:rFonts w:ascii="Times New Roman"/>
                <w:b w:val="false"/>
                <w:i w:val="false"/>
                <w:color w:val="000000"/>
                <w:sz w:val="20"/>
              </w:rPr>
              <w:t>проведения испытании</w:t>
            </w:r>
            <w:r>
              <w:br/>
            </w:r>
            <w:r>
              <w:rPr>
                <w:rFonts w:ascii="Times New Roman"/>
                <w:b w:val="false"/>
                <w:i w:val="false"/>
                <w:color w:val="000000"/>
                <w:sz w:val="20"/>
              </w:rPr>
              <w:t>
</w:t>
            </w:r>
            <w:r>
              <w:rPr>
                <w:rFonts w:ascii="Times New Roman"/>
                <w:b w:val="false"/>
                <w:i w:val="false"/>
                <w:color w:val="000000"/>
                <w:sz w:val="20"/>
              </w:rPr>
              <w:t>или апробации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серия</w:t>
            </w:r>
            <w:r>
              <w:br/>
            </w:r>
            <w:r>
              <w:rPr>
                <w:rFonts w:ascii="Times New Roman"/>
                <w:b w:val="false"/>
                <w:i w:val="false"/>
                <w:color w:val="000000"/>
                <w:sz w:val="20"/>
              </w:rPr>
              <w:t>
</w:t>
            </w:r>
            <w:r>
              <w:rPr>
                <w:rFonts w:ascii="Times New Roman"/>
                <w:b w:val="false"/>
                <w:i w:val="false"/>
                <w:color w:val="000000"/>
                <w:sz w:val="20"/>
              </w:rPr>
              <w:t>сынамасы-</w:t>
            </w:r>
            <w:r>
              <w:br/>
            </w:r>
            <w:r>
              <w:rPr>
                <w:rFonts w:ascii="Times New Roman"/>
                <w:b w:val="false"/>
                <w:i w:val="false"/>
                <w:color w:val="000000"/>
                <w:sz w:val="20"/>
              </w:rPr>
              <w:t>
</w:t>
            </w:r>
            <w:r>
              <w:rPr>
                <w:rFonts w:ascii="Times New Roman"/>
                <w:b w:val="false"/>
                <w:i w:val="false"/>
                <w:color w:val="000000"/>
                <w:sz w:val="20"/>
              </w:rPr>
              <w:t>ны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данной</w:t>
            </w:r>
            <w:r>
              <w:br/>
            </w:r>
            <w:r>
              <w:rPr>
                <w:rFonts w:ascii="Times New Roman"/>
                <w:b w:val="false"/>
                <w:i w:val="false"/>
                <w:color w:val="000000"/>
                <w:sz w:val="20"/>
              </w:rPr>
              <w:t>
</w:t>
            </w:r>
            <w:r>
              <w:rPr>
                <w:rFonts w:ascii="Times New Roman"/>
                <w:b w:val="false"/>
                <w:i w:val="false"/>
                <w:color w:val="000000"/>
                <w:sz w:val="20"/>
              </w:rPr>
              <w:t>серии</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сынаманы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мен</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мiрi/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экспертизы из</w:t>
            </w:r>
            <w:r>
              <w:br/>
            </w:r>
            <w:r>
              <w:rPr>
                <w:rFonts w:ascii="Times New Roman"/>
                <w:b w:val="false"/>
                <w:i w:val="false"/>
                <w:color w:val="000000"/>
                <w:sz w:val="20"/>
              </w:rPr>
              <w:t>
</w:t>
            </w:r>
            <w:r>
              <w:rPr>
                <w:rFonts w:ascii="Times New Roman"/>
                <w:b w:val="false"/>
                <w:i w:val="false"/>
                <w:color w:val="000000"/>
                <w:sz w:val="20"/>
              </w:rPr>
              <w:t>лаборатории</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М.О/М.П. Мекеменiң басшысы       ___________    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10" w:id="89"/>
    <w:p>
      <w:pPr>
        <w:spacing w:after="0"/>
        <w:ind w:left="0"/>
        <w:jc w:val="both"/>
      </w:pPr>
      <w:r>
        <w:rPr>
          <w:rFonts w:ascii="Times New Roman"/>
          <w:b w:val="false"/>
          <w:i w:val="false"/>
          <w:color w:val="000000"/>
          <w:sz w:val="28"/>
        </w:rPr>
        <w:t>
 </w:t>
      </w:r>
      <w:r>
        <w:rPr>
          <w:rFonts w:ascii="Times New Roman"/>
          <w:b/>
          <w:i w:val="false"/>
          <w:color w:val="000000"/>
          <w:sz w:val="28"/>
        </w:rPr>
        <w:t>2. Ветеринария саласындағы қызметтi жүзеге асыратын жергiлiктi</w:t>
      </w:r>
      <w:r>
        <w:br/>
      </w:r>
      <w:r>
        <w:rPr>
          <w:rFonts w:ascii="Times New Roman"/>
          <w:b w:val="false"/>
          <w:i w:val="false"/>
          <w:color w:val="000000"/>
          <w:sz w:val="28"/>
        </w:rPr>
        <w:t>
    </w:t>
      </w:r>
      <w:r>
        <w:rPr>
          <w:rFonts w:ascii="Times New Roman"/>
          <w:b/>
          <w:i w:val="false"/>
          <w:color w:val="000000"/>
          <w:sz w:val="28"/>
        </w:rPr>
        <w:t>атқарушы орган бөлiмшелерiмен табыс етiлетiн ветеринариялық</w:t>
      </w:r>
      <w:r>
        <w:br/>
      </w:r>
      <w:r>
        <w:rPr>
          <w:rFonts w:ascii="Times New Roman"/>
          <w:b w:val="false"/>
          <w:i w:val="false"/>
          <w:color w:val="000000"/>
          <w:sz w:val="28"/>
        </w:rPr>
        <w:t>
 </w:t>
      </w:r>
      <w:r>
        <w:rPr>
          <w:rFonts w:ascii="Times New Roman"/>
          <w:b/>
          <w:i w:val="false"/>
          <w:color w:val="000000"/>
          <w:sz w:val="28"/>
        </w:rPr>
        <w:t>есептiлiк нысандары/2. Формы ветеринарной отчетности, которые</w:t>
      </w:r>
      <w:r>
        <w:br/>
      </w:r>
      <w:r>
        <w:rPr>
          <w:rFonts w:ascii="Times New Roman"/>
          <w:b w:val="false"/>
          <w:i w:val="false"/>
          <w:color w:val="000000"/>
          <w:sz w:val="28"/>
        </w:rPr>
        <w:t>
</w:t>
      </w:r>
      <w:r>
        <w:rPr>
          <w:rFonts w:ascii="Times New Roman"/>
          <w:b/>
          <w:i w:val="false"/>
          <w:color w:val="000000"/>
          <w:sz w:val="28"/>
        </w:rPr>
        <w:t>представляются подразделениями местных исполнительных органов</w:t>
      </w:r>
      <w:r>
        <w:br/>
      </w:r>
      <w:r>
        <w:rPr>
          <w:rFonts w:ascii="Times New Roman"/>
          <w:b w:val="false"/>
          <w:i w:val="false"/>
          <w:color w:val="000000"/>
          <w:sz w:val="28"/>
        </w:rPr>
        <w:t>
           </w:t>
      </w:r>
      <w:r>
        <w:rPr>
          <w:rFonts w:ascii="Times New Roman"/>
          <w:b/>
          <w:i w:val="false"/>
          <w:color w:val="000000"/>
          <w:sz w:val="28"/>
        </w:rPr>
        <w:t>осуществляющие деятельность в области ветеринарии</w:t>
      </w:r>
    </w:p>
    <w:bookmarkEnd w:id="89"/>
    <w:bookmarkStart w:name="z211" w:id="90"/>
    <w:p>
      <w:pPr>
        <w:spacing w:after="0"/>
        <w:ind w:left="0"/>
        <w:jc w:val="both"/>
      </w:pPr>
      <w:r>
        <w:rPr>
          <w:rFonts w:ascii="Times New Roman"/>
          <w:b w:val="false"/>
          <w:i w:val="false"/>
          <w:color w:val="000000"/>
          <w:sz w:val="28"/>
        </w:rPr>
        <w:t>
                  </w:t>
      </w:r>
      <w:r>
        <w:rPr>
          <w:rFonts w:ascii="Times New Roman"/>
          <w:b/>
          <w:i w:val="false"/>
          <w:color w:val="000000"/>
          <w:sz w:val="28"/>
        </w:rPr>
        <w:t>5) жануарлардың аурулары туралы есеп/</w:t>
      </w:r>
      <w:r>
        <w:br/>
      </w:r>
      <w:r>
        <w:rPr>
          <w:rFonts w:ascii="Times New Roman"/>
          <w:b w:val="false"/>
          <w:i w:val="false"/>
          <w:color w:val="000000"/>
          <w:sz w:val="28"/>
        </w:rPr>
        <w:t>
                       </w:t>
      </w:r>
      <w:r>
        <w:rPr>
          <w:rFonts w:ascii="Times New Roman"/>
          <w:b/>
          <w:i w:val="false"/>
          <w:color w:val="000000"/>
          <w:sz w:val="28"/>
        </w:rPr>
        <w:t>5) отчет о болезнях животных</w:t>
      </w:r>
      <w:r>
        <w:br/>
      </w:r>
      <w:r>
        <w:rPr>
          <w:rFonts w:ascii="Times New Roman"/>
          <w:b w:val="false"/>
          <w:i w:val="false"/>
          <w:color w:val="000000"/>
          <w:sz w:val="28"/>
        </w:rPr>
        <w:t>
                     (№ 5-вет нысан/Форма № 5-вет)</w:t>
      </w:r>
      <w:r>
        <w:br/>
      </w:r>
      <w:r>
        <w:rPr>
          <w:rFonts w:ascii="Times New Roman"/>
          <w:b w:val="false"/>
          <w:i w:val="false"/>
          <w:color w:val="000000"/>
          <w:sz w:val="28"/>
        </w:rPr>
        <w:t>
                              айлық/месячная</w:t>
      </w:r>
      <w:r>
        <w:br/>
      </w:r>
      <w:r>
        <w:rPr>
          <w:rFonts w:ascii="Times New Roman"/>
          <w:b w:val="false"/>
          <w:i w:val="false"/>
          <w:color w:val="000000"/>
          <w:sz w:val="28"/>
        </w:rPr>
        <w:t>
                  20___ жылдың _____________ айындағы</w:t>
      </w:r>
      <w:r>
        <w:br/>
      </w:r>
      <w:r>
        <w:rPr>
          <w:rFonts w:ascii="Times New Roman"/>
          <w:b w:val="false"/>
          <w:i w:val="false"/>
          <w:color w:val="000000"/>
          <w:sz w:val="28"/>
        </w:rPr>
        <w:t>
                     за _____________ 20___ года</w:t>
      </w:r>
    </w:p>
    <w:bookmarkEnd w:id="90"/>
    <w:p>
      <w:pPr>
        <w:spacing w:after="0"/>
        <w:ind w:left="0"/>
        <w:jc w:val="both"/>
      </w:pPr>
      <w:r>
        <w:rPr>
          <w:rFonts w:ascii="Times New Roman"/>
          <w:b w:val="false"/>
          <w:i w:val="false"/>
          <w:color w:val="000000"/>
          <w:sz w:val="28"/>
        </w:rPr>
        <w:t>Кiм ұсынды/Кем представляется ____________________________________</w:t>
      </w:r>
      <w:r>
        <w:br/>
      </w:r>
      <w:r>
        <w:rPr>
          <w:rFonts w:ascii="Times New Roman"/>
          <w:b w:val="false"/>
          <w:i w:val="false"/>
          <w:color w:val="000000"/>
          <w:sz w:val="28"/>
        </w:rPr>
        <w:t>
                    (атауы және мекен-жайы/наименование и адрес)</w:t>
      </w:r>
    </w:p>
    <w:p>
      <w:pPr>
        <w:numPr>
          <w:ilvl w:val="0"/>
          <w:numId w:val="1"/>
        </w:numPr>
        <w:spacing w:after="0"/>
        <w:jc w:val="left"/>
      </w:pPr>
      <w:r>
        <w:rPr>
          <w:rFonts w:ascii="Times New Roman"/>
          <w:b w:val="false"/>
          <w:i w:val="false"/>
          <w:color w:val="000000"/>
          <w:sz w:val="28"/>
        </w:rPr>
        <w:t xml:space="preserve">Жануарлардың жұқпалы аурулары/1. Заразные болезни животных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761"/>
        <w:gridCol w:w="1497"/>
        <w:gridCol w:w="1945"/>
        <w:gridCol w:w="2351"/>
        <w:gridCol w:w="2657"/>
        <w:gridCol w:w="2414"/>
      </w:tblGrid>
      <w:tr>
        <w:trPr>
          <w:trHeight w:val="285"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рядку</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 xml:space="preserve">рi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ауру</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 xml:space="preserve">Вид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rPr>
                <w:rFonts w:ascii="Times New Roman"/>
                <w:b w:val="false"/>
                <w:i w:val="false"/>
                <w:color w:val="000000"/>
                <w:sz w:val="20"/>
              </w:rPr>
              <w:t>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болез</w:t>
            </w:r>
            <w:r>
              <w:rPr>
                <w:rFonts w:ascii="Times New Roman"/>
                <w:b w:val="false"/>
                <w:i w:val="false"/>
                <w:color w:val="000000"/>
                <w:sz w:val="20"/>
              </w:rPr>
              <w:t>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За отчетный месяц</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насе</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ішінде/из них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андар,</w:t>
            </w:r>
            <w:r>
              <w:br/>
            </w:r>
            <w:r>
              <w:rPr>
                <w:rFonts w:ascii="Times New Roman"/>
                <w:b w:val="false"/>
                <w:i w:val="false"/>
                <w:color w:val="000000"/>
                <w:sz w:val="20"/>
              </w:rPr>
              <w:t>
</w:t>
            </w:r>
            <w:r>
              <w:rPr>
                <w:rFonts w:ascii="Times New Roman"/>
                <w:b w:val="false"/>
                <w:i w:val="false"/>
                <w:color w:val="000000"/>
                <w:sz w:val="20"/>
              </w:rPr>
              <w:t xml:space="preserve">бас/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забо</w:t>
            </w:r>
            <w:r>
              <w:rPr>
                <w:rFonts w:ascii="Times New Roman"/>
                <w:b w:val="false"/>
                <w:i w:val="false"/>
                <w:color w:val="000000"/>
                <w:sz w:val="20"/>
              </w:rPr>
              <w:t>лело,</w:t>
            </w:r>
            <w:r>
              <w:br/>
            </w:r>
            <w:r>
              <w:rPr>
                <w:rFonts w:ascii="Times New Roman"/>
                <w:b w:val="false"/>
                <w:i w:val="false"/>
                <w:color w:val="000000"/>
                <w:sz w:val="20"/>
              </w:rPr>
              <w:t>
</w:t>
            </w:r>
            <w:r>
              <w:rPr>
                <w:rFonts w:ascii="Times New Roman"/>
                <w:b w:val="false"/>
                <w:i w:val="false"/>
                <w:color w:val="000000"/>
                <w:sz w:val="20"/>
              </w:rPr>
              <w:t>голов</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w:t>
            </w:r>
            <w:r>
              <w:rPr>
                <w:rFonts w:ascii="Times New Roman"/>
                <w:b w:val="false"/>
                <w:i w:val="false"/>
                <w:color w:val="000000"/>
                <w:sz w:val="20"/>
              </w:rPr>
              <w:t>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аны</w:t>
            </w:r>
            <w:r>
              <w:br/>
            </w:r>
            <w:r>
              <w:rPr>
                <w:rFonts w:ascii="Times New Roman"/>
                <w:b w:val="false"/>
                <w:i w:val="false"/>
                <w:color w:val="000000"/>
                <w:sz w:val="20"/>
              </w:rPr>
              <w:t>
</w:t>
            </w:r>
            <w:r>
              <w:rPr>
                <w:rFonts w:ascii="Times New Roman"/>
                <w:b w:val="false"/>
                <w:i w:val="false"/>
                <w:color w:val="000000"/>
                <w:sz w:val="20"/>
              </w:rPr>
              <w:t>(сойылды),</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 xml:space="preserve">пало </w:t>
            </w:r>
            <w:r>
              <w:rPr>
                <w:rFonts w:ascii="Times New Roman"/>
                <w:b w:val="false"/>
                <w:i w:val="false"/>
                <w:color w:val="000000"/>
                <w:sz w:val="20"/>
              </w:rPr>
              <w:t>(заби</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голов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w:t>
            </w:r>
            <w:r>
              <w:rPr>
                <w:rFonts w:ascii="Times New Roman"/>
                <w:b w:val="false"/>
                <w:i w:val="false"/>
                <w:color w:val="000000"/>
                <w:sz w:val="20"/>
              </w:rPr>
              <w:t xml:space="preserve">ды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унич</w:t>
            </w:r>
            <w:r>
              <w:rPr>
                <w:rFonts w:ascii="Times New Roman"/>
                <w:b w:val="false"/>
                <w:i w:val="false"/>
                <w:color w:val="000000"/>
                <w:sz w:val="20"/>
              </w:rPr>
              <w:t>тожено</w:t>
            </w:r>
            <w:r>
              <w:br/>
            </w:r>
            <w:r>
              <w:rPr>
                <w:rFonts w:ascii="Times New Roman"/>
                <w:b w:val="false"/>
                <w:i w:val="false"/>
                <w:color w:val="000000"/>
                <w:sz w:val="20"/>
              </w:rPr>
              <w:t>
</w:t>
            </w:r>
            <w:r>
              <w:rPr>
                <w:rFonts w:ascii="Times New Roman"/>
                <w:b w:val="false"/>
                <w:i w:val="false"/>
                <w:color w:val="000000"/>
                <w:sz w:val="20"/>
              </w:rPr>
              <w:t>(голов)</w:t>
            </w:r>
          </w:p>
        </w:tc>
      </w:tr>
      <w:tr>
        <w:trPr>
          <w:trHeight w:val="52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2851"/>
        <w:gridCol w:w="3079"/>
        <w:gridCol w:w="2209"/>
        <w:gridCol w:w="1816"/>
        <w:gridCol w:w="208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барлығы/</w:t>
            </w:r>
            <w:r>
              <w:br/>
            </w:r>
            <w:r>
              <w:rPr>
                <w:rFonts w:ascii="Times New Roman"/>
                <w:b w:val="false"/>
                <w:i w:val="false"/>
                <w:color w:val="000000"/>
                <w:sz w:val="20"/>
              </w:rPr>
              <w:t>
</w:t>
            </w:r>
            <w:r>
              <w:rPr>
                <w:rFonts w:ascii="Times New Roman"/>
                <w:b w:val="false"/>
                <w:i w:val="false"/>
                <w:color w:val="000000"/>
                <w:sz w:val="20"/>
              </w:rPr>
              <w:t>Всего с начала 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айының</w:t>
            </w:r>
            <w:r>
              <w:br/>
            </w:r>
            <w:r>
              <w:rPr>
                <w:rFonts w:ascii="Times New Roman"/>
                <w:b w:val="false"/>
                <w:i w:val="false"/>
                <w:color w:val="000000"/>
                <w:sz w:val="20"/>
              </w:rPr>
              <w:t>
</w:t>
            </w:r>
            <w:r>
              <w:rPr>
                <w:rFonts w:ascii="Times New Roman"/>
                <w:b w:val="false"/>
                <w:i w:val="false"/>
                <w:color w:val="000000"/>
                <w:sz w:val="20"/>
              </w:rPr>
              <w:t>соңында қалғаны/</w:t>
            </w:r>
            <w:r>
              <w:br/>
            </w:r>
            <w:r>
              <w:rPr>
                <w:rFonts w:ascii="Times New Roman"/>
                <w:b w:val="false"/>
                <w:i w:val="false"/>
                <w:color w:val="000000"/>
                <w:sz w:val="20"/>
              </w:rPr>
              <w:t>
</w:t>
            </w:r>
            <w:r>
              <w:rPr>
                <w:rFonts w:ascii="Times New Roman"/>
                <w:b w:val="false"/>
                <w:i w:val="false"/>
                <w:color w:val="000000"/>
                <w:sz w:val="20"/>
              </w:rPr>
              <w:t>Осталось на конец</w:t>
            </w:r>
            <w:r>
              <w:br/>
            </w:r>
            <w:r>
              <w:rPr>
                <w:rFonts w:ascii="Times New Roman"/>
                <w:b w:val="false"/>
                <w:i w:val="false"/>
                <w:color w:val="000000"/>
                <w:sz w:val="20"/>
              </w:rPr>
              <w:t>
</w:t>
            </w:r>
            <w:r>
              <w:rPr>
                <w:rFonts w:ascii="Times New Roman"/>
                <w:b w:val="false"/>
                <w:i w:val="false"/>
                <w:color w:val="000000"/>
                <w:sz w:val="20"/>
              </w:rPr>
              <w:t>отчетного месяца</w:t>
            </w:r>
          </w:p>
        </w:tc>
      </w:tr>
      <w:tr>
        <w:trPr>
          <w:trHeight w:val="285"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из них</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елдi мекен-</w:t>
            </w:r>
            <w:r>
              <w:br/>
            </w:r>
            <w:r>
              <w:rPr>
                <w:rFonts w:ascii="Times New Roman"/>
                <w:b w:val="false"/>
                <w:i w:val="false"/>
                <w:color w:val="000000"/>
                <w:sz w:val="20"/>
              </w:rPr>
              <w:t>
</w:t>
            </w:r>
            <w:r>
              <w:rPr>
                <w:rFonts w:ascii="Times New Roman"/>
                <w:b w:val="false"/>
                <w:i w:val="false"/>
                <w:color w:val="000000"/>
                <w:sz w:val="20"/>
              </w:rPr>
              <w:t>дер/</w:t>
            </w:r>
            <w:r>
              <w:br/>
            </w:r>
            <w:r>
              <w:rPr>
                <w:rFonts w:ascii="Times New Roman"/>
                <w:b w:val="false"/>
                <w:i w:val="false"/>
                <w:color w:val="000000"/>
                <w:sz w:val="20"/>
              </w:rPr>
              <w:t>
</w:t>
            </w:r>
            <w:r>
              <w:rPr>
                <w:rFonts w:ascii="Times New Roman"/>
                <w:b w:val="false"/>
                <w:i w:val="false"/>
                <w:color w:val="000000"/>
                <w:sz w:val="20"/>
              </w:rPr>
              <w:t>неблагопо-</w:t>
            </w:r>
            <w:r>
              <w:br/>
            </w:r>
            <w:r>
              <w:rPr>
                <w:rFonts w:ascii="Times New Roman"/>
                <w:b w:val="false"/>
                <w:i w:val="false"/>
                <w:color w:val="000000"/>
                <w:sz w:val="20"/>
              </w:rPr>
              <w:t>
</w:t>
            </w:r>
            <w:r>
              <w:rPr>
                <w:rFonts w:ascii="Times New Roman"/>
                <w:b w:val="false"/>
                <w:i w:val="false"/>
                <w:color w:val="000000"/>
                <w:sz w:val="20"/>
              </w:rPr>
              <w:t>лучных</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бас/боль-</w:t>
            </w:r>
            <w:r>
              <w:br/>
            </w:r>
            <w:r>
              <w:rPr>
                <w:rFonts w:ascii="Times New Roman"/>
                <w:b w:val="false"/>
                <w:i w:val="false"/>
                <w:color w:val="000000"/>
                <w:sz w:val="20"/>
              </w:rPr>
              <w:t>
</w:t>
            </w:r>
            <w:r>
              <w:rPr>
                <w:rFonts w:ascii="Times New Roman"/>
                <w:b w:val="false"/>
                <w:i w:val="false"/>
                <w:color w:val="000000"/>
                <w:sz w:val="20"/>
              </w:rPr>
              <w:t>ных жи-</w:t>
            </w:r>
            <w:r>
              <w:br/>
            </w:r>
            <w:r>
              <w:rPr>
                <w:rFonts w:ascii="Times New Roman"/>
                <w:b w:val="false"/>
                <w:i w:val="false"/>
                <w:color w:val="000000"/>
                <w:sz w:val="20"/>
              </w:rPr>
              <w:t>
</w:t>
            </w:r>
            <w:r>
              <w:rPr>
                <w:rFonts w:ascii="Times New Roman"/>
                <w:b w:val="false"/>
                <w:i w:val="false"/>
                <w:color w:val="000000"/>
                <w:sz w:val="20"/>
              </w:rPr>
              <w:t>вотных,</w:t>
            </w:r>
            <w:r>
              <w:br/>
            </w:r>
            <w:r>
              <w:rPr>
                <w:rFonts w:ascii="Times New Roman"/>
                <w:b w:val="false"/>
                <w:i w:val="false"/>
                <w:color w:val="000000"/>
                <w:sz w:val="20"/>
              </w:rPr>
              <w:t>
</w:t>
            </w:r>
            <w:r>
              <w:rPr>
                <w:rFonts w:ascii="Times New Roman"/>
                <w:b w:val="false"/>
                <w:i w:val="false"/>
                <w:color w:val="000000"/>
                <w:sz w:val="20"/>
              </w:rPr>
              <w:t>голов</w:t>
            </w:r>
          </w:p>
        </w:tc>
      </w:tr>
      <w:tr>
        <w:trPr>
          <w:trHeight w:val="285" w:hRule="atLeast"/>
        </w:trPr>
        <w:tc>
          <w:tcPr>
            <w:tcW w:w="0" w:type="auto"/>
            <w:vMerge/>
            <w:tcBorders>
              <w:top w:val="nil"/>
              <w:left w:val="single" w:color="cfcfcf" w:sz="5"/>
              <w:bottom w:val="single" w:color="cfcfcf" w:sz="5"/>
              <w:right w:val="single" w:color="cfcfcf" w:sz="5"/>
            </w:tcBorders>
          </w:tcP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 ауырды,</w:t>
            </w:r>
            <w:r>
              <w:br/>
            </w:r>
            <w:r>
              <w:rPr>
                <w:rFonts w:ascii="Times New Roman"/>
                <w:b w:val="false"/>
                <w:i w:val="false"/>
                <w:color w:val="000000"/>
                <w:sz w:val="20"/>
              </w:rPr>
              <w:t>
</w:t>
            </w:r>
            <w:r>
              <w:rPr>
                <w:rFonts w:ascii="Times New Roman"/>
                <w:b w:val="false"/>
                <w:i w:val="false"/>
                <w:color w:val="000000"/>
                <w:sz w:val="20"/>
              </w:rPr>
              <w:t>бас/в них заболело,</w:t>
            </w:r>
            <w:r>
              <w:br/>
            </w:r>
            <w:r>
              <w:rPr>
                <w:rFonts w:ascii="Times New Roman"/>
                <w:b w:val="false"/>
                <w:i w:val="false"/>
                <w:color w:val="000000"/>
                <w:sz w:val="20"/>
              </w:rPr>
              <w:t>
</w:t>
            </w:r>
            <w:r>
              <w:rPr>
                <w:rFonts w:ascii="Times New Roman"/>
                <w:b w:val="false"/>
                <w:i w:val="false"/>
                <w:color w:val="000000"/>
                <w:sz w:val="20"/>
              </w:rPr>
              <w:t>голов</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өлiмжiтiмге ұшы-</w:t>
            </w:r>
            <w:r>
              <w:br/>
            </w:r>
            <w:r>
              <w:rPr>
                <w:rFonts w:ascii="Times New Roman"/>
                <w:b w:val="false"/>
                <w:i w:val="false"/>
                <w:color w:val="000000"/>
                <w:sz w:val="20"/>
              </w:rPr>
              <w:t>
</w:t>
            </w:r>
            <w:r>
              <w:rPr>
                <w:rFonts w:ascii="Times New Roman"/>
                <w:b w:val="false"/>
                <w:i w:val="false"/>
                <w:color w:val="000000"/>
                <w:sz w:val="20"/>
              </w:rPr>
              <w:t>рағаны (сойыл-</w:t>
            </w:r>
            <w:r>
              <w:br/>
            </w:r>
            <w:r>
              <w:rPr>
                <w:rFonts w:ascii="Times New Roman"/>
                <w:b w:val="false"/>
                <w:i w:val="false"/>
                <w:color w:val="000000"/>
                <w:sz w:val="20"/>
              </w:rPr>
              <w:t>
</w:t>
            </w:r>
            <w:r>
              <w:rPr>
                <w:rFonts w:ascii="Times New Roman"/>
                <w:b w:val="false"/>
                <w:i w:val="false"/>
                <w:color w:val="000000"/>
                <w:sz w:val="20"/>
              </w:rPr>
              <w:t>ғаны), бас/</w:t>
            </w:r>
            <w:r>
              <w:br/>
            </w:r>
            <w:r>
              <w:rPr>
                <w:rFonts w:ascii="Times New Roman"/>
                <w:b w:val="false"/>
                <w:i w:val="false"/>
                <w:color w:val="000000"/>
                <w:sz w:val="20"/>
              </w:rPr>
              <w:t>
</w:t>
            </w:r>
            <w:r>
              <w:rPr>
                <w:rFonts w:ascii="Times New Roman"/>
                <w:b w:val="false"/>
                <w:i w:val="false"/>
                <w:color w:val="000000"/>
                <w:sz w:val="20"/>
              </w:rPr>
              <w:t>пало (забито),</w:t>
            </w:r>
            <w:r>
              <w:br/>
            </w:r>
            <w:r>
              <w:rPr>
                <w:rFonts w:ascii="Times New Roman"/>
                <w:b w:val="false"/>
                <w:i w:val="false"/>
                <w:color w:val="000000"/>
                <w:sz w:val="20"/>
              </w:rPr>
              <w:t>
</w:t>
            </w:r>
            <w:r>
              <w:rPr>
                <w:rFonts w:ascii="Times New Roman"/>
                <w:b w:val="false"/>
                <w:i w:val="false"/>
                <w:color w:val="000000"/>
                <w:sz w:val="20"/>
              </w:rPr>
              <w:t>голов</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9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Есептi толтыру үшiн бастапқы деректер ауру жануарлар мен емдеу жұмыстарын есепке алу журналы және эпизоотияға қарсы iс-шараларды жазу журналы болып табылады/Исходными данными для составления отчета являются журнал учета больных животных и лечебной работы и журнал для записи противоэпизоотических мероприятий.</w:t>
      </w:r>
      <w:r>
        <w:br/>
      </w:r>
      <w:r>
        <w:rPr>
          <w:rFonts w:ascii="Times New Roman"/>
          <w:b w:val="false"/>
          <w:i w:val="false"/>
          <w:color w:val="000000"/>
          <w:sz w:val="28"/>
        </w:rPr>
        <w:t>
</w:t>
      </w:r>
      <w:r>
        <w:rPr>
          <w:rFonts w:ascii="Times New Roman"/>
          <w:b w:val="false"/>
          <w:i w:val="false"/>
          <w:color w:val="000000"/>
          <w:sz w:val="28"/>
        </w:rPr>
        <w:t>
      2. 2-бағанда аурулардың атаулары жеке-жеке көрсетiлiп, жұқпалы аурулар анықталған жануарлардың барлық түрлерi тiзбеленедi./В графе 2 перечисляются все виды животных, у которых выявлены заразные болезни, с указанием названий болезней в отдельности.</w:t>
      </w:r>
      <w:r>
        <w:br/>
      </w:r>
      <w:r>
        <w:rPr>
          <w:rFonts w:ascii="Times New Roman"/>
          <w:b w:val="false"/>
          <w:i w:val="false"/>
          <w:color w:val="000000"/>
          <w:sz w:val="28"/>
        </w:rPr>
        <w:t>
</w:t>
      </w:r>
      <w:r>
        <w:rPr>
          <w:rFonts w:ascii="Times New Roman"/>
          <w:b w:val="false"/>
          <w:i w:val="false"/>
          <w:color w:val="000000"/>
          <w:sz w:val="28"/>
        </w:rPr>
        <w:t>
      3. 3-бағанда уәкiлеттi органмен бекiтiлген аурулардың кодтары көрсетiледi./В графе 3 указываются коды болезней, утвержденные уполномоченным органом.</w:t>
      </w:r>
      <w:r>
        <w:br/>
      </w:r>
      <w:r>
        <w:rPr>
          <w:rFonts w:ascii="Times New Roman"/>
          <w:b w:val="false"/>
          <w:i w:val="false"/>
          <w:color w:val="000000"/>
          <w:sz w:val="28"/>
        </w:rPr>
        <w:t>
</w:t>
      </w:r>
      <w:r>
        <w:rPr>
          <w:rFonts w:ascii="Times New Roman"/>
          <w:b w:val="false"/>
          <w:i w:val="false"/>
          <w:color w:val="000000"/>
          <w:sz w:val="28"/>
        </w:rPr>
        <w:t>
      4. 4-7-бағандарда есеп беру айында табылған қолайсыз (жануарлардың жұқпалы аурулары, соның iшiнде инвазиялық аурулары бойынша) елдi-мекендердiң (ауылдың, селоның, кенттiң, қаланың), сондай-ақ жануарлар ауруларынан ауырғандардың, өлiм-жiтiмге ұшырағандардың (сойылғандардың), оның iшiнде жойылғандардың саны көрсетiледi./В графах 4-7 показываются число вновь выявленных в отчетном месяце неблагополучных (по заразным болезням животных, в т.ч. и по инвазионным болезням) населенных пунктов (аулы, села, поселки, города), а также количество заболевших, павших (забитых), уничтоженных в них из-за болезней животных.</w:t>
      </w:r>
      <w:r>
        <w:br/>
      </w:r>
      <w:r>
        <w:rPr>
          <w:rFonts w:ascii="Times New Roman"/>
          <w:b w:val="false"/>
          <w:i w:val="false"/>
          <w:color w:val="000000"/>
          <w:sz w:val="28"/>
        </w:rPr>
        <w:t>
</w:t>
      </w:r>
      <w:r>
        <w:rPr>
          <w:rFonts w:ascii="Times New Roman"/>
          <w:b w:val="false"/>
          <w:i w:val="false"/>
          <w:color w:val="000000"/>
          <w:sz w:val="28"/>
        </w:rPr>
        <w:t>
      5. 8-11-бағандарда жылдың басынан бастап табылған қолайсыз (жануарлардың жұқпалы аурулары, соның iшiнде инвазиялық аурулары бойынша) елдi-мекендердiң (ауылдың, селоның, кенттiң, қаланың), сондай-ақ жануарлар ауруларынан ауырғандардың, өлiм-жiтiмге ұшырағандардың (сойылғандардың), оның iшiнде жойылғандардың саны көрсетiледi./В графах 8-11 показывается число всех выявленных с начала года неблагополучных (по заразным болезням животных, в т.ч. и по инвазионным болезням) населенных пунктов (аулы, села, поселки, города), а также количество заболевших, павших (забитых), уничтоженных в них из-за болезней животных.</w:t>
      </w:r>
      <w:r>
        <w:br/>
      </w:r>
      <w:r>
        <w:rPr>
          <w:rFonts w:ascii="Times New Roman"/>
          <w:b w:val="false"/>
          <w:i w:val="false"/>
          <w:color w:val="000000"/>
          <w:sz w:val="28"/>
        </w:rPr>
        <w:t>
</w:t>
      </w:r>
      <w:r>
        <w:rPr>
          <w:rFonts w:ascii="Times New Roman"/>
          <w:b w:val="false"/>
          <w:i w:val="false"/>
          <w:color w:val="000000"/>
          <w:sz w:val="28"/>
        </w:rPr>
        <w:t>
      6. 12-13-бағандарда қолайсыз елдi–мекендердiң және есеп беру кезеңiнiң соңында (өткен айларда табылғандар мен қалғандарды қоса есептегенде) қалған ауру жануарлардың санын көрсетедi./В графах 12-13 показываются число неблагополучных населенных пунктов и количество больных животных, оставшихся на конец отчетного периода (включая выявленных и остающихся из прошлых месяцев).</w:t>
      </w:r>
    </w:p>
    <w:bookmarkEnd w:id="91"/>
    <w:bookmarkStart w:name="z219" w:id="92"/>
    <w:p>
      <w:pPr>
        <w:spacing w:after="0"/>
        <w:ind w:left="0"/>
        <w:jc w:val="both"/>
      </w:pPr>
      <w:r>
        <w:rPr>
          <w:rFonts w:ascii="Times New Roman"/>
          <w:b w:val="false"/>
          <w:i w:val="false"/>
          <w:color w:val="000000"/>
          <w:sz w:val="28"/>
        </w:rPr>
        <w:t>
       </w:t>
      </w:r>
      <w:r>
        <w:rPr>
          <w:rFonts w:ascii="Times New Roman"/>
          <w:b/>
          <w:i w:val="false"/>
          <w:color w:val="000000"/>
          <w:sz w:val="28"/>
        </w:rPr>
        <w:t>2. Жануарлардың жұқпалы аурулары бойынша табылған қосымша</w:t>
      </w:r>
      <w:r>
        <w:br/>
      </w:r>
      <w:r>
        <w:rPr>
          <w:rFonts w:ascii="Times New Roman"/>
          <w:b w:val="false"/>
          <w:i w:val="false"/>
          <w:color w:val="000000"/>
          <w:sz w:val="28"/>
        </w:rPr>
        <w:t>
             </w:t>
      </w:r>
      <w:r>
        <w:rPr>
          <w:rFonts w:ascii="Times New Roman"/>
          <w:b/>
          <w:i w:val="false"/>
          <w:color w:val="000000"/>
          <w:sz w:val="28"/>
        </w:rPr>
        <w:t>мәлiметтер/2. Дополнительные сведения по выявленным</w:t>
      </w:r>
      <w:r>
        <w:br/>
      </w:r>
      <w:r>
        <w:rPr>
          <w:rFonts w:ascii="Times New Roman"/>
          <w:b w:val="false"/>
          <w:i w:val="false"/>
          <w:color w:val="000000"/>
          <w:sz w:val="28"/>
        </w:rPr>
        <w:t>
             </w:t>
      </w:r>
      <w:r>
        <w:rPr>
          <w:rFonts w:ascii="Times New Roman"/>
          <w:b/>
          <w:i w:val="false"/>
          <w:color w:val="000000"/>
          <w:sz w:val="28"/>
        </w:rPr>
        <w:t>неблагополучным пунктам заразных болезней животных</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330"/>
        <w:gridCol w:w="1917"/>
        <w:gridCol w:w="1451"/>
        <w:gridCol w:w="1337"/>
        <w:gridCol w:w="1264"/>
        <w:gridCol w:w="1356"/>
        <w:gridCol w:w="2369"/>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селолы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округты</w:t>
            </w:r>
            <w:r>
              <w:rPr>
                <w:rFonts w:ascii="Times New Roman"/>
                <w:b w:val="false"/>
                <w:i w:val="false"/>
                <w:color w:val="000000"/>
                <w:sz w:val="20"/>
              </w:rPr>
              <w:t>ң</w:t>
            </w:r>
            <w:r>
              <w:rPr>
                <w:rFonts w:ascii="Times New Roman"/>
                <w:b w:val="false"/>
                <w:i w:val="false"/>
                <w:color w:val="000000"/>
                <w:sz w:val="20"/>
              </w:rPr>
              <w:t>, елдi-</w:t>
            </w:r>
            <w:r>
              <w:br/>
            </w:r>
            <w:r>
              <w:rPr>
                <w:rFonts w:ascii="Times New Roman"/>
                <w:b w:val="false"/>
                <w:i w:val="false"/>
                <w:color w:val="000000"/>
                <w:sz w:val="20"/>
              </w:rPr>
              <w:t>
</w:t>
            </w:r>
            <w:r>
              <w:rPr>
                <w:rFonts w:ascii="Times New Roman"/>
                <w:b w:val="false"/>
                <w:i w:val="false"/>
                <w:color w:val="000000"/>
                <w:sz w:val="20"/>
              </w:rPr>
              <w:t>мекеннi</w:t>
            </w:r>
            <w:r>
              <w:rPr>
                <w:rFonts w:ascii="Times New Roman"/>
                <w:b w:val="false"/>
                <w:i w:val="false"/>
                <w:color w:val="000000"/>
                <w:sz w:val="20"/>
              </w:rPr>
              <w:t>ң</w:t>
            </w:r>
            <w:r>
              <w:rPr>
                <w:rFonts w:ascii="Times New Roman"/>
                <w:b w:val="false"/>
                <w:i w:val="false"/>
                <w:color w:val="000000"/>
                <w:sz w:val="20"/>
              </w:rPr>
              <w:t xml:space="preserve"> немесе</w:t>
            </w:r>
            <w:r>
              <w:br/>
            </w:r>
            <w:r>
              <w:rPr>
                <w:rFonts w:ascii="Times New Roman"/>
                <w:b w:val="false"/>
                <w:i w:val="false"/>
                <w:color w:val="000000"/>
                <w:sz w:val="20"/>
              </w:rPr>
              <w:t>
</w:t>
            </w:r>
            <w:r>
              <w:rPr>
                <w:rFonts w:ascii="Times New Roman"/>
                <w:b w:val="false"/>
                <w:i w:val="false"/>
                <w:color w:val="000000"/>
                <w:sz w:val="20"/>
              </w:rPr>
              <w:t>телiмнi</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r>
              <w:br/>
            </w:r>
            <w:r>
              <w:rPr>
                <w:rFonts w:ascii="Times New Roman"/>
                <w:b w:val="false"/>
                <w:i w:val="false"/>
                <w:color w:val="000000"/>
                <w:sz w:val="20"/>
              </w:rPr>
              <w:t>
</w:t>
            </w:r>
            <w:r>
              <w:rPr>
                <w:rFonts w:ascii="Times New Roman"/>
                <w:b w:val="false"/>
                <w:i w:val="false"/>
                <w:color w:val="000000"/>
                <w:sz w:val="20"/>
              </w:rPr>
              <w:t>населен-</w:t>
            </w:r>
            <w:r>
              <w:br/>
            </w:r>
            <w:r>
              <w:rPr>
                <w:rFonts w:ascii="Times New Roman"/>
                <w:b w:val="false"/>
                <w:i w:val="false"/>
                <w:color w:val="000000"/>
                <w:sz w:val="20"/>
              </w:rPr>
              <w:t>
</w:t>
            </w:r>
            <w:r>
              <w:rPr>
                <w:rFonts w:ascii="Times New Roman"/>
                <w:b w:val="false"/>
                <w:i w:val="false"/>
                <w:color w:val="000000"/>
                <w:sz w:val="20"/>
              </w:rPr>
              <w:t>ного пункта или</w:t>
            </w:r>
            <w:r>
              <w:br/>
            </w:r>
            <w:r>
              <w:rPr>
                <w:rFonts w:ascii="Times New Roman"/>
                <w:b w:val="false"/>
                <w:i w:val="false"/>
                <w:color w:val="000000"/>
                <w:sz w:val="20"/>
              </w:rPr>
              <w:t>
</w:t>
            </w:r>
            <w:r>
              <w:rPr>
                <w:rFonts w:ascii="Times New Roman"/>
                <w:b w:val="false"/>
                <w:i w:val="false"/>
                <w:color w:val="000000"/>
                <w:sz w:val="20"/>
              </w:rPr>
              <w:t>участка</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олайсыз</w:t>
            </w:r>
            <w:r>
              <w:br/>
            </w:r>
            <w:r>
              <w:rPr>
                <w:rFonts w:ascii="Times New Roman"/>
                <w:b w:val="false"/>
                <w:i w:val="false"/>
                <w:color w:val="000000"/>
                <w:sz w:val="20"/>
              </w:rPr>
              <w:t>
</w:t>
            </w:r>
            <w:r>
              <w:rPr>
                <w:rFonts w:ascii="Times New Roman"/>
                <w:b w:val="false"/>
                <w:i w:val="false"/>
                <w:color w:val="000000"/>
                <w:sz w:val="20"/>
              </w:rPr>
              <w:t>пункттердi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н/б пунктов</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Бас/Голов</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w:t>
            </w:r>
            <w:r>
              <w:rPr>
                <w:rFonts w:ascii="Times New Roman"/>
                <w:b w:val="false"/>
                <w:i w:val="false"/>
                <w:color w:val="000000"/>
                <w:sz w:val="20"/>
              </w:rPr>
              <w:t>қ</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сезiмтал</w:t>
            </w:r>
            <w:r>
              <w:br/>
            </w:r>
            <w:r>
              <w:rPr>
                <w:rFonts w:ascii="Times New Roman"/>
                <w:b w:val="false"/>
                <w:i w:val="false"/>
                <w:color w:val="000000"/>
                <w:sz w:val="20"/>
              </w:rPr>
              <w:t>
</w:t>
            </w: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 (жануар-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рле-</w:t>
            </w:r>
            <w:r>
              <w:br/>
            </w:r>
            <w:r>
              <w:rPr>
                <w:rFonts w:ascii="Times New Roman"/>
                <w:b w:val="false"/>
                <w:i w:val="false"/>
                <w:color w:val="000000"/>
                <w:sz w:val="20"/>
              </w:rPr>
              <w:t>
</w:t>
            </w:r>
            <w:r>
              <w:rPr>
                <w:rFonts w:ascii="Times New Roman"/>
                <w:b w:val="false"/>
                <w:i w:val="false"/>
                <w:color w:val="000000"/>
                <w:sz w:val="20"/>
              </w:rPr>
              <w:t>рi бойынша)/</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восприимчивых</w:t>
            </w:r>
            <w:r>
              <w:br/>
            </w:r>
            <w:r>
              <w:rPr>
                <w:rFonts w:ascii="Times New Roman"/>
                <w:b w:val="false"/>
                <w:i w:val="false"/>
                <w:color w:val="000000"/>
                <w:sz w:val="20"/>
              </w:rPr>
              <w:t>
</w:t>
            </w:r>
            <w:r>
              <w:rPr>
                <w:rFonts w:ascii="Times New Roman"/>
                <w:b w:val="false"/>
                <w:i w:val="false"/>
                <w:color w:val="000000"/>
                <w:sz w:val="20"/>
              </w:rPr>
              <w:t>животных в</w:t>
            </w:r>
            <w:r>
              <w:br/>
            </w:r>
            <w:r>
              <w:rPr>
                <w:rFonts w:ascii="Times New Roman"/>
                <w:b w:val="false"/>
                <w:i w:val="false"/>
                <w:color w:val="000000"/>
                <w:sz w:val="20"/>
              </w:rPr>
              <w:t>
</w:t>
            </w:r>
            <w:r>
              <w:rPr>
                <w:rFonts w:ascii="Times New Roman"/>
                <w:b w:val="false"/>
                <w:i w:val="false"/>
                <w:color w:val="000000"/>
                <w:sz w:val="20"/>
              </w:rPr>
              <w:t>очаге</w:t>
            </w:r>
            <w:r>
              <w:br/>
            </w:r>
            <w:r>
              <w:rPr>
                <w:rFonts w:ascii="Times New Roman"/>
                <w:b w:val="false"/>
                <w:i w:val="false"/>
                <w:color w:val="000000"/>
                <w:sz w:val="20"/>
              </w:rPr>
              <w:t>
</w:t>
            </w:r>
            <w:r>
              <w:rPr>
                <w:rFonts w:ascii="Times New Roman"/>
                <w:b w:val="false"/>
                <w:i w:val="false"/>
                <w:color w:val="000000"/>
                <w:sz w:val="20"/>
              </w:rPr>
              <w:t>(по видам</w:t>
            </w:r>
            <w:r>
              <w:br/>
            </w:r>
            <w:r>
              <w:rPr>
                <w:rFonts w:ascii="Times New Roman"/>
                <w:b w:val="false"/>
                <w:i w:val="false"/>
                <w:color w:val="000000"/>
                <w:sz w:val="20"/>
              </w:rPr>
              <w:t>
</w:t>
            </w:r>
            <w:r>
              <w:rPr>
                <w:rFonts w:ascii="Times New Roman"/>
                <w:b w:val="false"/>
                <w:i w:val="false"/>
                <w:color w:val="000000"/>
                <w:sz w:val="20"/>
              </w:rPr>
              <w:t>животных)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Заболело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w:t>
            </w:r>
            <w:r>
              <w:br/>
            </w:r>
            <w:r>
              <w:rPr>
                <w:rFonts w:ascii="Times New Roman"/>
                <w:b w:val="false"/>
                <w:i w:val="false"/>
                <w:color w:val="000000"/>
                <w:sz w:val="20"/>
              </w:rPr>
              <w:t>
</w:t>
            </w:r>
            <w:r>
              <w:rPr>
                <w:rFonts w:ascii="Times New Roman"/>
                <w:b w:val="false"/>
                <w:i w:val="false"/>
                <w:color w:val="000000"/>
                <w:sz w:val="20"/>
              </w:rPr>
              <w:t>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шырады/</w:t>
            </w:r>
            <w:r>
              <w:br/>
            </w:r>
            <w:r>
              <w:rPr>
                <w:rFonts w:ascii="Times New Roman"/>
                <w:b w:val="false"/>
                <w:i w:val="false"/>
                <w:color w:val="000000"/>
                <w:sz w:val="20"/>
              </w:rPr>
              <w:t>
</w:t>
            </w:r>
            <w:r>
              <w:rPr>
                <w:rFonts w:ascii="Times New Roman"/>
                <w:b w:val="false"/>
                <w:i w:val="false"/>
                <w:color w:val="000000"/>
                <w:sz w:val="20"/>
              </w:rPr>
              <w:t>пало</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жено</w:t>
            </w:r>
          </w:p>
        </w:tc>
        <w:tc>
          <w:tcPr>
            <w:tcW w:w="0" w:type="auto"/>
            <w:vMerge/>
            <w:tcBorders>
              <w:top w:val="nil"/>
              <w:left w:val="single" w:color="cfcfcf" w:sz="5"/>
              <w:bottom w:val="single" w:color="cfcfcf" w:sz="5"/>
              <w:right w:val="single" w:color="cfcfcf" w:sz="5"/>
            </w:tcBorders>
          </w:tcPr>
          <w:p/>
        </w:tc>
      </w:tr>
      <w:tr>
        <w:trPr>
          <w:trHeight w:val="28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w:t>
            </w:r>
            <w:r>
              <w:rPr>
                <w:rFonts w:ascii="Times New Roman"/>
                <w:b w:val="false"/>
                <w:i w:val="false"/>
                <w:color w:val="000000"/>
                <w:sz w:val="20"/>
              </w:rPr>
              <w:t>қ</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сиырлар /</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коровы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ой/Овцы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Ешкі/Козы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лошади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Кошки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ет</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оректi-</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плотояд-</w:t>
            </w:r>
            <w:r>
              <w:br/>
            </w:r>
            <w:r>
              <w:rPr>
                <w:rFonts w:ascii="Times New Roman"/>
                <w:b w:val="false"/>
                <w:i w:val="false"/>
                <w:color w:val="000000"/>
                <w:sz w:val="20"/>
              </w:rPr>
              <w:t>
</w:t>
            </w:r>
            <w:r>
              <w:rPr>
                <w:rFonts w:ascii="Times New Roman"/>
                <w:b w:val="false"/>
                <w:i w:val="false"/>
                <w:color w:val="000000"/>
                <w:sz w:val="20"/>
              </w:rPr>
              <w:t>ные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025"/>
        <w:gridCol w:w="2043"/>
        <w:gridCol w:w="1709"/>
        <w:gridCol w:w="1561"/>
        <w:gridCol w:w="1654"/>
        <w:gridCol w:w="1635"/>
      </w:tblGrid>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актiсiнi</w:t>
            </w:r>
            <w:r>
              <w:rPr>
                <w:rFonts w:ascii="Times New Roman"/>
                <w:b w:val="false"/>
                <w:i w:val="false"/>
                <w:color w:val="000000"/>
                <w:sz w:val="20"/>
              </w:rPr>
              <w:t>ң</w:t>
            </w:r>
            <w:r>
              <w:rPr>
                <w:rFonts w:ascii="Times New Roman"/>
                <w:b w:val="false"/>
                <w:i w:val="false"/>
                <w:color w:val="000000"/>
                <w:sz w:val="20"/>
              </w:rPr>
              <w:t xml:space="preserve"> №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берiлген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ргiзiлген</w:t>
            </w:r>
            <w:r>
              <w:br/>
            </w:r>
            <w:r>
              <w:rPr>
                <w:rFonts w:ascii="Times New Roman"/>
                <w:b w:val="false"/>
                <w:i w:val="false"/>
                <w:color w:val="000000"/>
                <w:sz w:val="20"/>
              </w:rPr>
              <w:t>
</w:t>
            </w:r>
            <w:r>
              <w:rPr>
                <w:rFonts w:ascii="Times New Roman"/>
                <w:b w:val="false"/>
                <w:i w:val="false"/>
                <w:color w:val="000000"/>
                <w:sz w:val="20"/>
              </w:rPr>
              <w:t>зерттеудi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дiсi)/и дата</w:t>
            </w:r>
            <w:r>
              <w:br/>
            </w:r>
            <w:r>
              <w:rPr>
                <w:rFonts w:ascii="Times New Roman"/>
                <w:b w:val="false"/>
                <w:i w:val="false"/>
                <w:color w:val="000000"/>
                <w:sz w:val="20"/>
              </w:rPr>
              <w:t>
</w:t>
            </w:r>
            <w:r>
              <w:rPr>
                <w:rFonts w:ascii="Times New Roman"/>
                <w:b w:val="false"/>
                <w:i w:val="false"/>
                <w:color w:val="000000"/>
                <w:sz w:val="20"/>
              </w:rPr>
              <w:t>выдачи акта</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проведенного</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w:t>
            </w:r>
            <w:r>
              <w:rPr>
                <w:rFonts w:ascii="Times New Roman"/>
                <w:b w:val="false"/>
                <w:i w:val="false"/>
                <w:color w:val="000000"/>
                <w:sz w:val="20"/>
              </w:rPr>
              <w:t>қ</w:t>
            </w:r>
            <w:r>
              <w:rPr>
                <w:rFonts w:ascii="Times New Roman"/>
                <w:b w:val="false"/>
                <w:i w:val="false"/>
                <w:color w:val="000000"/>
                <w:sz w:val="20"/>
              </w:rPr>
              <w:t>арушы</w:t>
            </w:r>
            <w:r>
              <w:br/>
            </w:r>
            <w:r>
              <w:rPr>
                <w:rFonts w:ascii="Times New Roman"/>
                <w:b w:val="false"/>
                <w:i w:val="false"/>
                <w:color w:val="000000"/>
                <w:sz w:val="20"/>
              </w:rPr>
              <w:t>
</w:t>
            </w:r>
            <w:r>
              <w:rPr>
                <w:rFonts w:ascii="Times New Roman"/>
                <w:b w:val="false"/>
                <w:i w:val="false"/>
                <w:color w:val="000000"/>
                <w:sz w:val="20"/>
              </w:rPr>
              <w:t>органны</w:t>
            </w:r>
            <w:r>
              <w:rPr>
                <w:rFonts w:ascii="Times New Roman"/>
                <w:b w:val="false"/>
                <w:i w:val="false"/>
                <w:color w:val="000000"/>
                <w:sz w:val="20"/>
              </w:rPr>
              <w:t>ң</w:t>
            </w:r>
            <w:r>
              <w:rPr>
                <w:rFonts w:ascii="Times New Roman"/>
                <w:b w:val="false"/>
                <w:i w:val="false"/>
                <w:color w:val="000000"/>
                <w:sz w:val="20"/>
              </w:rPr>
              <w:t xml:space="preserve"> шешімі/Решение</w:t>
            </w:r>
            <w:r>
              <w:br/>
            </w:r>
            <w:r>
              <w:rPr>
                <w:rFonts w:ascii="Times New Roman"/>
                <w:b w:val="false"/>
                <w:i w:val="false"/>
                <w:color w:val="000000"/>
                <w:sz w:val="20"/>
              </w:rPr>
              <w:t>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исполнительного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Вакцинациялау/Вакцинация</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w:t>
            </w:r>
            <w:r>
              <w:rPr>
                <w:rFonts w:ascii="Times New Roman"/>
                <w:b w:val="false"/>
                <w:i w:val="false"/>
                <w:color w:val="000000"/>
                <w:sz w:val="20"/>
              </w:rPr>
              <w:t>қ</w:t>
            </w:r>
            <w:r>
              <w:rPr>
                <w:rFonts w:ascii="Times New Roman"/>
                <w:b w:val="false"/>
                <w:i w:val="false"/>
                <w:color w:val="000000"/>
                <w:sz w:val="20"/>
              </w:rPr>
              <w:t>ты жою</w:t>
            </w:r>
            <w:r>
              <w:br/>
            </w:r>
            <w:r>
              <w:rPr>
                <w:rFonts w:ascii="Times New Roman"/>
                <w:b w:val="false"/>
                <w:i w:val="false"/>
                <w:color w:val="000000"/>
                <w:sz w:val="20"/>
              </w:rPr>
              <w:t>
</w:t>
            </w:r>
            <w:r>
              <w:rPr>
                <w:rFonts w:ascii="Times New Roman"/>
                <w:b w:val="false"/>
                <w:i w:val="false"/>
                <w:color w:val="000000"/>
                <w:sz w:val="20"/>
              </w:rPr>
              <w:t>кезін-</w:t>
            </w:r>
            <w:r>
              <w:br/>
            </w:r>
            <w:r>
              <w:rPr>
                <w:rFonts w:ascii="Times New Roman"/>
                <w:b w:val="false"/>
                <w:i w:val="false"/>
                <w:color w:val="000000"/>
                <w:sz w:val="20"/>
              </w:rPr>
              <w:t>
</w:t>
            </w:r>
            <w:r>
              <w:rPr>
                <w:rFonts w:ascii="Times New Roman"/>
                <w:b w:val="false"/>
                <w:i w:val="false"/>
                <w:color w:val="000000"/>
                <w:sz w:val="20"/>
              </w:rPr>
              <w:t xml:space="preserve">дегі </w:t>
            </w:r>
            <w:r>
              <w:rPr>
                <w:rFonts w:ascii="Times New Roman"/>
                <w:b w:val="false"/>
                <w:i w:val="false"/>
                <w:color w:val="000000"/>
                <w:sz w:val="20"/>
              </w:rPr>
              <w:t>қ</w:t>
            </w:r>
            <w:r>
              <w:rPr>
                <w:rFonts w:ascii="Times New Roman"/>
                <w:b w:val="false"/>
                <w:i w:val="false"/>
                <w:color w:val="000000"/>
                <w:sz w:val="20"/>
              </w:rPr>
              <w:t>аржылан-</w:t>
            </w:r>
            <w:r>
              <w:br/>
            </w:r>
            <w:r>
              <w:rPr>
                <w:rFonts w:ascii="Times New Roman"/>
                <w:b w:val="false"/>
                <w:i w:val="false"/>
                <w:color w:val="000000"/>
                <w:sz w:val="20"/>
              </w:rPr>
              <w:t>
</w:t>
            </w:r>
            <w:r>
              <w:rPr>
                <w:rFonts w:ascii="Times New Roman"/>
                <w:b w:val="false"/>
                <w:i w:val="false"/>
                <w:color w:val="000000"/>
                <w:sz w:val="20"/>
              </w:rPr>
              <w:t>дыру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өзі/</w:t>
            </w:r>
            <w:r>
              <w:br/>
            </w:r>
            <w:r>
              <w:rPr>
                <w:rFonts w:ascii="Times New Roman"/>
                <w:b w:val="false"/>
                <w:i w:val="false"/>
                <w:color w:val="000000"/>
                <w:sz w:val="20"/>
              </w:rPr>
              <w:t>
</w:t>
            </w: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r>
              <w:br/>
            </w:r>
            <w:r>
              <w:rPr>
                <w:rFonts w:ascii="Times New Roman"/>
                <w:b w:val="false"/>
                <w:i w:val="false"/>
                <w:color w:val="000000"/>
                <w:sz w:val="20"/>
              </w:rPr>
              <w:t>
</w:t>
            </w:r>
            <w:r>
              <w:rPr>
                <w:rFonts w:ascii="Times New Roman"/>
                <w:b w:val="false"/>
                <w:i w:val="false"/>
                <w:color w:val="000000"/>
                <w:sz w:val="20"/>
              </w:rPr>
              <w:t>при лик-</w:t>
            </w:r>
            <w:r>
              <w:br/>
            </w:r>
            <w:r>
              <w:rPr>
                <w:rFonts w:ascii="Times New Roman"/>
                <w:b w:val="false"/>
                <w:i w:val="false"/>
                <w:color w:val="000000"/>
                <w:sz w:val="20"/>
              </w:rPr>
              <w:t>
</w:t>
            </w:r>
            <w:r>
              <w:rPr>
                <w:rFonts w:ascii="Times New Roman"/>
                <w:b w:val="false"/>
                <w:i w:val="false"/>
                <w:color w:val="000000"/>
                <w:sz w:val="20"/>
              </w:rPr>
              <w:t>видации</w:t>
            </w:r>
            <w:r>
              <w:br/>
            </w:r>
            <w:r>
              <w:rPr>
                <w:rFonts w:ascii="Times New Roman"/>
                <w:b w:val="false"/>
                <w:i w:val="false"/>
                <w:color w:val="000000"/>
                <w:sz w:val="20"/>
              </w:rPr>
              <w:t>
</w:t>
            </w:r>
            <w:r>
              <w:rPr>
                <w:rFonts w:ascii="Times New Roman"/>
                <w:b w:val="false"/>
                <w:i w:val="false"/>
                <w:color w:val="000000"/>
                <w:sz w:val="20"/>
              </w:rPr>
              <w:t>очага</w:t>
            </w:r>
          </w:p>
        </w:tc>
      </w:tr>
      <w:tr>
        <w:trPr>
          <w:trHeight w:val="45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шектеу iс-</w:t>
            </w:r>
            <w:r>
              <w:br/>
            </w:r>
            <w:r>
              <w:rPr>
                <w:rFonts w:ascii="Times New Roman"/>
                <w:b w:val="false"/>
                <w:i w:val="false"/>
                <w:color w:val="000000"/>
                <w:sz w:val="20"/>
              </w:rPr>
              <w:t>
</w:t>
            </w:r>
            <w:r>
              <w:rPr>
                <w:rFonts w:ascii="Times New Roman"/>
                <w:b w:val="false"/>
                <w:i w:val="false"/>
                <w:color w:val="000000"/>
                <w:sz w:val="20"/>
              </w:rPr>
              <w:t>шараларыны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салын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и дата</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ограничи-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шектеу iс-</w:t>
            </w:r>
            <w:r>
              <w:br/>
            </w:r>
            <w:r>
              <w:rPr>
                <w:rFonts w:ascii="Times New Roman"/>
                <w:b w:val="false"/>
                <w:i w:val="false"/>
                <w:color w:val="000000"/>
                <w:sz w:val="20"/>
              </w:rPr>
              <w:t>
</w:t>
            </w:r>
            <w:r>
              <w:rPr>
                <w:rFonts w:ascii="Times New Roman"/>
                <w:b w:val="false"/>
                <w:i w:val="false"/>
                <w:color w:val="000000"/>
                <w:sz w:val="20"/>
              </w:rPr>
              <w:t>шараларыны</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и</w:t>
            </w:r>
            <w:r>
              <w:br/>
            </w:r>
            <w:r>
              <w:rPr>
                <w:rFonts w:ascii="Times New Roman"/>
                <w:b w:val="false"/>
                <w:i w:val="false"/>
                <w:color w:val="000000"/>
                <w:sz w:val="20"/>
              </w:rPr>
              <w:t>
</w:t>
            </w:r>
            <w:r>
              <w:rPr>
                <w:rFonts w:ascii="Times New Roman"/>
                <w:b w:val="false"/>
                <w:i w:val="false"/>
                <w:color w:val="000000"/>
                <w:sz w:val="20"/>
              </w:rPr>
              <w:t>дата снятия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ограничи-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w:t>
            </w:r>
            <w:r>
              <w:br/>
            </w:r>
            <w:r>
              <w:rPr>
                <w:rFonts w:ascii="Times New Roman"/>
                <w:b w:val="false"/>
                <w:i w:val="false"/>
                <w:color w:val="000000"/>
                <w:sz w:val="20"/>
              </w:rPr>
              <w:t>
</w:t>
            </w:r>
            <w:r>
              <w:rPr>
                <w:rFonts w:ascii="Times New Roman"/>
                <w:b w:val="false"/>
                <w:i w:val="false"/>
                <w:color w:val="000000"/>
                <w:sz w:val="20"/>
              </w:rPr>
              <w:t>оша</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Вынужденно</w:t>
            </w:r>
            <w:r>
              <w:br/>
            </w:r>
            <w:r>
              <w:rPr>
                <w:rFonts w:ascii="Times New Roman"/>
                <w:b w:val="false"/>
                <w:i w:val="false"/>
                <w:color w:val="000000"/>
                <w:sz w:val="20"/>
              </w:rPr>
              <w:t>
</w:t>
            </w:r>
            <w:r>
              <w:rPr>
                <w:rFonts w:ascii="Times New Roman"/>
                <w:b w:val="false"/>
                <w:i w:val="false"/>
                <w:color w:val="000000"/>
                <w:sz w:val="20"/>
              </w:rPr>
              <w:t>в эпизооти-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очаге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округтегi</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тикалы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тическая</w:t>
            </w:r>
            <w:r>
              <w:br/>
            </w:r>
            <w:r>
              <w:rPr>
                <w:rFonts w:ascii="Times New Roman"/>
                <w:b w:val="false"/>
                <w:i w:val="false"/>
                <w:color w:val="000000"/>
                <w:sz w:val="20"/>
              </w:rPr>
              <w:t>
</w:t>
            </w:r>
            <w:r>
              <w:rPr>
                <w:rFonts w:ascii="Times New Roman"/>
                <w:b w:val="false"/>
                <w:i w:val="false"/>
                <w:color w:val="000000"/>
                <w:sz w:val="20"/>
              </w:rPr>
              <w:t>в сельском</w:t>
            </w:r>
            <w:r>
              <w:br/>
            </w:r>
            <w:r>
              <w:rPr>
                <w:rFonts w:ascii="Times New Roman"/>
                <w:b w:val="false"/>
                <w:i w:val="false"/>
                <w:color w:val="000000"/>
                <w:sz w:val="20"/>
              </w:rPr>
              <w:t>
</w:t>
            </w:r>
            <w:r>
              <w:rPr>
                <w:rFonts w:ascii="Times New Roman"/>
                <w:b w:val="false"/>
                <w:i w:val="false"/>
                <w:color w:val="000000"/>
                <w:sz w:val="20"/>
              </w:rPr>
              <w:t>округе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w:t>
            </w:r>
            <w:r>
              <w:rPr>
                <w:rFonts w:ascii="Times New Roman"/>
                <w:b w:val="false"/>
                <w:i w:val="false"/>
                <w:color w:val="000000"/>
                <w:sz w:val="20"/>
              </w:rPr>
              <w:t>ңғ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жылдарда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иммундеудi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ргiзу/</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иммуниза-</w:t>
            </w:r>
            <w:r>
              <w:br/>
            </w:r>
            <w:r>
              <w:rPr>
                <w:rFonts w:ascii="Times New Roman"/>
                <w:b w:val="false"/>
                <w:i w:val="false"/>
                <w:color w:val="000000"/>
                <w:sz w:val="20"/>
              </w:rPr>
              <w:t>
</w:t>
            </w:r>
            <w:r>
              <w:rPr>
                <w:rFonts w:ascii="Times New Roman"/>
                <w:b w:val="false"/>
                <w:i w:val="false"/>
                <w:color w:val="000000"/>
                <w:sz w:val="20"/>
              </w:rPr>
              <w:t>ции в</w:t>
            </w:r>
            <w:r>
              <w:br/>
            </w:r>
            <w:r>
              <w:rPr>
                <w:rFonts w:ascii="Times New Roman"/>
                <w:b w:val="false"/>
                <w:i w:val="false"/>
                <w:color w:val="000000"/>
                <w:sz w:val="20"/>
              </w:rPr>
              <w:t>
</w:t>
            </w:r>
            <w:r>
              <w:rPr>
                <w:rFonts w:ascii="Times New Roman"/>
                <w:b w:val="false"/>
                <w:i w:val="false"/>
                <w:color w:val="000000"/>
                <w:sz w:val="20"/>
              </w:rPr>
              <w:t>предыдущие годы</w:t>
            </w:r>
          </w:p>
        </w:tc>
        <w:tc>
          <w:tcPr>
            <w:tcW w:w="0" w:type="auto"/>
            <w:vMerge/>
            <w:tcBorders>
              <w:top w:val="nil"/>
              <w:left w:val="single" w:color="cfcfcf" w:sz="5"/>
              <w:bottom w:val="single" w:color="cfcfcf" w:sz="5"/>
              <w:right w:val="single" w:color="cfcfcf" w:sz="5"/>
            </w:tcBorders>
          </w:tcPr>
          <w:p/>
        </w:tc>
      </w:tr>
      <w:tr>
        <w:trPr>
          <w:trHeight w:val="28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9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Осы нысан есеп беру кезеңiнде тiркелген жануарлар мен құстардың инфекциялық аурулардың барлық қолайсыз пункттерi бойынша толтырылады. Жабайы ет қоректi жануарлар бағанында жабайы жануарлардың түрi көрсетiледi. Осы пунктке растау құжаттары қоса берiледi (шектеу қою және шектеу iс-шараларын тоқтату туралы шешiм, сараптама актiсi)/Данная форма заполняется по всем неблагополучным пунктам инфекционных заболеваний животных и птиц, зарегистрированных за отчетный период. В графе дикие плотоядные животные указывается вид диких животных. К данному пункту прилагаются подтверждающие документы (решение о наложении или снятии ограничительных мероприятий, акт экспертизы)</w:t>
      </w:r>
    </w:p>
    <w:bookmarkEnd w:id="93"/>
    <w:bookmarkStart w:name="z222" w:id="94"/>
    <w:p>
      <w:pPr>
        <w:spacing w:after="0"/>
        <w:ind w:left="0"/>
        <w:jc w:val="both"/>
      </w:pPr>
      <w:r>
        <w:rPr>
          <w:rFonts w:ascii="Times New Roman"/>
          <w:b w:val="false"/>
          <w:i w:val="false"/>
          <w:color w:val="000000"/>
          <w:sz w:val="28"/>
        </w:rPr>
        <w:t>
             </w:t>
      </w:r>
      <w:r>
        <w:rPr>
          <w:rFonts w:ascii="Times New Roman"/>
          <w:b/>
          <w:i w:val="false"/>
          <w:color w:val="000000"/>
          <w:sz w:val="28"/>
        </w:rPr>
        <w:t>3. Жануарлардың жұқпалы емес аурулары/</w:t>
      </w:r>
      <w:r>
        <w:br/>
      </w:r>
      <w:r>
        <w:rPr>
          <w:rFonts w:ascii="Times New Roman"/>
          <w:b w:val="false"/>
          <w:i w:val="false"/>
          <w:color w:val="000000"/>
          <w:sz w:val="28"/>
        </w:rPr>
        <w:t>
                  </w:t>
      </w:r>
      <w:r>
        <w:rPr>
          <w:rFonts w:ascii="Times New Roman"/>
          <w:b/>
          <w:i w:val="false"/>
          <w:color w:val="000000"/>
          <w:sz w:val="28"/>
        </w:rPr>
        <w:t>3. Незаразные болезни животных</w:t>
      </w:r>
      <w:r>
        <w:rPr>
          <w:rFonts w:ascii="Times New Roman"/>
          <w:b w:val="false"/>
          <w:i w:val="false"/>
          <w:color w:val="000000"/>
          <w:sz w:val="28"/>
        </w:rPr>
        <w:t>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466"/>
        <w:gridCol w:w="1337"/>
        <w:gridCol w:w="1398"/>
        <w:gridCol w:w="1175"/>
        <w:gridCol w:w="1243"/>
        <w:gridCol w:w="1064"/>
        <w:gridCol w:w="1267"/>
        <w:gridCol w:w="1039"/>
        <w:gridCol w:w="1083"/>
        <w:gridCol w:w="1065"/>
      </w:tblGrid>
      <w:tr>
        <w:trPr>
          <w:trHeight w:val="285"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рядку</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w:t>
            </w:r>
            <w:r>
              <w:rPr>
                <w:rFonts w:ascii="Times New Roman"/>
                <w:b w:val="false"/>
                <w:i w:val="false"/>
                <w:color w:val="000000"/>
                <w:sz w:val="20"/>
              </w:rPr>
              <w:t>ң</w:t>
            </w:r>
            <w:r>
              <w:rPr>
                <w:rFonts w:ascii="Times New Roman"/>
                <w:b w:val="false"/>
                <w:i w:val="false"/>
                <w:color w:val="000000"/>
                <w:sz w:val="20"/>
              </w:rPr>
              <w:t>iнде/</w:t>
            </w:r>
            <w:r>
              <w:br/>
            </w:r>
            <w:r>
              <w:rPr>
                <w:rFonts w:ascii="Times New Roman"/>
                <w:b w:val="false"/>
                <w:i w:val="false"/>
                <w:color w:val="000000"/>
                <w:sz w:val="20"/>
              </w:rPr>
              <w:t>
</w:t>
            </w:r>
            <w:r>
              <w:rPr>
                <w:rFonts w:ascii="Times New Roman"/>
                <w:b w:val="false"/>
                <w:i w:val="false"/>
                <w:color w:val="000000"/>
                <w:sz w:val="20"/>
              </w:rPr>
              <w:t>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жылды</w:t>
            </w:r>
            <w:r>
              <w:rPr>
                <w:rFonts w:ascii="Times New Roman"/>
                <w:b w:val="false"/>
                <w:i w:val="false"/>
                <w:color w:val="000000"/>
                <w:sz w:val="20"/>
              </w:rPr>
              <w:t>ң</w:t>
            </w:r>
            <w:r>
              <w:rPr>
                <w:rFonts w:ascii="Times New Roman"/>
                <w:b w:val="false"/>
                <w:i w:val="false"/>
                <w:color w:val="000000"/>
                <w:sz w:val="20"/>
              </w:rPr>
              <w:t xml:space="preserve"> басынан</w:t>
            </w:r>
            <w:r>
              <w:br/>
            </w:r>
            <w:r>
              <w:rPr>
                <w:rFonts w:ascii="Times New Roman"/>
                <w:b w:val="false"/>
                <w:i w:val="false"/>
                <w:color w:val="000000"/>
                <w:sz w:val="20"/>
              </w:rPr>
              <w:t>
</w:t>
            </w:r>
            <w:r>
              <w:rPr>
                <w:rFonts w:ascii="Times New Roman"/>
                <w:b w:val="false"/>
                <w:i w:val="false"/>
                <w:color w:val="000000"/>
                <w:sz w:val="20"/>
              </w:rPr>
              <w:t>бастап/Всего с начала</w:t>
            </w:r>
            <w:r>
              <w:br/>
            </w:r>
            <w:r>
              <w:rPr>
                <w:rFonts w:ascii="Times New Roman"/>
                <w:b w:val="false"/>
                <w:i w:val="false"/>
                <w:color w:val="000000"/>
                <w:sz w:val="20"/>
              </w:rPr>
              <w:t>
</w:t>
            </w:r>
            <w:r>
              <w:rPr>
                <w:rFonts w:ascii="Times New Roman"/>
                <w:b w:val="false"/>
                <w:i w:val="false"/>
                <w:color w:val="000000"/>
                <w:sz w:val="20"/>
              </w:rPr>
              <w:t>текущего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рет тiр-</w:t>
            </w:r>
            <w:r>
              <w:br/>
            </w:r>
            <w:r>
              <w:rPr>
                <w:rFonts w:ascii="Times New Roman"/>
                <w:b w:val="false"/>
                <w:i w:val="false"/>
                <w:color w:val="000000"/>
                <w:sz w:val="20"/>
              </w:rPr>
              <w:t>
</w:t>
            </w: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ауру жа-</w:t>
            </w:r>
            <w:r>
              <w:br/>
            </w:r>
            <w:r>
              <w:rPr>
                <w:rFonts w:ascii="Times New Roman"/>
                <w:b w:val="false"/>
                <w:i w:val="false"/>
                <w:color w:val="000000"/>
                <w:sz w:val="20"/>
              </w:rPr>
              <w:t>
</w:t>
            </w:r>
            <w:r>
              <w:rPr>
                <w:rFonts w:ascii="Times New Roman"/>
                <w:b w:val="false"/>
                <w:i w:val="false"/>
                <w:color w:val="000000"/>
                <w:sz w:val="20"/>
              </w:rPr>
              <w:t>нуарлар,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Заре-</w:t>
            </w:r>
            <w:r>
              <w:br/>
            </w:r>
            <w:r>
              <w:rPr>
                <w:rFonts w:ascii="Times New Roman"/>
                <w:b w:val="false"/>
                <w:i w:val="false"/>
                <w:color w:val="000000"/>
                <w:sz w:val="20"/>
              </w:rPr>
              <w:t>
</w:t>
            </w:r>
            <w:r>
              <w:rPr>
                <w:rFonts w:ascii="Times New Roman"/>
                <w:b w:val="false"/>
                <w:i w:val="false"/>
                <w:color w:val="000000"/>
                <w:sz w:val="20"/>
              </w:rPr>
              <w:t>гист</w:t>
            </w:r>
            <w:r>
              <w:rPr>
                <w:rFonts w:ascii="Times New Roman"/>
                <w:b w:val="false"/>
                <w:i w:val="false"/>
                <w:color w:val="000000"/>
                <w:sz w:val="20"/>
              </w:rPr>
              <w:t>ри-</w:t>
            </w:r>
            <w:r>
              <w:br/>
            </w:r>
            <w:r>
              <w:rPr>
                <w:rFonts w:ascii="Times New Roman"/>
                <w:b w:val="false"/>
                <w:i w:val="false"/>
                <w:color w:val="000000"/>
                <w:sz w:val="20"/>
              </w:rPr>
              <w:t>
</w:t>
            </w:r>
            <w:r>
              <w:rPr>
                <w:rFonts w:ascii="Times New Roman"/>
                <w:b w:val="false"/>
                <w:i w:val="false"/>
                <w:color w:val="000000"/>
                <w:sz w:val="20"/>
              </w:rPr>
              <w:t>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iшiнде/из них</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рет тiр-</w:t>
            </w:r>
            <w:r>
              <w:br/>
            </w:r>
            <w:r>
              <w:rPr>
                <w:rFonts w:ascii="Times New Roman"/>
                <w:b w:val="false"/>
                <w:i w:val="false"/>
                <w:color w:val="000000"/>
                <w:sz w:val="20"/>
              </w:rPr>
              <w:t>
</w:t>
            </w:r>
            <w:r>
              <w:rPr>
                <w:rFonts w:ascii="Times New Roman"/>
                <w:b w:val="false"/>
                <w:i w:val="false"/>
                <w:color w:val="000000"/>
                <w:sz w:val="20"/>
              </w:rPr>
              <w:t>кел-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Заре-</w:t>
            </w:r>
            <w:r>
              <w:br/>
            </w:r>
            <w:r>
              <w:rPr>
                <w:rFonts w:ascii="Times New Roman"/>
                <w:b w:val="false"/>
                <w:i w:val="false"/>
                <w:color w:val="000000"/>
                <w:sz w:val="20"/>
              </w:rPr>
              <w:t>
</w:t>
            </w:r>
            <w:r>
              <w:rPr>
                <w:rFonts w:ascii="Times New Roman"/>
                <w:b w:val="false"/>
                <w:i w:val="false"/>
                <w:color w:val="000000"/>
                <w:sz w:val="20"/>
              </w:rPr>
              <w:t>гистри-</w:t>
            </w:r>
            <w:r>
              <w:br/>
            </w:r>
            <w:r>
              <w:rPr>
                <w:rFonts w:ascii="Times New Roman"/>
                <w:b w:val="false"/>
                <w:i w:val="false"/>
                <w:color w:val="000000"/>
                <w:sz w:val="20"/>
              </w:rPr>
              <w:t>
</w:t>
            </w:r>
            <w:r>
              <w:rPr>
                <w:rFonts w:ascii="Times New Roman"/>
                <w:b w:val="false"/>
                <w:i w:val="false"/>
                <w:color w:val="000000"/>
                <w:sz w:val="20"/>
              </w:rPr>
              <w:t>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w:t>
            </w:r>
            <w:r>
              <w:br/>
            </w:r>
            <w:r>
              <w:rPr>
                <w:rFonts w:ascii="Times New Roman"/>
                <w:b w:val="false"/>
                <w:i w:val="false"/>
                <w:color w:val="000000"/>
                <w:sz w:val="20"/>
              </w:rPr>
              <w:t>
</w:t>
            </w:r>
            <w:r>
              <w:rPr>
                <w:rFonts w:ascii="Times New Roman"/>
                <w:b w:val="false"/>
                <w:i w:val="false"/>
                <w:color w:val="000000"/>
                <w:sz w:val="20"/>
              </w:rPr>
              <w:t>жiтiм-</w:t>
            </w:r>
            <w:r>
              <w:br/>
            </w:r>
            <w:r>
              <w:rPr>
                <w:rFonts w:ascii="Times New Roman"/>
                <w:b w:val="false"/>
                <w:i w:val="false"/>
                <w:color w:val="000000"/>
                <w:sz w:val="20"/>
              </w:rPr>
              <w:t>
</w:t>
            </w:r>
            <w:r>
              <w:rPr>
                <w:rFonts w:ascii="Times New Roman"/>
                <w:b w:val="false"/>
                <w:i w:val="false"/>
                <w:color w:val="000000"/>
                <w:sz w:val="20"/>
              </w:rPr>
              <w:t>ге</w:t>
            </w:r>
            <w:r>
              <w:rPr>
                <w:rFonts w:ascii="Times New Roman"/>
                <w:b w:val="false"/>
                <w:i w:val="false"/>
                <w:color w:val="000000"/>
                <w:sz w:val="20"/>
              </w:rPr>
              <w:t>ұ</w:t>
            </w:r>
            <w:r>
              <w:br/>
            </w:r>
            <w:r>
              <w:rPr>
                <w:rFonts w:ascii="Times New Roman"/>
                <w:b w:val="false"/>
                <w:i w:val="false"/>
                <w:color w:val="000000"/>
                <w:sz w:val="20"/>
              </w:rPr>
              <w:t>
</w:t>
            </w:r>
            <w:r>
              <w:rPr>
                <w:rFonts w:ascii="Times New Roman"/>
                <w:b w:val="false"/>
                <w:i w:val="false"/>
                <w:color w:val="000000"/>
                <w:sz w:val="20"/>
              </w:rPr>
              <w:t>шырады/</w:t>
            </w:r>
            <w:r>
              <w:br/>
            </w:r>
            <w:r>
              <w:rPr>
                <w:rFonts w:ascii="Times New Roman"/>
                <w:b w:val="false"/>
                <w:i w:val="false"/>
                <w:color w:val="000000"/>
                <w:sz w:val="20"/>
              </w:rPr>
              <w:t>
</w:t>
            </w:r>
            <w:r>
              <w:rPr>
                <w:rFonts w:ascii="Times New Roman"/>
                <w:b w:val="false"/>
                <w:i w:val="false"/>
                <w:color w:val="000000"/>
                <w:sz w:val="20"/>
              </w:rPr>
              <w:t>пало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w:t>
            </w:r>
            <w:r>
              <w:rPr>
                <w:rFonts w:ascii="Times New Roman"/>
                <w:b w:val="false"/>
                <w:i w:val="false"/>
                <w:color w:val="000000"/>
                <w:sz w:val="20"/>
              </w:rPr>
              <w:t>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(голов</w:t>
            </w:r>
            <w:r>
              <w:br/>
            </w:r>
            <w:r>
              <w:rPr>
                <w:rFonts w:ascii="Times New Roman"/>
                <w:b w:val="false"/>
                <w:i w:val="false"/>
                <w:color w:val="000000"/>
                <w:sz w:val="20"/>
              </w:rPr>
              <w:t>
</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w:t>
            </w:r>
            <w:r>
              <w:br/>
            </w:r>
            <w:r>
              <w:rPr>
                <w:rFonts w:ascii="Times New Roman"/>
                <w:b w:val="false"/>
                <w:i w:val="false"/>
                <w:color w:val="000000"/>
                <w:sz w:val="20"/>
              </w:rPr>
              <w:t>
</w:t>
            </w:r>
            <w:r>
              <w:rPr>
                <w:rFonts w:ascii="Times New Roman"/>
                <w:b w:val="false"/>
                <w:i w:val="false"/>
                <w:color w:val="000000"/>
                <w:sz w:val="20"/>
              </w:rPr>
              <w:t>жi-</w:t>
            </w:r>
            <w:r>
              <w:br/>
            </w:r>
            <w:r>
              <w:rPr>
                <w:rFonts w:ascii="Times New Roman"/>
                <w:b w:val="false"/>
                <w:i w:val="false"/>
                <w:color w:val="000000"/>
                <w:sz w:val="20"/>
              </w:rPr>
              <w:t>
</w:t>
            </w:r>
            <w:r>
              <w:rPr>
                <w:rFonts w:ascii="Times New Roman"/>
                <w:b w:val="false"/>
                <w:i w:val="false"/>
                <w:color w:val="000000"/>
                <w:sz w:val="20"/>
              </w:rPr>
              <w:t>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пало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лов)</w:t>
            </w:r>
          </w:p>
        </w:tc>
      </w:tr>
      <w:tr>
        <w:trPr>
          <w:trHeight w:val="43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35"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коровы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ой/Овцы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w:t>
            </w:r>
            <w:r>
              <w:br/>
            </w:r>
            <w:r>
              <w:rPr>
                <w:rFonts w:ascii="Times New Roman"/>
                <w:b w:val="false"/>
                <w:i w:val="false"/>
                <w:color w:val="000000"/>
                <w:sz w:val="20"/>
              </w:rPr>
              <w:t>
</w:t>
            </w:r>
            <w:r>
              <w:rPr>
                <w:rFonts w:ascii="Times New Roman"/>
                <w:b w:val="false"/>
                <w:i w:val="false"/>
                <w:color w:val="000000"/>
                <w:sz w:val="20"/>
              </w:rPr>
              <w:t>Козы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лошади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w:t>
            </w:r>
            <w:r>
              <w:rPr>
                <w:rFonts w:ascii="Times New Roman"/>
                <w:b w:val="false"/>
                <w:i w:val="false"/>
                <w:color w:val="000000"/>
                <w:sz w:val="20"/>
              </w:rPr>
              <w:t>қар/</w:t>
            </w:r>
            <w:r>
              <w:br/>
            </w:r>
            <w:r>
              <w:rPr>
                <w:rFonts w:ascii="Times New Roman"/>
                <w:b w:val="false"/>
                <w:i w:val="false"/>
                <w:color w:val="000000"/>
                <w:sz w:val="20"/>
              </w:rPr>
              <w:t>
</w:t>
            </w:r>
            <w:r>
              <w:rPr>
                <w:rFonts w:ascii="Times New Roman"/>
                <w:b w:val="false"/>
                <w:i w:val="false"/>
                <w:color w:val="000000"/>
                <w:sz w:val="20"/>
              </w:rPr>
              <w:t>Кошки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ет</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оректi-</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плото-</w:t>
            </w:r>
            <w:r>
              <w:br/>
            </w:r>
            <w:r>
              <w:rPr>
                <w:rFonts w:ascii="Times New Roman"/>
                <w:b w:val="false"/>
                <w:i w:val="false"/>
                <w:color w:val="000000"/>
                <w:sz w:val="20"/>
              </w:rPr>
              <w:t>
</w:t>
            </w:r>
            <w:r>
              <w:rPr>
                <w:rFonts w:ascii="Times New Roman"/>
                <w:b w:val="false"/>
                <w:i w:val="false"/>
                <w:color w:val="000000"/>
                <w:sz w:val="20"/>
              </w:rPr>
              <w:t>ядные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9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 бойынша барлық деректер есеп беру айына келтiрiледi/Все данные по отчету приводятся за отчетный месяц.</w:t>
      </w:r>
      <w:r>
        <w:br/>
      </w:r>
      <w:r>
        <w:rPr>
          <w:rFonts w:ascii="Times New Roman"/>
          <w:b w:val="false"/>
          <w:i w:val="false"/>
          <w:color w:val="000000"/>
          <w:sz w:val="28"/>
        </w:rPr>
        <w:t>
</w:t>
      </w:r>
      <w:r>
        <w:rPr>
          <w:rFonts w:ascii="Times New Roman"/>
          <w:b w:val="false"/>
          <w:i w:val="false"/>
          <w:color w:val="000000"/>
          <w:sz w:val="28"/>
        </w:rPr>
        <w:t>
      2. Есеп ауру жануарларды тiркеу журналындағы жазбалардың негiзiнде жасалады/Отчет составляется на основании записей в журналах для регистрации больных животных.</w:t>
      </w:r>
      <w:r>
        <w:br/>
      </w:r>
      <w:r>
        <w:rPr>
          <w:rFonts w:ascii="Times New Roman"/>
          <w:b w:val="false"/>
          <w:i w:val="false"/>
          <w:color w:val="000000"/>
          <w:sz w:val="28"/>
        </w:rPr>
        <w:t>
</w:t>
      </w:r>
      <w:r>
        <w:rPr>
          <w:rFonts w:ascii="Times New Roman"/>
          <w:b w:val="false"/>
          <w:i w:val="false"/>
          <w:color w:val="000000"/>
          <w:sz w:val="28"/>
        </w:rPr>
        <w:t>
      3. 1-4-бағандарда ем ұзақтығына немесе емдеу мекемесiне бару санына тәуелсiз есеп беру айында амбулаторлық немесе стационарлық ем үшiн алғаш рет қабылданған жануарлардың саны көрсетiледi. 5-7-бағандарда есеп беру айында ауырғандардың санынан есеп беру айында өлiм-жiтiмге ұшыраған және лажсыз сойылған, сауыққан жануарлардың саны көрсетiледi. Амбулаторлық, стационарлық көмек көрсетiлмей өлiм-жiтiмге ұшыраған жануарларды бұл есепте көрсетпеу керек, олардың саны, өлiм-жiтiмге ұшырау себептерi жөнiнде есепке түсiндiрме жазбада көрсету қажет./В графах 1-4 указывается количество животных, принятых для амбулаторного или стационарного лечения в течение отчетного месяца первично, независимо от продолжительности лечения или числа посещений лечебного учреждения. В графах 5-7 указывается количество павших и вынужденно забитых, выздоровленных животных за отчетный месяц из числа заболевших в течение отчетного месяца. Павших животных, которым не оказывалась ни амбулаторная, ни стационарная помощь, в этом отчете не следует показывать, об их количестве, причинах падежа необходимо указать в пояснительной записке к отчету.</w:t>
      </w:r>
      <w:r>
        <w:br/>
      </w:r>
      <w:r>
        <w:rPr>
          <w:rFonts w:ascii="Times New Roman"/>
          <w:b w:val="false"/>
          <w:i w:val="false"/>
          <w:color w:val="000000"/>
          <w:sz w:val="28"/>
        </w:rPr>
        <w:t>
</w:t>
      </w:r>
      <w:r>
        <w:rPr>
          <w:rFonts w:ascii="Times New Roman"/>
          <w:b w:val="false"/>
          <w:i w:val="false"/>
          <w:color w:val="000000"/>
          <w:sz w:val="28"/>
        </w:rPr>
        <w:t>
      4. 8-11-бағандарда жылдың басынан бастап деректер көрсетiледi./В графах 8-11 отражаются данные с начала года.</w:t>
      </w:r>
      <w:r>
        <w:br/>
      </w:r>
      <w:r>
        <w:rPr>
          <w:rFonts w:ascii="Times New Roman"/>
          <w:b w:val="false"/>
          <w:i w:val="false"/>
          <w:color w:val="000000"/>
          <w:sz w:val="28"/>
        </w:rPr>
        <w:t>
      5. 5 және 9-бағандарға етi тамаққа жарамсыз деп танылған лажсыздан сойылған жануарлар жатқызылады./В графах 5 и 9 показываются вынужденно забитые животные, мясо которых признано не пригодным в пищу.</w:t>
      </w:r>
      <w:r>
        <w:br/>
      </w:r>
      <w:r>
        <w:rPr>
          <w:rFonts w:ascii="Times New Roman"/>
          <w:b w:val="false"/>
          <w:i w:val="false"/>
          <w:color w:val="000000"/>
          <w:sz w:val="28"/>
        </w:rPr>
        <w:t>
</w:t>
      </w:r>
      <w:r>
        <w:rPr>
          <w:rFonts w:ascii="Times New Roman"/>
          <w:b w:val="false"/>
          <w:i w:val="false"/>
          <w:color w:val="000000"/>
          <w:sz w:val="28"/>
        </w:rPr>
        <w:t>
      6. 3-жолда тек мал шаруашылығы саласындағы ауыл шаруашылық құрылымдар бойынша жас төлдер көрсетiледi. Осы жерде, жас төлге 1 жылға дейiнгi бұзауларды, қозыларды және құлындарды, 4 айға дейiнгi торайларды жатқызу керек./В строке 3 следует указать молодняк только по животноводческим сельхозформированиям. При этом к молодняку следует отнести телят, ягнят и жеребят до 1 года, а поросят - до 4 месяцев.</w:t>
      </w:r>
      <w:r>
        <w:br/>
      </w:r>
      <w:r>
        <w:rPr>
          <w:rFonts w:ascii="Times New Roman"/>
          <w:b w:val="false"/>
          <w:i w:val="false"/>
          <w:color w:val="000000"/>
          <w:sz w:val="28"/>
        </w:rPr>
        <w:t>
</w:t>
      </w:r>
      <w:r>
        <w:rPr>
          <w:rFonts w:ascii="Times New Roman"/>
          <w:b w:val="false"/>
          <w:i w:val="false"/>
          <w:color w:val="000000"/>
          <w:sz w:val="28"/>
        </w:rPr>
        <w:t>
      7. 4-жолға зат алмасу процесстерiнiң бұзылуынан пайда болған аурулардың (рахит, остеомаляция, гиповитаминоздар, жемiр, жүн жегiш, бозеттiлiк ауруы) айқын клиникалық белгiлерi бар жануарларды енгiзу керек, ал 5-жолда жануарлардың минералдардан, өсiмдiктерден және жануарлардан алынатын улы заттармен, уытты саңырауқұлақтармен, тыңайтқыштармен және улы химикаттармен улануының барлық жағдайлары, 6-жолда арам шөптермен, зиянкестермен және өсiмдiктер ауруларымен күресу үшiн пайдаланылатын улы химикаттармен (гербицидтер, инсектицидтер, акарицидтер, дефолианттар және басқалары) уланған жануарлар бөлiп көрсетiледi./В строку 4 следует включить животных с выраженными клиническими признаками болезней, возникших на почве нарушения обменных процессов (рахит, остеомаляция, гиповитаминозы, лизуха, поедание шерсти, беломышечная болезнь), а в строке 5 также все случаи отравления животных ядовитыми веществами минерального, растительного и животного происхождения, токсическими грибами, удобрениями и ядохимикатами, а в строке 6 выделяются животные, отравившиеся ядохимикатами, применяемыми для борьбы с сорняками, вредителями и болезнями растений (гербициды, инсектициды, акарициды, дефолианты и другие).</w:t>
      </w:r>
    </w:p>
    <w:bookmarkEnd w:id="95"/>
    <w:bookmarkStart w:name="z230" w:id="96"/>
    <w:p>
      <w:pPr>
        <w:spacing w:after="0"/>
        <w:ind w:left="0"/>
        <w:jc w:val="both"/>
      </w:pPr>
      <w:r>
        <w:rPr>
          <w:rFonts w:ascii="Times New Roman"/>
          <w:b w:val="false"/>
          <w:i w:val="false"/>
          <w:color w:val="000000"/>
          <w:sz w:val="28"/>
        </w:rPr>
        <w:t>
                  </w:t>
      </w:r>
      <w:r>
        <w:rPr>
          <w:rFonts w:ascii="Times New Roman"/>
          <w:b/>
          <w:i w:val="false"/>
          <w:color w:val="000000"/>
          <w:sz w:val="28"/>
        </w:rPr>
        <w:t>4. Жануарлардың инвазиялық ауырулары/</w:t>
      </w:r>
      <w:r>
        <w:br/>
      </w:r>
      <w:r>
        <w:rPr>
          <w:rFonts w:ascii="Times New Roman"/>
          <w:b w:val="false"/>
          <w:i w:val="false"/>
          <w:color w:val="000000"/>
          <w:sz w:val="28"/>
        </w:rPr>
        <w:t>
                    </w:t>
      </w:r>
      <w:r>
        <w:rPr>
          <w:rFonts w:ascii="Times New Roman"/>
          <w:b/>
          <w:i w:val="false"/>
          <w:color w:val="000000"/>
          <w:sz w:val="28"/>
        </w:rPr>
        <w:t>4. Инвазионные болезни животных</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310"/>
        <w:gridCol w:w="1198"/>
        <w:gridCol w:w="1537"/>
        <w:gridCol w:w="821"/>
        <w:gridCol w:w="970"/>
        <w:gridCol w:w="1279"/>
        <w:gridCol w:w="1613"/>
        <w:gridCol w:w="972"/>
        <w:gridCol w:w="1205"/>
        <w:gridCol w:w="1224"/>
      </w:tblGrid>
      <w:tr>
        <w:trPr>
          <w:trHeight w:val="285"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w:t>
            </w:r>
            <w:r>
              <w:rPr>
                <w:rFonts w:ascii="Times New Roman"/>
                <w:b w:val="false"/>
                <w:i w:val="false"/>
                <w:color w:val="000000"/>
                <w:sz w:val="20"/>
              </w:rPr>
              <w:t>ң</w:t>
            </w:r>
            <w:r>
              <w:rPr>
                <w:rFonts w:ascii="Times New Roman"/>
                <w:b w:val="false"/>
                <w:i w:val="false"/>
                <w:color w:val="000000"/>
                <w:sz w:val="20"/>
              </w:rPr>
              <w:t>iнi</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жылды</w:t>
            </w:r>
            <w:r>
              <w:rPr>
                <w:rFonts w:ascii="Times New Roman"/>
                <w:b w:val="false"/>
                <w:i w:val="false"/>
                <w:color w:val="000000"/>
                <w:sz w:val="20"/>
              </w:rPr>
              <w:t>ң</w:t>
            </w:r>
            <w:r>
              <w:rPr>
                <w:rFonts w:ascii="Times New Roman"/>
                <w:b w:val="false"/>
                <w:i w:val="false"/>
                <w:color w:val="000000"/>
                <w:sz w:val="20"/>
              </w:rPr>
              <w:t xml:space="preserve"> басынан бастап</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ы/Всего с начала текущего</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аш рет тiркелген</w:t>
            </w:r>
            <w:r>
              <w:br/>
            </w:r>
            <w:r>
              <w:rPr>
                <w:rFonts w:ascii="Times New Roman"/>
                <w:b w:val="false"/>
                <w:i w:val="false"/>
                <w:color w:val="000000"/>
                <w:sz w:val="20"/>
              </w:rPr>
              <w:t>
</w:t>
            </w: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жануарлар, бас/</w:t>
            </w:r>
            <w:r>
              <w:br/>
            </w:r>
            <w:r>
              <w:rPr>
                <w:rFonts w:ascii="Times New Roman"/>
                <w:b w:val="false"/>
                <w:i w:val="false"/>
                <w:color w:val="000000"/>
                <w:sz w:val="20"/>
              </w:rPr>
              <w:t>
</w:t>
            </w:r>
            <w:r>
              <w:rPr>
                <w:rFonts w:ascii="Times New Roman"/>
                <w:b w:val="false"/>
                <w:i w:val="false"/>
                <w:color w:val="000000"/>
                <w:sz w:val="20"/>
              </w:rPr>
              <w:t>Зарегист-</w:t>
            </w:r>
            <w:r>
              <w:br/>
            </w:r>
            <w:r>
              <w:rPr>
                <w:rFonts w:ascii="Times New Roman"/>
                <w:b w:val="false"/>
                <w:i w:val="false"/>
                <w:color w:val="000000"/>
                <w:sz w:val="20"/>
              </w:rPr>
              <w:t>
</w:t>
            </w:r>
            <w:r>
              <w:rPr>
                <w:rFonts w:ascii="Times New Roman"/>
                <w:b w:val="false"/>
                <w:i w:val="false"/>
                <w:color w:val="000000"/>
                <w:sz w:val="20"/>
              </w:rPr>
              <w:t>рировано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Из них</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аш рет</w:t>
            </w:r>
            <w:r>
              <w:br/>
            </w:r>
            <w:r>
              <w:rPr>
                <w:rFonts w:ascii="Times New Roman"/>
                <w:b w:val="false"/>
                <w:i w:val="false"/>
                <w:color w:val="000000"/>
                <w:sz w:val="20"/>
              </w:rPr>
              <w:t>
</w:t>
            </w:r>
            <w:r>
              <w:rPr>
                <w:rFonts w:ascii="Times New Roman"/>
                <w:b w:val="false"/>
                <w:i w:val="false"/>
                <w:color w:val="000000"/>
                <w:sz w:val="20"/>
              </w:rPr>
              <w:t>тiркелген</w:t>
            </w:r>
            <w:r>
              <w:br/>
            </w:r>
            <w:r>
              <w:rPr>
                <w:rFonts w:ascii="Times New Roman"/>
                <w:b w:val="false"/>
                <w:i w:val="false"/>
                <w:color w:val="000000"/>
                <w:sz w:val="20"/>
              </w:rPr>
              <w:t>
</w:t>
            </w: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 бас/</w:t>
            </w:r>
            <w:r>
              <w:br/>
            </w:r>
            <w:r>
              <w:rPr>
                <w:rFonts w:ascii="Times New Roman"/>
                <w:b w:val="false"/>
                <w:i w:val="false"/>
                <w:color w:val="000000"/>
                <w:sz w:val="20"/>
              </w:rPr>
              <w:t>
</w:t>
            </w:r>
            <w:r>
              <w:rPr>
                <w:rFonts w:ascii="Times New Roman"/>
                <w:b w:val="false"/>
                <w:i w:val="false"/>
                <w:color w:val="000000"/>
                <w:sz w:val="20"/>
              </w:rPr>
              <w:t>Зарегист-</w:t>
            </w:r>
            <w:r>
              <w:br/>
            </w:r>
            <w:r>
              <w:rPr>
                <w:rFonts w:ascii="Times New Roman"/>
                <w:b w:val="false"/>
                <w:i w:val="false"/>
                <w:color w:val="000000"/>
                <w:sz w:val="20"/>
              </w:rPr>
              <w:t>
</w:t>
            </w:r>
            <w:r>
              <w:rPr>
                <w:rFonts w:ascii="Times New Roman"/>
                <w:b w:val="false"/>
                <w:i w:val="false"/>
                <w:color w:val="000000"/>
                <w:sz w:val="20"/>
              </w:rPr>
              <w:t>рировано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iшiнде/Из них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w:t>
            </w:r>
            <w:r>
              <w:br/>
            </w:r>
            <w:r>
              <w:rPr>
                <w:rFonts w:ascii="Times New Roman"/>
                <w:b w:val="false"/>
                <w:i w:val="false"/>
                <w:color w:val="000000"/>
                <w:sz w:val="20"/>
              </w:rPr>
              <w:t>
</w:t>
            </w:r>
            <w:r>
              <w:rPr>
                <w:rFonts w:ascii="Times New Roman"/>
                <w:b w:val="false"/>
                <w:i w:val="false"/>
                <w:color w:val="000000"/>
                <w:sz w:val="20"/>
              </w:rPr>
              <w:t>жi-</w:t>
            </w:r>
            <w:r>
              <w:br/>
            </w:r>
            <w:r>
              <w:rPr>
                <w:rFonts w:ascii="Times New Roman"/>
                <w:b w:val="false"/>
                <w:i w:val="false"/>
                <w:color w:val="000000"/>
                <w:sz w:val="20"/>
              </w:rPr>
              <w:t>
</w:t>
            </w:r>
            <w:r>
              <w:rPr>
                <w:rFonts w:ascii="Times New Roman"/>
                <w:b w:val="false"/>
                <w:i w:val="false"/>
                <w:color w:val="000000"/>
                <w:sz w:val="20"/>
              </w:rPr>
              <w:t>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пало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w:t>
            </w:r>
            <w:r>
              <w:br/>
            </w:r>
            <w:r>
              <w:rPr>
                <w:rFonts w:ascii="Times New Roman"/>
                <w:b w:val="false"/>
                <w:i w:val="false"/>
                <w:color w:val="000000"/>
                <w:sz w:val="20"/>
              </w:rPr>
              <w:t>
</w:t>
            </w:r>
            <w:r>
              <w:rPr>
                <w:rFonts w:ascii="Times New Roman"/>
                <w:b w:val="false"/>
                <w:i w:val="false"/>
                <w:color w:val="000000"/>
                <w:sz w:val="20"/>
              </w:rPr>
              <w:t>ылды/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зылды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w:t>
            </w:r>
            <w:r>
              <w:br/>
            </w:r>
            <w:r>
              <w:rPr>
                <w:rFonts w:ascii="Times New Roman"/>
                <w:b w:val="false"/>
                <w:i w:val="false"/>
                <w:color w:val="000000"/>
                <w:sz w:val="20"/>
              </w:rPr>
              <w:t>
</w:t>
            </w:r>
            <w:r>
              <w:rPr>
                <w:rFonts w:ascii="Times New Roman"/>
                <w:b w:val="false"/>
                <w:i w:val="false"/>
                <w:color w:val="000000"/>
                <w:sz w:val="20"/>
              </w:rPr>
              <w:t>жi-</w:t>
            </w:r>
            <w:r>
              <w:br/>
            </w:r>
            <w:r>
              <w:rPr>
                <w:rFonts w:ascii="Times New Roman"/>
                <w:b w:val="false"/>
                <w:i w:val="false"/>
                <w:color w:val="000000"/>
                <w:sz w:val="20"/>
              </w:rPr>
              <w:t>
</w:t>
            </w:r>
            <w:r>
              <w:rPr>
                <w:rFonts w:ascii="Times New Roman"/>
                <w:b w:val="false"/>
                <w:i w:val="false"/>
                <w:color w:val="000000"/>
                <w:sz w:val="20"/>
              </w:rPr>
              <w:t>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w:t>
            </w:r>
            <w:r>
              <w:br/>
            </w:r>
            <w:r>
              <w:rPr>
                <w:rFonts w:ascii="Times New Roman"/>
                <w:b w:val="false"/>
                <w:i w:val="false"/>
                <w:color w:val="000000"/>
                <w:sz w:val="20"/>
              </w:rPr>
              <w:t>
</w:t>
            </w:r>
            <w:r>
              <w:rPr>
                <w:rFonts w:ascii="Times New Roman"/>
                <w:b w:val="false"/>
                <w:i w:val="false"/>
                <w:color w:val="000000"/>
                <w:sz w:val="20"/>
              </w:rPr>
              <w:t>рады/</w:t>
            </w:r>
            <w:r>
              <w:br/>
            </w:r>
            <w:r>
              <w:rPr>
                <w:rFonts w:ascii="Times New Roman"/>
                <w:b w:val="false"/>
                <w:i w:val="false"/>
                <w:color w:val="000000"/>
                <w:sz w:val="20"/>
              </w:rPr>
              <w:t>
</w:t>
            </w:r>
            <w:r>
              <w:rPr>
                <w:rFonts w:ascii="Times New Roman"/>
                <w:b w:val="false"/>
                <w:i w:val="false"/>
                <w:color w:val="000000"/>
                <w:sz w:val="20"/>
              </w:rPr>
              <w:t>пало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r>
      <w:tr>
        <w:trPr>
          <w:trHeight w:val="28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сиырлар /</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коровы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w:t>
            </w:r>
            <w:r>
              <w:br/>
            </w:r>
            <w:r>
              <w:rPr>
                <w:rFonts w:ascii="Times New Roman"/>
                <w:b w:val="false"/>
                <w:i w:val="false"/>
                <w:color w:val="000000"/>
                <w:sz w:val="20"/>
              </w:rPr>
              <w:t>
</w:t>
            </w:r>
            <w:r>
              <w:rPr>
                <w:rFonts w:ascii="Times New Roman"/>
                <w:b w:val="false"/>
                <w:i w:val="false"/>
                <w:color w:val="000000"/>
                <w:sz w:val="20"/>
              </w:rPr>
              <w:t>Овцы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w:t>
            </w:r>
            <w:r>
              <w:br/>
            </w:r>
            <w:r>
              <w:rPr>
                <w:rFonts w:ascii="Times New Roman"/>
                <w:b w:val="false"/>
                <w:i w:val="false"/>
                <w:color w:val="000000"/>
                <w:sz w:val="20"/>
              </w:rPr>
              <w:t>
</w:t>
            </w:r>
            <w:r>
              <w:rPr>
                <w:rFonts w:ascii="Times New Roman"/>
                <w:b w:val="false"/>
                <w:i w:val="false"/>
                <w:color w:val="000000"/>
                <w:sz w:val="20"/>
              </w:rPr>
              <w:t>Козы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лошади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елер/</w:t>
            </w:r>
            <w:r>
              <w:br/>
            </w:r>
            <w:r>
              <w:rPr>
                <w:rFonts w:ascii="Times New Roman"/>
                <w:b w:val="false"/>
                <w:i w:val="false"/>
                <w:color w:val="000000"/>
                <w:sz w:val="20"/>
              </w:rPr>
              <w:t>
</w:t>
            </w:r>
            <w:r>
              <w:rPr>
                <w:rFonts w:ascii="Times New Roman"/>
                <w:b w:val="false"/>
                <w:i w:val="false"/>
                <w:color w:val="000000"/>
                <w:sz w:val="20"/>
              </w:rPr>
              <w:t>Верблю-</w:t>
            </w:r>
            <w:r>
              <w:br/>
            </w:r>
            <w:r>
              <w:rPr>
                <w:rFonts w:ascii="Times New Roman"/>
                <w:b w:val="false"/>
                <w:i w:val="false"/>
                <w:color w:val="000000"/>
                <w:sz w:val="20"/>
              </w:rPr>
              <w:t>
</w:t>
            </w:r>
            <w:r>
              <w:rPr>
                <w:rFonts w:ascii="Times New Roman"/>
                <w:b w:val="false"/>
                <w:i w:val="false"/>
                <w:color w:val="000000"/>
                <w:sz w:val="20"/>
              </w:rPr>
              <w:t>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Кошки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байы</w:t>
            </w:r>
            <w:r>
              <w:br/>
            </w:r>
            <w:r>
              <w:rPr>
                <w:rFonts w:ascii="Times New Roman"/>
                <w:b w:val="false"/>
                <w:i w:val="false"/>
                <w:color w:val="000000"/>
                <w:sz w:val="20"/>
              </w:rPr>
              <w:t>
</w:t>
            </w:r>
            <w:r>
              <w:rPr>
                <w:rFonts w:ascii="Times New Roman"/>
                <w:b w:val="false"/>
                <w:i w:val="false"/>
                <w:color w:val="000000"/>
                <w:sz w:val="20"/>
              </w:rPr>
              <w:t>ет</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оректi-</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плото-</w:t>
            </w:r>
            <w:r>
              <w:br/>
            </w:r>
            <w:r>
              <w:rPr>
                <w:rFonts w:ascii="Times New Roman"/>
                <w:b w:val="false"/>
                <w:i w:val="false"/>
                <w:color w:val="000000"/>
                <w:sz w:val="20"/>
              </w:rPr>
              <w:t>
</w:t>
            </w:r>
            <w:r>
              <w:rPr>
                <w:rFonts w:ascii="Times New Roman"/>
                <w:b w:val="false"/>
                <w:i w:val="false"/>
                <w:color w:val="000000"/>
                <w:sz w:val="20"/>
              </w:rPr>
              <w:t>ядные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9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 бойынша барлық деректер есеп беру айына келтiрiледi/Все данные по отчету приводятся за отчетный месяц.</w:t>
      </w:r>
      <w:r>
        <w:br/>
      </w:r>
      <w:r>
        <w:rPr>
          <w:rFonts w:ascii="Times New Roman"/>
          <w:b w:val="false"/>
          <w:i w:val="false"/>
          <w:color w:val="000000"/>
          <w:sz w:val="28"/>
        </w:rPr>
        <w:t>
</w:t>
      </w:r>
      <w:r>
        <w:rPr>
          <w:rFonts w:ascii="Times New Roman"/>
          <w:b w:val="false"/>
          <w:i w:val="false"/>
          <w:color w:val="000000"/>
          <w:sz w:val="28"/>
        </w:rPr>
        <w:t>
      2. Есеп ауру жануарларды тiркеу журналындағы жазбалардың негiзiнде жасалады/Отчет составляется на основании записей в журналах для регистрации больных животных.</w:t>
      </w:r>
      <w:r>
        <w:br/>
      </w:r>
      <w:r>
        <w:rPr>
          <w:rFonts w:ascii="Times New Roman"/>
          <w:b w:val="false"/>
          <w:i w:val="false"/>
          <w:color w:val="000000"/>
          <w:sz w:val="28"/>
        </w:rPr>
        <w:t>
</w:t>
      </w:r>
      <w:r>
        <w:rPr>
          <w:rFonts w:ascii="Times New Roman"/>
          <w:b w:val="false"/>
          <w:i w:val="false"/>
          <w:color w:val="000000"/>
          <w:sz w:val="28"/>
        </w:rPr>
        <w:t>
      3. 1-4-бағандарда ем ұзақтығына немесе емдеу мекемесiне бару санына тәуелсiз есеп беру айында амбулаторлық немесе стационарлық ем үшiн алғаш рет қабылданған жануарлардың саны көрсетiледi. 5-7-бағандарда есеп беру айында ауырғандардың санынан есеп беру айында өлiм-жiтiмге ұшыраған және лажсыз сойылған, сауыққан жануарлардың саны көрсетiледi. Амбулаторлық, стационарлық көмек көрсетiлмей өлiм-жiтiмге ұшыраған жануарларды бұл есепте көрсетпеу керек, олардың саны, өлiм-жiтiмге ұшырау себептерi жөнiнде есепке түсiндiрме жазбада көрсету қажет./В графах 1-4 указывается количество животных, принятых для амбулаторного или стационарного лечения в течение отчетного месяца первично, независимо от продолжительности лечения или числа посещений лечебного учреждения. В графах 5-7 указывается количество павших и вынужденно забитых, выздоровленных животных за отчетный месяц из числа заболевших в течение отчетного месяца. Павших животных, которым не оказывалась ни амбулаторная, ни стационарная помощь, в этом отчете не следует показывать, об их количестве, причинах падежа необходимо указать в пояснительной записке к отчету.</w:t>
      </w:r>
      <w:r>
        <w:br/>
      </w:r>
      <w:r>
        <w:rPr>
          <w:rFonts w:ascii="Times New Roman"/>
          <w:b w:val="false"/>
          <w:i w:val="false"/>
          <w:color w:val="000000"/>
          <w:sz w:val="28"/>
        </w:rPr>
        <w:t>
</w:t>
      </w:r>
      <w:r>
        <w:rPr>
          <w:rFonts w:ascii="Times New Roman"/>
          <w:b w:val="false"/>
          <w:i w:val="false"/>
          <w:color w:val="000000"/>
          <w:sz w:val="28"/>
        </w:rPr>
        <w:t>
      4. 8-11-бағандарда жылдың басынан бастап деректер көрсетiледi./В графах 8-11 отражаются данные с начала года.</w:t>
      </w:r>
      <w:r>
        <w:br/>
      </w:r>
      <w:r>
        <w:rPr>
          <w:rFonts w:ascii="Times New Roman"/>
          <w:b w:val="false"/>
          <w:i w:val="false"/>
          <w:color w:val="000000"/>
          <w:sz w:val="28"/>
        </w:rPr>
        <w:t>
</w:t>
      </w:r>
      <w:r>
        <w:rPr>
          <w:rFonts w:ascii="Times New Roman"/>
          <w:b w:val="false"/>
          <w:i w:val="false"/>
          <w:color w:val="000000"/>
          <w:sz w:val="28"/>
        </w:rPr>
        <w:t>
      5. 5 және 9-бағандарға етi тамаққа жарамсыз деп танылған лажсыздан сойылған жануарлар жатқызылады./В графах 5 и 9 показываются вынужденно забитые животные, мясо которых признано не пригодным в пищу.</w:t>
      </w:r>
      <w:r>
        <w:br/>
      </w:r>
      <w:r>
        <w:rPr>
          <w:rFonts w:ascii="Times New Roman"/>
          <w:b w:val="false"/>
          <w:i w:val="false"/>
          <w:color w:val="000000"/>
          <w:sz w:val="28"/>
        </w:rPr>
        <w:t>
</w:t>
      </w:r>
      <w:r>
        <w:rPr>
          <w:rFonts w:ascii="Times New Roman"/>
          <w:b w:val="false"/>
          <w:i w:val="false"/>
          <w:color w:val="000000"/>
          <w:sz w:val="28"/>
        </w:rPr>
        <w:t>
      6. 3-жолда тек мал шаруашылығы саласындағы ауыл шаруашылық құрылымдар бойынша жас төлдер көрсетiледi. Осы жерде, жас төлге 1 жылға дейiнгi бұзауларды, қозыларды және құлындарды, 4 айға дейiнгi торайларды жатқызу керек./В строке 3 следует указать молодняк только по животноводческим сельхозформированиям. При этом к молодняку следует отнести телят, ягнят и жеребят до 1 года, а поросят - до 4 месяцев.</w:t>
      </w:r>
      <w:r>
        <w:br/>
      </w:r>
      <w:r>
        <w:rPr>
          <w:rFonts w:ascii="Times New Roman"/>
          <w:b w:val="false"/>
          <w:i w:val="false"/>
          <w:color w:val="000000"/>
          <w:sz w:val="28"/>
        </w:rPr>
        <w:t>
</w:t>
      </w:r>
      <w:r>
        <w:rPr>
          <w:rFonts w:ascii="Times New Roman"/>
          <w:b w:val="false"/>
          <w:i w:val="false"/>
          <w:color w:val="000000"/>
          <w:sz w:val="28"/>
        </w:rPr>
        <w:t>
      7. 4-жолға зат алмасу процесстерiнiң бұзылуынан пайда болған аурулардың (рахит, остеомаляция, гиповитаминоздар, жемiр, жүн жегiш, бозеттiлiк ауруы және басқалары) айқын клиникалық белгiлерi бар жануарларды енгiзу керек, ал 5 жолда жануарлардың минералдардан, өсiмдiктерден және жануарлардан алынатын улы заттармен, уытты саңырауқұлақтармен, тыңайтқыштармен және улы химикаттармен улануының барлық жағдайлары, 6-жолда арам шөптермен, зиянкестермен және өсiмдiктер ауруларымен күресу үшiн пайдаланылатын улы химикаттармен (гербицидтер, инсектицидтер, акарицидтер, дефолианттар және басқалары) уланған жануарлар бөлiп көрсетiледi./В строку 4 следует включить животных с выраженными клиническими признаками болезней, возникших на почве нарушения обменных процессов (рахит, остеомаляция, гиповитаминозы, лизуха, поедание шерсти, беломышечная болезнь и другие), а в строке 5 также все случаи отравления животных ядовитыми веществами минерального, растительного и животного происхождения, токсическими грибами, удобрениями и ядохимикатами, а в строке 6 выделяются животные, отравившиеся ядохимикатами, применяемыми для борьбы с сорняками, вредителями и болезнями растений (гербициды, инсектициды, акарициды, дефолианты и другие).</w:t>
      </w:r>
    </w:p>
    <w:bookmarkEnd w:id="97"/>
    <w:bookmarkStart w:name="z239" w:id="98"/>
    <w:p>
      <w:pPr>
        <w:spacing w:after="0"/>
        <w:ind w:left="0"/>
        <w:jc w:val="both"/>
      </w:pPr>
      <w:r>
        <w:rPr>
          <w:rFonts w:ascii="Times New Roman"/>
          <w:b w:val="false"/>
          <w:i w:val="false"/>
          <w:color w:val="000000"/>
          <w:sz w:val="28"/>
        </w:rPr>
        <w:t>
       </w:t>
      </w:r>
      <w:r>
        <w:rPr>
          <w:rFonts w:ascii="Times New Roman"/>
          <w:b/>
          <w:i w:val="false"/>
          <w:color w:val="000000"/>
          <w:sz w:val="28"/>
        </w:rPr>
        <w:t>5. Республикалық бюджет қаражаты есебiнен жүргізілген</w:t>
      </w:r>
      <w:r>
        <w:br/>
      </w:r>
      <w:r>
        <w:rPr>
          <w:rFonts w:ascii="Times New Roman"/>
          <w:b w:val="false"/>
          <w:i w:val="false"/>
          <w:color w:val="000000"/>
          <w:sz w:val="28"/>
        </w:rPr>
        <w:t>
             </w:t>
      </w:r>
      <w:r>
        <w:rPr>
          <w:rFonts w:ascii="Times New Roman"/>
          <w:b/>
          <w:i w:val="false"/>
          <w:color w:val="000000"/>
          <w:sz w:val="28"/>
        </w:rPr>
        <w:t>диагностикалық</w:t>
      </w:r>
      <w:r>
        <w:rPr>
          <w:rFonts w:ascii="Times New Roman"/>
          <w:b w:val="false"/>
          <w:i w:val="false"/>
          <w:color w:val="000000"/>
          <w:sz w:val="28"/>
        </w:rPr>
        <w:t> </w:t>
      </w:r>
      <w:r>
        <w:rPr>
          <w:rFonts w:ascii="Times New Roman"/>
          <w:b/>
          <w:i w:val="false"/>
          <w:color w:val="000000"/>
          <w:sz w:val="28"/>
        </w:rPr>
        <w:t>зерттеулер/5. Диагностические</w:t>
      </w:r>
      <w:r>
        <w:br/>
      </w:r>
      <w:r>
        <w:rPr>
          <w:rFonts w:ascii="Times New Roman"/>
          <w:b w:val="false"/>
          <w:i w:val="false"/>
          <w:color w:val="000000"/>
          <w:sz w:val="28"/>
        </w:rPr>
        <w:t>
               </w:t>
      </w:r>
      <w:r>
        <w:rPr>
          <w:rFonts w:ascii="Times New Roman"/>
          <w:b/>
          <w:i w:val="false"/>
          <w:color w:val="000000"/>
          <w:sz w:val="28"/>
        </w:rPr>
        <w:t>исследования, проведенные за счет средств</w:t>
      </w:r>
      <w:r>
        <w:br/>
      </w:r>
      <w:r>
        <w:rPr>
          <w:rFonts w:ascii="Times New Roman"/>
          <w:b w:val="false"/>
          <w:i w:val="false"/>
          <w:color w:val="000000"/>
          <w:sz w:val="28"/>
        </w:rPr>
        <w:t>
                      </w:t>
      </w:r>
      <w:r>
        <w:rPr>
          <w:rFonts w:ascii="Times New Roman"/>
          <w:b/>
          <w:i w:val="false"/>
          <w:color w:val="000000"/>
          <w:sz w:val="28"/>
        </w:rPr>
        <w:t>республиканского бюджета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1370"/>
        <w:gridCol w:w="2253"/>
        <w:gridCol w:w="2385"/>
        <w:gridCol w:w="2066"/>
        <w:gridCol w:w="2871"/>
      </w:tblGrid>
      <w:tr>
        <w:trPr>
          <w:trHeight w:val="285" w:hRule="atLeast"/>
        </w:trPr>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зерттеулердi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аталуы/Вид</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исследований</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коды/Код</w:t>
            </w:r>
            <w:r>
              <w:br/>
            </w:r>
            <w:r>
              <w:rPr>
                <w:rFonts w:ascii="Times New Roman"/>
                <w:b w:val="false"/>
                <w:i w:val="false"/>
                <w:color w:val="000000"/>
                <w:sz w:val="20"/>
              </w:rPr>
              <w:t>
</w:t>
            </w:r>
            <w:r>
              <w:rPr>
                <w:rFonts w:ascii="Times New Roman"/>
                <w:b w:val="false"/>
                <w:i w:val="false"/>
                <w:color w:val="000000"/>
                <w:sz w:val="20"/>
              </w:rPr>
              <w:t>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w:t>
            </w:r>
            <w:r>
              <w:rPr>
                <w:rFonts w:ascii="Times New Roman"/>
                <w:b w:val="false"/>
                <w:i w:val="false"/>
                <w:color w:val="000000"/>
                <w:sz w:val="20"/>
              </w:rPr>
              <w:t>ң</w:t>
            </w:r>
            <w:r>
              <w:rPr>
                <w:rFonts w:ascii="Times New Roman"/>
                <w:b w:val="false"/>
                <w:i w:val="false"/>
                <w:color w:val="000000"/>
                <w:sz w:val="20"/>
              </w:rPr>
              <w:t>iнде жануарлар</w:t>
            </w:r>
            <w:r>
              <w:br/>
            </w:r>
            <w:r>
              <w:rPr>
                <w:rFonts w:ascii="Times New Roman"/>
                <w:b w:val="false"/>
                <w:i w:val="false"/>
                <w:color w:val="000000"/>
                <w:sz w:val="20"/>
              </w:rPr>
              <w:t>
</w:t>
            </w:r>
            <w:r>
              <w:rPr>
                <w:rFonts w:ascii="Times New Roman"/>
                <w:b w:val="false"/>
                <w:i w:val="false"/>
                <w:color w:val="000000"/>
                <w:sz w:val="20"/>
              </w:rPr>
              <w:t>зерттелдi/Исследовано животных</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басынан бастап</w:t>
            </w:r>
            <w:r>
              <w:br/>
            </w:r>
            <w:r>
              <w:rPr>
                <w:rFonts w:ascii="Times New Roman"/>
                <w:b w:val="false"/>
                <w:i w:val="false"/>
                <w:color w:val="000000"/>
                <w:sz w:val="20"/>
              </w:rPr>
              <w:t>
</w:t>
            </w:r>
            <w:r>
              <w:rPr>
                <w:rFonts w:ascii="Times New Roman"/>
                <w:b w:val="false"/>
                <w:i w:val="false"/>
                <w:color w:val="000000"/>
                <w:sz w:val="20"/>
              </w:rPr>
              <w:t>жануарлар зерттелдi/</w:t>
            </w:r>
            <w:r>
              <w:br/>
            </w:r>
            <w:r>
              <w:rPr>
                <w:rFonts w:ascii="Times New Roman"/>
                <w:b w:val="false"/>
                <w:i w:val="false"/>
                <w:color w:val="000000"/>
                <w:sz w:val="20"/>
              </w:rPr>
              <w:t>
</w:t>
            </w:r>
            <w:r>
              <w:rPr>
                <w:rFonts w:ascii="Times New Roman"/>
                <w:b w:val="false"/>
                <w:i w:val="false"/>
                <w:color w:val="000000"/>
                <w:sz w:val="20"/>
              </w:rPr>
              <w:t>Исследовано животных с начала</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40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9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А және Б-бағандары осы есептiң 1-бөлiмiнде көрсетiлген тәртiппен (зерттеулердiң атаулары жеке–жеке көрсетiлiп) толтырылады./Графы А и Б заполняются в порядке, указанном в разделе 1. данного отчета (с указанием названий исследований в отдельности).</w:t>
      </w:r>
      <w:r>
        <w:br/>
      </w:r>
      <w:r>
        <w:rPr>
          <w:rFonts w:ascii="Times New Roman"/>
          <w:b w:val="false"/>
          <w:i w:val="false"/>
          <w:color w:val="000000"/>
          <w:sz w:val="28"/>
        </w:rPr>
        <w:t>
</w:t>
      </w:r>
      <w:r>
        <w:rPr>
          <w:rFonts w:ascii="Times New Roman"/>
          <w:b w:val="false"/>
          <w:i w:val="false"/>
          <w:color w:val="000000"/>
          <w:sz w:val="28"/>
        </w:rPr>
        <w:t>
      2. 1 және 2-бағандарда есеп беру айында зерттелген және зерттелгендердiң жалпы санының iшiнен оң нәтиже көрсеткен жануарлардың жалпы саны көрсетiледi, ал 3-4-бағандарда да сол, бiрақ барлық есеп беру кезеңi үшiн, яғни жылдың басынан бастап өсу нәтижесiмен көрсетiледi./В графах 1 и 2 показывается общее количество исследованных в отчетном месяце животных и положительно реагировавших из общего числа исследованных, а в графах 3-4 указывается то же самое, но за весь отчетный период, то есть с нарастающим итогом с начало года.</w:t>
      </w:r>
    </w:p>
    <w:bookmarkEnd w:id="99"/>
    <w:bookmarkStart w:name="z243" w:id="100"/>
    <w:p>
      <w:pPr>
        <w:spacing w:after="0"/>
        <w:ind w:left="0"/>
        <w:jc w:val="both"/>
      </w:pPr>
      <w:r>
        <w:rPr>
          <w:rFonts w:ascii="Times New Roman"/>
          <w:b w:val="false"/>
          <w:i w:val="false"/>
          <w:color w:val="000000"/>
          <w:sz w:val="28"/>
        </w:rPr>
        <w:t>
          </w:t>
      </w:r>
      <w:r>
        <w:rPr>
          <w:rFonts w:ascii="Times New Roman"/>
          <w:b/>
          <w:i w:val="false"/>
          <w:color w:val="000000"/>
          <w:sz w:val="28"/>
        </w:rPr>
        <w:t>6. Басқа көздердiң қаражаты есебiнен жүргізілген</w:t>
      </w:r>
      <w:r>
        <w:br/>
      </w:r>
      <w:r>
        <w:rPr>
          <w:rFonts w:ascii="Times New Roman"/>
          <w:b w:val="false"/>
          <w:i w:val="false"/>
          <w:color w:val="000000"/>
          <w:sz w:val="28"/>
        </w:rPr>
        <w:t>
             </w:t>
      </w:r>
      <w:r>
        <w:rPr>
          <w:rFonts w:ascii="Times New Roman"/>
          <w:b/>
          <w:i w:val="false"/>
          <w:color w:val="000000"/>
          <w:sz w:val="28"/>
        </w:rPr>
        <w:t>диагностикалық</w:t>
      </w:r>
      <w:r>
        <w:rPr>
          <w:rFonts w:ascii="Times New Roman"/>
          <w:b w:val="false"/>
          <w:i w:val="false"/>
          <w:color w:val="000000"/>
          <w:sz w:val="28"/>
        </w:rPr>
        <w:t> </w:t>
      </w:r>
      <w:r>
        <w:rPr>
          <w:rFonts w:ascii="Times New Roman"/>
          <w:b/>
          <w:i w:val="false"/>
          <w:color w:val="000000"/>
          <w:sz w:val="28"/>
        </w:rPr>
        <w:t>зерттеулер/6. Диагностические</w:t>
      </w:r>
      <w:r>
        <w:br/>
      </w:r>
      <w:r>
        <w:rPr>
          <w:rFonts w:ascii="Times New Roman"/>
          <w:b w:val="false"/>
          <w:i w:val="false"/>
          <w:color w:val="000000"/>
          <w:sz w:val="28"/>
        </w:rPr>
        <w:t>
                  </w:t>
      </w:r>
      <w:r>
        <w:rPr>
          <w:rFonts w:ascii="Times New Roman"/>
          <w:b/>
          <w:i w:val="false"/>
          <w:color w:val="000000"/>
          <w:sz w:val="28"/>
        </w:rPr>
        <w:t>исследования, проведенные за счет</w:t>
      </w:r>
      <w:r>
        <w:br/>
      </w:r>
      <w:r>
        <w:rPr>
          <w:rFonts w:ascii="Times New Roman"/>
          <w:b w:val="false"/>
          <w:i w:val="false"/>
          <w:color w:val="000000"/>
          <w:sz w:val="28"/>
        </w:rPr>
        <w:t>
                      </w:t>
      </w:r>
      <w:r>
        <w:rPr>
          <w:rFonts w:ascii="Times New Roman"/>
          <w:b/>
          <w:i w:val="false"/>
          <w:color w:val="000000"/>
          <w:sz w:val="28"/>
        </w:rPr>
        <w:t>средств из иных источников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1389"/>
        <w:gridCol w:w="2010"/>
        <w:gridCol w:w="2908"/>
        <w:gridCol w:w="2066"/>
        <w:gridCol w:w="2572"/>
      </w:tblGrid>
      <w:tr>
        <w:trPr>
          <w:trHeight w:val="285" w:hRule="atLeast"/>
        </w:trPr>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зерттеулердi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аталуы/Вид</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исследований</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коды/Код</w:t>
            </w:r>
            <w:r>
              <w:br/>
            </w:r>
            <w:r>
              <w:rPr>
                <w:rFonts w:ascii="Times New Roman"/>
                <w:b w:val="false"/>
                <w:i w:val="false"/>
                <w:color w:val="000000"/>
                <w:sz w:val="20"/>
              </w:rPr>
              <w:t>
</w:t>
            </w:r>
            <w:r>
              <w:rPr>
                <w:rFonts w:ascii="Times New Roman"/>
                <w:b w:val="false"/>
                <w:i w:val="false"/>
                <w:color w:val="000000"/>
                <w:sz w:val="20"/>
              </w:rPr>
              <w:t>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 жануарлар</w:t>
            </w:r>
            <w:r>
              <w:br/>
            </w:r>
            <w:r>
              <w:rPr>
                <w:rFonts w:ascii="Times New Roman"/>
                <w:b w:val="false"/>
                <w:i w:val="false"/>
                <w:color w:val="000000"/>
                <w:sz w:val="20"/>
              </w:rPr>
              <w:t>
</w:t>
            </w:r>
            <w:r>
              <w:rPr>
                <w:rFonts w:ascii="Times New Roman"/>
                <w:b w:val="false"/>
                <w:i w:val="false"/>
                <w:color w:val="000000"/>
                <w:sz w:val="20"/>
              </w:rPr>
              <w:t>зерттелдi/Исследовано животных</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басынан бастап</w:t>
            </w:r>
            <w:r>
              <w:br/>
            </w:r>
            <w:r>
              <w:rPr>
                <w:rFonts w:ascii="Times New Roman"/>
                <w:b w:val="false"/>
                <w:i w:val="false"/>
                <w:color w:val="000000"/>
                <w:sz w:val="20"/>
              </w:rPr>
              <w:t>
</w:t>
            </w:r>
            <w:r>
              <w:rPr>
                <w:rFonts w:ascii="Times New Roman"/>
                <w:b w:val="false"/>
                <w:i w:val="false"/>
                <w:color w:val="000000"/>
                <w:sz w:val="20"/>
              </w:rPr>
              <w:t>зерттелген жануарлар/</w:t>
            </w:r>
            <w:r>
              <w:br/>
            </w:r>
            <w:r>
              <w:rPr>
                <w:rFonts w:ascii="Times New Roman"/>
                <w:b w:val="false"/>
                <w:i w:val="false"/>
                <w:color w:val="000000"/>
                <w:sz w:val="20"/>
              </w:rPr>
              <w:t>
</w:t>
            </w:r>
            <w:r>
              <w:rPr>
                <w:rFonts w:ascii="Times New Roman"/>
                <w:b w:val="false"/>
                <w:i w:val="false"/>
                <w:color w:val="000000"/>
                <w:sz w:val="20"/>
              </w:rPr>
              <w:t>Исследовано животных с</w:t>
            </w:r>
            <w:r>
              <w:br/>
            </w:r>
            <w:r>
              <w:rPr>
                <w:rFonts w:ascii="Times New Roman"/>
                <w:b w:val="false"/>
                <w:i w:val="false"/>
                <w:color w:val="000000"/>
                <w:sz w:val="20"/>
              </w:rPr>
              <w:t>
</w:t>
            </w:r>
            <w:r>
              <w:rPr>
                <w:rFonts w:ascii="Times New Roman"/>
                <w:b w:val="false"/>
                <w:i w:val="false"/>
                <w:color w:val="000000"/>
                <w:sz w:val="20"/>
              </w:rPr>
              <w:t>начала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 к</w:t>
            </w:r>
            <w:r>
              <w:rPr>
                <w:rFonts w:ascii="Times New Roman"/>
                <w:b w:val="false"/>
                <w:i w:val="false"/>
                <w:color w:val="000000"/>
                <w:sz w:val="20"/>
              </w:rPr>
              <w:t>ө</w:t>
            </w:r>
            <w:r>
              <w:rPr>
                <w:rFonts w:ascii="Times New Roman"/>
                <w:b w:val="false"/>
                <w:i w:val="false"/>
                <w:color w:val="000000"/>
                <w:sz w:val="20"/>
              </w:rPr>
              <w:t>рсеткендер/</w:t>
            </w:r>
            <w:r>
              <w:br/>
            </w:r>
            <w:r>
              <w:rPr>
                <w:rFonts w:ascii="Times New Roman"/>
                <w:b w:val="false"/>
                <w:i w:val="false"/>
                <w:color w:val="000000"/>
                <w:sz w:val="20"/>
              </w:rPr>
              <w:t>
</w:t>
            </w:r>
            <w:r>
              <w:rPr>
                <w:rFonts w:ascii="Times New Roman"/>
                <w:b w:val="false"/>
                <w:i w:val="false"/>
                <w:color w:val="000000"/>
                <w:sz w:val="20"/>
              </w:rPr>
              <w:t>из 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бас/</w:t>
            </w:r>
            <w:r>
              <w:br/>
            </w:r>
            <w:r>
              <w:rPr>
                <w:rFonts w:ascii="Times New Roman"/>
                <w:b w:val="false"/>
                <w:i w:val="false"/>
                <w:color w:val="000000"/>
                <w:sz w:val="20"/>
              </w:rPr>
              <w:t>
</w:t>
            </w:r>
            <w:r>
              <w:rPr>
                <w:rFonts w:ascii="Times New Roman"/>
                <w:b w:val="false"/>
                <w:i w:val="false"/>
                <w:color w:val="000000"/>
                <w:sz w:val="20"/>
              </w:rPr>
              <w:t>всего, голов</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28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0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А және Б-бағандары осы есептiң 1-бөлiмiнде көрсетiлген тәртiппен (зерттеулердiң атаулары жеке–жеке көрсетiлiп) толтырылады./Графы А и Б заполняются в порядке, указанном в разделе 1. данного отчета (с указанием названий исследований в отдельности).</w:t>
      </w:r>
      <w:r>
        <w:br/>
      </w:r>
      <w:r>
        <w:rPr>
          <w:rFonts w:ascii="Times New Roman"/>
          <w:b w:val="false"/>
          <w:i w:val="false"/>
          <w:color w:val="000000"/>
          <w:sz w:val="28"/>
        </w:rPr>
        <w:t>
</w:t>
      </w:r>
      <w:r>
        <w:rPr>
          <w:rFonts w:ascii="Times New Roman"/>
          <w:b w:val="false"/>
          <w:i w:val="false"/>
          <w:color w:val="000000"/>
          <w:sz w:val="28"/>
        </w:rPr>
        <w:t>
      2. 1 және 2-бағандарда есеп беру айында зерттелген және зерттелгендердiң жалпы санының iшiнен оң нәтиже көрсеткен жануарлардың жалпы саны көрсетiледi, ал 3-4-бағандарда да сол, бiрақ барлық есеп беру кезеңi үшiн, яғни жылдың басынан бастап өсу нәтижесiмен көрсетiледi./В графах 1 и 2 показывается общее количество исследованных в отчетном месяце животных и положительно реагировавших из общего числа исследованных, а в графах 3-4 указывается то же самое, но за весь отчетный период, то есть с нарастающим итогом с начало года.</w:t>
      </w:r>
    </w:p>
    <w:bookmarkEnd w:id="101"/>
    <w:bookmarkStart w:name="z247" w:id="102"/>
    <w:p>
      <w:pPr>
        <w:spacing w:after="0"/>
        <w:ind w:left="0"/>
        <w:jc w:val="both"/>
      </w:pPr>
      <w:r>
        <w:rPr>
          <w:rFonts w:ascii="Times New Roman"/>
          <w:b w:val="false"/>
          <w:i w:val="false"/>
          <w:color w:val="000000"/>
          <w:sz w:val="28"/>
        </w:rPr>
        <w:t>
       </w:t>
      </w:r>
      <w:r>
        <w:rPr>
          <w:rFonts w:ascii="Times New Roman"/>
          <w:b/>
          <w:i w:val="false"/>
          <w:color w:val="000000"/>
          <w:sz w:val="28"/>
        </w:rPr>
        <w:t>7. Республиканың асыл тұқымды шаруашылықтар желiсiндегi</w:t>
      </w:r>
      <w:r>
        <w:br/>
      </w:r>
      <w:r>
        <w:rPr>
          <w:rFonts w:ascii="Times New Roman"/>
          <w:b w:val="false"/>
          <w:i w:val="false"/>
          <w:color w:val="000000"/>
          <w:sz w:val="28"/>
        </w:rPr>
        <w:t>
             </w:t>
      </w:r>
      <w:r>
        <w:rPr>
          <w:rFonts w:ascii="Times New Roman"/>
          <w:b/>
          <w:i w:val="false"/>
          <w:color w:val="000000"/>
          <w:sz w:val="28"/>
        </w:rPr>
        <w:t>жануарлар басының диагностикалық зерттеулерi/</w:t>
      </w:r>
      <w:r>
        <w:br/>
      </w:r>
      <w:r>
        <w:rPr>
          <w:rFonts w:ascii="Times New Roman"/>
          <w:b w:val="false"/>
          <w:i w:val="false"/>
          <w:color w:val="000000"/>
          <w:sz w:val="28"/>
        </w:rPr>
        <w:t>
          </w:t>
      </w:r>
      <w:r>
        <w:rPr>
          <w:rFonts w:ascii="Times New Roman"/>
          <w:b/>
          <w:i w:val="false"/>
          <w:color w:val="000000"/>
          <w:sz w:val="28"/>
        </w:rPr>
        <w:t>7. Диагностические исследования поголовья животных в</w:t>
      </w:r>
      <w:r>
        <w:br/>
      </w:r>
      <w:r>
        <w:rPr>
          <w:rFonts w:ascii="Times New Roman"/>
          <w:b w:val="false"/>
          <w:i w:val="false"/>
          <w:color w:val="000000"/>
          <w:sz w:val="28"/>
        </w:rPr>
        <w:t>
                  </w:t>
      </w:r>
      <w:r>
        <w:rPr>
          <w:rFonts w:ascii="Times New Roman"/>
          <w:b/>
          <w:i w:val="false"/>
          <w:color w:val="000000"/>
          <w:sz w:val="28"/>
        </w:rPr>
        <w:t>хозяйствах племенной сети республики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2144"/>
        <w:gridCol w:w="1653"/>
        <w:gridCol w:w="2401"/>
        <w:gridCol w:w="1653"/>
        <w:gridCol w:w="3092"/>
      </w:tblGrid>
      <w:tr>
        <w:trPr>
          <w:trHeight w:val="285"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ж</w:t>
            </w:r>
            <w:r>
              <w:rPr>
                <w:rFonts w:ascii="Times New Roman"/>
                <w:b w:val="false"/>
                <w:i w:val="false"/>
                <w:color w:val="000000"/>
                <w:sz w:val="20"/>
              </w:rPr>
              <w:t>ә</w:t>
            </w:r>
            <w:r>
              <w:rPr>
                <w:rFonts w:ascii="Times New Roman"/>
                <w:b w:val="false"/>
                <w:i w:val="false"/>
                <w:color w:val="000000"/>
                <w:sz w:val="20"/>
              </w:rPr>
              <w:t>не ауруды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тексерулердi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аталуы/Вид</w:t>
            </w:r>
            <w:r>
              <w:br/>
            </w:r>
            <w:r>
              <w:rPr>
                <w:rFonts w:ascii="Times New Roman"/>
                <w:b w:val="false"/>
                <w:i w:val="false"/>
                <w:color w:val="000000"/>
                <w:sz w:val="20"/>
              </w:rPr>
              <w:t>
</w:t>
            </w:r>
            <w:r>
              <w:rPr>
                <w:rFonts w:ascii="Times New Roman"/>
                <w:b w:val="false"/>
                <w:i w:val="false"/>
                <w:color w:val="000000"/>
                <w:sz w:val="20"/>
              </w:rPr>
              <w:t>животных и название болезней и</w:t>
            </w:r>
            <w:r>
              <w:br/>
            </w:r>
            <w:r>
              <w:rPr>
                <w:rFonts w:ascii="Times New Roman"/>
                <w:b w:val="false"/>
                <w:i w:val="false"/>
                <w:color w:val="000000"/>
                <w:sz w:val="20"/>
              </w:rPr>
              <w:t>
</w:t>
            </w:r>
            <w:r>
              <w:rPr>
                <w:rFonts w:ascii="Times New Roman"/>
                <w:b w:val="false"/>
                <w:i w:val="false"/>
                <w:color w:val="000000"/>
                <w:sz w:val="20"/>
              </w:rPr>
              <w:t>исследований</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w:t>
            </w:r>
            <w:r>
              <w:rPr>
                <w:rFonts w:ascii="Times New Roman"/>
                <w:b w:val="false"/>
                <w:i w:val="false"/>
                <w:color w:val="000000"/>
                <w:sz w:val="20"/>
              </w:rPr>
              <w:t>ұқ</w:t>
            </w:r>
            <w:r>
              <w:rPr>
                <w:rFonts w:ascii="Times New Roman"/>
                <w:b w:val="false"/>
                <w:i w:val="false"/>
                <w:color w:val="000000"/>
                <w:sz w:val="20"/>
              </w:rPr>
              <w:t>ымды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желiсiндегi</w:t>
            </w:r>
            <w:r>
              <w:br/>
            </w:r>
            <w:r>
              <w:rPr>
                <w:rFonts w:ascii="Times New Roman"/>
                <w:b w:val="false"/>
                <w:i w:val="false"/>
                <w:color w:val="000000"/>
                <w:sz w:val="20"/>
              </w:rPr>
              <w:t>
</w:t>
            </w:r>
            <w:r>
              <w:rPr>
                <w:rFonts w:ascii="Times New Roman"/>
                <w:b w:val="false"/>
                <w:i w:val="false"/>
                <w:color w:val="000000"/>
                <w:sz w:val="20"/>
              </w:rPr>
              <w:t>шаруашылы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хозяйства</w:t>
            </w:r>
            <w:r>
              <w:br/>
            </w:r>
            <w:r>
              <w:rPr>
                <w:rFonts w:ascii="Times New Roman"/>
                <w:b w:val="false"/>
                <w:i w:val="false"/>
                <w:color w:val="000000"/>
                <w:sz w:val="20"/>
              </w:rPr>
              <w:t>
</w:t>
            </w:r>
            <w:r>
              <w:rPr>
                <w:rFonts w:ascii="Times New Roman"/>
                <w:b w:val="false"/>
                <w:i w:val="false"/>
                <w:color w:val="000000"/>
                <w:sz w:val="20"/>
              </w:rPr>
              <w:t>племенной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тексерiлген жануарлар/</w:t>
            </w:r>
            <w:r>
              <w:br/>
            </w:r>
            <w:r>
              <w:rPr>
                <w:rFonts w:ascii="Times New Roman"/>
                <w:b w:val="false"/>
                <w:i w:val="false"/>
                <w:color w:val="000000"/>
                <w:sz w:val="20"/>
              </w:rPr>
              <w:t>
</w:t>
            </w:r>
            <w:r>
              <w:rPr>
                <w:rFonts w:ascii="Times New Roman"/>
                <w:b w:val="false"/>
                <w:i w:val="false"/>
                <w:color w:val="000000"/>
                <w:sz w:val="20"/>
              </w:rPr>
              <w:t>Исследовано животных за</w:t>
            </w:r>
            <w:r>
              <w:br/>
            </w:r>
            <w:r>
              <w:rPr>
                <w:rFonts w:ascii="Times New Roman"/>
                <w:b w:val="false"/>
                <w:i w:val="false"/>
                <w:color w:val="000000"/>
                <w:sz w:val="20"/>
              </w:rPr>
              <w:t>
</w:t>
            </w:r>
            <w:r>
              <w:rPr>
                <w:rFonts w:ascii="Times New Roman"/>
                <w:b w:val="false"/>
                <w:i w:val="false"/>
                <w:color w:val="000000"/>
                <w:sz w:val="20"/>
              </w:rPr>
              <w:t>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басынан бастап</w:t>
            </w:r>
            <w:r>
              <w:br/>
            </w:r>
            <w:r>
              <w:rPr>
                <w:rFonts w:ascii="Times New Roman"/>
                <w:b w:val="false"/>
                <w:i w:val="false"/>
                <w:color w:val="000000"/>
                <w:sz w:val="20"/>
              </w:rPr>
              <w:t>
</w:t>
            </w:r>
            <w:r>
              <w:rPr>
                <w:rFonts w:ascii="Times New Roman"/>
                <w:b w:val="false"/>
                <w:i w:val="false"/>
                <w:color w:val="000000"/>
                <w:sz w:val="20"/>
              </w:rPr>
              <w:t>жануарлар зерттелдi/</w:t>
            </w:r>
            <w:r>
              <w:br/>
            </w:r>
            <w:r>
              <w:rPr>
                <w:rFonts w:ascii="Times New Roman"/>
                <w:b w:val="false"/>
                <w:i w:val="false"/>
                <w:color w:val="000000"/>
                <w:sz w:val="20"/>
              </w:rPr>
              <w:t>
</w:t>
            </w:r>
            <w:r>
              <w:rPr>
                <w:rFonts w:ascii="Times New Roman"/>
                <w:b w:val="false"/>
                <w:i w:val="false"/>
                <w:color w:val="000000"/>
                <w:sz w:val="20"/>
              </w:rPr>
              <w:t>Исследовано животных с</w:t>
            </w:r>
            <w:r>
              <w:br/>
            </w:r>
            <w:r>
              <w:rPr>
                <w:rFonts w:ascii="Times New Roman"/>
                <w:b w:val="false"/>
                <w:i w:val="false"/>
                <w:color w:val="000000"/>
                <w:sz w:val="20"/>
              </w:rPr>
              <w:t>
</w:t>
            </w:r>
            <w:r>
              <w:rPr>
                <w:rFonts w:ascii="Times New Roman"/>
                <w:b w:val="false"/>
                <w:i w:val="false"/>
                <w:color w:val="000000"/>
                <w:sz w:val="20"/>
              </w:rPr>
              <w:t>начала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бас/всего,</w:t>
            </w:r>
            <w:r>
              <w:br/>
            </w:r>
            <w:r>
              <w:rPr>
                <w:rFonts w:ascii="Times New Roman"/>
                <w:b w:val="false"/>
                <w:i w:val="false"/>
                <w:color w:val="000000"/>
                <w:sz w:val="20"/>
              </w:rPr>
              <w:t>
</w:t>
            </w:r>
            <w:r>
              <w:rPr>
                <w:rFonts w:ascii="Times New Roman"/>
                <w:b w:val="false"/>
                <w:i w:val="false"/>
                <w:color w:val="000000"/>
                <w:sz w:val="20"/>
              </w:rPr>
              <w:t>голов</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рсеттi/из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бас/всего,</w:t>
            </w:r>
            <w:r>
              <w:br/>
            </w:r>
            <w:r>
              <w:rPr>
                <w:rFonts w:ascii="Times New Roman"/>
                <w:b w:val="false"/>
                <w:i w:val="false"/>
                <w:color w:val="000000"/>
                <w:sz w:val="20"/>
              </w:rPr>
              <w:t>
</w:t>
            </w:r>
            <w:r>
              <w:rPr>
                <w:rFonts w:ascii="Times New Roman"/>
                <w:b w:val="false"/>
                <w:i w:val="false"/>
                <w:color w:val="000000"/>
                <w:sz w:val="20"/>
              </w:rPr>
              <w:t>голов</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4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10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Күмәндi нәтижелер анықталған жағдайда есепте көрсету./В случае выявления сомнительных результатов отразить в отчете.</w:t>
      </w:r>
      <w:r>
        <w:br/>
      </w:r>
      <w:r>
        <w:rPr>
          <w:rFonts w:ascii="Times New Roman"/>
          <w:b w:val="false"/>
          <w:i w:val="false"/>
          <w:color w:val="000000"/>
          <w:sz w:val="28"/>
        </w:rPr>
        <w:t>
</w:t>
      </w:r>
      <w:r>
        <w:rPr>
          <w:rFonts w:ascii="Times New Roman"/>
          <w:b w:val="false"/>
          <w:i w:val="false"/>
          <w:color w:val="000000"/>
          <w:sz w:val="28"/>
        </w:rPr>
        <w:t>
      2. 1-баған осы есептiң 1-бөлiмiнде көрсетiлген тәртiппен (зерттеулердiң атаулары жеке–жеке көрсетiлiп) толтырылады./Графа 1 заполняются в порядке, указанном в разделе I. данного отчета (с указанием названий исследований в отдельности).</w:t>
      </w:r>
      <w:r>
        <w:br/>
      </w:r>
      <w:r>
        <w:rPr>
          <w:rFonts w:ascii="Times New Roman"/>
          <w:b w:val="false"/>
          <w:i w:val="false"/>
          <w:color w:val="000000"/>
          <w:sz w:val="28"/>
        </w:rPr>
        <w:t>
</w:t>
      </w:r>
      <w:r>
        <w:rPr>
          <w:rFonts w:ascii="Times New Roman"/>
          <w:b w:val="false"/>
          <w:i w:val="false"/>
          <w:color w:val="000000"/>
          <w:sz w:val="28"/>
        </w:rPr>
        <w:t>
      3. 2-бағанда асыл тұқымдық желiдегi шаруашылықтар атауы көрсетiледi./В графе 2 указывается наименование хозяйства племенной сети.</w:t>
      </w:r>
      <w:r>
        <w:br/>
      </w:r>
      <w:r>
        <w:rPr>
          <w:rFonts w:ascii="Times New Roman"/>
          <w:b w:val="false"/>
          <w:i w:val="false"/>
          <w:color w:val="000000"/>
          <w:sz w:val="28"/>
        </w:rPr>
        <w:t>
</w:t>
      </w:r>
      <w:r>
        <w:rPr>
          <w:rFonts w:ascii="Times New Roman"/>
          <w:b w:val="false"/>
          <w:i w:val="false"/>
          <w:color w:val="000000"/>
          <w:sz w:val="28"/>
        </w:rPr>
        <w:t>
      4. 3-4-бағандарда есеп беру айында зерттелген және зерттелгендердiң жалпы санының iшiнен оң нәтиже көрсеткен жануарлардың жалпы саны көрсетiледi, ал 5-6-бағандарда да сол, бiрақ барлық есеп беру кезеңi үшiн, яғни жылдың басынан бастап өсу нәтижесiмен көрсетiледi./В графах 3-4 показывается общее количество исследованных в отчетном месяце животных и положительно реагировавших из общего числа исследованных, а в графах 5-6 то же самое, но за весь отчетный период, то есть с нарастающим итогом с начало года.</w:t>
      </w:r>
    </w:p>
    <w:bookmarkEnd w:id="103"/>
    <w:bookmarkStart w:name="z253" w:id="104"/>
    <w:p>
      <w:pPr>
        <w:spacing w:after="0"/>
        <w:ind w:left="0"/>
        <w:jc w:val="both"/>
      </w:pPr>
      <w:r>
        <w:rPr>
          <w:rFonts w:ascii="Times New Roman"/>
          <w:b w:val="false"/>
          <w:i w:val="false"/>
          <w:color w:val="000000"/>
          <w:sz w:val="28"/>
        </w:rPr>
        <w:t>
               </w:t>
      </w:r>
      <w:r>
        <w:rPr>
          <w:rFonts w:ascii="Times New Roman"/>
          <w:b/>
          <w:i w:val="false"/>
          <w:color w:val="000000"/>
          <w:sz w:val="28"/>
        </w:rPr>
        <w:t>8. Егулер мен емдеу-профилактикалық iс–шаралар/</w:t>
      </w:r>
      <w:r>
        <w:br/>
      </w:r>
      <w:r>
        <w:rPr>
          <w:rFonts w:ascii="Times New Roman"/>
          <w:b w:val="false"/>
          <w:i w:val="false"/>
          <w:color w:val="000000"/>
          <w:sz w:val="28"/>
        </w:rPr>
        <w:t>
             </w:t>
      </w:r>
      <w:r>
        <w:rPr>
          <w:rFonts w:ascii="Times New Roman"/>
          <w:b/>
          <w:i w:val="false"/>
          <w:color w:val="000000"/>
          <w:sz w:val="28"/>
        </w:rPr>
        <w:t>8. Прививки и лечебно-профилактические мероприятия</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206"/>
        <w:gridCol w:w="3210"/>
        <w:gridCol w:w="3454"/>
      </w:tblGrid>
      <w:tr>
        <w:trPr>
          <w:trHeight w:val="28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iс-шараларды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аталуы/Вид животных и</w:t>
            </w:r>
            <w:r>
              <w:br/>
            </w:r>
            <w:r>
              <w:rPr>
                <w:rFonts w:ascii="Times New Roman"/>
                <w:b w:val="false"/>
                <w:i w:val="false"/>
                <w:color w:val="000000"/>
                <w:sz w:val="20"/>
              </w:rPr>
              <w:t>
</w:t>
            </w:r>
            <w:r>
              <w:rPr>
                <w:rFonts w:ascii="Times New Roman"/>
                <w:b w:val="false"/>
                <w:i w:val="false"/>
                <w:color w:val="000000"/>
                <w:sz w:val="20"/>
              </w:rPr>
              <w:t>название мероприятий</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w:t>
            </w:r>
            <w:r>
              <w:rPr>
                <w:rFonts w:ascii="Times New Roman"/>
                <w:b w:val="false"/>
                <w:i w:val="false"/>
                <w:color w:val="000000"/>
                <w:sz w:val="20"/>
              </w:rPr>
              <w:t>ң</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мероприятия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 xml:space="preserve">дауалаудан </w:t>
            </w:r>
            <w:r>
              <w:rPr>
                <w:rFonts w:ascii="Times New Roman"/>
                <w:b w:val="false"/>
                <w:i w:val="false"/>
                <w:color w:val="000000"/>
                <w:sz w:val="20"/>
              </w:rPr>
              <w:t>ө</w:t>
            </w:r>
            <w:r>
              <w:rPr>
                <w:rFonts w:ascii="Times New Roman"/>
                <w:b w:val="false"/>
                <w:i w:val="false"/>
                <w:color w:val="000000"/>
                <w:sz w:val="20"/>
              </w:rPr>
              <w:t>ттi,</w:t>
            </w:r>
            <w:r>
              <w:br/>
            </w:r>
            <w:r>
              <w:rPr>
                <w:rFonts w:ascii="Times New Roman"/>
                <w:b w:val="false"/>
                <w:i w:val="false"/>
                <w:color w:val="000000"/>
                <w:sz w:val="20"/>
              </w:rPr>
              <w:t>
</w:t>
            </w:r>
            <w:r>
              <w:rPr>
                <w:rFonts w:ascii="Times New Roman"/>
                <w:b w:val="false"/>
                <w:i w:val="false"/>
                <w:color w:val="000000"/>
                <w:sz w:val="20"/>
              </w:rPr>
              <w:t>бас/Обработано</w:t>
            </w:r>
            <w:r>
              <w:br/>
            </w:r>
            <w:r>
              <w:rPr>
                <w:rFonts w:ascii="Times New Roman"/>
                <w:b w:val="false"/>
                <w:i w:val="false"/>
                <w:color w:val="000000"/>
                <w:sz w:val="20"/>
              </w:rPr>
              <w:t>
</w:t>
            </w:r>
            <w:r>
              <w:rPr>
                <w:rFonts w:ascii="Times New Roman"/>
                <w:b w:val="false"/>
                <w:i w:val="false"/>
                <w:color w:val="000000"/>
                <w:sz w:val="20"/>
              </w:rPr>
              <w:t>животных за отчетный</w:t>
            </w:r>
            <w:r>
              <w:br/>
            </w:r>
            <w:r>
              <w:rPr>
                <w:rFonts w:ascii="Times New Roman"/>
                <w:b w:val="false"/>
                <w:i w:val="false"/>
                <w:color w:val="000000"/>
                <w:sz w:val="20"/>
              </w:rPr>
              <w:t>
</w:t>
            </w:r>
            <w:r>
              <w:rPr>
                <w:rFonts w:ascii="Times New Roman"/>
                <w:b w:val="false"/>
                <w:i w:val="false"/>
                <w:color w:val="000000"/>
                <w:sz w:val="20"/>
              </w:rPr>
              <w:t>месяц, голов</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басынын</w:t>
            </w:r>
            <w:r>
              <w:br/>
            </w:r>
            <w:r>
              <w:rPr>
                <w:rFonts w:ascii="Times New Roman"/>
                <w:b w:val="false"/>
                <w:i w:val="false"/>
                <w:color w:val="000000"/>
                <w:sz w:val="20"/>
              </w:rPr>
              <w:t>
</w:t>
            </w:r>
            <w:r>
              <w:rPr>
                <w:rFonts w:ascii="Times New Roman"/>
                <w:b w:val="false"/>
                <w:i w:val="false"/>
                <w:color w:val="000000"/>
                <w:sz w:val="20"/>
              </w:rPr>
              <w:t>бастап жануарлар</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 xml:space="preserve">дауалаудан </w:t>
            </w:r>
            <w:r>
              <w:rPr>
                <w:rFonts w:ascii="Times New Roman"/>
                <w:b w:val="false"/>
                <w:i w:val="false"/>
                <w:color w:val="000000"/>
                <w:sz w:val="20"/>
              </w:rPr>
              <w:t>ө</w:t>
            </w:r>
            <w:r>
              <w:rPr>
                <w:rFonts w:ascii="Times New Roman"/>
                <w:b w:val="false"/>
                <w:i w:val="false"/>
                <w:color w:val="000000"/>
                <w:sz w:val="20"/>
              </w:rPr>
              <w:t>ттi,</w:t>
            </w:r>
            <w:r>
              <w:br/>
            </w:r>
            <w:r>
              <w:rPr>
                <w:rFonts w:ascii="Times New Roman"/>
                <w:b w:val="false"/>
                <w:i w:val="false"/>
                <w:color w:val="000000"/>
                <w:sz w:val="20"/>
              </w:rPr>
              <w:t>
</w:t>
            </w:r>
            <w:r>
              <w:rPr>
                <w:rFonts w:ascii="Times New Roman"/>
                <w:b w:val="false"/>
                <w:i w:val="false"/>
                <w:color w:val="000000"/>
                <w:sz w:val="20"/>
              </w:rPr>
              <w:t>бас/Обработано</w:t>
            </w:r>
            <w:r>
              <w:br/>
            </w:r>
            <w:r>
              <w:rPr>
                <w:rFonts w:ascii="Times New Roman"/>
                <w:b w:val="false"/>
                <w:i w:val="false"/>
                <w:color w:val="000000"/>
                <w:sz w:val="20"/>
              </w:rPr>
              <w:t>
</w:t>
            </w:r>
            <w:r>
              <w:rPr>
                <w:rFonts w:ascii="Times New Roman"/>
                <w:b w:val="false"/>
                <w:i w:val="false"/>
                <w:color w:val="000000"/>
                <w:sz w:val="20"/>
              </w:rPr>
              <w:t>животных с начала</w:t>
            </w:r>
            <w:r>
              <w:br/>
            </w:r>
            <w:r>
              <w:rPr>
                <w:rFonts w:ascii="Times New Roman"/>
                <w:b w:val="false"/>
                <w:i w:val="false"/>
                <w:color w:val="000000"/>
                <w:sz w:val="20"/>
              </w:rPr>
              <w:t>
</w:t>
            </w:r>
            <w:r>
              <w:rPr>
                <w:rFonts w:ascii="Times New Roman"/>
                <w:b w:val="false"/>
                <w:i w:val="false"/>
                <w:color w:val="000000"/>
                <w:sz w:val="20"/>
              </w:rPr>
              <w:t>года, голов</w:t>
            </w:r>
          </w:p>
        </w:tc>
      </w:tr>
      <w:tr>
        <w:trPr>
          <w:trHeight w:val="28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10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xml:space="preserve">
      1. А және Б-бағандары осы есептiң 1-бөлiмiнде көрсетiлген тәртiппен (зерттеулердiң атаулары жеке–жеке көрсетiлiп) толтырылады./Графы А и Б заполняются в порядке, указанном в разделе 1 данного отчета (с указанием названий мероприятий в отдельности). </w:t>
      </w:r>
      <w:r>
        <w:br/>
      </w:r>
      <w:r>
        <w:rPr>
          <w:rFonts w:ascii="Times New Roman"/>
          <w:b w:val="false"/>
          <w:i w:val="false"/>
          <w:color w:val="000000"/>
          <w:sz w:val="28"/>
        </w:rPr>
        <w:t>
</w:t>
      </w:r>
      <w:r>
        <w:rPr>
          <w:rFonts w:ascii="Times New Roman"/>
          <w:b w:val="false"/>
          <w:i w:val="false"/>
          <w:color w:val="000000"/>
          <w:sz w:val="28"/>
        </w:rPr>
        <w:t>
      2. 1 және 2-бағандарында есеп беру айында және барлық есеп беру кезеңiнде дауалаудан өткен жануарлардың жалпы саны көрсетiледi (жылдың басынан бастап өсу нәтижесiмен)./В графах 1 и 2 показывается общее количество обработанных животных в отчетном месяце и за весь отчетный период (нарастающим итогом с начала года).</w:t>
      </w:r>
    </w:p>
    <w:bookmarkEnd w:id="105"/>
    <w:bookmarkStart w:name="z257" w:id="106"/>
    <w:p>
      <w:pPr>
        <w:spacing w:after="0"/>
        <w:ind w:left="0"/>
        <w:jc w:val="both"/>
      </w:pPr>
      <w:r>
        <w:rPr>
          <w:rFonts w:ascii="Times New Roman"/>
          <w:b w:val="false"/>
          <w:i w:val="false"/>
          <w:color w:val="000000"/>
          <w:sz w:val="28"/>
        </w:rPr>
        <w:t>
                  </w:t>
      </w:r>
      <w:r>
        <w:rPr>
          <w:rFonts w:ascii="Times New Roman"/>
          <w:b/>
          <w:i w:val="false"/>
          <w:color w:val="000000"/>
          <w:sz w:val="28"/>
        </w:rPr>
        <w:t>9. Ветеринариялық-санитариялық жұмыстар/</w:t>
      </w:r>
      <w:r>
        <w:br/>
      </w:r>
      <w:r>
        <w:rPr>
          <w:rFonts w:ascii="Times New Roman"/>
          <w:b w:val="false"/>
          <w:i w:val="false"/>
          <w:color w:val="000000"/>
          <w:sz w:val="28"/>
        </w:rPr>
        <w:t>
                    </w:t>
      </w:r>
      <w:r>
        <w:rPr>
          <w:rFonts w:ascii="Times New Roman"/>
          <w:b/>
          <w:i w:val="false"/>
          <w:color w:val="000000"/>
          <w:sz w:val="28"/>
        </w:rPr>
        <w:t>9. Ветеринарно-санитарные работы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1896"/>
        <w:gridCol w:w="1858"/>
        <w:gridCol w:w="1746"/>
        <w:gridCol w:w="2812"/>
        <w:gridCol w:w="1840"/>
      </w:tblGrid>
      <w:tr>
        <w:trPr>
          <w:trHeight w:val="285"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мыстарды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ора-жайлар, фермаларды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сiпорындарды</w:t>
            </w:r>
            <w:r>
              <w:rPr>
                <w:rFonts w:ascii="Times New Roman"/>
                <w:b w:val="false"/>
                <w:i w:val="false"/>
                <w:color w:val="000000"/>
                <w:sz w:val="20"/>
              </w:rPr>
              <w:t>ң</w:t>
            </w:r>
            <w:r>
              <w:rPr>
                <w:rFonts w:ascii="Times New Roman"/>
                <w:b w:val="false"/>
                <w:i w:val="false"/>
                <w:color w:val="000000"/>
                <w:sz w:val="20"/>
              </w:rPr>
              <w:t xml:space="preserve"> аума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жеке шаруашылы</w:t>
            </w:r>
            <w:r>
              <w:rPr>
                <w:rFonts w:ascii="Times New Roman"/>
                <w:b w:val="false"/>
                <w:i w:val="false"/>
                <w:color w:val="000000"/>
                <w:sz w:val="20"/>
              </w:rPr>
              <w:t>ғ</w:t>
            </w:r>
            <w:r>
              <w:rPr>
                <w:rFonts w:ascii="Times New Roman"/>
                <w:b w:val="false"/>
                <w:i w:val="false"/>
                <w:color w:val="000000"/>
                <w:sz w:val="20"/>
              </w:rPr>
              <w:t>ы/Обработано животноводческих помещений,</w:t>
            </w:r>
            <w:r>
              <w:br/>
            </w:r>
            <w:r>
              <w:rPr>
                <w:rFonts w:ascii="Times New Roman"/>
                <w:b w:val="false"/>
                <w:i w:val="false"/>
                <w:color w:val="000000"/>
                <w:sz w:val="20"/>
              </w:rPr>
              <w:t>
</w:t>
            </w:r>
            <w:r>
              <w:rPr>
                <w:rFonts w:ascii="Times New Roman"/>
                <w:b w:val="false"/>
                <w:i w:val="false"/>
                <w:color w:val="000000"/>
                <w:sz w:val="20"/>
              </w:rPr>
              <w:t>территорий ферм и предприятий, личных подворий населения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коды/коды</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басынан бастап/</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шаршы метр/</w:t>
            </w:r>
            <w:r>
              <w:br/>
            </w:r>
            <w:r>
              <w:rPr>
                <w:rFonts w:ascii="Times New Roman"/>
                <w:b w:val="false"/>
                <w:i w:val="false"/>
                <w:color w:val="000000"/>
                <w:sz w:val="20"/>
              </w:rPr>
              <w:t>
</w:t>
            </w:r>
            <w:r>
              <w:rPr>
                <w:rFonts w:ascii="Times New Roman"/>
                <w:b w:val="false"/>
                <w:i w:val="false"/>
                <w:color w:val="000000"/>
                <w:sz w:val="20"/>
              </w:rPr>
              <w:t>тысяч квадратных метров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шаршы метр/</w:t>
            </w:r>
            <w:r>
              <w:br/>
            </w:r>
            <w:r>
              <w:rPr>
                <w:rFonts w:ascii="Times New Roman"/>
                <w:b w:val="false"/>
                <w:i w:val="false"/>
                <w:color w:val="000000"/>
                <w:sz w:val="20"/>
              </w:rPr>
              <w:t>
</w:t>
            </w:r>
            <w:r>
              <w:rPr>
                <w:rFonts w:ascii="Times New Roman"/>
                <w:b w:val="false"/>
                <w:i w:val="false"/>
                <w:color w:val="000000"/>
                <w:sz w:val="20"/>
              </w:rPr>
              <w:t>тысяч квадратных метров</w:t>
            </w:r>
          </w:p>
        </w:tc>
      </w:tr>
      <w:tr>
        <w:trPr>
          <w:trHeight w:val="285"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а) профилактикалы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профилактическая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w:t>
            </w:r>
            <w:r>
              <w:br/>
            </w:r>
            <w:r>
              <w:rPr>
                <w:rFonts w:ascii="Times New Roman"/>
                <w:b w:val="false"/>
                <w:i w:val="false"/>
                <w:color w:val="000000"/>
                <w:sz w:val="20"/>
              </w:rPr>
              <w:t>
</w:t>
            </w:r>
            <w:r>
              <w:rPr>
                <w:rFonts w:ascii="Times New Roman"/>
                <w:b w:val="false"/>
                <w:i w:val="false"/>
                <w:color w:val="000000"/>
                <w:sz w:val="20"/>
              </w:rPr>
              <w:t>вынужденная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Дезинсекция/</w:t>
            </w:r>
            <w:r>
              <w:br/>
            </w:r>
            <w:r>
              <w:rPr>
                <w:rFonts w:ascii="Times New Roman"/>
                <w:b w:val="false"/>
                <w:i w:val="false"/>
                <w:color w:val="000000"/>
                <w:sz w:val="20"/>
              </w:rPr>
              <w:t>
</w:t>
            </w:r>
            <w:r>
              <w:rPr>
                <w:rFonts w:ascii="Times New Roman"/>
                <w:b w:val="false"/>
                <w:i w:val="false"/>
                <w:color w:val="000000"/>
                <w:sz w:val="20"/>
              </w:rPr>
              <w:t>Дезинсекция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w:t>
            </w:r>
            <w:r>
              <w:br/>
            </w:r>
            <w:r>
              <w:rPr>
                <w:rFonts w:ascii="Times New Roman"/>
                <w:b w:val="false"/>
                <w:i w:val="false"/>
                <w:color w:val="000000"/>
                <w:sz w:val="20"/>
              </w:rPr>
              <w:t>
</w:t>
            </w:r>
            <w:r>
              <w:rPr>
                <w:rFonts w:ascii="Times New Roman"/>
                <w:b w:val="false"/>
                <w:i w:val="false"/>
                <w:color w:val="000000"/>
                <w:sz w:val="20"/>
              </w:rPr>
              <w:t>Дератизация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10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Есептiң осы бөлiмiнде есеп беру айында және жылдың басынан бастап өсу нәтижесiмен дезинфекция, дезинсекция және дератизация бойынша орындалған жұмыстардың барлық көлемi көрсетiледi./В данном разделе отчета показывается весь объем выполненных за отчетный месяц и с нарастающим итогом с начала года работ по дезинфекции, дезинсекции и дератизации.</w:t>
      </w:r>
      <w:r>
        <w:br/>
      </w:r>
      <w:r>
        <w:rPr>
          <w:rFonts w:ascii="Times New Roman"/>
          <w:b w:val="false"/>
          <w:i w:val="false"/>
          <w:color w:val="000000"/>
          <w:sz w:val="28"/>
        </w:rPr>
        <w:t>
</w:t>
      </w:r>
      <w:r>
        <w:rPr>
          <w:rFonts w:ascii="Times New Roman"/>
          <w:b w:val="false"/>
          <w:i w:val="false"/>
          <w:color w:val="000000"/>
          <w:sz w:val="28"/>
        </w:rPr>
        <w:t>
      2. Есепке жануарлардың жұқпалы ауруларының пайда болу және таралу себептерi мен оларды жою бойынша қабылданған iс-шаралар, жануарлардың өлiм-жiтiмiнiң себептерi мен профилактикасының қолданған әдiстерi туралы және басқа көрсетiлетiн қысқаша түсiндiрме жазба қосымша берiледi. Асыл тұқымды мал шаруашылықтары желiсiнде оң әсер көрсететiн асыл тұқымды жануарлар анықталған жағдайда қабылданған iс-шараларды, зерттеу әдiстерiн, сондай-ақ оң әсер көрсететiн жануарлар анықталған зерттеулер санын және басқасын көрсету./К отчету прилагается краткая пояснительная записка, в которой указываются причины возникновения и распространения заразных болезней животных и принятые меры по их ликвидации, причины падежа животных и о примененных методах профилактики и другое. А в случае выявления положительно реагирующих племенных животных в хозяйствах племенной сети, указать принятые меры, методы исследования, а также кратность исследования при котором выявлены положительно реагирующие животные и так далее.</w:t>
      </w:r>
      <w:r>
        <w:br/>
      </w:r>
      <w:r>
        <w:rPr>
          <w:rFonts w:ascii="Times New Roman"/>
          <w:b w:val="false"/>
          <w:i w:val="false"/>
          <w:color w:val="000000"/>
          <w:sz w:val="28"/>
        </w:rPr>
        <w:t>
</w:t>
      </w:r>
      <w:r>
        <w:rPr>
          <w:rFonts w:ascii="Times New Roman"/>
          <w:b w:val="false"/>
          <w:i w:val="false"/>
          <w:color w:val="000000"/>
          <w:sz w:val="28"/>
        </w:rPr>
        <w:t>
      3. Есепке меншiк нысанына тәуелсiз қолайлы және қолайсыз (туберкулез, бруцеллез) шаруашылық субъектiлерiндегi ауыл шаруашылығы жануарларының және құстардың аурулары мен созылмалы аурулары бойынша жүргiзiлетiн iс-шаралар туралы анықтама қоса берiледi. Iрi қара малдың бруцеллезi (1-қосымшаны қараңыз)./К отчету прилагается справка о заболеваемости и проводимым мероприятиям по хроническим заболеваниям сельскохозяйственных животных и птиц как в благополучных так в неблагополучных хозяйствующих субъектах независимо от форм собственности (туберкулез, бруцеллез). Бруцеллез крупного рогатого скота (смотрите приложение 1 к отчету).</w:t>
      </w:r>
    </w:p>
    <w:bookmarkEnd w:id="107"/>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62" w:id="108"/>
    <w:p>
      <w:pPr>
        <w:spacing w:after="0"/>
        <w:ind w:left="0"/>
        <w:jc w:val="both"/>
      </w:pPr>
      <w:r>
        <w:rPr>
          <w:rFonts w:ascii="Times New Roman"/>
          <w:b w:val="false"/>
          <w:i w:val="false"/>
          <w:color w:val="000000"/>
          <w:sz w:val="28"/>
        </w:rPr>
        <w:t>
    </w:t>
      </w:r>
      <w:r>
        <w:rPr>
          <w:rFonts w:ascii="Times New Roman"/>
          <w:b/>
          <w:i w:val="false"/>
          <w:color w:val="000000"/>
          <w:sz w:val="28"/>
        </w:rPr>
        <w:t>6) балықтардың аурулары туралы есеп/6) отчет о болезнях рыб</w:t>
      </w:r>
      <w:r>
        <w:br/>
      </w:r>
      <w:r>
        <w:rPr>
          <w:rFonts w:ascii="Times New Roman"/>
          <w:b w:val="false"/>
          <w:i w:val="false"/>
          <w:color w:val="000000"/>
          <w:sz w:val="28"/>
        </w:rPr>
        <w:t>
                  (№ 6-вет нысан/Форма № 6-вет)</w:t>
      </w:r>
      <w:r>
        <w:br/>
      </w:r>
      <w:r>
        <w:rPr>
          <w:rFonts w:ascii="Times New Roman"/>
          <w:b w:val="false"/>
          <w:i w:val="false"/>
          <w:color w:val="000000"/>
          <w:sz w:val="28"/>
        </w:rPr>
        <w:t>
      20___ жылдың _____________ жарты жылдығы</w:t>
      </w:r>
      <w:r>
        <w:br/>
      </w:r>
      <w:r>
        <w:rPr>
          <w:rFonts w:ascii="Times New Roman"/>
          <w:b w:val="false"/>
          <w:i w:val="false"/>
          <w:color w:val="000000"/>
          <w:sz w:val="28"/>
        </w:rPr>
        <w:t>
      за _____________ полугодие 20___ года</w:t>
      </w:r>
    </w:p>
    <w:bookmarkEnd w:id="108"/>
    <w:p>
      <w:pPr>
        <w:spacing w:after="0"/>
        <w:ind w:left="0"/>
        <w:jc w:val="both"/>
      </w:pPr>
      <w:r>
        <w:rPr>
          <w:rFonts w:ascii="Times New Roman"/>
          <w:b w:val="false"/>
          <w:i w:val="false"/>
          <w:color w:val="000000"/>
          <w:sz w:val="28"/>
        </w:rPr>
        <w:t>Кiм ұсынды/Кем представляется __________________________________</w:t>
      </w:r>
      <w:r>
        <w:br/>
      </w:r>
      <w:r>
        <w:rPr>
          <w:rFonts w:ascii="Times New Roman"/>
          <w:b w:val="false"/>
          <w:i w:val="false"/>
          <w:color w:val="000000"/>
          <w:sz w:val="28"/>
        </w:rPr>
        <w:t>
                  (атауы және мекен-жайы/наименование и адрес)</w:t>
      </w:r>
    </w:p>
    <w:bookmarkStart w:name="z263" w:id="109"/>
    <w:p>
      <w:pPr>
        <w:spacing w:after="0"/>
        <w:ind w:left="0"/>
        <w:jc w:val="both"/>
      </w:pPr>
      <w:r>
        <w:rPr>
          <w:rFonts w:ascii="Times New Roman"/>
          <w:b w:val="false"/>
          <w:i w:val="false"/>
          <w:color w:val="000000"/>
          <w:sz w:val="28"/>
        </w:rPr>
        <w:t>
              </w:t>
      </w:r>
      <w:r>
        <w:rPr>
          <w:rFonts w:ascii="Times New Roman"/>
          <w:b/>
          <w:i w:val="false"/>
          <w:color w:val="000000"/>
          <w:sz w:val="28"/>
        </w:rPr>
        <w:t xml:space="preserve">1. Жалпы мәлiметтер/1. Общие сведения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690"/>
        <w:gridCol w:w="2549"/>
        <w:gridCol w:w="2140"/>
        <w:gridCol w:w="2138"/>
        <w:gridCol w:w="2420"/>
      </w:tblGrid>
      <w:tr>
        <w:trPr>
          <w:trHeight w:val="28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саны/Число</w:t>
            </w:r>
            <w:r>
              <w:br/>
            </w:r>
            <w:r>
              <w:rPr>
                <w:rFonts w:ascii="Times New Roman"/>
                <w:b w:val="false"/>
                <w:i w:val="false"/>
                <w:color w:val="000000"/>
                <w:sz w:val="20"/>
              </w:rPr>
              <w:t>
</w:t>
            </w:r>
            <w:r>
              <w:rPr>
                <w:rFonts w:ascii="Times New Roman"/>
                <w:b w:val="false"/>
                <w:i w:val="false"/>
                <w:color w:val="000000"/>
                <w:sz w:val="20"/>
              </w:rPr>
              <w:t>хозяйств</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r>
              <w:br/>
            </w:r>
            <w:r>
              <w:rPr>
                <w:rFonts w:ascii="Times New Roman"/>
                <w:b w:val="false"/>
                <w:i w:val="false"/>
                <w:color w:val="000000"/>
                <w:sz w:val="20"/>
              </w:rPr>
              <w:t>
</w:t>
            </w: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лдер, то</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дар, су </w:t>
            </w:r>
            <w:r>
              <w:rPr>
                <w:rFonts w:ascii="Times New Roman"/>
                <w:b w:val="false"/>
                <w:i w:val="false"/>
                <w:color w:val="000000"/>
                <w:sz w:val="20"/>
              </w:rPr>
              <w:t>қ</w:t>
            </w:r>
            <w:r>
              <w:rPr>
                <w:rFonts w:ascii="Times New Roman"/>
                <w:b w:val="false"/>
                <w:i w:val="false"/>
                <w:color w:val="000000"/>
                <w:sz w:val="20"/>
              </w:rPr>
              <w:t>оймал-</w:t>
            </w:r>
            <w:r>
              <w:br/>
            </w:r>
            <w:r>
              <w:rPr>
                <w:rFonts w:ascii="Times New Roman"/>
                <w:b w:val="false"/>
                <w:i w:val="false"/>
                <w:color w:val="000000"/>
                <w:sz w:val="20"/>
              </w:rPr>
              <w:t>
</w:t>
            </w:r>
            <w:r>
              <w:rPr>
                <w:rFonts w:ascii="Times New Roman"/>
                <w:b w:val="false"/>
                <w:i w:val="false"/>
                <w:color w:val="000000"/>
                <w:sz w:val="20"/>
              </w:rPr>
              <w:t>ары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асы/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 в них</w:t>
            </w:r>
            <w:r>
              <w:br/>
            </w:r>
            <w:r>
              <w:rPr>
                <w:rFonts w:ascii="Times New Roman"/>
                <w:b w:val="false"/>
                <w:i w:val="false"/>
                <w:color w:val="000000"/>
                <w:sz w:val="20"/>
              </w:rPr>
              <w:t>
</w:t>
            </w:r>
            <w:r>
              <w:rPr>
                <w:rFonts w:ascii="Times New Roman"/>
                <w:b w:val="false"/>
                <w:i w:val="false"/>
                <w:color w:val="000000"/>
                <w:sz w:val="20"/>
              </w:rPr>
              <w:t>озера, пруды,</w:t>
            </w:r>
            <w:r>
              <w:br/>
            </w:r>
            <w:r>
              <w:rPr>
                <w:rFonts w:ascii="Times New Roman"/>
                <w:b w:val="false"/>
                <w:i w:val="false"/>
                <w:color w:val="000000"/>
                <w:sz w:val="20"/>
              </w:rPr>
              <w:t>
</w:t>
            </w:r>
            <w:r>
              <w:rPr>
                <w:rFonts w:ascii="Times New Roman"/>
                <w:b w:val="false"/>
                <w:i w:val="false"/>
                <w:color w:val="000000"/>
                <w:sz w:val="20"/>
              </w:rPr>
              <w:t>водохранилища</w:t>
            </w:r>
            <w:r>
              <w:br/>
            </w:r>
            <w:r>
              <w:rPr>
                <w:rFonts w:ascii="Times New Roman"/>
                <w:b w:val="false"/>
                <w:i w:val="false"/>
                <w:color w:val="000000"/>
                <w:sz w:val="20"/>
              </w:rPr>
              <w:t>
</w:t>
            </w:r>
            <w:r>
              <w:rPr>
                <w:rFonts w:ascii="Times New Roman"/>
                <w:b w:val="false"/>
                <w:i w:val="false"/>
                <w:color w:val="000000"/>
                <w:sz w:val="20"/>
              </w:rPr>
              <w:t>и другое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Эпизоотология-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 xml:space="preserve"> тексерiл-</w:t>
            </w:r>
            <w:r>
              <w:br/>
            </w:r>
            <w:r>
              <w:rPr>
                <w:rFonts w:ascii="Times New Roman"/>
                <w:b w:val="false"/>
                <w:i w:val="false"/>
                <w:color w:val="000000"/>
                <w:sz w:val="20"/>
              </w:rPr>
              <w:t>
</w:t>
            </w:r>
            <w:r>
              <w:rPr>
                <w:rFonts w:ascii="Times New Roman"/>
                <w:b w:val="false"/>
                <w:i w:val="false"/>
                <w:color w:val="000000"/>
                <w:sz w:val="20"/>
              </w:rPr>
              <w:t>ген шаруа-</w:t>
            </w:r>
            <w:r>
              <w:br/>
            </w:r>
            <w:r>
              <w:rPr>
                <w:rFonts w:ascii="Times New Roman"/>
                <w:b w:val="false"/>
                <w:i w:val="false"/>
                <w:color w:val="000000"/>
                <w:sz w:val="20"/>
              </w:rPr>
              <w:t>
</w:t>
            </w:r>
            <w:r>
              <w:rPr>
                <w:rFonts w:ascii="Times New Roman"/>
                <w:b w:val="false"/>
                <w:i w:val="false"/>
                <w:color w:val="000000"/>
                <w:sz w:val="20"/>
              </w:rPr>
              <w:t>шылы</w:t>
            </w:r>
            <w:r>
              <w:rPr>
                <w:rFonts w:ascii="Times New Roman"/>
                <w:b w:val="false"/>
                <w:i w:val="false"/>
                <w:color w:val="000000"/>
                <w:sz w:val="20"/>
              </w:rPr>
              <w:t>қ</w:t>
            </w:r>
            <w:r>
              <w:rPr>
                <w:rFonts w:ascii="Times New Roman"/>
                <w:b w:val="false"/>
                <w:i w:val="false"/>
                <w:color w:val="000000"/>
                <w:sz w:val="20"/>
              </w:rPr>
              <w:t>тар мен</w:t>
            </w:r>
            <w:r>
              <w:br/>
            </w:r>
            <w:r>
              <w:rPr>
                <w:rFonts w:ascii="Times New Roman"/>
                <w:b w:val="false"/>
                <w:i w:val="false"/>
                <w:color w:val="000000"/>
                <w:sz w:val="20"/>
              </w:rPr>
              <w:t>
</w:t>
            </w:r>
            <w:r>
              <w:rPr>
                <w:rFonts w:ascii="Times New Roman"/>
                <w:b w:val="false"/>
                <w:i w:val="false"/>
                <w:color w:val="000000"/>
                <w:sz w:val="20"/>
              </w:rPr>
              <w:t>объектiлiр</w:t>
            </w:r>
            <w:r>
              <w:br/>
            </w:r>
            <w:r>
              <w:rPr>
                <w:rFonts w:ascii="Times New Roman"/>
                <w:b w:val="false"/>
                <w:i w:val="false"/>
                <w:color w:val="000000"/>
                <w:sz w:val="20"/>
              </w:rPr>
              <w:t>
</w:t>
            </w:r>
            <w:r>
              <w:rPr>
                <w:rFonts w:ascii="Times New Roman"/>
                <w:b w:val="false"/>
                <w:i w:val="false"/>
                <w:color w:val="000000"/>
                <w:sz w:val="20"/>
              </w:rPr>
              <w:t>саны/Количест-</w:t>
            </w:r>
            <w:r>
              <w:br/>
            </w:r>
            <w:r>
              <w:rPr>
                <w:rFonts w:ascii="Times New Roman"/>
                <w:b w:val="false"/>
                <w:i w:val="false"/>
                <w:color w:val="000000"/>
                <w:sz w:val="20"/>
              </w:rPr>
              <w:t>
</w:t>
            </w:r>
            <w:r>
              <w:rPr>
                <w:rFonts w:ascii="Times New Roman"/>
                <w:b w:val="false"/>
                <w:i w:val="false"/>
                <w:color w:val="000000"/>
                <w:sz w:val="20"/>
              </w:rPr>
              <w:t>во эпизоото-</w:t>
            </w:r>
            <w:r>
              <w:br/>
            </w:r>
            <w:r>
              <w:rPr>
                <w:rFonts w:ascii="Times New Roman"/>
                <w:b w:val="false"/>
                <w:i w:val="false"/>
                <w:color w:val="000000"/>
                <w:sz w:val="20"/>
              </w:rPr>
              <w:t>
</w:t>
            </w:r>
            <w:r>
              <w:rPr>
                <w:rFonts w:ascii="Times New Roman"/>
                <w:b w:val="false"/>
                <w:i w:val="false"/>
                <w:color w:val="000000"/>
                <w:sz w:val="20"/>
              </w:rPr>
              <w:t>логически</w:t>
            </w:r>
            <w:r>
              <w:br/>
            </w:r>
            <w:r>
              <w:rPr>
                <w:rFonts w:ascii="Times New Roman"/>
                <w:b w:val="false"/>
                <w:i w:val="false"/>
                <w:color w:val="000000"/>
                <w:sz w:val="20"/>
              </w:rPr>
              <w:t>
</w:t>
            </w:r>
            <w:r>
              <w:rPr>
                <w:rFonts w:ascii="Times New Roman"/>
                <w:b w:val="false"/>
                <w:i w:val="false"/>
                <w:color w:val="000000"/>
                <w:sz w:val="20"/>
              </w:rPr>
              <w:t>обследованных</w:t>
            </w:r>
            <w:r>
              <w:br/>
            </w:r>
            <w:r>
              <w:rPr>
                <w:rFonts w:ascii="Times New Roman"/>
                <w:b w:val="false"/>
                <w:i w:val="false"/>
                <w:color w:val="000000"/>
                <w:sz w:val="20"/>
              </w:rPr>
              <w:t>
</w:t>
            </w:r>
            <w:r>
              <w:rPr>
                <w:rFonts w:ascii="Times New Roman"/>
                <w:b w:val="false"/>
                <w:i w:val="false"/>
                <w:color w:val="000000"/>
                <w:sz w:val="20"/>
              </w:rPr>
              <w:t>хозяйств и</w:t>
            </w:r>
            <w:r>
              <w:br/>
            </w:r>
            <w:r>
              <w:rPr>
                <w:rFonts w:ascii="Times New Roman"/>
                <w:b w:val="false"/>
                <w:i w:val="false"/>
                <w:color w:val="000000"/>
                <w:sz w:val="20"/>
              </w:rPr>
              <w:t>
</w:t>
            </w:r>
            <w:r>
              <w:rPr>
                <w:rFonts w:ascii="Times New Roman"/>
                <w:b w:val="false"/>
                <w:i w:val="false"/>
                <w:color w:val="000000"/>
                <w:sz w:val="20"/>
              </w:rPr>
              <w:t>объектов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олайсыз</w:t>
            </w:r>
            <w:r>
              <w:br/>
            </w:r>
            <w:r>
              <w:rPr>
                <w:rFonts w:ascii="Times New Roman"/>
                <w:b w:val="false"/>
                <w:i w:val="false"/>
                <w:color w:val="000000"/>
                <w:sz w:val="20"/>
              </w:rPr>
              <w:t>
</w:t>
            </w:r>
            <w:r>
              <w:rPr>
                <w:rFonts w:ascii="Times New Roman"/>
                <w:b w:val="false"/>
                <w:i w:val="false"/>
                <w:color w:val="000000"/>
                <w:sz w:val="20"/>
              </w:rPr>
              <w:t>шаруашылы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объек-</w:t>
            </w:r>
            <w:r>
              <w:br/>
            </w:r>
            <w:r>
              <w:rPr>
                <w:rFonts w:ascii="Times New Roman"/>
                <w:b w:val="false"/>
                <w:i w:val="false"/>
                <w:color w:val="000000"/>
                <w:sz w:val="20"/>
              </w:rPr>
              <w:t>
</w:t>
            </w:r>
            <w:r>
              <w:rPr>
                <w:rFonts w:ascii="Times New Roman"/>
                <w:b w:val="false"/>
                <w:i w:val="false"/>
                <w:color w:val="000000"/>
                <w:sz w:val="20"/>
              </w:rPr>
              <w:t>тiлер аны</w:t>
            </w:r>
            <w:r>
              <w:rPr>
                <w:rFonts w:ascii="Times New Roman"/>
                <w:b w:val="false"/>
                <w:i w:val="false"/>
                <w:color w:val="000000"/>
                <w:sz w:val="20"/>
              </w:rPr>
              <w:t>қ</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ды/Выявлено</w:t>
            </w:r>
            <w:r>
              <w:br/>
            </w:r>
            <w:r>
              <w:rPr>
                <w:rFonts w:ascii="Times New Roman"/>
                <w:b w:val="false"/>
                <w:i w:val="false"/>
                <w:color w:val="000000"/>
                <w:sz w:val="20"/>
              </w:rPr>
              <w:t>
</w:t>
            </w:r>
            <w:r>
              <w:rPr>
                <w:rFonts w:ascii="Times New Roman"/>
                <w:b w:val="false"/>
                <w:i w:val="false"/>
                <w:color w:val="000000"/>
                <w:sz w:val="20"/>
              </w:rPr>
              <w:t>неблагополуч-</w:t>
            </w:r>
            <w:r>
              <w:br/>
            </w:r>
            <w:r>
              <w:rPr>
                <w:rFonts w:ascii="Times New Roman"/>
                <w:b w:val="false"/>
                <w:i w:val="false"/>
                <w:color w:val="000000"/>
                <w:sz w:val="20"/>
              </w:rPr>
              <w:t>
</w:t>
            </w:r>
            <w:r>
              <w:rPr>
                <w:rFonts w:ascii="Times New Roman"/>
                <w:b w:val="false"/>
                <w:i w:val="false"/>
                <w:color w:val="000000"/>
                <w:sz w:val="20"/>
              </w:rPr>
              <w:t>ных хозяйств</w:t>
            </w:r>
            <w:r>
              <w:br/>
            </w:r>
            <w:r>
              <w:rPr>
                <w:rFonts w:ascii="Times New Roman"/>
                <w:b w:val="false"/>
                <w:i w:val="false"/>
                <w:color w:val="000000"/>
                <w:sz w:val="20"/>
              </w:rPr>
              <w:t>
</w:t>
            </w:r>
            <w:r>
              <w:rPr>
                <w:rFonts w:ascii="Times New Roman"/>
                <w:b w:val="false"/>
                <w:i w:val="false"/>
                <w:color w:val="000000"/>
                <w:sz w:val="20"/>
              </w:rPr>
              <w:t>и объектов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жар-</w:t>
            </w:r>
            <w:r>
              <w:br/>
            </w:r>
            <w:r>
              <w:rPr>
                <w:rFonts w:ascii="Times New Roman"/>
                <w:b w:val="false"/>
                <w:i w:val="false"/>
                <w:color w:val="000000"/>
                <w:sz w:val="20"/>
              </w:rPr>
              <w:t>
</w:t>
            </w:r>
            <w:r>
              <w:rPr>
                <w:rFonts w:ascii="Times New Roman"/>
                <w:b w:val="false"/>
                <w:i w:val="false"/>
                <w:color w:val="000000"/>
                <w:sz w:val="20"/>
              </w:rPr>
              <w:t>ты жылды</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ая</w:t>
            </w:r>
            <w:r>
              <w:rPr>
                <w:rFonts w:ascii="Times New Roman"/>
                <w:b w:val="false"/>
                <w:i w:val="false"/>
                <w:color w:val="000000"/>
                <w:sz w:val="20"/>
              </w:rPr>
              <w:t>ғ</w:t>
            </w:r>
            <w:r>
              <w:rPr>
                <w:rFonts w:ascii="Times New Roman"/>
                <w:b w:val="false"/>
                <w:i w:val="false"/>
                <w:color w:val="000000"/>
                <w:sz w:val="20"/>
              </w:rPr>
              <w:t xml:space="preserve">ында </w:t>
            </w:r>
            <w:r>
              <w:rPr>
                <w:rFonts w:ascii="Times New Roman"/>
                <w:b w:val="false"/>
                <w:i w:val="false"/>
                <w:color w:val="000000"/>
                <w:sz w:val="20"/>
              </w:rPr>
              <w:t>қ</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олайсыз</w:t>
            </w:r>
            <w:r>
              <w:br/>
            </w:r>
            <w:r>
              <w:rPr>
                <w:rFonts w:ascii="Times New Roman"/>
                <w:b w:val="false"/>
                <w:i w:val="false"/>
                <w:color w:val="000000"/>
                <w:sz w:val="20"/>
              </w:rPr>
              <w:t>
</w:t>
            </w:r>
            <w:r>
              <w:rPr>
                <w:rFonts w:ascii="Times New Roman"/>
                <w:b w:val="false"/>
                <w:i w:val="false"/>
                <w:color w:val="000000"/>
                <w:sz w:val="20"/>
              </w:rPr>
              <w:t>шаруашылы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объектi-</w:t>
            </w:r>
            <w:r>
              <w:br/>
            </w:r>
            <w:r>
              <w:rPr>
                <w:rFonts w:ascii="Times New Roman"/>
                <w:b w:val="false"/>
                <w:i w:val="false"/>
                <w:color w:val="000000"/>
                <w:sz w:val="20"/>
              </w:rPr>
              <w:t>
</w:t>
            </w:r>
            <w:r>
              <w:rPr>
                <w:rFonts w:ascii="Times New Roman"/>
                <w:b w:val="false"/>
                <w:i w:val="false"/>
                <w:color w:val="000000"/>
                <w:sz w:val="20"/>
              </w:rPr>
              <w:t>лер/Осталось</w:t>
            </w:r>
            <w:r>
              <w:br/>
            </w:r>
            <w:r>
              <w:rPr>
                <w:rFonts w:ascii="Times New Roman"/>
                <w:b w:val="false"/>
                <w:i w:val="false"/>
                <w:color w:val="000000"/>
                <w:sz w:val="20"/>
              </w:rPr>
              <w:t>
</w:t>
            </w:r>
            <w:r>
              <w:rPr>
                <w:rFonts w:ascii="Times New Roman"/>
                <w:b w:val="false"/>
                <w:i w:val="false"/>
                <w:color w:val="000000"/>
                <w:sz w:val="20"/>
              </w:rPr>
              <w:t>неблагополуч-</w:t>
            </w:r>
            <w:r>
              <w:br/>
            </w:r>
            <w:r>
              <w:rPr>
                <w:rFonts w:ascii="Times New Roman"/>
                <w:b w:val="false"/>
                <w:i w:val="false"/>
                <w:color w:val="000000"/>
                <w:sz w:val="20"/>
              </w:rPr>
              <w:t>
</w:t>
            </w:r>
            <w:r>
              <w:rPr>
                <w:rFonts w:ascii="Times New Roman"/>
                <w:b w:val="false"/>
                <w:i w:val="false"/>
                <w:color w:val="000000"/>
                <w:sz w:val="20"/>
              </w:rPr>
              <w:t>ных хозяйств</w:t>
            </w:r>
            <w:r>
              <w:br/>
            </w:r>
            <w:r>
              <w:rPr>
                <w:rFonts w:ascii="Times New Roman"/>
                <w:b w:val="false"/>
                <w:i w:val="false"/>
                <w:color w:val="000000"/>
                <w:sz w:val="20"/>
              </w:rPr>
              <w:t>
</w:t>
            </w:r>
            <w:r>
              <w:rPr>
                <w:rFonts w:ascii="Times New Roman"/>
                <w:b w:val="false"/>
                <w:i w:val="false"/>
                <w:color w:val="000000"/>
                <w:sz w:val="20"/>
              </w:rPr>
              <w:t>и объектов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полугодия</w:t>
            </w:r>
          </w:p>
        </w:tc>
      </w:tr>
      <w:tr>
        <w:trPr>
          <w:trHeight w:val="28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шаруа-</w:t>
            </w:r>
            <w:r>
              <w:br/>
            </w:r>
            <w:r>
              <w:rPr>
                <w:rFonts w:ascii="Times New Roman"/>
                <w:b w:val="false"/>
                <w:i w:val="false"/>
                <w:color w:val="000000"/>
                <w:sz w:val="20"/>
              </w:rPr>
              <w:t>
</w:t>
            </w:r>
            <w:r>
              <w:rPr>
                <w:rFonts w:ascii="Times New Roman"/>
                <w:b w:val="false"/>
                <w:i w:val="false"/>
                <w:color w:val="000000"/>
                <w:sz w:val="20"/>
              </w:rPr>
              <w:t>шылы</w:t>
            </w:r>
            <w:r>
              <w:rPr>
                <w:rFonts w:ascii="Times New Roman"/>
                <w:b w:val="false"/>
                <w:i w:val="false"/>
                <w:color w:val="000000"/>
                <w:sz w:val="20"/>
              </w:rPr>
              <w:t>қ</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Рыбоводные</w:t>
            </w:r>
            <w:r>
              <w:br/>
            </w:r>
            <w:r>
              <w:rPr>
                <w:rFonts w:ascii="Times New Roman"/>
                <w:b w:val="false"/>
                <w:i w:val="false"/>
                <w:color w:val="000000"/>
                <w:sz w:val="20"/>
              </w:rPr>
              <w:t>
</w:t>
            </w:r>
            <w:r>
              <w:rPr>
                <w:rFonts w:ascii="Times New Roman"/>
                <w:b w:val="false"/>
                <w:i w:val="false"/>
                <w:color w:val="000000"/>
                <w:sz w:val="20"/>
              </w:rPr>
              <w:t>хозяйства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ә</w:t>
            </w:r>
            <w:r>
              <w:rPr>
                <w:rFonts w:ascii="Times New Roman"/>
                <w:b w:val="false"/>
                <w:i w:val="false"/>
                <w:color w:val="000000"/>
                <w:sz w:val="20"/>
              </w:rPr>
              <w:t>сiпшi-</w:t>
            </w:r>
            <w:r>
              <w:br/>
            </w:r>
            <w:r>
              <w:rPr>
                <w:rFonts w:ascii="Times New Roman"/>
                <w:b w:val="false"/>
                <w:i w:val="false"/>
                <w:color w:val="000000"/>
                <w:sz w:val="20"/>
              </w:rPr>
              <w:t>
</w:t>
            </w:r>
            <w:r>
              <w:rPr>
                <w:rFonts w:ascii="Times New Roman"/>
                <w:b w:val="false"/>
                <w:i w:val="false"/>
                <w:color w:val="000000"/>
                <w:sz w:val="20"/>
              </w:rPr>
              <w:t>лiгiнi</w:t>
            </w:r>
            <w:r>
              <w:rPr>
                <w:rFonts w:ascii="Times New Roman"/>
                <w:b w:val="false"/>
                <w:i w:val="false"/>
                <w:color w:val="000000"/>
                <w:sz w:val="20"/>
              </w:rPr>
              <w:t>ң</w:t>
            </w:r>
            <w:r>
              <w:rPr>
                <w:rFonts w:ascii="Times New Roman"/>
                <w:b w:val="false"/>
                <w:i w:val="false"/>
                <w:color w:val="000000"/>
                <w:sz w:val="20"/>
              </w:rPr>
              <w:t xml:space="preserve"> су</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оймалары/Ры-</w:t>
            </w:r>
            <w:r>
              <w:br/>
            </w:r>
            <w:r>
              <w:rPr>
                <w:rFonts w:ascii="Times New Roman"/>
                <w:b w:val="false"/>
                <w:i w:val="false"/>
                <w:color w:val="000000"/>
                <w:sz w:val="20"/>
              </w:rPr>
              <w:t>
</w:t>
            </w:r>
            <w:r>
              <w:rPr>
                <w:rFonts w:ascii="Times New Roman"/>
                <w:b w:val="false"/>
                <w:i w:val="false"/>
                <w:color w:val="000000"/>
                <w:sz w:val="20"/>
              </w:rPr>
              <w:t>бопромысловые</w:t>
            </w:r>
            <w:r>
              <w:br/>
            </w:r>
            <w:r>
              <w:rPr>
                <w:rFonts w:ascii="Times New Roman"/>
                <w:b w:val="false"/>
                <w:i w:val="false"/>
                <w:color w:val="000000"/>
                <w:sz w:val="20"/>
              </w:rPr>
              <w:t>
</w:t>
            </w:r>
            <w:r>
              <w:rPr>
                <w:rFonts w:ascii="Times New Roman"/>
                <w:b w:val="false"/>
                <w:i w:val="false"/>
                <w:color w:val="000000"/>
                <w:sz w:val="20"/>
              </w:rPr>
              <w:t>водоемы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110"/>
    <w:p>
      <w:pPr>
        <w:spacing w:after="0"/>
        <w:ind w:left="0"/>
        <w:jc w:val="both"/>
      </w:pPr>
      <w:r>
        <w:rPr>
          <w:rFonts w:ascii="Times New Roman"/>
          <w:b w:val="false"/>
          <w:i w:val="false"/>
          <w:color w:val="000000"/>
          <w:sz w:val="28"/>
        </w:rPr>
        <w:t>
      </w:t>
      </w:r>
      <w:r>
        <w:rPr>
          <w:rFonts w:ascii="Times New Roman"/>
          <w:b/>
          <w:i w:val="false"/>
          <w:color w:val="000000"/>
          <w:sz w:val="28"/>
        </w:rPr>
        <w:t>2. Қолайсыз объектiлер мен өткiзiлетiн ветеринариялық</w:t>
      </w:r>
      <w:r>
        <w:br/>
      </w:r>
      <w:r>
        <w:rPr>
          <w:rFonts w:ascii="Times New Roman"/>
          <w:b w:val="false"/>
          <w:i w:val="false"/>
          <w:color w:val="000000"/>
          <w:sz w:val="28"/>
        </w:rPr>
        <w:t>
          </w:t>
      </w:r>
      <w:r>
        <w:rPr>
          <w:rFonts w:ascii="Times New Roman"/>
          <w:b/>
          <w:i w:val="false"/>
          <w:color w:val="000000"/>
          <w:sz w:val="28"/>
        </w:rPr>
        <w:t>iс-шаралар туралы есеп/2. Отчет о неблагополучных</w:t>
      </w:r>
      <w:r>
        <w:br/>
      </w:r>
      <w:r>
        <w:rPr>
          <w:rFonts w:ascii="Times New Roman"/>
          <w:b w:val="false"/>
          <w:i w:val="false"/>
          <w:color w:val="000000"/>
          <w:sz w:val="28"/>
        </w:rPr>
        <w:t>
          </w:t>
      </w:r>
      <w:r>
        <w:rPr>
          <w:rFonts w:ascii="Times New Roman"/>
          <w:b/>
          <w:i w:val="false"/>
          <w:color w:val="000000"/>
          <w:sz w:val="28"/>
        </w:rPr>
        <w:t>объектах и проведений ветеринарных мероприятий</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321"/>
        <w:gridCol w:w="834"/>
        <w:gridCol w:w="1378"/>
        <w:gridCol w:w="1022"/>
        <w:gridCol w:w="1528"/>
        <w:gridCol w:w="5206"/>
      </w:tblGrid>
      <w:tr>
        <w:trPr>
          <w:trHeight w:val="285"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объек-</w:t>
            </w:r>
            <w:r>
              <w:br/>
            </w:r>
            <w:r>
              <w:rPr>
                <w:rFonts w:ascii="Times New Roman"/>
                <w:b w:val="false"/>
                <w:i w:val="false"/>
                <w:color w:val="000000"/>
                <w:sz w:val="20"/>
              </w:rPr>
              <w:t>
</w:t>
            </w:r>
            <w:r>
              <w:rPr>
                <w:rFonts w:ascii="Times New Roman"/>
                <w:b w:val="false"/>
                <w:i w:val="false"/>
                <w:color w:val="000000"/>
                <w:sz w:val="20"/>
              </w:rPr>
              <w:t>тiлердi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хозяйств и</w:t>
            </w:r>
            <w:r>
              <w:br/>
            </w:r>
            <w:r>
              <w:rPr>
                <w:rFonts w:ascii="Times New Roman"/>
                <w:b w:val="false"/>
                <w:i w:val="false"/>
                <w:color w:val="000000"/>
                <w:sz w:val="20"/>
              </w:rPr>
              <w:t>
</w:t>
            </w:r>
            <w:r>
              <w:rPr>
                <w:rFonts w:ascii="Times New Roman"/>
                <w:b w:val="false"/>
                <w:i w:val="false"/>
                <w:color w:val="000000"/>
                <w:sz w:val="20"/>
              </w:rPr>
              <w:t>объектов</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 xml:space="preserve"> iс-шаралар</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ткiзiлдi/Проведены ветеринарные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5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 xml:space="preserve"> iс-шараларды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ргiзудi</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(мемлекеттік ветеринариялы</w:t>
            </w:r>
            <w:r>
              <w:rPr>
                <w:rFonts w:ascii="Times New Roman"/>
                <w:b w:val="false"/>
                <w:i w:val="false"/>
                <w:color w:val="000000"/>
                <w:sz w:val="20"/>
              </w:rPr>
              <w:t>қ</w:t>
            </w: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инспектор</w:t>
            </w:r>
            <w:r>
              <w:br/>
            </w:r>
            <w:r>
              <w:rPr>
                <w:rFonts w:ascii="Times New Roman"/>
                <w:b w:val="false"/>
                <w:i w:val="false"/>
                <w:color w:val="000000"/>
                <w:sz w:val="20"/>
              </w:rPr>
              <w:t>
</w:t>
            </w:r>
            <w:r>
              <w:rPr>
                <w:rFonts w:ascii="Times New Roman"/>
                <w:b w:val="false"/>
                <w:i w:val="false"/>
                <w:color w:val="000000"/>
                <w:sz w:val="20"/>
              </w:rPr>
              <w:t>толтырады)/Результат</w:t>
            </w:r>
            <w:r>
              <w:br/>
            </w:r>
            <w:r>
              <w:rPr>
                <w:rFonts w:ascii="Times New Roman"/>
                <w:b w:val="false"/>
                <w:i w:val="false"/>
                <w:color w:val="000000"/>
                <w:sz w:val="20"/>
              </w:rPr>
              <w:t>
</w:t>
            </w:r>
            <w:r>
              <w:rPr>
                <w:rFonts w:ascii="Times New Roman"/>
                <w:b w:val="false"/>
                <w:i w:val="false"/>
                <w:color w:val="000000"/>
                <w:sz w:val="20"/>
              </w:rPr>
              <w:t>проведения ветеринарных</w:t>
            </w:r>
            <w:r>
              <w:br/>
            </w:r>
            <w:r>
              <w:rPr>
                <w:rFonts w:ascii="Times New Roman"/>
                <w:b w:val="false"/>
                <w:i w:val="false"/>
                <w:color w:val="000000"/>
                <w:sz w:val="20"/>
              </w:rPr>
              <w:t>
</w:t>
            </w:r>
            <w:r>
              <w:rPr>
                <w:rFonts w:ascii="Times New Roman"/>
                <w:b w:val="false"/>
                <w:i w:val="false"/>
                <w:color w:val="000000"/>
                <w:sz w:val="20"/>
              </w:rPr>
              <w:t>мероприятий (заполняет</w:t>
            </w:r>
            <w:r>
              <w:br/>
            </w:r>
            <w:r>
              <w:rPr>
                <w:rFonts w:ascii="Times New Roman"/>
                <w:b w:val="false"/>
                <w:i w:val="false"/>
                <w:color w:val="000000"/>
                <w:sz w:val="20"/>
              </w:rPr>
              <w:t>
</w:t>
            </w:r>
            <w:r>
              <w:rPr>
                <w:rFonts w:ascii="Times New Roman"/>
                <w:b w:val="false"/>
                <w:i w:val="false"/>
                <w:color w:val="000000"/>
                <w:sz w:val="20"/>
              </w:rPr>
              <w:t>государственный ветеринарно-санитарный инспектор)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r>
              <w:rPr>
                <w:rFonts w:ascii="Times New Roman"/>
                <w:b w:val="false"/>
                <w:i w:val="false"/>
                <w:color w:val="000000"/>
                <w:sz w:val="20"/>
              </w:rPr>
              <w:t>қ</w:t>
            </w:r>
            <w:r>
              <w:rPr>
                <w:rFonts w:ascii="Times New Roman"/>
                <w:b w:val="false"/>
                <w:i w:val="false"/>
                <w:color w:val="000000"/>
                <w:sz w:val="20"/>
              </w:rPr>
              <w:t>оймаларыны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артылуы/</w:t>
            </w:r>
            <w:r>
              <w:br/>
            </w:r>
            <w:r>
              <w:rPr>
                <w:rFonts w:ascii="Times New Roman"/>
                <w:b w:val="false"/>
                <w:i w:val="false"/>
                <w:color w:val="000000"/>
                <w:sz w:val="20"/>
              </w:rPr>
              <w:t>
</w:t>
            </w:r>
            <w:r>
              <w:rPr>
                <w:rFonts w:ascii="Times New Roman"/>
                <w:b w:val="false"/>
                <w:i w:val="false"/>
                <w:color w:val="000000"/>
                <w:sz w:val="20"/>
              </w:rPr>
              <w:t>летование</w:t>
            </w:r>
            <w:r>
              <w:br/>
            </w:r>
            <w:r>
              <w:rPr>
                <w:rFonts w:ascii="Times New Roman"/>
                <w:b w:val="false"/>
                <w:i w:val="false"/>
                <w:color w:val="000000"/>
                <w:sz w:val="20"/>
              </w:rPr>
              <w:t>
</w:t>
            </w:r>
            <w:r>
              <w:rPr>
                <w:rFonts w:ascii="Times New Roman"/>
                <w:b w:val="false"/>
                <w:i w:val="false"/>
                <w:color w:val="000000"/>
                <w:sz w:val="20"/>
              </w:rPr>
              <w:t>водоемов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r>
              <w:rPr>
                <w:rFonts w:ascii="Times New Roman"/>
                <w:b w:val="false"/>
                <w:i w:val="false"/>
                <w:color w:val="000000"/>
                <w:sz w:val="20"/>
              </w:rPr>
              <w:t>қ</w:t>
            </w:r>
            <w:r>
              <w:rPr>
                <w:rFonts w:ascii="Times New Roman"/>
                <w:b w:val="false"/>
                <w:i w:val="false"/>
                <w:color w:val="000000"/>
                <w:sz w:val="20"/>
              </w:rPr>
              <w:t>оймаларыны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дезинфекциясы/</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водоемов</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аума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гектар/общая</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аума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гектар /общая</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гектаров</w:t>
            </w:r>
          </w:p>
        </w:tc>
        <w:tc>
          <w:tcPr>
            <w:tcW w:w="0" w:type="auto"/>
            <w:vMerge/>
            <w:tcBorders>
              <w:top w:val="nil"/>
              <w:left w:val="single" w:color="cfcfcf" w:sz="5"/>
              <w:bottom w:val="single" w:color="cfcfcf" w:sz="5"/>
              <w:right w:val="single" w:color="cfcfcf" w:sz="5"/>
            </w:tcBorders>
          </w:tcPr>
          <w:p/>
        </w:tc>
      </w:tr>
      <w:tr>
        <w:trPr>
          <w:trHeight w:val="285"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11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 балық шаруашылығы су қоймаларындағы балық және басқа су организмдерiн есепке алу, балық шаруашылығы су қоймаларындағы эпизоотияға қарсы және емдеу-профилактикалық iс-шараларды есепке алу, су қоймаларының диагностикалық зерттеулер мен су қоймаларына төлқұжат беру деректерi журналдарының деректерi негiзiнде өткен жарты жылдық үшiн жасалады./Отчет составляется за истекшее полугодие на основании данных журнала учета болезней рыб и других водных организмов в рыбохозяйственных водоемах, учета противоэпизоотических и лечебно-профилактических мероприятий в рыбохозяйственных водоемах, диагностических исследований и данных паспортизации водоемов.</w:t>
      </w:r>
      <w:r>
        <w:br/>
      </w:r>
      <w:r>
        <w:rPr>
          <w:rFonts w:ascii="Times New Roman"/>
          <w:b w:val="false"/>
          <w:i w:val="false"/>
          <w:color w:val="000000"/>
          <w:sz w:val="28"/>
        </w:rPr>
        <w:t>
</w:t>
      </w:r>
      <w:r>
        <w:rPr>
          <w:rFonts w:ascii="Times New Roman"/>
          <w:b w:val="false"/>
          <w:i w:val="false"/>
          <w:color w:val="000000"/>
          <w:sz w:val="28"/>
        </w:rPr>
        <w:t>
      2. "Балық шаруашылығы" жолы бойынша жеке шаруашылық түрiнде көрсетiледi: балық питомниктерi, мамандандырылған толық жүйелi және толық емес жүйелi балық және бақ шаруашылықтары, балық комбинаттарының аумақтық жекешелендiрiлген балық шаруашылығы бөлiмдерi (телiмдер, цехтер), тiрi балық базалары, уылдырық өсiру шаруашылықтары, балық өсiру зауыттары және уылдырық инкубациясының дербес цехтары, балық өсiретiн балық өсiру – мелиоративтiк станциялары, көл балық шаруашылығы, балық өсiру фермалары (бөлiмдерi, тоғандары) бар балық өсiру субъектiлерi, сондай-ақ балық өсiрумен айналысатын басқа шаруашылықтар./По строке "Рыбоводные хозяйства" показываются как самостоятельные хозяйства: рыбопитомники, специализированные полносистемные и неполносистемные рыбоводные и садковые хозяйства, территориально обособленные рыбоводные отделения (участки, цехи) рыбкомбинатов, живорыбные базы, нерестово-вырастные хозяйства, рыборазводные заводы и самостоятельные цехи инкубации икры, рыбоводно-мелиоративные станции, выращивающие рыбу, озерные рыбоводные хозяйства, рыбоводческие субъекты, имеющие рыбоводные фермы (отделения, пруды), а также другие хозяйства, занимающиеся рыбоводством.</w:t>
      </w:r>
      <w:r>
        <w:br/>
      </w:r>
      <w:r>
        <w:rPr>
          <w:rFonts w:ascii="Times New Roman"/>
          <w:b w:val="false"/>
          <w:i w:val="false"/>
          <w:color w:val="000000"/>
          <w:sz w:val="28"/>
        </w:rPr>
        <w:t>
</w:t>
      </w:r>
      <w:r>
        <w:rPr>
          <w:rFonts w:ascii="Times New Roman"/>
          <w:b w:val="false"/>
          <w:i w:val="false"/>
          <w:color w:val="000000"/>
          <w:sz w:val="28"/>
        </w:rPr>
        <w:t>
      3. "Балық кәсiпшiлiгi су қоймасы" жолы бойынша жерсiндiру жұмыстары жүргiзiлетiн барлық iшкi су қоймалары, өнеркәсiптiк және жаппай спорттық - әуесқойлық балық аулау (көлдер, көлтабандар, су қоймалары, шығанақ, өзендер, iшкi теңiздердiң жеке телiмдерi), сондай-ақ балық өсiрушi шаруашылықтар үшiн сумен қамту көзi болып табылатын су қоймалары./По строке "Рыбопромысловые водоемы" учитываются все внутренние водоемы, в которых производятся акклиматизационные работы, промышленный и массовый спортивно-любительский лов рыбы (озера, лиманы, водохранилища, заливы, реки, отдельные участки внутренних морей), а также водоемы, которые служат источником водоснабжения для рыбоводных хозяйств.</w:t>
      </w:r>
      <w:r>
        <w:br/>
      </w:r>
      <w:r>
        <w:rPr>
          <w:rFonts w:ascii="Times New Roman"/>
          <w:b w:val="false"/>
          <w:i w:val="false"/>
          <w:color w:val="000000"/>
          <w:sz w:val="28"/>
        </w:rPr>
        <w:t>
</w:t>
      </w:r>
      <w:r>
        <w:rPr>
          <w:rFonts w:ascii="Times New Roman"/>
          <w:b w:val="false"/>
          <w:i w:val="false"/>
          <w:color w:val="000000"/>
          <w:sz w:val="28"/>
        </w:rPr>
        <w:t>
      4. 3-бағанның I-бөлiмiнде есеп беру кезеңiнде ветеринариялық қызмет мамандарымен немесе олардың қатысуымен зерттелген балық өсiрушi шаруашылықтар мен балық кәсiпшiлiгi су қоймаларының саны, 4-бағанда балықтардың және басқа гидробионттардың жұқпалы аурулары бойынша қолайсызға жатқызылған (зерттелгендердiң санынан) объектiлердiң саны көрсетiледi./В графе 3 раздела I отчета указывается количество обследованных за отчетный период специалистами ветеринарной службы или с их участием рыбоводных хозяйств и рыбопромысловых водоемов, в графе 4 – количество объектов (из числа обследованных), отнесенных к неблагополучным по заразным болезням рыб и других гидробионтов.</w:t>
      </w:r>
      <w:r>
        <w:br/>
      </w:r>
      <w:r>
        <w:rPr>
          <w:rFonts w:ascii="Times New Roman"/>
          <w:b w:val="false"/>
          <w:i w:val="false"/>
          <w:color w:val="000000"/>
          <w:sz w:val="28"/>
        </w:rPr>
        <w:t>
</w:t>
      </w:r>
      <w:r>
        <w:rPr>
          <w:rFonts w:ascii="Times New Roman"/>
          <w:b w:val="false"/>
          <w:i w:val="false"/>
          <w:color w:val="000000"/>
          <w:sz w:val="28"/>
        </w:rPr>
        <w:t>
      5. Есептiң II-бөлiмiнде, 1-бағанда есеп беру кезеңiнде анықталған балықтардың және басқа гидробионттардың аурулары алфавиттiк тәртiппен келтiрiледi, ал 2-6-бағандарда көрсетiлген аурудың әр жолы бойынша тиiстi деректер толтырылады./В разделе II отчета, в графе 1 приводятся выявленные за отчетный период болезни рыб и других гидробионтов в алфавитном порядке, а в графах 2-6 заполняются соответствующие данные по каждой строке указанной болезни.</w:t>
      </w:r>
      <w:r>
        <w:br/>
      </w:r>
      <w:r>
        <w:rPr>
          <w:rFonts w:ascii="Times New Roman"/>
          <w:b w:val="false"/>
          <w:i w:val="false"/>
          <w:color w:val="000000"/>
          <w:sz w:val="28"/>
        </w:rPr>
        <w:t>
</w:t>
      </w:r>
      <w:r>
        <w:rPr>
          <w:rFonts w:ascii="Times New Roman"/>
          <w:b w:val="false"/>
          <w:i w:val="false"/>
          <w:color w:val="000000"/>
          <w:sz w:val="28"/>
        </w:rPr>
        <w:t>
      6. Анықталған аурулардың iшiнде балықтардың залалдану немесе клиникасының болу дәрежесiне тәуелсiз бранхиомикоз, албырт айналмасы, торсылдақтың қабынуы, желбезек ауруы, бахтахтың инфекциялық қан аздығы, тұқы шешегi, фурункулез, көксеркенiң арамбез ауруы, шортан обасы, ихтиофтириоз, ботриоцефалз, кавиоз, дифиллоботриоз, описторхоз, филометроидоз мiндеттi түрде көрсетiледi. Есепке балықтың басқа да жұқпалы аурулары енгiзiледi./В числе выявленных болезней обязательно отражаются независимо от степени поражения рыб или наличия клиники бранхиомикоз, вертеж лососевых, воспаление плавательного пузыря, жаберное заболевание, инфекционную анемию форели, краснуху карпов, фурункулез, язвенную болезнь судака, чуму щук, ихтиофтириоз, ботриоцефалез, кавиоз, дифиллоботриоз, описторхоз, филометроидоз. В отчет включаются также и другие заразные болезни рыб.</w:t>
      </w:r>
      <w:r>
        <w:br/>
      </w:r>
      <w:r>
        <w:rPr>
          <w:rFonts w:ascii="Times New Roman"/>
          <w:b w:val="false"/>
          <w:i w:val="false"/>
          <w:color w:val="000000"/>
          <w:sz w:val="28"/>
        </w:rPr>
        <w:t>
</w:t>
      </w:r>
      <w:r>
        <w:rPr>
          <w:rFonts w:ascii="Times New Roman"/>
          <w:b w:val="false"/>
          <w:i w:val="false"/>
          <w:color w:val="000000"/>
          <w:sz w:val="28"/>
        </w:rPr>
        <w:t>
      7. Есепке жануарлардың жұқпалы аурулары бойынша пайда болу себептерi мен оларды жою және оқшаулау бойынша қабылданған iс-шаралар мен қолданылған профилактика және басқа әдiстер туралы көрсетiлген қысқаша түсiндiрме жазба қоса берiледi./К отчету прилагается краткая пояснительная записка, в которой указываются причины возникновения болезней рыб и принятые меры по их ликвидации и локализации и о примененных профилактических и других методах.</w:t>
      </w:r>
    </w:p>
    <w:bookmarkEnd w:id="111"/>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73" w:id="112"/>
    <w:p>
      <w:pPr>
        <w:spacing w:after="0"/>
        <w:ind w:left="0"/>
        <w:jc w:val="both"/>
      </w:pPr>
      <w:r>
        <w:rPr>
          <w:rFonts w:ascii="Times New Roman"/>
          <w:b w:val="false"/>
          <w:i w:val="false"/>
          <w:color w:val="000000"/>
          <w:sz w:val="28"/>
        </w:rPr>
        <w:t>
        </w:t>
      </w:r>
      <w:r>
        <w:rPr>
          <w:rFonts w:ascii="Times New Roman"/>
          <w:b/>
          <w:i w:val="false"/>
          <w:color w:val="000000"/>
          <w:sz w:val="28"/>
        </w:rPr>
        <w:t>7) ветеринариялық препараттарды қолдану және жемшөп пен</w:t>
      </w:r>
      <w:r>
        <w:br/>
      </w:r>
      <w:r>
        <w:rPr>
          <w:rFonts w:ascii="Times New Roman"/>
          <w:b w:val="false"/>
          <w:i w:val="false"/>
          <w:color w:val="000000"/>
          <w:sz w:val="28"/>
        </w:rPr>
        <w:t>
           </w:t>
      </w:r>
      <w:r>
        <w:rPr>
          <w:rFonts w:ascii="Times New Roman"/>
          <w:b/>
          <w:i w:val="false"/>
          <w:color w:val="000000"/>
          <w:sz w:val="28"/>
        </w:rPr>
        <w:t>жемшөп қоспаларын пайдалану туралы есеп/7) отчет о</w:t>
      </w:r>
      <w:r>
        <w:br/>
      </w:r>
      <w:r>
        <w:rPr>
          <w:rFonts w:ascii="Times New Roman"/>
          <w:b w:val="false"/>
          <w:i w:val="false"/>
          <w:color w:val="000000"/>
          <w:sz w:val="28"/>
        </w:rPr>
        <w:t>
     </w:t>
      </w:r>
      <w:r>
        <w:rPr>
          <w:rFonts w:ascii="Times New Roman"/>
          <w:b/>
          <w:i w:val="false"/>
          <w:color w:val="000000"/>
          <w:sz w:val="28"/>
        </w:rPr>
        <w:t>применении ветеринарных препаратов, и использовании кормов</w:t>
      </w:r>
      <w:r>
        <w:br/>
      </w:r>
      <w:r>
        <w:rPr>
          <w:rFonts w:ascii="Times New Roman"/>
          <w:b w:val="false"/>
          <w:i w:val="false"/>
          <w:color w:val="000000"/>
          <w:sz w:val="28"/>
        </w:rPr>
        <w:t>
                        </w:t>
      </w:r>
      <w:r>
        <w:rPr>
          <w:rFonts w:ascii="Times New Roman"/>
          <w:b/>
          <w:i w:val="false"/>
          <w:color w:val="000000"/>
          <w:sz w:val="28"/>
        </w:rPr>
        <w:t>и кормовых добавок</w:t>
      </w:r>
      <w:r>
        <w:br/>
      </w:r>
      <w:r>
        <w:rPr>
          <w:rFonts w:ascii="Times New Roman"/>
          <w:b w:val="false"/>
          <w:i w:val="false"/>
          <w:color w:val="000000"/>
          <w:sz w:val="28"/>
        </w:rPr>
        <w:t>
                  (№ 7-вет нысан /Форма № 7-вет)</w:t>
      </w:r>
      <w:r>
        <w:br/>
      </w:r>
      <w:r>
        <w:rPr>
          <w:rFonts w:ascii="Times New Roman"/>
          <w:b w:val="false"/>
          <w:i w:val="false"/>
          <w:color w:val="000000"/>
          <w:sz w:val="28"/>
        </w:rPr>
        <w:t>
      20___ жылдың _____________ тоқсанына</w:t>
      </w:r>
      <w:r>
        <w:br/>
      </w:r>
      <w:r>
        <w:rPr>
          <w:rFonts w:ascii="Times New Roman"/>
          <w:b w:val="false"/>
          <w:i w:val="false"/>
          <w:color w:val="000000"/>
          <w:sz w:val="28"/>
        </w:rPr>
        <w:t>
      за _____________ квартал 20___ года</w:t>
      </w:r>
    </w:p>
    <w:bookmarkEnd w:id="112"/>
    <w:p>
      <w:pPr>
        <w:spacing w:after="0"/>
        <w:ind w:left="0"/>
        <w:jc w:val="both"/>
      </w:pPr>
      <w:r>
        <w:rPr>
          <w:rFonts w:ascii="Times New Roman"/>
          <w:b w:val="false"/>
          <w:i w:val="false"/>
          <w:color w:val="000000"/>
          <w:sz w:val="28"/>
        </w:rPr>
        <w:t>Кiм ұсынды/Кем представляется ___________________________________</w:t>
      </w:r>
      <w:r>
        <w:br/>
      </w:r>
      <w:r>
        <w:rPr>
          <w:rFonts w:ascii="Times New Roman"/>
          <w:b w:val="false"/>
          <w:i w:val="false"/>
          <w:color w:val="000000"/>
          <w:sz w:val="28"/>
        </w:rPr>
        <w:t>
             (атауы және мекен-жайы/наименование и адрес)</w:t>
      </w:r>
    </w:p>
    <w:bookmarkStart w:name="z274" w:id="113"/>
    <w:p>
      <w:pPr>
        <w:spacing w:after="0"/>
        <w:ind w:left="0"/>
        <w:jc w:val="both"/>
      </w:pPr>
      <w:r>
        <w:rPr>
          <w:rFonts w:ascii="Times New Roman"/>
          <w:b w:val="false"/>
          <w:i w:val="false"/>
          <w:color w:val="000000"/>
          <w:sz w:val="28"/>
        </w:rPr>
        <w:t>
          </w:t>
      </w:r>
      <w:r>
        <w:rPr>
          <w:rFonts w:ascii="Times New Roman"/>
          <w:b/>
          <w:i w:val="false"/>
          <w:color w:val="000000"/>
          <w:sz w:val="28"/>
        </w:rPr>
        <w:t>1. Ветеринариялық препараттарды қолдану туралы есеп/</w:t>
      </w:r>
      <w:r>
        <w:br/>
      </w:r>
      <w:r>
        <w:rPr>
          <w:rFonts w:ascii="Times New Roman"/>
          <w:b w:val="false"/>
          <w:i w:val="false"/>
          <w:color w:val="000000"/>
          <w:sz w:val="28"/>
        </w:rPr>
        <w:t>
             </w:t>
      </w:r>
      <w:r>
        <w:rPr>
          <w:rFonts w:ascii="Times New Roman"/>
          <w:b/>
          <w:i w:val="false"/>
          <w:color w:val="000000"/>
          <w:sz w:val="28"/>
        </w:rPr>
        <w:t>1. Отчет о применении ветеринарных препаратов</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716"/>
        <w:gridCol w:w="1407"/>
        <w:gridCol w:w="1716"/>
        <w:gridCol w:w="1536"/>
        <w:gridCol w:w="1266"/>
        <w:gridCol w:w="1408"/>
        <w:gridCol w:w="1585"/>
        <w:gridCol w:w="1462"/>
      </w:tblGrid>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w:t>
            </w:r>
            <w:r>
              <w:rPr>
                <w:rFonts w:ascii="Times New Roman"/>
                <w:b w:val="false"/>
                <w:i w:val="false"/>
                <w:color w:val="000000"/>
                <w:sz w:val="20"/>
              </w:rPr>
              <w:t>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препарат</w:t>
            </w:r>
            <w:r>
              <w:rPr>
                <w:rFonts w:ascii="Times New Roman"/>
                <w:b w:val="false"/>
                <w:i w:val="false"/>
                <w:color w:val="000000"/>
                <w:sz w:val="20"/>
              </w:rPr>
              <w:t>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препарата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ндiрушi</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сiп-</w:t>
            </w:r>
            <w:r>
              <w:br/>
            </w:r>
            <w:r>
              <w:rPr>
                <w:rFonts w:ascii="Times New Roman"/>
                <w:b w:val="false"/>
                <w:i w:val="false"/>
                <w:color w:val="000000"/>
                <w:sz w:val="20"/>
              </w:rPr>
              <w:t>
</w:t>
            </w:r>
            <w:r>
              <w:rPr>
                <w:rFonts w:ascii="Times New Roman"/>
                <w:b w:val="false"/>
                <w:i w:val="false"/>
                <w:color w:val="000000"/>
                <w:sz w:val="20"/>
              </w:rPr>
              <w:t>орынны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w:t>
            </w:r>
            <w:r>
              <w:br/>
            </w:r>
            <w:r>
              <w:rPr>
                <w:rFonts w:ascii="Times New Roman"/>
                <w:b w:val="false"/>
                <w:i w:val="false"/>
                <w:color w:val="000000"/>
                <w:sz w:val="20"/>
              </w:rPr>
              <w:t>
</w:t>
            </w:r>
            <w:r>
              <w:rPr>
                <w:rFonts w:ascii="Times New Roman"/>
                <w:b w:val="false"/>
                <w:i w:val="false"/>
                <w:color w:val="000000"/>
                <w:sz w:val="20"/>
              </w:rPr>
              <w:t>препаратпен</w:t>
            </w:r>
            <w:r>
              <w:br/>
            </w:r>
            <w:r>
              <w:rPr>
                <w:rFonts w:ascii="Times New Roman"/>
                <w:b w:val="false"/>
                <w:i w:val="false"/>
                <w:color w:val="000000"/>
                <w:sz w:val="20"/>
              </w:rPr>
              <w:t>
</w:t>
            </w:r>
            <w:r>
              <w:rPr>
                <w:rFonts w:ascii="Times New Roman"/>
                <w:b w:val="false"/>
                <w:i w:val="false"/>
                <w:color w:val="000000"/>
                <w:sz w:val="20"/>
              </w:rPr>
              <w:t>емдеуге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бас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голов под-</w:t>
            </w:r>
            <w:r>
              <w:br/>
            </w:r>
            <w:r>
              <w:rPr>
                <w:rFonts w:ascii="Times New Roman"/>
                <w:b w:val="false"/>
                <w:i w:val="false"/>
                <w:color w:val="000000"/>
                <w:sz w:val="20"/>
              </w:rPr>
              <w:t>
</w:t>
            </w:r>
            <w:r>
              <w:rPr>
                <w:rFonts w:ascii="Times New Roman"/>
                <w:b w:val="false"/>
                <w:i w:val="false"/>
                <w:color w:val="000000"/>
                <w:sz w:val="20"/>
              </w:rPr>
              <w:t>вергнутых</w:t>
            </w:r>
            <w:r>
              <w:br/>
            </w:r>
            <w:r>
              <w:rPr>
                <w:rFonts w:ascii="Times New Roman"/>
                <w:b w:val="false"/>
                <w:i w:val="false"/>
                <w:color w:val="000000"/>
                <w:sz w:val="20"/>
              </w:rPr>
              <w:t>
</w:t>
            </w:r>
            <w:r>
              <w:rPr>
                <w:rFonts w:ascii="Times New Roman"/>
                <w:b w:val="false"/>
                <w:i w:val="false"/>
                <w:color w:val="000000"/>
                <w:sz w:val="20"/>
              </w:rPr>
              <w:t>лечению</w:t>
            </w:r>
            <w:r>
              <w:br/>
            </w:r>
            <w:r>
              <w:rPr>
                <w:rFonts w:ascii="Times New Roman"/>
                <w:b w:val="false"/>
                <w:i w:val="false"/>
                <w:color w:val="000000"/>
                <w:sz w:val="20"/>
              </w:rPr>
              <w:t>
</w:t>
            </w:r>
            <w:r>
              <w:rPr>
                <w:rFonts w:ascii="Times New Roman"/>
                <w:b w:val="false"/>
                <w:i w:val="false"/>
                <w:color w:val="000000"/>
                <w:sz w:val="20"/>
              </w:rPr>
              <w:t>данным</w:t>
            </w:r>
            <w:r>
              <w:br/>
            </w:r>
            <w:r>
              <w:rPr>
                <w:rFonts w:ascii="Times New Roman"/>
                <w:b w:val="false"/>
                <w:i w:val="false"/>
                <w:color w:val="000000"/>
                <w:sz w:val="20"/>
              </w:rPr>
              <w:t>
</w:t>
            </w:r>
            <w:r>
              <w:rPr>
                <w:rFonts w:ascii="Times New Roman"/>
                <w:b w:val="false"/>
                <w:i w:val="false"/>
                <w:color w:val="000000"/>
                <w:sz w:val="20"/>
              </w:rPr>
              <w:t>препаратом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(литр, килограмм</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(литров, килограмм,</w:t>
            </w:r>
            <w:r>
              <w:br/>
            </w:r>
            <w:r>
              <w:rPr>
                <w:rFonts w:ascii="Times New Roman"/>
                <w:b w:val="false"/>
                <w:i w:val="false"/>
                <w:color w:val="000000"/>
                <w:sz w:val="20"/>
              </w:rPr>
              <w:t>
</w:t>
            </w:r>
            <w:r>
              <w:rPr>
                <w:rFonts w:ascii="Times New Roman"/>
                <w:b w:val="false"/>
                <w:i w:val="false"/>
                <w:color w:val="000000"/>
                <w:sz w:val="20"/>
              </w:rPr>
              <w:t>тысяча доз)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w:t>
            </w:r>
            <w:r>
              <w:br/>
            </w:r>
            <w:r>
              <w:rPr>
                <w:rFonts w:ascii="Times New Roman"/>
                <w:b w:val="false"/>
                <w:i w:val="false"/>
                <w:color w:val="000000"/>
                <w:sz w:val="20"/>
              </w:rPr>
              <w:t>
</w:t>
            </w:r>
            <w:r>
              <w:rPr>
                <w:rFonts w:ascii="Times New Roman"/>
                <w:b w:val="false"/>
                <w:i w:val="false"/>
                <w:color w:val="000000"/>
                <w:sz w:val="20"/>
              </w:rPr>
              <w:t>дылы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олдану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айын-</w:t>
            </w:r>
            <w:r>
              <w:br/>
            </w:r>
            <w:r>
              <w:rPr>
                <w:rFonts w:ascii="Times New Roman"/>
                <w:b w:val="false"/>
                <w:i w:val="false"/>
                <w:color w:val="000000"/>
                <w:sz w:val="20"/>
              </w:rPr>
              <w:t>
</w:t>
            </w:r>
            <w:r>
              <w:rPr>
                <w:rFonts w:ascii="Times New Roman"/>
                <w:b w:val="false"/>
                <w:i w:val="false"/>
                <w:color w:val="000000"/>
                <w:sz w:val="20"/>
              </w:rPr>
              <w:t>дау/Наз-</w:t>
            </w:r>
            <w:r>
              <w:br/>
            </w:r>
            <w:r>
              <w:rPr>
                <w:rFonts w:ascii="Times New Roman"/>
                <w:b w:val="false"/>
                <w:i w:val="false"/>
                <w:color w:val="000000"/>
                <w:sz w:val="20"/>
              </w:rPr>
              <w:t>
</w:t>
            </w:r>
            <w:r>
              <w:rPr>
                <w:rFonts w:ascii="Times New Roman"/>
                <w:b w:val="false"/>
                <w:i w:val="false"/>
                <w:color w:val="000000"/>
                <w:sz w:val="20"/>
              </w:rPr>
              <w:t>начение</w:t>
            </w:r>
            <w:r>
              <w:br/>
            </w:r>
            <w:r>
              <w:rPr>
                <w:rFonts w:ascii="Times New Roman"/>
                <w:b w:val="false"/>
                <w:i w:val="false"/>
                <w:color w:val="000000"/>
                <w:sz w:val="20"/>
              </w:rPr>
              <w:t>
</w:t>
            </w:r>
            <w:r>
              <w:rPr>
                <w:rFonts w:ascii="Times New Roman"/>
                <w:b w:val="false"/>
                <w:i w:val="false"/>
                <w:color w:val="000000"/>
                <w:sz w:val="20"/>
              </w:rPr>
              <w:t>по при-</w:t>
            </w:r>
            <w:r>
              <w:br/>
            </w:r>
            <w:r>
              <w:rPr>
                <w:rFonts w:ascii="Times New Roman"/>
                <w:b w:val="false"/>
                <w:i w:val="false"/>
                <w:color w:val="000000"/>
                <w:sz w:val="20"/>
              </w:rPr>
              <w:t>
</w:t>
            </w:r>
            <w:r>
              <w:rPr>
                <w:rFonts w:ascii="Times New Roman"/>
                <w:b w:val="false"/>
                <w:i w:val="false"/>
                <w:color w:val="000000"/>
                <w:sz w:val="20"/>
              </w:rPr>
              <w:t>менению</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олдануды</w:t>
            </w:r>
            <w:r>
              <w:rPr>
                <w:rFonts w:ascii="Times New Roman"/>
                <w:b w:val="false"/>
                <w:i w:val="false"/>
                <w:color w:val="000000"/>
                <w:sz w:val="20"/>
              </w:rPr>
              <w:t>ң</w:t>
            </w:r>
            <w:r>
              <w:rPr>
                <w:rFonts w:ascii="Times New Roman"/>
                <w:b w:val="false"/>
                <w:i w:val="false"/>
                <w:color w:val="000000"/>
                <w:sz w:val="20"/>
              </w:rPr>
              <w:t xml:space="preserve"> тиiмдi-</w:t>
            </w:r>
            <w:r>
              <w:br/>
            </w:r>
            <w:r>
              <w:rPr>
                <w:rFonts w:ascii="Times New Roman"/>
                <w:b w:val="false"/>
                <w:i w:val="false"/>
                <w:color w:val="000000"/>
                <w:sz w:val="20"/>
              </w:rPr>
              <w:t>
</w:t>
            </w:r>
            <w:r>
              <w:rPr>
                <w:rFonts w:ascii="Times New Roman"/>
                <w:b w:val="false"/>
                <w:i w:val="false"/>
                <w:color w:val="000000"/>
                <w:sz w:val="20"/>
              </w:rPr>
              <w:t>лiгi/Эф-</w:t>
            </w:r>
            <w:r>
              <w:br/>
            </w:r>
            <w:r>
              <w:rPr>
                <w:rFonts w:ascii="Times New Roman"/>
                <w:b w:val="false"/>
                <w:i w:val="false"/>
                <w:color w:val="000000"/>
                <w:sz w:val="20"/>
              </w:rPr>
              <w:t>
</w:t>
            </w:r>
            <w:r>
              <w:rPr>
                <w:rFonts w:ascii="Times New Roman"/>
                <w:b w:val="false"/>
                <w:i w:val="false"/>
                <w:color w:val="000000"/>
                <w:sz w:val="20"/>
              </w:rPr>
              <w:t>фектив-</w:t>
            </w:r>
            <w:r>
              <w:br/>
            </w:r>
            <w:r>
              <w:rPr>
                <w:rFonts w:ascii="Times New Roman"/>
                <w:b w:val="false"/>
                <w:i w:val="false"/>
                <w:color w:val="000000"/>
                <w:sz w:val="20"/>
              </w:rPr>
              <w:t>
</w:t>
            </w:r>
            <w:r>
              <w:rPr>
                <w:rFonts w:ascii="Times New Roman"/>
                <w:b w:val="false"/>
                <w:i w:val="false"/>
                <w:color w:val="000000"/>
                <w:sz w:val="20"/>
              </w:rPr>
              <w:t>ность в</w:t>
            </w:r>
            <w:r>
              <w:br/>
            </w:r>
            <w:r>
              <w:rPr>
                <w:rFonts w:ascii="Times New Roman"/>
                <w:b w:val="false"/>
                <w:i w:val="false"/>
                <w:color w:val="000000"/>
                <w:sz w:val="20"/>
              </w:rPr>
              <w:t>
</w:t>
            </w:r>
            <w:r>
              <w:rPr>
                <w:rFonts w:ascii="Times New Roman"/>
                <w:b w:val="false"/>
                <w:i w:val="false"/>
                <w:color w:val="000000"/>
                <w:sz w:val="20"/>
              </w:rPr>
              <w:t>применении препората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серлерi/</w:t>
            </w:r>
            <w:r>
              <w:br/>
            </w:r>
            <w:r>
              <w:rPr>
                <w:rFonts w:ascii="Times New Roman"/>
                <w:b w:val="false"/>
                <w:i w:val="false"/>
                <w:color w:val="000000"/>
                <w:sz w:val="20"/>
              </w:rPr>
              <w:t>
</w:t>
            </w:r>
            <w:r>
              <w:rPr>
                <w:rFonts w:ascii="Times New Roman"/>
                <w:b w:val="false"/>
                <w:i w:val="false"/>
                <w:color w:val="000000"/>
                <w:sz w:val="20"/>
              </w:rPr>
              <w:t>Побочные</w:t>
            </w:r>
            <w:r>
              <w:br/>
            </w:r>
            <w:r>
              <w:rPr>
                <w:rFonts w:ascii="Times New Roman"/>
                <w:b w:val="false"/>
                <w:i w:val="false"/>
                <w:color w:val="000000"/>
                <w:sz w:val="20"/>
              </w:rPr>
              <w:t>
</w:t>
            </w:r>
            <w:r>
              <w:rPr>
                <w:rFonts w:ascii="Times New Roman"/>
                <w:b w:val="false"/>
                <w:i w:val="false"/>
                <w:color w:val="000000"/>
                <w:sz w:val="20"/>
              </w:rPr>
              <w:t>действия</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114"/>
    <w:p>
      <w:pPr>
        <w:spacing w:after="0"/>
        <w:ind w:left="0"/>
        <w:jc w:val="both"/>
      </w:pPr>
      <w:r>
        <w:rPr>
          <w:rFonts w:ascii="Times New Roman"/>
          <w:b w:val="false"/>
          <w:i w:val="false"/>
          <w:color w:val="000000"/>
          <w:sz w:val="28"/>
        </w:rPr>
        <w:t>
      </w:t>
      </w:r>
      <w:r>
        <w:rPr>
          <w:rFonts w:ascii="Times New Roman"/>
          <w:b/>
          <w:i w:val="false"/>
          <w:color w:val="000000"/>
          <w:sz w:val="28"/>
        </w:rPr>
        <w:t>2. Жемшөп пен жемшөп қоспаларын пайдалану туралы есеп/</w:t>
      </w:r>
      <w:r>
        <w:br/>
      </w:r>
      <w:r>
        <w:rPr>
          <w:rFonts w:ascii="Times New Roman"/>
          <w:b w:val="false"/>
          <w:i w:val="false"/>
          <w:color w:val="000000"/>
          <w:sz w:val="28"/>
        </w:rPr>
        <w:t>
        </w:t>
      </w:r>
      <w:r>
        <w:rPr>
          <w:rFonts w:ascii="Times New Roman"/>
          <w:b/>
          <w:i w:val="false"/>
          <w:color w:val="000000"/>
          <w:sz w:val="28"/>
        </w:rPr>
        <w:t>2. Отчет об использовании кормов и кормовых добавок</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936"/>
        <w:gridCol w:w="1658"/>
        <w:gridCol w:w="1319"/>
        <w:gridCol w:w="983"/>
        <w:gridCol w:w="1439"/>
        <w:gridCol w:w="1269"/>
        <w:gridCol w:w="1593"/>
        <w:gridCol w:w="1845"/>
      </w:tblGrid>
      <w:tr>
        <w:trPr>
          <w:trHeight w:val="28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 пен</w:t>
            </w:r>
            <w:r>
              <w:br/>
            </w:r>
            <w:r>
              <w:rPr>
                <w:rFonts w:ascii="Times New Roman"/>
                <w:b w:val="false"/>
                <w:i w:val="false"/>
                <w:color w:val="000000"/>
                <w:sz w:val="20"/>
              </w:rPr>
              <w:t>
</w:t>
            </w: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опаларыны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 xml:space="preserve">кормов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кормовых</w:t>
            </w:r>
            <w:r>
              <w:br/>
            </w:r>
            <w:r>
              <w:rPr>
                <w:rFonts w:ascii="Times New Roman"/>
                <w:b w:val="false"/>
                <w:i w:val="false"/>
                <w:color w:val="000000"/>
                <w:sz w:val="20"/>
              </w:rPr>
              <w:t>
</w:t>
            </w:r>
            <w:r>
              <w:rPr>
                <w:rFonts w:ascii="Times New Roman"/>
                <w:b w:val="false"/>
                <w:i w:val="false"/>
                <w:color w:val="000000"/>
                <w:sz w:val="20"/>
              </w:rPr>
              <w:t>добавок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ндiрушi</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сiпорын-</w:t>
            </w:r>
            <w:r>
              <w:br/>
            </w:r>
            <w:r>
              <w:rPr>
                <w:rFonts w:ascii="Times New Roman"/>
                <w:b w:val="false"/>
                <w:i w:val="false"/>
                <w:color w:val="000000"/>
                <w:sz w:val="20"/>
              </w:rPr>
              <w:t>
</w:t>
            </w:r>
            <w:r>
              <w:rPr>
                <w:rFonts w:ascii="Times New Roman"/>
                <w:b w:val="false"/>
                <w:i w:val="false"/>
                <w:color w:val="000000"/>
                <w:sz w:val="20"/>
              </w:rPr>
              <w:t>ны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пред-</w:t>
            </w:r>
            <w:r>
              <w:br/>
            </w:r>
            <w:r>
              <w:rPr>
                <w:rFonts w:ascii="Times New Roman"/>
                <w:b w:val="false"/>
                <w:i w:val="false"/>
                <w:color w:val="000000"/>
                <w:sz w:val="20"/>
              </w:rPr>
              <w:t>
</w:t>
            </w:r>
            <w:r>
              <w:rPr>
                <w:rFonts w:ascii="Times New Roman"/>
                <w:b w:val="false"/>
                <w:i w:val="false"/>
                <w:color w:val="000000"/>
                <w:sz w:val="20"/>
              </w:rPr>
              <w:t>приятия</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пен</w:t>
            </w:r>
            <w:r>
              <w:br/>
            </w:r>
            <w:r>
              <w:rPr>
                <w:rFonts w:ascii="Times New Roman"/>
                <w:b w:val="false"/>
                <w:i w:val="false"/>
                <w:color w:val="000000"/>
                <w:sz w:val="20"/>
              </w:rPr>
              <w:t>
</w:t>
            </w: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оспала-</w:t>
            </w:r>
            <w:r>
              <w:br/>
            </w:r>
            <w:r>
              <w:rPr>
                <w:rFonts w:ascii="Times New Roman"/>
                <w:b w:val="false"/>
                <w:i w:val="false"/>
                <w:color w:val="000000"/>
                <w:sz w:val="20"/>
              </w:rPr>
              <w:t>
</w:t>
            </w:r>
            <w:r>
              <w:rPr>
                <w:rFonts w:ascii="Times New Roman"/>
                <w:b w:val="false"/>
                <w:i w:val="false"/>
                <w:color w:val="000000"/>
                <w:sz w:val="20"/>
              </w:rPr>
              <w:t>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кормов и</w:t>
            </w:r>
            <w:r>
              <w:br/>
            </w:r>
            <w:r>
              <w:rPr>
                <w:rFonts w:ascii="Times New Roman"/>
                <w:b w:val="false"/>
                <w:i w:val="false"/>
                <w:color w:val="000000"/>
                <w:sz w:val="20"/>
              </w:rPr>
              <w:t>
</w:t>
            </w:r>
            <w:r>
              <w:rPr>
                <w:rFonts w:ascii="Times New Roman"/>
                <w:b w:val="false"/>
                <w:i w:val="false"/>
                <w:color w:val="000000"/>
                <w:sz w:val="20"/>
              </w:rPr>
              <w:t>кормовых</w:t>
            </w:r>
            <w:r>
              <w:br/>
            </w:r>
            <w:r>
              <w:rPr>
                <w:rFonts w:ascii="Times New Roman"/>
                <w:b w:val="false"/>
                <w:i w:val="false"/>
                <w:color w:val="000000"/>
                <w:sz w:val="20"/>
              </w:rPr>
              <w:t>
</w:t>
            </w:r>
            <w:r>
              <w:rPr>
                <w:rFonts w:ascii="Times New Roman"/>
                <w:b w:val="false"/>
                <w:i w:val="false"/>
                <w:color w:val="000000"/>
                <w:sz w:val="20"/>
              </w:rPr>
              <w:t>добавок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(тонн)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w:t>
            </w:r>
            <w:r>
              <w:br/>
            </w:r>
            <w:r>
              <w:rPr>
                <w:rFonts w:ascii="Times New Roman"/>
                <w:b w:val="false"/>
                <w:i w:val="false"/>
                <w:color w:val="000000"/>
                <w:sz w:val="20"/>
              </w:rPr>
              <w:t>
</w:t>
            </w:r>
            <w:r>
              <w:rPr>
                <w:rFonts w:ascii="Times New Roman"/>
                <w:b w:val="false"/>
                <w:i w:val="false"/>
                <w:color w:val="000000"/>
                <w:sz w:val="20"/>
              </w:rPr>
              <w:t>дылы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олдануды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тиiмдiлi-</w:t>
            </w:r>
            <w:r>
              <w:br/>
            </w:r>
            <w:r>
              <w:rPr>
                <w:rFonts w:ascii="Times New Roman"/>
                <w:b w:val="false"/>
                <w:i w:val="false"/>
                <w:color w:val="000000"/>
                <w:sz w:val="20"/>
              </w:rPr>
              <w:t>
</w:t>
            </w:r>
            <w:r>
              <w:rPr>
                <w:rFonts w:ascii="Times New Roman"/>
                <w:b w:val="false"/>
                <w:i w:val="false"/>
                <w:color w:val="000000"/>
                <w:sz w:val="20"/>
              </w:rPr>
              <w:t>гi/Эффек-</w:t>
            </w:r>
            <w:r>
              <w:br/>
            </w:r>
            <w:r>
              <w:rPr>
                <w:rFonts w:ascii="Times New Roman"/>
                <w:b w:val="false"/>
                <w:i w:val="false"/>
                <w:color w:val="000000"/>
                <w:sz w:val="20"/>
              </w:rPr>
              <w:t>
</w:t>
            </w:r>
            <w:r>
              <w:rPr>
                <w:rFonts w:ascii="Times New Roman"/>
                <w:b w:val="false"/>
                <w:i w:val="false"/>
                <w:color w:val="000000"/>
                <w:sz w:val="20"/>
              </w:rPr>
              <w:t>тивность в</w:t>
            </w:r>
            <w:r>
              <w:br/>
            </w:r>
            <w:r>
              <w:rPr>
                <w:rFonts w:ascii="Times New Roman"/>
                <w:b w:val="false"/>
                <w:i w:val="false"/>
                <w:color w:val="000000"/>
                <w:sz w:val="20"/>
              </w:rPr>
              <w:t>
</w:t>
            </w:r>
            <w:r>
              <w:rPr>
                <w:rFonts w:ascii="Times New Roman"/>
                <w:b w:val="false"/>
                <w:i w:val="false"/>
                <w:color w:val="000000"/>
                <w:sz w:val="20"/>
              </w:rPr>
              <w:t>применении</w:t>
            </w:r>
            <w:r>
              <w:br/>
            </w:r>
            <w:r>
              <w:rPr>
                <w:rFonts w:ascii="Times New Roman"/>
                <w:b w:val="false"/>
                <w:i w:val="false"/>
                <w:color w:val="000000"/>
                <w:sz w:val="20"/>
              </w:rPr>
              <w:t>
</w:t>
            </w:r>
            <w:r>
              <w:rPr>
                <w:rFonts w:ascii="Times New Roman"/>
                <w:b w:val="false"/>
                <w:i w:val="false"/>
                <w:color w:val="000000"/>
                <w:sz w:val="20"/>
              </w:rPr>
              <w:t>препарата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серлерi/</w:t>
            </w:r>
            <w:r>
              <w:br/>
            </w:r>
            <w:r>
              <w:rPr>
                <w:rFonts w:ascii="Times New Roman"/>
                <w:b w:val="false"/>
                <w:i w:val="false"/>
                <w:color w:val="000000"/>
                <w:sz w:val="20"/>
              </w:rPr>
              <w:t>
</w:t>
            </w:r>
            <w:r>
              <w:rPr>
                <w:rFonts w:ascii="Times New Roman"/>
                <w:b w:val="false"/>
                <w:i w:val="false"/>
                <w:color w:val="000000"/>
                <w:sz w:val="20"/>
              </w:rPr>
              <w:t>Побочные</w:t>
            </w:r>
            <w:r>
              <w:br/>
            </w:r>
            <w:r>
              <w:rPr>
                <w:rFonts w:ascii="Times New Roman"/>
                <w:b w:val="false"/>
                <w:i w:val="false"/>
                <w:color w:val="000000"/>
                <w:sz w:val="20"/>
              </w:rPr>
              <w:t>
</w:t>
            </w:r>
            <w:r>
              <w:rPr>
                <w:rFonts w:ascii="Times New Roman"/>
                <w:b w:val="false"/>
                <w:i w:val="false"/>
                <w:color w:val="000000"/>
                <w:sz w:val="20"/>
              </w:rPr>
              <w:t>действия</w:t>
            </w:r>
          </w:p>
        </w:tc>
      </w:tr>
      <w:tr>
        <w:trPr>
          <w:trHeight w:val="285"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76" w:id="115"/>
    <w:p>
      <w:pPr>
        <w:spacing w:after="0"/>
        <w:ind w:left="0"/>
        <w:jc w:val="both"/>
      </w:pPr>
      <w:r>
        <w:rPr>
          <w:rFonts w:ascii="Times New Roman"/>
          <w:b w:val="false"/>
          <w:i w:val="false"/>
          <w:color w:val="000000"/>
          <w:sz w:val="28"/>
        </w:rPr>
        <w:t>
</w:t>
      </w:r>
      <w:r>
        <w:rPr>
          <w:rFonts w:ascii="Times New Roman"/>
          <w:b/>
          <w:i w:val="false"/>
          <w:color w:val="000000"/>
          <w:sz w:val="28"/>
        </w:rPr>
        <w:t>8) ветеринариялық–санитариялық объектiлердi салу, лицензиялау</w:t>
      </w:r>
      <w:r>
        <w:br/>
      </w:r>
      <w:r>
        <w:rPr>
          <w:rFonts w:ascii="Times New Roman"/>
          <w:b w:val="false"/>
          <w:i w:val="false"/>
          <w:color w:val="000000"/>
          <w:sz w:val="28"/>
        </w:rPr>
        <w:t>
     </w:t>
      </w:r>
      <w:r>
        <w:rPr>
          <w:rFonts w:ascii="Times New Roman"/>
          <w:b/>
          <w:i w:val="false"/>
          <w:color w:val="000000"/>
          <w:sz w:val="28"/>
        </w:rPr>
        <w:t xml:space="preserve"> және жануарларды бiрдейлендiру мәселелерi жөнiнде есеп/</w:t>
      </w:r>
      <w:r>
        <w:br/>
      </w:r>
      <w:r>
        <w:rPr>
          <w:rFonts w:ascii="Times New Roman"/>
          <w:b w:val="false"/>
          <w:i w:val="false"/>
          <w:color w:val="000000"/>
          <w:sz w:val="28"/>
        </w:rPr>
        <w:t>
      </w:t>
      </w:r>
      <w:r>
        <w:rPr>
          <w:rFonts w:ascii="Times New Roman"/>
          <w:b/>
          <w:i w:val="false"/>
          <w:color w:val="000000"/>
          <w:sz w:val="28"/>
        </w:rPr>
        <w:t>8) отчет о вопросах строительства ветеринарно-санитарных</w:t>
      </w:r>
      <w:r>
        <w:br/>
      </w:r>
      <w:r>
        <w:rPr>
          <w:rFonts w:ascii="Times New Roman"/>
          <w:b w:val="false"/>
          <w:i w:val="false"/>
          <w:color w:val="000000"/>
          <w:sz w:val="28"/>
        </w:rPr>
        <w:t>
          </w:t>
      </w:r>
      <w:r>
        <w:rPr>
          <w:rFonts w:ascii="Times New Roman"/>
          <w:b/>
          <w:i w:val="false"/>
          <w:color w:val="000000"/>
          <w:sz w:val="28"/>
        </w:rPr>
        <w:t>объектов, лицензирования и идентификации животных</w:t>
      </w:r>
      <w:r>
        <w:br/>
      </w:r>
      <w:r>
        <w:rPr>
          <w:rFonts w:ascii="Times New Roman"/>
          <w:b w:val="false"/>
          <w:i w:val="false"/>
          <w:color w:val="000000"/>
          <w:sz w:val="28"/>
        </w:rPr>
        <w:t>
                     (№ 8-вет нысан/Форма № 8-вет)</w:t>
      </w:r>
      <w:r>
        <w:br/>
      </w:r>
      <w:r>
        <w:rPr>
          <w:rFonts w:ascii="Times New Roman"/>
          <w:b w:val="false"/>
          <w:i w:val="false"/>
          <w:color w:val="000000"/>
          <w:sz w:val="28"/>
        </w:rPr>
        <w:t>
                   20___ жылдың _____________ жарты жылы</w:t>
      </w:r>
      <w:r>
        <w:br/>
      </w:r>
      <w:r>
        <w:rPr>
          <w:rFonts w:ascii="Times New Roman"/>
          <w:b w:val="false"/>
          <w:i w:val="false"/>
          <w:color w:val="000000"/>
          <w:sz w:val="28"/>
        </w:rPr>
        <w:t>
                   за ____________ полугодие 20___ года</w:t>
      </w:r>
    </w:p>
    <w:bookmarkEnd w:id="115"/>
    <w:p>
      <w:pPr>
        <w:spacing w:after="0"/>
        <w:ind w:left="0"/>
        <w:jc w:val="both"/>
      </w:pPr>
      <w:r>
        <w:rPr>
          <w:rFonts w:ascii="Times New Roman"/>
          <w:b w:val="false"/>
          <w:i w:val="false"/>
          <w:color w:val="000000"/>
          <w:sz w:val="28"/>
        </w:rPr>
        <w:t>Кiм ұсынды/Кем представляется __________________________________</w:t>
      </w:r>
      <w:r>
        <w:br/>
      </w:r>
      <w:r>
        <w:rPr>
          <w:rFonts w:ascii="Times New Roman"/>
          <w:b w:val="false"/>
          <w:i w:val="false"/>
          <w:color w:val="000000"/>
          <w:sz w:val="28"/>
        </w:rPr>
        <w:t>
                (атауы және мекен-жайы/наименование и адрес)</w:t>
      </w:r>
    </w:p>
    <w:bookmarkStart w:name="z277" w:id="116"/>
    <w:p>
      <w:pPr>
        <w:spacing w:after="0"/>
        <w:ind w:left="0"/>
        <w:jc w:val="both"/>
      </w:pPr>
      <w:r>
        <w:rPr>
          <w:rFonts w:ascii="Times New Roman"/>
          <w:b w:val="false"/>
          <w:i w:val="false"/>
          <w:color w:val="000000"/>
          <w:sz w:val="28"/>
        </w:rPr>
        <w:t>
         </w:t>
      </w:r>
      <w:r>
        <w:rPr>
          <w:rFonts w:ascii="Times New Roman"/>
          <w:b/>
          <w:i w:val="false"/>
          <w:color w:val="000000"/>
          <w:sz w:val="28"/>
        </w:rPr>
        <w:t>1. Өндірістік және шаруашылық субъектілерінде жұмыс</w:t>
      </w:r>
      <w:r>
        <w:br/>
      </w:r>
      <w:r>
        <w:rPr>
          <w:rFonts w:ascii="Times New Roman"/>
          <w:b w:val="false"/>
          <w:i w:val="false"/>
          <w:color w:val="000000"/>
          <w:sz w:val="28"/>
        </w:rPr>
        <w:t>
        </w:t>
      </w:r>
      <w:r>
        <w:rPr>
          <w:rFonts w:ascii="Times New Roman"/>
          <w:b/>
          <w:i w:val="false"/>
          <w:color w:val="000000"/>
          <w:sz w:val="28"/>
        </w:rPr>
        <w:t>істейтін және ветеринария саласында қызмет көрсететін</w:t>
      </w:r>
      <w:r>
        <w:br/>
      </w:r>
      <w:r>
        <w:rPr>
          <w:rFonts w:ascii="Times New Roman"/>
          <w:b w:val="false"/>
          <w:i w:val="false"/>
          <w:color w:val="000000"/>
          <w:sz w:val="28"/>
        </w:rPr>
        <w:t>
        </w:t>
      </w:r>
      <w:r>
        <w:rPr>
          <w:rFonts w:ascii="Times New Roman"/>
          <w:b/>
          <w:i w:val="false"/>
          <w:color w:val="000000"/>
          <w:sz w:val="28"/>
        </w:rPr>
        <w:t>ветеринариялық мамандардың (лицензияттардың) саны туралы</w:t>
      </w:r>
      <w:r>
        <w:br/>
      </w:r>
      <w:r>
        <w:rPr>
          <w:rFonts w:ascii="Times New Roman"/>
          <w:b w:val="false"/>
          <w:i w:val="false"/>
          <w:color w:val="000000"/>
          <w:sz w:val="28"/>
        </w:rPr>
        <w:t>
      </w:t>
      </w:r>
      <w:r>
        <w:rPr>
          <w:rFonts w:ascii="Times New Roman"/>
          <w:b/>
          <w:i w:val="false"/>
          <w:color w:val="000000"/>
          <w:sz w:val="28"/>
        </w:rPr>
        <w:t>есеп/1.Отчет о численности ветеринарных специалистов</w:t>
      </w:r>
      <w:r>
        <w:br/>
      </w:r>
      <w:r>
        <w:rPr>
          <w:rFonts w:ascii="Times New Roman"/>
          <w:b w:val="false"/>
          <w:i w:val="false"/>
          <w:color w:val="000000"/>
          <w:sz w:val="28"/>
        </w:rPr>
        <w:t>
   </w:t>
      </w:r>
      <w:r>
        <w:rPr>
          <w:rFonts w:ascii="Times New Roman"/>
          <w:b/>
          <w:i w:val="false"/>
          <w:color w:val="000000"/>
          <w:sz w:val="28"/>
        </w:rPr>
        <w:t>(лицензиатов) работающих в производственных и хозяйствующих</w:t>
      </w:r>
      <w:r>
        <w:br/>
      </w:r>
      <w:r>
        <w:rPr>
          <w:rFonts w:ascii="Times New Roman"/>
          <w:b w:val="false"/>
          <w:i w:val="false"/>
          <w:color w:val="000000"/>
          <w:sz w:val="28"/>
        </w:rPr>
        <w:t>
          </w:t>
      </w:r>
      <w:r>
        <w:rPr>
          <w:rFonts w:ascii="Times New Roman"/>
          <w:b/>
          <w:i w:val="false"/>
          <w:color w:val="000000"/>
          <w:sz w:val="28"/>
        </w:rPr>
        <w:t>субъектах и оказывающих услуги в области ветеринарии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712"/>
        <w:gridCol w:w="2459"/>
        <w:gridCol w:w="1257"/>
        <w:gridCol w:w="2832"/>
        <w:gridCol w:w="1381"/>
        <w:gridCol w:w="3020"/>
      </w:tblGrid>
      <w:tr>
        <w:trPr>
          <w:trHeight w:val="285"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w:t>
            </w:r>
            <w:r>
              <w:rPr>
                <w:rFonts w:ascii="Times New Roman"/>
                <w:b w:val="false"/>
                <w:i w:val="false"/>
                <w:color w:val="000000"/>
                <w:sz w:val="20"/>
              </w:rPr>
              <w:t>қ</w:t>
            </w:r>
            <w:r>
              <w:rPr>
                <w:rFonts w:ascii="Times New Roman"/>
                <w:b w:val="false"/>
                <w:i w:val="false"/>
                <w:color w:val="000000"/>
                <w:sz w:val="20"/>
              </w:rPr>
              <w:t xml:space="preserve"> субъектiлерi /Хозяйствующие субъекты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w:t>
            </w:r>
            <w:r>
              <w:rPr>
                <w:rFonts w:ascii="Times New Roman"/>
                <w:b w:val="false"/>
                <w:i w:val="false"/>
                <w:color w:val="000000"/>
                <w:sz w:val="20"/>
              </w:rPr>
              <w:t>қ қ</w:t>
            </w:r>
            <w:r>
              <w:rPr>
                <w:rFonts w:ascii="Times New Roman"/>
                <w:b w:val="false"/>
                <w:i w:val="false"/>
                <w:color w:val="000000"/>
                <w:sz w:val="20"/>
              </w:rPr>
              <w:t>азыналы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сiпорындар/</w:t>
            </w:r>
            <w:r>
              <w:br/>
            </w:r>
            <w:r>
              <w:rPr>
                <w:rFonts w:ascii="Times New Roman"/>
                <w:b w:val="false"/>
                <w:i w:val="false"/>
                <w:color w:val="000000"/>
                <w:sz w:val="20"/>
              </w:rPr>
              <w:t>
</w:t>
            </w:r>
            <w:r>
              <w:rPr>
                <w:rFonts w:ascii="Times New Roman"/>
                <w:b w:val="false"/>
                <w:i w:val="false"/>
                <w:color w:val="000000"/>
                <w:sz w:val="20"/>
              </w:rPr>
              <w:t>Коммунальные</w:t>
            </w:r>
            <w:r>
              <w:br/>
            </w:r>
            <w:r>
              <w:rPr>
                <w:rFonts w:ascii="Times New Roman"/>
                <w:b w:val="false"/>
                <w:i w:val="false"/>
                <w:color w:val="000000"/>
                <w:sz w:val="20"/>
              </w:rPr>
              <w:t>
</w:t>
            </w:r>
            <w:r>
              <w:rPr>
                <w:rFonts w:ascii="Times New Roman"/>
                <w:b w:val="false"/>
                <w:i w:val="false"/>
                <w:color w:val="000000"/>
                <w:sz w:val="20"/>
              </w:rPr>
              <w:t>казенные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w:t>
            </w:r>
            <w:r>
              <w:rPr>
                <w:rFonts w:ascii="Times New Roman"/>
                <w:b w:val="false"/>
                <w:i w:val="false"/>
                <w:color w:val="000000"/>
                <w:sz w:val="20"/>
              </w:rPr>
              <w:t>қ</w:t>
            </w:r>
            <w:r>
              <w:rPr>
                <w:rFonts w:ascii="Times New Roman"/>
                <w:b w:val="false"/>
                <w:i w:val="false"/>
                <w:color w:val="000000"/>
                <w:sz w:val="20"/>
              </w:rPr>
              <w:t>ожалы</w:t>
            </w:r>
            <w:r>
              <w:rPr>
                <w:rFonts w:ascii="Times New Roman"/>
                <w:b w:val="false"/>
                <w:i w:val="false"/>
                <w:color w:val="000000"/>
                <w:sz w:val="20"/>
              </w:rPr>
              <w:t>қ</w:t>
            </w:r>
            <w:r>
              <w:rPr>
                <w:rFonts w:ascii="Times New Roman"/>
                <w:b w:val="false"/>
                <w:i w:val="false"/>
                <w:color w:val="000000"/>
                <w:sz w:val="20"/>
              </w:rPr>
              <w:t xml:space="preserve">тары </w:t>
            </w:r>
            <w:r>
              <w:br/>
            </w:r>
            <w:r>
              <w:rPr>
                <w:rFonts w:ascii="Times New Roman"/>
                <w:b w:val="false"/>
                <w:i w:val="false"/>
                <w:color w:val="000000"/>
                <w:sz w:val="20"/>
              </w:rPr>
              <w:t>
</w:t>
            </w:r>
            <w:r>
              <w:rPr>
                <w:rFonts w:ascii="Times New Roman"/>
                <w:b w:val="false"/>
                <w:i w:val="false"/>
                <w:color w:val="000000"/>
                <w:sz w:val="20"/>
              </w:rPr>
              <w:t>(фермерлік шаруашылы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Крестьянские (фермерские) хозяйства</w:t>
            </w:r>
          </w:p>
        </w:tc>
      </w:tr>
      <w:tr>
        <w:trPr>
          <w:trHeight w:val="285" w:hRule="atLeast"/>
        </w:trPr>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Субъектi-</w:t>
            </w:r>
            <w:r>
              <w:br/>
            </w:r>
            <w:r>
              <w:rPr>
                <w:rFonts w:ascii="Times New Roman"/>
                <w:b w:val="false"/>
                <w:i w:val="false"/>
                <w:color w:val="000000"/>
                <w:sz w:val="20"/>
              </w:rPr>
              <w:t>
</w:t>
            </w:r>
            <w:r>
              <w:rPr>
                <w:rFonts w:ascii="Times New Roman"/>
                <w:b w:val="false"/>
                <w:i w:val="false"/>
                <w:color w:val="000000"/>
                <w:sz w:val="20"/>
              </w:rPr>
              <w:t>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субъектов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жалпы саны/Общая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ветеринарных врачей</w:t>
            </w:r>
            <w:r>
              <w:br/>
            </w:r>
            <w:r>
              <w:rPr>
                <w:rFonts w:ascii="Times New Roman"/>
                <w:b w:val="false"/>
                <w:i w:val="false"/>
                <w:color w:val="000000"/>
                <w:sz w:val="20"/>
              </w:rPr>
              <w:t>
</w:t>
            </w:r>
            <w:r>
              <w:rPr>
                <w:rFonts w:ascii="Times New Roman"/>
                <w:b w:val="false"/>
                <w:i w:val="false"/>
                <w:color w:val="000000"/>
                <w:sz w:val="20"/>
              </w:rPr>
              <w:t>лицензиатов</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рсететiн</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лицензияттарды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 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 xml:space="preserve">чество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p>
        </w:tc>
      </w:tr>
      <w:tr>
        <w:trPr>
          <w:trHeight w:val="3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583"/>
        <w:gridCol w:w="1977"/>
        <w:gridCol w:w="2520"/>
        <w:gridCol w:w="1538"/>
        <w:gridCol w:w="3107"/>
      </w:tblGrid>
      <w:tr>
        <w:trPr>
          <w:trHeight w:val="15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 мен шикiзатты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айта </w:t>
            </w:r>
            <w:r>
              <w:rPr>
                <w:rFonts w:ascii="Times New Roman"/>
                <w:b w:val="false"/>
                <w:i w:val="false"/>
                <w:color w:val="000000"/>
                <w:sz w:val="20"/>
              </w:rPr>
              <w:t>өң</w:t>
            </w:r>
            <w:r>
              <w:rPr>
                <w:rFonts w:ascii="Times New Roman"/>
                <w:b w:val="false"/>
                <w:i w:val="false"/>
                <w:color w:val="000000"/>
                <w:sz w:val="20"/>
              </w:rPr>
              <w:t>деу ж</w:t>
            </w:r>
            <w:r>
              <w:rPr>
                <w:rFonts w:ascii="Times New Roman"/>
                <w:b w:val="false"/>
                <w:i w:val="false"/>
                <w:color w:val="000000"/>
                <w:sz w:val="20"/>
              </w:rPr>
              <w:t>ө</w:t>
            </w:r>
            <w:r>
              <w:rPr>
                <w:rFonts w:ascii="Times New Roman"/>
                <w:b w:val="false"/>
                <w:i w:val="false"/>
                <w:color w:val="000000"/>
                <w:sz w:val="20"/>
              </w:rPr>
              <w:t>ніндегі</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сіпорындар/Предприятия</w:t>
            </w:r>
            <w:r>
              <w:br/>
            </w:r>
            <w:r>
              <w:rPr>
                <w:rFonts w:ascii="Times New Roman"/>
                <w:b w:val="false"/>
                <w:i w:val="false"/>
                <w:color w:val="000000"/>
                <w:sz w:val="20"/>
              </w:rPr>
              <w:t>
</w:t>
            </w:r>
            <w:r>
              <w:rPr>
                <w:rFonts w:ascii="Times New Roman"/>
                <w:b w:val="false"/>
                <w:i w:val="false"/>
                <w:color w:val="000000"/>
                <w:sz w:val="20"/>
              </w:rPr>
              <w:t>по переработке</w:t>
            </w:r>
            <w:r>
              <w:br/>
            </w:r>
            <w:r>
              <w:rPr>
                <w:rFonts w:ascii="Times New Roman"/>
                <w:b w:val="false"/>
                <w:i w:val="false"/>
                <w:color w:val="000000"/>
                <w:sz w:val="20"/>
              </w:rPr>
              <w:t>
</w:t>
            </w:r>
            <w:r>
              <w:rPr>
                <w:rFonts w:ascii="Times New Roman"/>
                <w:b w:val="false"/>
                <w:i w:val="false"/>
                <w:color w:val="000000"/>
                <w:sz w:val="20"/>
              </w:rPr>
              <w:t>продуктов и сырья</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сатта</w:t>
            </w:r>
            <w:r>
              <w:rPr>
                <w:rFonts w:ascii="Times New Roman"/>
                <w:b w:val="false"/>
                <w:i w:val="false"/>
                <w:color w:val="000000"/>
                <w:sz w:val="20"/>
              </w:rPr>
              <w:t>ғ</w:t>
            </w:r>
            <w:r>
              <w:rPr>
                <w:rFonts w:ascii="Times New Roman"/>
                <w:b w:val="false"/>
                <w:i w:val="false"/>
                <w:color w:val="000000"/>
                <w:sz w:val="20"/>
              </w:rPr>
              <w:t>ы д</w:t>
            </w:r>
            <w:r>
              <w:rPr>
                <w:rFonts w:ascii="Times New Roman"/>
                <w:b w:val="false"/>
                <w:i w:val="false"/>
                <w:color w:val="000000"/>
                <w:sz w:val="20"/>
              </w:rPr>
              <w:t>ә</w:t>
            </w:r>
            <w:r>
              <w:rPr>
                <w:rFonts w:ascii="Times New Roman"/>
                <w:b w:val="false"/>
                <w:i w:val="false"/>
                <w:color w:val="000000"/>
                <w:sz w:val="20"/>
              </w:rPr>
              <w:t>рiлiк</w:t>
            </w:r>
            <w:r>
              <w:br/>
            </w:r>
            <w:r>
              <w:rPr>
                <w:rFonts w:ascii="Times New Roman"/>
                <w:b w:val="false"/>
                <w:i w:val="false"/>
                <w:color w:val="000000"/>
                <w:sz w:val="20"/>
              </w:rPr>
              <w:t>
</w:t>
            </w:r>
            <w:r>
              <w:rPr>
                <w:rFonts w:ascii="Times New Roman"/>
                <w:b w:val="false"/>
                <w:i w:val="false"/>
                <w:color w:val="000000"/>
                <w:sz w:val="20"/>
              </w:rPr>
              <w:t>заттарды, биология-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 xml:space="preserve"> препараттарды</w:t>
            </w:r>
            <w:r>
              <w:br/>
            </w:r>
            <w:r>
              <w:rPr>
                <w:rFonts w:ascii="Times New Roman"/>
                <w:b w:val="false"/>
                <w:i w:val="false"/>
                <w:color w:val="000000"/>
                <w:sz w:val="20"/>
              </w:rPr>
              <w:t>
</w:t>
            </w:r>
            <w:r>
              <w:rPr>
                <w:rFonts w:ascii="Times New Roman"/>
                <w:b w:val="false"/>
                <w:i w:val="false"/>
                <w:color w:val="000000"/>
                <w:sz w:val="20"/>
              </w:rPr>
              <w:t>сату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ұ</w:t>
            </w:r>
            <w:r>
              <w:rPr>
                <w:rFonts w:ascii="Times New Roman"/>
                <w:b w:val="false"/>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Организации по реализации лекарственных средств для</w:t>
            </w:r>
            <w:r>
              <w:br/>
            </w:r>
            <w:r>
              <w:rPr>
                <w:rFonts w:ascii="Times New Roman"/>
                <w:b w:val="false"/>
                <w:i w:val="false"/>
                <w:color w:val="000000"/>
                <w:sz w:val="20"/>
              </w:rPr>
              <w:t>
</w:t>
            </w:r>
            <w:r>
              <w:rPr>
                <w:rFonts w:ascii="Times New Roman"/>
                <w:b w:val="false"/>
                <w:i w:val="false"/>
                <w:color w:val="000000"/>
                <w:sz w:val="20"/>
              </w:rPr>
              <w:t>ветеринарных целей,</w:t>
            </w:r>
            <w:r>
              <w:br/>
            </w:r>
            <w:r>
              <w:rPr>
                <w:rFonts w:ascii="Times New Roman"/>
                <w:b w:val="false"/>
                <w:i w:val="false"/>
                <w:color w:val="000000"/>
                <w:sz w:val="20"/>
              </w:rPr>
              <w:t>
</w:t>
            </w:r>
            <w:r>
              <w:rPr>
                <w:rFonts w:ascii="Times New Roman"/>
                <w:b w:val="false"/>
                <w:i w:val="false"/>
                <w:color w:val="000000"/>
                <w:sz w:val="20"/>
              </w:rPr>
              <w:t>биологических</w:t>
            </w:r>
            <w:r>
              <w:br/>
            </w:r>
            <w:r>
              <w:rPr>
                <w:rFonts w:ascii="Times New Roman"/>
                <w:b w:val="false"/>
                <w:i w:val="false"/>
                <w:color w:val="000000"/>
                <w:sz w:val="20"/>
              </w:rPr>
              <w:t>
</w:t>
            </w:r>
            <w:r>
              <w:rPr>
                <w:rFonts w:ascii="Times New Roman"/>
                <w:b w:val="false"/>
                <w:i w:val="false"/>
                <w:color w:val="000000"/>
                <w:sz w:val="20"/>
              </w:rPr>
              <w:t>препаратов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қ</w:t>
            </w:r>
            <w:r>
              <w:rPr>
                <w:rFonts w:ascii="Times New Roman"/>
                <w:b w:val="false"/>
                <w:i w:val="false"/>
                <w:color w:val="000000"/>
                <w:sz w:val="20"/>
              </w:rPr>
              <w:t>тары/Домашние хозяйства</w:t>
            </w:r>
          </w:p>
        </w:tc>
      </w:tr>
      <w:tr>
        <w:trPr>
          <w:trHeight w:val="120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 лицензиатов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лицензият</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r>
              <w:br/>
            </w:r>
            <w:r>
              <w:rPr>
                <w:rFonts w:ascii="Times New Roman"/>
                <w:b w:val="false"/>
                <w:i w:val="false"/>
                <w:color w:val="000000"/>
                <w:sz w:val="20"/>
              </w:rPr>
              <w:t>
</w:t>
            </w:r>
            <w:r>
              <w:rPr>
                <w:rFonts w:ascii="Times New Roman"/>
                <w:b w:val="false"/>
                <w:i w:val="false"/>
                <w:color w:val="000000"/>
                <w:sz w:val="20"/>
              </w:rPr>
              <w:t>лицензиатов</w:t>
            </w:r>
          </w:p>
        </w:tc>
      </w:tr>
      <w:tr>
        <w:trPr>
          <w:trHeight w:val="31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78" w:id="117"/>
    <w:p>
      <w:pPr>
        <w:spacing w:after="0"/>
        <w:ind w:left="0"/>
        <w:jc w:val="both"/>
      </w:pPr>
      <w:r>
        <w:rPr>
          <w:rFonts w:ascii="Times New Roman"/>
          <w:b w:val="false"/>
          <w:i w:val="false"/>
          <w:color w:val="000000"/>
          <w:sz w:val="28"/>
        </w:rPr>
        <w:t>
         </w:t>
      </w:r>
      <w:r>
        <w:rPr>
          <w:rFonts w:ascii="Times New Roman"/>
          <w:b/>
          <w:i w:val="false"/>
          <w:color w:val="000000"/>
          <w:sz w:val="28"/>
        </w:rPr>
        <w:t>2. Ветеринариялық қызметтi жүзеге асыруға берiлген</w:t>
      </w:r>
      <w:r>
        <w:br/>
      </w:r>
      <w:r>
        <w:rPr>
          <w:rFonts w:ascii="Times New Roman"/>
          <w:b w:val="false"/>
          <w:i w:val="false"/>
          <w:color w:val="000000"/>
          <w:sz w:val="28"/>
        </w:rPr>
        <w:t>
        </w:t>
      </w:r>
      <w:r>
        <w:rPr>
          <w:rFonts w:ascii="Times New Roman"/>
          <w:b/>
          <w:i w:val="false"/>
          <w:color w:val="000000"/>
          <w:sz w:val="28"/>
        </w:rPr>
        <w:t>лицензиялардың саны туралы есеп/2. Отчет о количестве</w:t>
      </w:r>
      <w:r>
        <w:br/>
      </w:r>
      <w:r>
        <w:rPr>
          <w:rFonts w:ascii="Times New Roman"/>
          <w:b w:val="false"/>
          <w:i w:val="false"/>
          <w:color w:val="000000"/>
          <w:sz w:val="28"/>
        </w:rPr>
        <w:t>
     </w:t>
      </w:r>
      <w:r>
        <w:rPr>
          <w:rFonts w:ascii="Times New Roman"/>
          <w:b/>
          <w:i w:val="false"/>
          <w:color w:val="000000"/>
          <w:sz w:val="28"/>
        </w:rPr>
        <w:t>выданных лицензиях на осуществление ветеринарной деятельности</w:t>
      </w:r>
      <w:r>
        <w:rPr>
          <w:rFonts w:ascii="Times New Roman"/>
          <w:b w:val="false"/>
          <w:i w:val="false"/>
          <w:color w:val="000000"/>
          <w:sz w:val="28"/>
        </w:rPr>
        <w:t>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3020"/>
        <w:gridCol w:w="2720"/>
        <w:gridCol w:w="1898"/>
        <w:gridCol w:w="1055"/>
        <w:gridCol w:w="1036"/>
        <w:gridCol w:w="1718"/>
        <w:gridCol w:w="1698"/>
      </w:tblGrid>
      <w:tr>
        <w:trPr>
          <w:trHeight w:val="795"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w:t>
            </w:r>
            <w:r>
              <w:br/>
            </w:r>
            <w:r>
              <w:rPr>
                <w:rFonts w:ascii="Times New Roman"/>
                <w:b w:val="false"/>
                <w:i w:val="false"/>
                <w:color w:val="000000"/>
                <w:sz w:val="20"/>
              </w:rPr>
              <w:t>
</w:t>
            </w:r>
            <w:r>
              <w:rPr>
                <w:rFonts w:ascii="Times New Roman"/>
                <w:b w:val="false"/>
                <w:i w:val="false"/>
                <w:color w:val="000000"/>
                <w:sz w:val="20"/>
              </w:rPr>
              <w:t>ку</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r>
              <w:rPr>
                <w:rFonts w:ascii="Times New Roman"/>
                <w:b w:val="false"/>
                <w:i w:val="false"/>
                <w:color w:val="000000"/>
                <w:sz w:val="20"/>
              </w:rPr>
              <w:t>ғ</w:t>
            </w:r>
            <w:r>
              <w:rPr>
                <w:rFonts w:ascii="Times New Roman"/>
                <w:b w:val="false"/>
                <w:i w:val="false"/>
                <w:color w:val="000000"/>
                <w:sz w:val="20"/>
              </w:rPr>
              <w:t xml:space="preserve">а1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ң</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дейiн жеке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берiлген жалпы</w:t>
            </w:r>
            <w:r>
              <w:br/>
            </w:r>
            <w:r>
              <w:rPr>
                <w:rFonts w:ascii="Times New Roman"/>
                <w:b w:val="false"/>
                <w:i w:val="false"/>
                <w:color w:val="000000"/>
                <w:sz w:val="20"/>
              </w:rPr>
              <w:t>
</w:t>
            </w:r>
            <w:r>
              <w:rPr>
                <w:rFonts w:ascii="Times New Roman"/>
                <w:b w:val="false"/>
                <w:i w:val="false"/>
                <w:color w:val="000000"/>
                <w:sz w:val="20"/>
              </w:rPr>
              <w:t>лицензияларды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саны/Общее</w:t>
            </w:r>
            <w:r>
              <w:br/>
            </w:r>
            <w:r>
              <w:rPr>
                <w:rFonts w:ascii="Times New Roman"/>
                <w:b w:val="false"/>
                <w:i w:val="false"/>
                <w:color w:val="000000"/>
                <w:sz w:val="20"/>
              </w:rPr>
              <w:t>
</w:t>
            </w:r>
            <w:r>
              <w:rPr>
                <w:rFonts w:ascii="Times New Roman"/>
                <w:b w:val="false"/>
                <w:i w:val="false"/>
                <w:color w:val="000000"/>
                <w:sz w:val="20"/>
              </w:rPr>
              <w:t>количество лицензий</w:t>
            </w:r>
            <w:r>
              <w:br/>
            </w:r>
            <w:r>
              <w:rPr>
                <w:rFonts w:ascii="Times New Roman"/>
                <w:b w:val="false"/>
                <w:i w:val="false"/>
                <w:color w:val="000000"/>
                <w:sz w:val="20"/>
              </w:rPr>
              <w:t>
</w:t>
            </w:r>
            <w:r>
              <w:rPr>
                <w:rFonts w:ascii="Times New Roman"/>
                <w:b w:val="false"/>
                <w:i w:val="false"/>
                <w:color w:val="000000"/>
                <w:sz w:val="20"/>
              </w:rPr>
              <w:t>выданных физическим</w:t>
            </w:r>
            <w:r>
              <w:br/>
            </w:r>
            <w:r>
              <w:rPr>
                <w:rFonts w:ascii="Times New Roman"/>
                <w:b w:val="false"/>
                <w:i w:val="false"/>
                <w:color w:val="000000"/>
                <w:sz w:val="20"/>
              </w:rPr>
              <w:t>
</w:t>
            </w:r>
            <w:r>
              <w:rPr>
                <w:rFonts w:ascii="Times New Roman"/>
                <w:b w:val="false"/>
                <w:i w:val="false"/>
                <w:color w:val="000000"/>
                <w:sz w:val="20"/>
              </w:rPr>
              <w:t>и юридическим лицам</w:t>
            </w:r>
            <w:r>
              <w:br/>
            </w:r>
            <w:r>
              <w:rPr>
                <w:rFonts w:ascii="Times New Roman"/>
                <w:b w:val="false"/>
                <w:i w:val="false"/>
                <w:color w:val="000000"/>
                <w:sz w:val="20"/>
              </w:rPr>
              <w:t>
</w:t>
            </w:r>
            <w:r>
              <w:rPr>
                <w:rFonts w:ascii="Times New Roman"/>
                <w:b w:val="false"/>
                <w:i w:val="false"/>
                <w:color w:val="000000"/>
                <w:sz w:val="20"/>
              </w:rPr>
              <w:t>до 1января 2007 года</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азiргi уа</w:t>
            </w:r>
            <w:r>
              <w:rPr>
                <w:rFonts w:ascii="Times New Roman"/>
                <w:b w:val="false"/>
                <w:i w:val="false"/>
                <w:color w:val="000000"/>
                <w:sz w:val="20"/>
              </w:rPr>
              <w:t>қ</w:t>
            </w:r>
            <w:r>
              <w:rPr>
                <w:rFonts w:ascii="Times New Roman"/>
                <w:b w:val="false"/>
                <w:i w:val="false"/>
                <w:color w:val="000000"/>
                <w:sz w:val="20"/>
              </w:rPr>
              <w:t>ытта</w:t>
            </w:r>
            <w:r>
              <w:br/>
            </w:r>
            <w:r>
              <w:rPr>
                <w:rFonts w:ascii="Times New Roman"/>
                <w:b w:val="false"/>
                <w:i w:val="false"/>
                <w:color w:val="000000"/>
                <w:sz w:val="20"/>
              </w:rPr>
              <w:t>
</w:t>
            </w:r>
            <w:r>
              <w:rPr>
                <w:rFonts w:ascii="Times New Roman"/>
                <w:b w:val="false"/>
                <w:i w:val="false"/>
                <w:color w:val="000000"/>
                <w:sz w:val="20"/>
              </w:rPr>
              <w:t>лицензия 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ат</w:t>
            </w:r>
            <w:r>
              <w:rPr>
                <w:rFonts w:ascii="Times New Roman"/>
                <w:b w:val="false"/>
                <w:i w:val="false"/>
                <w:color w:val="000000"/>
                <w:sz w:val="20"/>
              </w:rPr>
              <w:t>қ</w:t>
            </w:r>
            <w:r>
              <w:rPr>
                <w:rFonts w:ascii="Times New Roman"/>
                <w:b w:val="false"/>
                <w:i w:val="false"/>
                <w:color w:val="000000"/>
                <w:sz w:val="20"/>
              </w:rPr>
              <w:t>аратын</w:t>
            </w:r>
            <w:r>
              <w:br/>
            </w:r>
            <w:r>
              <w:rPr>
                <w:rFonts w:ascii="Times New Roman"/>
                <w:b w:val="false"/>
                <w:i w:val="false"/>
                <w:color w:val="000000"/>
                <w:sz w:val="20"/>
              </w:rPr>
              <w:t>
</w:t>
            </w: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не 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алар/Из них</w:t>
            </w:r>
            <w:r>
              <w:br/>
            </w:r>
            <w:r>
              <w:rPr>
                <w:rFonts w:ascii="Times New Roman"/>
                <w:b w:val="false"/>
                <w:i w:val="false"/>
                <w:color w:val="000000"/>
                <w:sz w:val="20"/>
              </w:rPr>
              <w:t>
</w:t>
            </w:r>
            <w:r>
              <w:rPr>
                <w:rFonts w:ascii="Times New Roman"/>
                <w:b w:val="false"/>
                <w:i w:val="false"/>
                <w:color w:val="000000"/>
                <w:sz w:val="20"/>
              </w:rPr>
              <w:t>в настоящее</w:t>
            </w:r>
            <w:r>
              <w:br/>
            </w:r>
            <w:r>
              <w:rPr>
                <w:rFonts w:ascii="Times New Roman"/>
                <w:b w:val="false"/>
                <w:i w:val="false"/>
                <w:color w:val="000000"/>
                <w:sz w:val="20"/>
              </w:rPr>
              <w:t>
</w:t>
            </w:r>
            <w:r>
              <w:rPr>
                <w:rFonts w:ascii="Times New Roman"/>
                <w:b w:val="false"/>
                <w:i w:val="false"/>
                <w:color w:val="000000"/>
                <w:sz w:val="20"/>
              </w:rPr>
              <w:t>время работают</w:t>
            </w:r>
            <w:r>
              <w:br/>
            </w:r>
            <w:r>
              <w:rPr>
                <w:rFonts w:ascii="Times New Roman"/>
                <w:b w:val="false"/>
                <w:i w:val="false"/>
                <w:color w:val="000000"/>
                <w:sz w:val="20"/>
              </w:rPr>
              <w:t>
</w:t>
            </w:r>
            <w:r>
              <w:rPr>
                <w:rFonts w:ascii="Times New Roman"/>
                <w:b w:val="false"/>
                <w:i w:val="false"/>
                <w:color w:val="000000"/>
                <w:sz w:val="20"/>
              </w:rPr>
              <w:t>физических и</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лицензию</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iстейтiн</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мамандарды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работающих</w:t>
            </w:r>
            <w:r>
              <w:br/>
            </w:r>
            <w:r>
              <w:rPr>
                <w:rFonts w:ascii="Times New Roman"/>
                <w:b w:val="false"/>
                <w:i w:val="false"/>
                <w:color w:val="000000"/>
                <w:sz w:val="20"/>
              </w:rPr>
              <w:t>
</w:t>
            </w:r>
            <w:r>
              <w:rPr>
                <w:rFonts w:ascii="Times New Roman"/>
                <w:b w:val="false"/>
                <w:i w:val="false"/>
                <w:color w:val="000000"/>
                <w:sz w:val="20"/>
              </w:rPr>
              <w:t>в них вете-</w:t>
            </w:r>
            <w:r>
              <w:br/>
            </w:r>
            <w:r>
              <w:rPr>
                <w:rFonts w:ascii="Times New Roman"/>
                <w:b w:val="false"/>
                <w:i w:val="false"/>
                <w:color w:val="000000"/>
                <w:sz w:val="20"/>
              </w:rPr>
              <w:t>
</w:t>
            </w:r>
            <w:r>
              <w:rPr>
                <w:rFonts w:ascii="Times New Roman"/>
                <w:b w:val="false"/>
                <w:i w:val="false"/>
                <w:color w:val="000000"/>
                <w:sz w:val="20"/>
              </w:rPr>
              <w:t>ринарных</w:t>
            </w:r>
            <w:r>
              <w:br/>
            </w:r>
            <w:r>
              <w:rPr>
                <w:rFonts w:ascii="Times New Roman"/>
                <w:b w:val="false"/>
                <w:i w:val="false"/>
                <w:color w:val="000000"/>
                <w:sz w:val="20"/>
              </w:rPr>
              <w:t>
</w:t>
            </w:r>
            <w:r>
              <w:rPr>
                <w:rFonts w:ascii="Times New Roman"/>
                <w:b w:val="false"/>
                <w:i w:val="false"/>
                <w:color w:val="000000"/>
                <w:sz w:val="20"/>
              </w:rPr>
              <w:t>специа-</w:t>
            </w:r>
            <w:r>
              <w:br/>
            </w:r>
            <w:r>
              <w:rPr>
                <w:rFonts w:ascii="Times New Roman"/>
                <w:b w:val="false"/>
                <w:i w:val="false"/>
                <w:color w:val="000000"/>
                <w:sz w:val="20"/>
              </w:rPr>
              <w:t>
</w:t>
            </w:r>
            <w:r>
              <w:rPr>
                <w:rFonts w:ascii="Times New Roman"/>
                <w:b w:val="false"/>
                <w:i w:val="false"/>
                <w:color w:val="000000"/>
                <w:sz w:val="20"/>
              </w:rPr>
              <w:t>листов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т</w:t>
            </w:r>
            <w:r>
              <w:rPr>
                <w:rFonts w:ascii="Times New Roman"/>
                <w:b w:val="false"/>
                <w:i w:val="false"/>
                <w:color w:val="000000"/>
                <w:sz w:val="20"/>
              </w:rPr>
              <w:t>ү</w:t>
            </w:r>
            <w:r>
              <w:rPr>
                <w:rFonts w:ascii="Times New Roman"/>
                <w:b w:val="false"/>
                <w:i w:val="false"/>
                <w:color w:val="000000"/>
                <w:sz w:val="20"/>
              </w:rPr>
              <w:t>рлерi/Виды лицензии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 xml:space="preserve"> емдеу –</w:t>
            </w:r>
            <w:r>
              <w:br/>
            </w:r>
            <w:r>
              <w:rPr>
                <w:rFonts w:ascii="Times New Roman"/>
                <w:b w:val="false"/>
                <w:i w:val="false"/>
                <w:color w:val="000000"/>
                <w:sz w:val="20"/>
              </w:rPr>
              <w:t>
</w:t>
            </w:r>
            <w:r>
              <w:rPr>
                <w:rFonts w:ascii="Times New Roman"/>
                <w:b w:val="false"/>
                <w:i w:val="false"/>
                <w:color w:val="000000"/>
                <w:sz w:val="20"/>
              </w:rPr>
              <w:t>профилактикалы</w:t>
            </w:r>
            <w:r>
              <w:rPr>
                <w:rFonts w:ascii="Times New Roman"/>
                <w:b w:val="false"/>
                <w:i w:val="false"/>
                <w:color w:val="000000"/>
                <w:sz w:val="20"/>
              </w:rPr>
              <w:t>қ</w:t>
            </w:r>
            <w:r>
              <w:rPr>
                <w:rFonts w:ascii="Times New Roman"/>
                <w:b w:val="false"/>
                <w:i w:val="false"/>
                <w:color w:val="000000"/>
                <w:sz w:val="20"/>
              </w:rPr>
              <w:t xml:space="preserve"> /Ветеринарная</w:t>
            </w:r>
            <w:r>
              <w:br/>
            </w:r>
            <w:r>
              <w:rPr>
                <w:rFonts w:ascii="Times New Roman"/>
                <w:b w:val="false"/>
                <w:i w:val="false"/>
                <w:color w:val="000000"/>
                <w:sz w:val="20"/>
              </w:rPr>
              <w:t>
</w:t>
            </w:r>
            <w:r>
              <w:rPr>
                <w:rFonts w:ascii="Times New Roman"/>
                <w:b w:val="false"/>
                <w:i w:val="false"/>
                <w:color w:val="000000"/>
                <w:sz w:val="20"/>
              </w:rPr>
              <w:t xml:space="preserve">лечебно-профилактическая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юридические лица</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w:t>
            </w:r>
            <w:r>
              <w:br/>
            </w:r>
            <w:r>
              <w:rPr>
                <w:rFonts w:ascii="Times New Roman"/>
                <w:b w:val="false"/>
                <w:i w:val="false"/>
                <w:color w:val="000000"/>
                <w:sz w:val="20"/>
              </w:rPr>
              <w:t>
</w:t>
            </w:r>
            <w:r>
              <w:rPr>
                <w:rFonts w:ascii="Times New Roman"/>
                <w:b w:val="false"/>
                <w:i w:val="false"/>
                <w:color w:val="000000"/>
                <w:sz w:val="20"/>
              </w:rPr>
              <w:t>рiлдi/</w:t>
            </w:r>
            <w:r>
              <w:br/>
            </w:r>
            <w:r>
              <w:rPr>
                <w:rFonts w:ascii="Times New Roman"/>
                <w:b w:val="false"/>
                <w:i w:val="false"/>
                <w:color w:val="000000"/>
                <w:sz w:val="20"/>
              </w:rPr>
              <w:t>
</w:t>
            </w: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дано</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iстейдi/</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 ве-</w:t>
            </w:r>
            <w:r>
              <w:br/>
            </w:r>
            <w:r>
              <w:rPr>
                <w:rFonts w:ascii="Times New Roman"/>
                <w:b w:val="false"/>
                <w:i w:val="false"/>
                <w:color w:val="000000"/>
                <w:sz w:val="20"/>
              </w:rPr>
              <w:t>
</w:t>
            </w:r>
            <w:r>
              <w:rPr>
                <w:rFonts w:ascii="Times New Roman"/>
                <w:b w:val="false"/>
                <w:i w:val="false"/>
                <w:color w:val="000000"/>
                <w:sz w:val="20"/>
              </w:rPr>
              <w:t>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ных врачей</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381"/>
        <w:gridCol w:w="1481"/>
        <w:gridCol w:w="1441"/>
        <w:gridCol w:w="1402"/>
        <w:gridCol w:w="1620"/>
        <w:gridCol w:w="1402"/>
        <w:gridCol w:w="1521"/>
        <w:gridCol w:w="2332"/>
      </w:tblGrid>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т</w:t>
            </w:r>
            <w:r>
              <w:rPr>
                <w:rFonts w:ascii="Times New Roman"/>
                <w:b w:val="false"/>
                <w:i w:val="false"/>
                <w:color w:val="000000"/>
                <w:sz w:val="20"/>
              </w:rPr>
              <w:t>ү</w:t>
            </w:r>
            <w:r>
              <w:rPr>
                <w:rFonts w:ascii="Times New Roman"/>
                <w:b w:val="false"/>
                <w:i w:val="false"/>
                <w:color w:val="000000"/>
                <w:sz w:val="20"/>
              </w:rPr>
              <w:t>рлерi/Виды лицензии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қ</w:t>
            </w:r>
            <w:r>
              <w:rPr>
                <w:rFonts w:ascii="Times New Roman"/>
                <w:b w:val="false"/>
                <w:i w:val="false"/>
                <w:color w:val="000000"/>
                <w:sz w:val="20"/>
              </w:rPr>
              <w:t>сатта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рiлiк заттарды,</w:t>
            </w:r>
            <w:r>
              <w:br/>
            </w:r>
            <w:r>
              <w:rPr>
                <w:rFonts w:ascii="Times New Roman"/>
                <w:b w:val="false"/>
                <w:i w:val="false"/>
                <w:color w:val="000000"/>
                <w:sz w:val="20"/>
              </w:rPr>
              <w:t>
</w:t>
            </w:r>
            <w:r>
              <w:rPr>
                <w:rFonts w:ascii="Times New Roman"/>
                <w:b w:val="false"/>
                <w:i w:val="false"/>
                <w:color w:val="000000"/>
                <w:sz w:val="20"/>
              </w:rPr>
              <w:t>биологиялы</w:t>
            </w:r>
            <w:r>
              <w:rPr>
                <w:rFonts w:ascii="Times New Roman"/>
                <w:b w:val="false"/>
                <w:i w:val="false"/>
                <w:color w:val="000000"/>
                <w:sz w:val="20"/>
              </w:rPr>
              <w:t>қ</w:t>
            </w:r>
            <w:r>
              <w:rPr>
                <w:rFonts w:ascii="Times New Roman"/>
                <w:b w:val="false"/>
                <w:i w:val="false"/>
                <w:color w:val="000000"/>
                <w:sz w:val="20"/>
              </w:rPr>
              <w:t xml:space="preserve"> препараттарды</w:t>
            </w:r>
            <w:r>
              <w:br/>
            </w:r>
            <w:r>
              <w:rPr>
                <w:rFonts w:ascii="Times New Roman"/>
                <w:b w:val="false"/>
                <w:i w:val="false"/>
                <w:color w:val="000000"/>
                <w:sz w:val="20"/>
              </w:rPr>
              <w:t>
</w:t>
            </w:r>
            <w:r>
              <w:rPr>
                <w:rFonts w:ascii="Times New Roman"/>
                <w:b w:val="false"/>
                <w:i w:val="false"/>
                <w:color w:val="000000"/>
                <w:sz w:val="20"/>
              </w:rPr>
              <w:t>сату /Реализация</w:t>
            </w:r>
            <w:r>
              <w:br/>
            </w:r>
            <w:r>
              <w:rPr>
                <w:rFonts w:ascii="Times New Roman"/>
                <w:b w:val="false"/>
                <w:i w:val="false"/>
                <w:color w:val="000000"/>
                <w:sz w:val="20"/>
              </w:rPr>
              <w:t>
</w:t>
            </w:r>
            <w:r>
              <w:rPr>
                <w:rFonts w:ascii="Times New Roman"/>
                <w:b w:val="false"/>
                <w:i w:val="false"/>
                <w:color w:val="000000"/>
                <w:sz w:val="20"/>
              </w:rPr>
              <w:t>лекарственных средств</w:t>
            </w:r>
            <w:r>
              <w:br/>
            </w:r>
            <w:r>
              <w:rPr>
                <w:rFonts w:ascii="Times New Roman"/>
                <w:b w:val="false"/>
                <w:i w:val="false"/>
                <w:color w:val="000000"/>
                <w:sz w:val="20"/>
              </w:rPr>
              <w:t>
</w:t>
            </w:r>
            <w:r>
              <w:rPr>
                <w:rFonts w:ascii="Times New Roman"/>
                <w:b w:val="false"/>
                <w:i w:val="false"/>
                <w:color w:val="000000"/>
                <w:sz w:val="20"/>
              </w:rPr>
              <w:t>для ветеринарных целей,</w:t>
            </w:r>
            <w:r>
              <w:br/>
            </w:r>
            <w:r>
              <w:rPr>
                <w:rFonts w:ascii="Times New Roman"/>
                <w:b w:val="false"/>
                <w:i w:val="false"/>
                <w:color w:val="000000"/>
                <w:sz w:val="20"/>
              </w:rPr>
              <w:t>
</w:t>
            </w:r>
            <w:r>
              <w:rPr>
                <w:rFonts w:ascii="Times New Roman"/>
                <w:b w:val="false"/>
                <w:i w:val="false"/>
                <w:color w:val="000000"/>
                <w:sz w:val="20"/>
              </w:rPr>
              <w:t>биологических препаратов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 мен шикiзатты</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сараптау /Ветеринарно-</w:t>
            </w:r>
            <w:r>
              <w:br/>
            </w:r>
            <w:r>
              <w:rPr>
                <w:rFonts w:ascii="Times New Roman"/>
                <w:b w:val="false"/>
                <w:i w:val="false"/>
                <w:color w:val="000000"/>
                <w:sz w:val="20"/>
              </w:rPr>
              <w:t>
</w:t>
            </w:r>
            <w:r>
              <w:rPr>
                <w:rFonts w:ascii="Times New Roman"/>
                <w:b w:val="false"/>
                <w:i w:val="false"/>
                <w:color w:val="000000"/>
                <w:sz w:val="20"/>
              </w:rPr>
              <w:t>санитарная экспертиза</w:t>
            </w:r>
            <w:r>
              <w:br/>
            </w:r>
            <w:r>
              <w:rPr>
                <w:rFonts w:ascii="Times New Roman"/>
                <w:b w:val="false"/>
                <w:i w:val="false"/>
                <w:color w:val="000000"/>
                <w:sz w:val="20"/>
              </w:rPr>
              <w:t>
</w:t>
            </w:r>
            <w:r>
              <w:rPr>
                <w:rFonts w:ascii="Times New Roman"/>
                <w:b w:val="false"/>
                <w:i w:val="false"/>
                <w:color w:val="000000"/>
                <w:sz w:val="20"/>
              </w:rPr>
              <w:t>продуктов и сырья животного</w:t>
            </w:r>
            <w:r>
              <w:br/>
            </w:r>
            <w:r>
              <w:rPr>
                <w:rFonts w:ascii="Times New Roman"/>
                <w:b w:val="false"/>
                <w:i w:val="false"/>
                <w:color w:val="000000"/>
                <w:sz w:val="20"/>
              </w:rPr>
              <w:t>
</w:t>
            </w:r>
            <w:r>
              <w:rPr>
                <w:rFonts w:ascii="Times New Roman"/>
                <w:b w:val="false"/>
                <w:i w:val="false"/>
                <w:color w:val="000000"/>
                <w:sz w:val="20"/>
              </w:rPr>
              <w:t xml:space="preserve">происхождения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қ</w:t>
            </w:r>
            <w:r>
              <w:rPr>
                <w:rFonts w:ascii="Times New Roman"/>
                <w:b w:val="false"/>
                <w:i w:val="false"/>
                <w:color w:val="000000"/>
                <w:sz w:val="20"/>
              </w:rPr>
              <w:t>сатта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 xml:space="preserve">препараттарды </w:t>
            </w:r>
            <w:r>
              <w:rPr>
                <w:rFonts w:ascii="Times New Roman"/>
                <w:b w:val="false"/>
                <w:i w:val="false"/>
                <w:color w:val="000000"/>
                <w:sz w:val="20"/>
              </w:rPr>
              <w:t>ө</w:t>
            </w:r>
            <w:r>
              <w:rPr>
                <w:rFonts w:ascii="Times New Roman"/>
                <w:b w:val="false"/>
                <w:i w:val="false"/>
                <w:color w:val="000000"/>
                <w:sz w:val="20"/>
              </w:rPr>
              <w:t>ндiру ж</w:t>
            </w:r>
            <w:r>
              <w:rPr>
                <w:rFonts w:ascii="Times New Roman"/>
                <w:b w:val="false"/>
                <w:i w:val="false"/>
                <w:color w:val="000000"/>
                <w:sz w:val="20"/>
              </w:rPr>
              <w:t>ә</w:t>
            </w:r>
            <w:r>
              <w:rPr>
                <w:rFonts w:ascii="Times New Roman"/>
                <w:b w:val="false"/>
                <w:i w:val="false"/>
                <w:color w:val="000000"/>
                <w:sz w:val="20"/>
              </w:rPr>
              <w:t>не сату</w:t>
            </w:r>
            <w:r>
              <w:br/>
            </w:r>
            <w:r>
              <w:rPr>
                <w:rFonts w:ascii="Times New Roman"/>
                <w:b w:val="false"/>
                <w:i w:val="false"/>
                <w:color w:val="000000"/>
                <w:sz w:val="20"/>
              </w:rPr>
              <w:t>
</w:t>
            </w:r>
            <w:r>
              <w:rPr>
                <w:rFonts w:ascii="Times New Roman"/>
                <w:b w:val="false"/>
                <w:i w:val="false"/>
                <w:color w:val="000000"/>
                <w:sz w:val="20"/>
              </w:rPr>
              <w:t>/Производство и реализация</w:t>
            </w:r>
            <w:r>
              <w:br/>
            </w:r>
            <w:r>
              <w:rPr>
                <w:rFonts w:ascii="Times New Roman"/>
                <w:b w:val="false"/>
                <w:i w:val="false"/>
                <w:color w:val="000000"/>
                <w:sz w:val="20"/>
              </w:rPr>
              <w:t>
</w:t>
            </w:r>
            <w:r>
              <w:rPr>
                <w:rFonts w:ascii="Times New Roman"/>
                <w:b w:val="false"/>
                <w:i w:val="false"/>
                <w:color w:val="000000"/>
                <w:sz w:val="20"/>
              </w:rPr>
              <w:t>препаратов ветеринарного</w:t>
            </w:r>
            <w:r>
              <w:br/>
            </w:r>
            <w:r>
              <w:rPr>
                <w:rFonts w:ascii="Times New Roman"/>
                <w:b w:val="false"/>
                <w:i w:val="false"/>
                <w:color w:val="000000"/>
                <w:sz w:val="20"/>
              </w:rPr>
              <w:t>
</w:t>
            </w:r>
            <w:r>
              <w:rPr>
                <w:rFonts w:ascii="Times New Roman"/>
                <w:b w:val="false"/>
                <w:i w:val="false"/>
                <w:color w:val="000000"/>
                <w:sz w:val="20"/>
              </w:rPr>
              <w:t xml:space="preserve">назначения </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Выдано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iстейдi/</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w:t>
            </w:r>
            <w:r>
              <w:br/>
            </w:r>
            <w:r>
              <w:rPr>
                <w:rFonts w:ascii="Times New Roman"/>
                <w:b w:val="false"/>
                <w:i w:val="false"/>
                <w:color w:val="000000"/>
                <w:sz w:val="20"/>
              </w:rPr>
              <w:t>
</w:t>
            </w:r>
            <w:r>
              <w:rPr>
                <w:rFonts w:ascii="Times New Roman"/>
                <w:b w:val="false"/>
                <w:i w:val="false"/>
                <w:color w:val="000000"/>
                <w:sz w:val="20"/>
              </w:rPr>
              <w:t>ринарных</w:t>
            </w:r>
            <w:r>
              <w:br/>
            </w:r>
            <w:r>
              <w:rPr>
                <w:rFonts w:ascii="Times New Roman"/>
                <w:b w:val="false"/>
                <w:i w:val="false"/>
                <w:color w:val="000000"/>
                <w:sz w:val="20"/>
              </w:rPr>
              <w:t>
</w:t>
            </w:r>
            <w:r>
              <w:rPr>
                <w:rFonts w:ascii="Times New Roman"/>
                <w:b w:val="false"/>
                <w:i w:val="false"/>
                <w:color w:val="000000"/>
                <w:sz w:val="20"/>
              </w:rPr>
              <w:t>врачей</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Выдано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iстейдi/</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нарных</w:t>
            </w:r>
            <w:r>
              <w:br/>
            </w:r>
            <w:r>
              <w:rPr>
                <w:rFonts w:ascii="Times New Roman"/>
                <w:b w:val="false"/>
                <w:i w:val="false"/>
                <w:color w:val="000000"/>
                <w:sz w:val="20"/>
              </w:rPr>
              <w:t>
</w:t>
            </w:r>
            <w:r>
              <w:rPr>
                <w:rFonts w:ascii="Times New Roman"/>
                <w:b w:val="false"/>
                <w:i w:val="false"/>
                <w:color w:val="000000"/>
                <w:sz w:val="20"/>
              </w:rPr>
              <w:t>врачей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Выдано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iстейдi/</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рiгерлер/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118"/>
    <w:p>
      <w:pPr>
        <w:spacing w:after="0"/>
        <w:ind w:left="0"/>
        <w:jc w:val="both"/>
      </w:pPr>
      <w:r>
        <w:rPr>
          <w:rFonts w:ascii="Times New Roman"/>
          <w:b w:val="false"/>
          <w:i w:val="false"/>
          <w:color w:val="000000"/>
          <w:sz w:val="28"/>
        </w:rPr>
        <w:t>
      </w:t>
      </w:r>
      <w:r>
        <w:rPr>
          <w:rFonts w:ascii="Times New Roman"/>
          <w:b/>
          <w:i w:val="false"/>
          <w:color w:val="000000"/>
          <w:sz w:val="28"/>
        </w:rPr>
        <w:t>3. Жергiлiктi атқарушы органдармен сою объектілерін салуға</w:t>
      </w:r>
      <w:r>
        <w:br/>
      </w:r>
      <w:r>
        <w:rPr>
          <w:rFonts w:ascii="Times New Roman"/>
          <w:b w:val="false"/>
          <w:i w:val="false"/>
          <w:color w:val="000000"/>
          <w:sz w:val="28"/>
        </w:rPr>
        <w:t>
   </w:t>
      </w:r>
      <w:r>
        <w:rPr>
          <w:rFonts w:ascii="Times New Roman"/>
          <w:b/>
          <w:i w:val="false"/>
          <w:color w:val="000000"/>
          <w:sz w:val="28"/>
        </w:rPr>
        <w:t xml:space="preserve"> жергiлiктi бюджеттен бөлiнген қаржы құралдарының болуы</w:t>
      </w:r>
      <w:r>
        <w:rPr>
          <w:rFonts w:ascii="Times New Roman"/>
          <w:b w:val="false"/>
          <w:i w:val="false"/>
          <w:color w:val="000000"/>
          <w:sz w:val="28"/>
        </w:rPr>
        <w:t> </w:t>
      </w:r>
      <w:r>
        <w:rPr>
          <w:rFonts w:ascii="Times New Roman"/>
          <w:b/>
          <w:i w:val="false"/>
          <w:color w:val="000000"/>
          <w:sz w:val="28"/>
        </w:rPr>
        <w:t>және</w:t>
      </w:r>
      <w:r>
        <w:br/>
      </w:r>
      <w:r>
        <w:rPr>
          <w:rFonts w:ascii="Times New Roman"/>
          <w:b w:val="false"/>
          <w:i w:val="false"/>
          <w:color w:val="000000"/>
          <w:sz w:val="28"/>
        </w:rPr>
        <w:t>
     </w:t>
      </w:r>
      <w:r>
        <w:rPr>
          <w:rFonts w:ascii="Times New Roman"/>
          <w:b/>
          <w:i w:val="false"/>
          <w:color w:val="000000"/>
          <w:sz w:val="28"/>
        </w:rPr>
        <w:t>көлемi туралы есеп/3. Отчет о наличии и объемах выделенных</w:t>
      </w:r>
      <w:r>
        <w:br/>
      </w:r>
      <w:r>
        <w:rPr>
          <w:rFonts w:ascii="Times New Roman"/>
          <w:b w:val="false"/>
          <w:i w:val="false"/>
          <w:color w:val="000000"/>
          <w:sz w:val="28"/>
        </w:rPr>
        <w:t>
     </w:t>
      </w:r>
      <w:r>
        <w:rPr>
          <w:rFonts w:ascii="Times New Roman"/>
          <w:b/>
          <w:i w:val="false"/>
          <w:color w:val="000000"/>
          <w:sz w:val="28"/>
        </w:rPr>
        <w:t xml:space="preserve"> финансовых средств из местного бюджета для строительства</w:t>
      </w:r>
      <w:r>
        <w:br/>
      </w:r>
      <w:r>
        <w:rPr>
          <w:rFonts w:ascii="Times New Roman"/>
          <w:b w:val="false"/>
          <w:i w:val="false"/>
          <w:color w:val="000000"/>
          <w:sz w:val="28"/>
        </w:rPr>
        <w:t>
          </w:t>
      </w:r>
      <w:r>
        <w:rPr>
          <w:rFonts w:ascii="Times New Roman"/>
          <w:b/>
          <w:i w:val="false"/>
          <w:color w:val="000000"/>
          <w:sz w:val="28"/>
        </w:rPr>
        <w:t>убойных объектов местными исполнительными органами</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702"/>
        <w:gridCol w:w="3408"/>
        <w:gridCol w:w="2135"/>
        <w:gridCol w:w="3036"/>
        <w:gridCol w:w="2526"/>
      </w:tblGrid>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района</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w:t>
            </w:r>
            <w:r>
              <w:rPr>
                <w:rFonts w:ascii="Times New Roman"/>
                <w:b w:val="false"/>
                <w:i w:val="false"/>
                <w:color w:val="000000"/>
                <w:sz w:val="20"/>
              </w:rPr>
              <w:t xml:space="preserve">лiктi </w:t>
            </w:r>
            <w:r>
              <w:rPr>
                <w:rFonts w:ascii="Times New Roman"/>
                <w:b w:val="false"/>
                <w:i w:val="false"/>
                <w:color w:val="000000"/>
                <w:sz w:val="20"/>
              </w:rPr>
              <w:t>бюджет</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бөлiн</w:t>
            </w:r>
            <w:r>
              <w:rPr>
                <w:rFonts w:ascii="Times New Roman"/>
                <w:b w:val="false"/>
                <w:i w:val="false"/>
                <w:color w:val="000000"/>
                <w:sz w:val="20"/>
              </w:rPr>
              <w:t xml:space="preserve">ген </w:t>
            </w:r>
            <w:r>
              <w:rPr>
                <w:rFonts w:ascii="Times New Roman"/>
                <w:b w:val="false"/>
                <w:i w:val="false"/>
                <w:color w:val="000000"/>
                <w:sz w:val="20"/>
              </w:rPr>
              <w:t xml:space="preserve">қаржы </w:t>
            </w:r>
            <w:r>
              <w:rPr>
                <w:rFonts w:ascii="Times New Roman"/>
                <w:b w:val="false"/>
                <w:i w:val="false"/>
                <w:color w:val="000000"/>
                <w:sz w:val="20"/>
              </w:rPr>
              <w:t>құрал-</w:t>
            </w:r>
            <w:r>
              <w:br/>
            </w:r>
            <w:r>
              <w:rPr>
                <w:rFonts w:ascii="Times New Roman"/>
                <w:b w:val="false"/>
                <w:i w:val="false"/>
                <w:color w:val="000000"/>
                <w:sz w:val="20"/>
              </w:rPr>
              <w:t>
</w:t>
            </w:r>
            <w:r>
              <w:rPr>
                <w:rFonts w:ascii="Times New Roman"/>
                <w:b w:val="false"/>
                <w:i w:val="false"/>
                <w:color w:val="000000"/>
                <w:sz w:val="20"/>
              </w:rPr>
              <w:t xml:space="preserve">дары </w:t>
            </w:r>
            <w:r>
              <w:rPr>
                <w:rFonts w:ascii="Times New Roman"/>
                <w:b w:val="false"/>
                <w:i w:val="false"/>
                <w:color w:val="000000"/>
                <w:sz w:val="20"/>
              </w:rPr>
              <w:t xml:space="preserve">(мың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Выделен</w:t>
            </w:r>
            <w:r>
              <w:rPr>
                <w:rFonts w:ascii="Times New Roman"/>
                <w:b w:val="false"/>
                <w:i w:val="false"/>
                <w:color w:val="000000"/>
                <w:sz w:val="20"/>
              </w:rPr>
              <w:t xml:space="preserve">ные </w:t>
            </w:r>
            <w:r>
              <w:rPr>
                <w:rFonts w:ascii="Times New Roman"/>
                <w:b w:val="false"/>
                <w:i w:val="false"/>
                <w:color w:val="000000"/>
                <w:sz w:val="20"/>
              </w:rPr>
              <w:t>финан</w:t>
            </w:r>
            <w:r>
              <w:rPr>
                <w:rFonts w:ascii="Times New Roman"/>
                <w:b w:val="false"/>
                <w:i w:val="false"/>
                <w:color w:val="000000"/>
                <w:sz w:val="20"/>
              </w:rPr>
              <w:t>совые</w:t>
            </w:r>
            <w:r>
              <w:br/>
            </w:r>
            <w:r>
              <w:rPr>
                <w:rFonts w:ascii="Times New Roman"/>
                <w:b w:val="false"/>
                <w:i w:val="false"/>
                <w:color w:val="000000"/>
                <w:sz w:val="20"/>
              </w:rPr>
              <w:t>
</w:t>
            </w:r>
            <w:r>
              <w:rPr>
                <w:rFonts w:ascii="Times New Roman"/>
                <w:b w:val="false"/>
                <w:i w:val="false"/>
                <w:color w:val="000000"/>
                <w:sz w:val="20"/>
              </w:rPr>
              <w:t>средст</w:t>
            </w:r>
            <w:r>
              <w:rPr>
                <w:rFonts w:ascii="Times New Roman"/>
                <w:b w:val="false"/>
                <w:i w:val="false"/>
                <w:color w:val="000000"/>
                <w:sz w:val="20"/>
              </w:rPr>
              <w:t>ва из</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 xml:space="preserve">бюджета </w:t>
            </w:r>
            <w:r>
              <w:rPr>
                <w:rFonts w:ascii="Times New Roman"/>
                <w:b w:val="false"/>
                <w:i w:val="false"/>
                <w:color w:val="000000"/>
                <w:sz w:val="20"/>
              </w:rPr>
              <w:t xml:space="preserve">(тыс. </w:t>
            </w:r>
            <w:r>
              <w:rPr>
                <w:rFonts w:ascii="Times New Roman"/>
                <w:b w:val="false"/>
                <w:i w:val="false"/>
                <w:color w:val="000000"/>
                <w:sz w:val="20"/>
              </w:rPr>
              <w:t>тенге)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игерiлдi</w:t>
            </w:r>
            <w:r>
              <w:br/>
            </w:r>
            <w:r>
              <w:rPr>
                <w:rFonts w:ascii="Times New Roman"/>
                <w:b w:val="false"/>
                <w:i w:val="false"/>
                <w:color w:val="000000"/>
                <w:sz w:val="20"/>
              </w:rPr>
              <w:t>
</w:t>
            </w:r>
            <w:r>
              <w:rPr>
                <w:rFonts w:ascii="Times New Roman"/>
                <w:b w:val="false"/>
                <w:i w:val="false"/>
                <w:color w:val="000000"/>
                <w:sz w:val="20"/>
              </w:rPr>
              <w:t xml:space="preserve">мың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 xml:space="preserve">Из них </w:t>
            </w:r>
            <w:r>
              <w:br/>
            </w:r>
            <w:r>
              <w:rPr>
                <w:rFonts w:ascii="Times New Roman"/>
                <w:b w:val="false"/>
                <w:i w:val="false"/>
                <w:color w:val="000000"/>
                <w:sz w:val="20"/>
              </w:rPr>
              <w:t>
</w:t>
            </w:r>
            <w:r>
              <w:rPr>
                <w:rFonts w:ascii="Times New Roman"/>
                <w:b w:val="false"/>
                <w:i w:val="false"/>
                <w:color w:val="000000"/>
                <w:sz w:val="20"/>
              </w:rPr>
              <w:t>освоено</w:t>
            </w:r>
            <w:r>
              <w:br/>
            </w:r>
            <w:r>
              <w:rPr>
                <w:rFonts w:ascii="Times New Roman"/>
                <w:b w:val="false"/>
                <w:i w:val="false"/>
                <w:color w:val="000000"/>
                <w:sz w:val="20"/>
              </w:rPr>
              <w:t>
</w:t>
            </w:r>
            <w:r>
              <w:rPr>
                <w:rFonts w:ascii="Times New Roman"/>
                <w:b w:val="false"/>
                <w:i w:val="false"/>
                <w:color w:val="000000"/>
                <w:sz w:val="20"/>
              </w:rPr>
              <w:t xml:space="preserve">(тыс. </w:t>
            </w:r>
            <w:r>
              <w:rPr>
                <w:rFonts w:ascii="Times New Roman"/>
                <w:b w:val="false"/>
                <w:i w:val="false"/>
                <w:color w:val="000000"/>
                <w:sz w:val="20"/>
              </w:rPr>
              <w:t>тенге)</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Салуға </w:t>
            </w:r>
            <w:r>
              <w:rPr>
                <w:rFonts w:ascii="Times New Roman"/>
                <w:b w:val="false"/>
                <w:i w:val="false"/>
                <w:color w:val="000000"/>
                <w:sz w:val="20"/>
              </w:rPr>
              <w:t>жоспар-</w:t>
            </w:r>
            <w:r>
              <w:br/>
            </w:r>
            <w:r>
              <w:rPr>
                <w:rFonts w:ascii="Times New Roman"/>
                <w:b w:val="false"/>
                <w:i w:val="false"/>
                <w:color w:val="000000"/>
                <w:sz w:val="20"/>
              </w:rPr>
              <w:t>
</w:t>
            </w:r>
            <w:r>
              <w:rPr>
                <w:rFonts w:ascii="Times New Roman"/>
                <w:b w:val="false"/>
                <w:i w:val="false"/>
                <w:color w:val="000000"/>
                <w:sz w:val="20"/>
              </w:rPr>
              <w:t xml:space="preserve">ланған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объектілерiнiң</w:t>
            </w:r>
            <w:r>
              <w:br/>
            </w:r>
            <w:r>
              <w:rPr>
                <w:rFonts w:ascii="Times New Roman"/>
                <w:b w:val="false"/>
                <w:i w:val="false"/>
                <w:color w:val="000000"/>
                <w:sz w:val="20"/>
              </w:rPr>
              <w:t>
</w:t>
            </w:r>
            <w:r>
              <w:rPr>
                <w:rFonts w:ascii="Times New Roman"/>
                <w:b w:val="false"/>
                <w:i w:val="false"/>
                <w:color w:val="000000"/>
                <w:sz w:val="20"/>
              </w:rPr>
              <w:t>саны/Зап</w:t>
            </w:r>
            <w:r>
              <w:rPr>
                <w:rFonts w:ascii="Times New Roman"/>
                <w:b w:val="false"/>
                <w:i w:val="false"/>
                <w:color w:val="000000"/>
                <w:sz w:val="20"/>
              </w:rPr>
              <w:t>ланиро-</w:t>
            </w:r>
            <w:r>
              <w:br/>
            </w:r>
            <w:r>
              <w:rPr>
                <w:rFonts w:ascii="Times New Roman"/>
                <w:b w:val="false"/>
                <w:i w:val="false"/>
                <w:color w:val="000000"/>
                <w:sz w:val="20"/>
              </w:rPr>
              <w:t>
</w:t>
            </w:r>
            <w:r>
              <w:rPr>
                <w:rFonts w:ascii="Times New Roman"/>
                <w:b w:val="false"/>
                <w:i w:val="false"/>
                <w:color w:val="000000"/>
                <w:sz w:val="20"/>
              </w:rPr>
              <w:t xml:space="preserve">ванное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 xml:space="preserve">чество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 xml:space="preserve">тельства </w:t>
            </w:r>
            <w:r>
              <w:br/>
            </w:r>
            <w:r>
              <w:rPr>
                <w:rFonts w:ascii="Times New Roman"/>
                <w:b w:val="false"/>
                <w:i w:val="false"/>
                <w:color w:val="000000"/>
                <w:sz w:val="20"/>
              </w:rPr>
              <w:t>
</w:t>
            </w:r>
            <w:r>
              <w:rPr>
                <w:rFonts w:ascii="Times New Roman"/>
                <w:b w:val="false"/>
                <w:i w:val="false"/>
                <w:color w:val="000000"/>
                <w:sz w:val="20"/>
              </w:rPr>
              <w:t xml:space="preserve">убойных </w:t>
            </w:r>
            <w:r>
              <w:rPr>
                <w:rFonts w:ascii="Times New Roman"/>
                <w:b w:val="false"/>
                <w:i w:val="false"/>
                <w:color w:val="000000"/>
                <w:sz w:val="20"/>
              </w:rPr>
              <w:t>объектов</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объектілерінің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построенных</w:t>
            </w:r>
            <w:r>
              <w:br/>
            </w:r>
            <w:r>
              <w:rPr>
                <w:rFonts w:ascii="Times New Roman"/>
                <w:b w:val="false"/>
                <w:i w:val="false"/>
                <w:color w:val="000000"/>
                <w:sz w:val="20"/>
              </w:rPr>
              <w:t>
</w:t>
            </w:r>
            <w:r>
              <w:rPr>
                <w:rFonts w:ascii="Times New Roman"/>
                <w:b w:val="false"/>
                <w:i w:val="false"/>
                <w:color w:val="000000"/>
                <w:sz w:val="20"/>
              </w:rPr>
              <w:t xml:space="preserve">убойных </w:t>
            </w:r>
            <w:r>
              <w:rPr>
                <w:rFonts w:ascii="Times New Roman"/>
                <w:b w:val="false"/>
                <w:i w:val="false"/>
                <w:color w:val="000000"/>
                <w:sz w:val="20"/>
              </w:rPr>
              <w:t>пунктов</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143"/>
        <w:gridCol w:w="2439"/>
        <w:gridCol w:w="1974"/>
        <w:gridCol w:w="2525"/>
        <w:gridCol w:w="2652"/>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объектілері/Убойные объекты</w:t>
            </w:r>
          </w:p>
        </w:tc>
      </w:tr>
      <w:tr>
        <w:trPr>
          <w:trHeight w:val="24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Требуется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w:t>
            </w:r>
            <w:r>
              <w:br/>
            </w:r>
            <w:r>
              <w:rPr>
                <w:rFonts w:ascii="Times New Roman"/>
                <w:b w:val="false"/>
                <w:i w:val="false"/>
                <w:color w:val="000000"/>
                <w:sz w:val="20"/>
              </w:rPr>
              <w:t>
</w:t>
            </w:r>
            <w:r>
              <w:rPr>
                <w:rFonts w:ascii="Times New Roman"/>
                <w:b w:val="false"/>
                <w:i w:val="false"/>
                <w:color w:val="000000"/>
                <w:sz w:val="20"/>
              </w:rPr>
              <w:t>Всего имеется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/в т.ч</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Қамтылу пайызы/</w:t>
            </w:r>
            <w:r>
              <w:br/>
            </w:r>
            <w:r>
              <w:rPr>
                <w:rFonts w:ascii="Times New Roman"/>
                <w:b w:val="false"/>
                <w:i w:val="false"/>
                <w:color w:val="000000"/>
                <w:sz w:val="20"/>
              </w:rPr>
              <w:t>
</w:t>
            </w:r>
            <w:r>
              <w:rPr>
                <w:rFonts w:ascii="Times New Roman"/>
                <w:b w:val="false"/>
                <w:i w:val="false"/>
                <w:color w:val="000000"/>
                <w:sz w:val="20"/>
              </w:rPr>
              <w:t>Процент обеспе-</w:t>
            </w:r>
            <w:r>
              <w:br/>
            </w:r>
            <w:r>
              <w:rPr>
                <w:rFonts w:ascii="Times New Roman"/>
                <w:b w:val="false"/>
                <w:i w:val="false"/>
                <w:color w:val="000000"/>
                <w:sz w:val="20"/>
              </w:rPr>
              <w:t>
</w:t>
            </w:r>
            <w:r>
              <w:rPr>
                <w:rFonts w:ascii="Times New Roman"/>
                <w:b w:val="false"/>
                <w:i w:val="false"/>
                <w:color w:val="000000"/>
                <w:sz w:val="20"/>
              </w:rPr>
              <w:t>ченности</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қайта</w:t>
            </w:r>
            <w:r>
              <w:br/>
            </w:r>
            <w:r>
              <w:rPr>
                <w:rFonts w:ascii="Times New Roman"/>
                <w:b w:val="false"/>
                <w:i w:val="false"/>
                <w:color w:val="000000"/>
                <w:sz w:val="20"/>
              </w:rPr>
              <w:t>
</w:t>
            </w:r>
            <w:r>
              <w:rPr>
                <w:rFonts w:ascii="Times New Roman"/>
                <w:b w:val="false"/>
                <w:i w:val="false"/>
                <w:color w:val="000000"/>
                <w:sz w:val="20"/>
              </w:rPr>
              <w:t>өңдеу кәсіп-</w:t>
            </w:r>
            <w:r>
              <w:br/>
            </w:r>
            <w:r>
              <w:rPr>
                <w:rFonts w:ascii="Times New Roman"/>
                <w:b w:val="false"/>
                <w:i w:val="false"/>
                <w:color w:val="000000"/>
                <w:sz w:val="20"/>
              </w:rPr>
              <w:t>
</w:t>
            </w:r>
            <w:r>
              <w:rPr>
                <w:rFonts w:ascii="Times New Roman"/>
                <w:b w:val="false"/>
                <w:i w:val="false"/>
                <w:color w:val="000000"/>
                <w:sz w:val="20"/>
              </w:rPr>
              <w:t>орындары/</w:t>
            </w:r>
            <w:r>
              <w:br/>
            </w:r>
            <w:r>
              <w:rPr>
                <w:rFonts w:ascii="Times New Roman"/>
                <w:b w:val="false"/>
                <w:i w:val="false"/>
                <w:color w:val="000000"/>
                <w:sz w:val="20"/>
              </w:rPr>
              <w:t>
</w:t>
            </w:r>
            <w:r>
              <w:rPr>
                <w:rFonts w:ascii="Times New Roman"/>
                <w:b w:val="false"/>
                <w:i w:val="false"/>
                <w:color w:val="000000"/>
                <w:sz w:val="20"/>
              </w:rPr>
              <w:t>Мясоперерабаты-</w:t>
            </w:r>
            <w:r>
              <w:br/>
            </w:r>
            <w:r>
              <w:rPr>
                <w:rFonts w:ascii="Times New Roman"/>
                <w:b w:val="false"/>
                <w:i w:val="false"/>
                <w:color w:val="000000"/>
                <w:sz w:val="20"/>
              </w:rPr>
              <w:t>
</w:t>
            </w:r>
            <w:r>
              <w:rPr>
                <w:rFonts w:ascii="Times New Roman"/>
                <w:b w:val="false"/>
                <w:i w:val="false"/>
                <w:color w:val="000000"/>
                <w:sz w:val="20"/>
              </w:rPr>
              <w:t>вающие</w:t>
            </w:r>
            <w:r>
              <w:br/>
            </w:r>
            <w:r>
              <w:rPr>
                <w:rFonts w:ascii="Times New Roman"/>
                <w:b w:val="false"/>
                <w:i w:val="false"/>
                <w:color w:val="000000"/>
                <w:sz w:val="20"/>
              </w:rPr>
              <w:t>
</w:t>
            </w:r>
            <w:r>
              <w:rPr>
                <w:rFonts w:ascii="Times New Roman"/>
                <w:b w:val="false"/>
                <w:i w:val="false"/>
                <w:color w:val="000000"/>
                <w:sz w:val="20"/>
              </w:rPr>
              <w:t>предприятия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 пункт-</w:t>
            </w:r>
            <w:r>
              <w:br/>
            </w:r>
            <w:r>
              <w:rPr>
                <w:rFonts w:ascii="Times New Roman"/>
                <w:b w:val="false"/>
                <w:i w:val="false"/>
                <w:color w:val="000000"/>
                <w:sz w:val="20"/>
              </w:rPr>
              <w:t>
</w:t>
            </w:r>
            <w:r>
              <w:rPr>
                <w:rFonts w:ascii="Times New Roman"/>
                <w:b w:val="false"/>
                <w:i w:val="false"/>
                <w:color w:val="000000"/>
                <w:sz w:val="20"/>
              </w:rPr>
              <w:t>тері/Убой-</w:t>
            </w:r>
            <w:r>
              <w:br/>
            </w:r>
            <w:r>
              <w:rPr>
                <w:rFonts w:ascii="Times New Roman"/>
                <w:b w:val="false"/>
                <w:i w:val="false"/>
                <w:color w:val="000000"/>
                <w:sz w:val="20"/>
              </w:rPr>
              <w:t>
</w:t>
            </w:r>
            <w:r>
              <w:rPr>
                <w:rFonts w:ascii="Times New Roman"/>
                <w:b w:val="false"/>
                <w:i w:val="false"/>
                <w:color w:val="000000"/>
                <w:sz w:val="20"/>
              </w:rPr>
              <w:t>ные пункты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 алаңдары/</w:t>
            </w:r>
            <w:r>
              <w:br/>
            </w:r>
            <w:r>
              <w:rPr>
                <w:rFonts w:ascii="Times New Roman"/>
                <w:b w:val="false"/>
                <w:i w:val="false"/>
                <w:color w:val="000000"/>
                <w:sz w:val="20"/>
              </w:rPr>
              <w:t>
</w:t>
            </w:r>
            <w:r>
              <w:rPr>
                <w:rFonts w:ascii="Times New Roman"/>
                <w:b w:val="false"/>
                <w:i w:val="false"/>
                <w:color w:val="000000"/>
                <w:sz w:val="20"/>
              </w:rPr>
              <w:t>Убойные</w:t>
            </w:r>
            <w:r>
              <w:br/>
            </w:r>
            <w:r>
              <w:rPr>
                <w:rFonts w:ascii="Times New Roman"/>
                <w:b w:val="false"/>
                <w:i w:val="false"/>
                <w:color w:val="000000"/>
                <w:sz w:val="20"/>
              </w:rPr>
              <w:t>
</w:t>
            </w:r>
            <w:r>
              <w:rPr>
                <w:rFonts w:ascii="Times New Roman"/>
                <w:b w:val="false"/>
                <w:i w:val="false"/>
                <w:color w:val="000000"/>
                <w:sz w:val="20"/>
              </w:rPr>
              <w:t>площадки</w:t>
            </w:r>
          </w:p>
        </w:tc>
        <w:tc>
          <w:tcPr>
            <w:tcW w:w="0" w:type="auto"/>
            <w:vMerge/>
            <w:tcBorders>
              <w:top w:val="nil"/>
              <w:left w:val="single" w:color="cfcfcf" w:sz="5"/>
              <w:bottom w:val="single" w:color="cfcfcf" w:sz="5"/>
              <w:right w:val="single" w:color="cfcfcf" w:sz="5"/>
            </w:tcBorders>
          </w:tcPr>
          <w:p/>
        </w:tc>
      </w:tr>
      <w:tr>
        <w:trPr>
          <w:trHeight w:val="30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15"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119"/>
    <w:p>
      <w:pPr>
        <w:spacing w:after="0"/>
        <w:ind w:left="0"/>
        <w:jc w:val="both"/>
      </w:pPr>
      <w:r>
        <w:rPr>
          <w:rFonts w:ascii="Times New Roman"/>
          <w:b w:val="false"/>
          <w:i w:val="false"/>
          <w:color w:val="000000"/>
          <w:sz w:val="28"/>
        </w:rPr>
        <w:t>
      </w:t>
      </w:r>
      <w:r>
        <w:rPr>
          <w:rFonts w:ascii="Times New Roman"/>
          <w:b/>
          <w:i w:val="false"/>
          <w:color w:val="000000"/>
          <w:sz w:val="28"/>
        </w:rPr>
        <w:t>4. Жергiлiктi атқарушы органдармен мал көмiндiлерiн салуға</w:t>
      </w:r>
      <w:r>
        <w:br/>
      </w:r>
      <w:r>
        <w:rPr>
          <w:rFonts w:ascii="Times New Roman"/>
          <w:b w:val="false"/>
          <w:i w:val="false"/>
          <w:color w:val="000000"/>
          <w:sz w:val="28"/>
        </w:rPr>
        <w:t>
   </w:t>
      </w:r>
      <w:r>
        <w:rPr>
          <w:rFonts w:ascii="Times New Roman"/>
          <w:b/>
          <w:i w:val="false"/>
          <w:color w:val="000000"/>
          <w:sz w:val="28"/>
        </w:rPr>
        <w:t>жергiлiктi бюджеттен бөлiнген қаржы құралдарының болуы және</w:t>
      </w:r>
      <w:r>
        <w:br/>
      </w:r>
      <w:r>
        <w:rPr>
          <w:rFonts w:ascii="Times New Roman"/>
          <w:b w:val="false"/>
          <w:i w:val="false"/>
          <w:color w:val="000000"/>
          <w:sz w:val="28"/>
        </w:rPr>
        <w:t>
           </w:t>
      </w:r>
      <w:r>
        <w:rPr>
          <w:rFonts w:ascii="Times New Roman"/>
          <w:b/>
          <w:i w:val="false"/>
          <w:color w:val="000000"/>
          <w:sz w:val="28"/>
        </w:rPr>
        <w:t>көлемi туралы есеп/4. Отчет о наличии и объемах</w:t>
      </w:r>
      <w:r>
        <w:br/>
      </w:r>
      <w:r>
        <w:rPr>
          <w:rFonts w:ascii="Times New Roman"/>
          <w:b w:val="false"/>
          <w:i w:val="false"/>
          <w:color w:val="000000"/>
          <w:sz w:val="28"/>
        </w:rPr>
        <w:t>
      </w:t>
      </w:r>
      <w:r>
        <w:rPr>
          <w:rFonts w:ascii="Times New Roman"/>
          <w:b/>
          <w:i w:val="false"/>
          <w:color w:val="000000"/>
          <w:sz w:val="28"/>
        </w:rPr>
        <w:t>выделенных финансовых средств из местного бюджета для</w:t>
      </w:r>
      <w:r>
        <w:br/>
      </w:r>
      <w:r>
        <w:rPr>
          <w:rFonts w:ascii="Times New Roman"/>
          <w:b w:val="false"/>
          <w:i w:val="false"/>
          <w:color w:val="000000"/>
          <w:sz w:val="28"/>
        </w:rPr>
        <w:t>
      </w:t>
      </w:r>
      <w:r>
        <w:rPr>
          <w:rFonts w:ascii="Times New Roman"/>
          <w:b/>
          <w:i w:val="false"/>
          <w:color w:val="000000"/>
          <w:sz w:val="28"/>
        </w:rPr>
        <w:t>строительства скотомогильников местными исполнительными</w:t>
      </w:r>
      <w:r>
        <w:br/>
      </w:r>
      <w:r>
        <w:rPr>
          <w:rFonts w:ascii="Times New Roman"/>
          <w:b w:val="false"/>
          <w:i w:val="false"/>
          <w:color w:val="000000"/>
          <w:sz w:val="28"/>
        </w:rPr>
        <w:t>
                              </w:t>
      </w:r>
      <w:r>
        <w:rPr>
          <w:rFonts w:ascii="Times New Roman"/>
          <w:b/>
          <w:i w:val="false"/>
          <w:color w:val="000000"/>
          <w:sz w:val="28"/>
        </w:rPr>
        <w:t>органами</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2368"/>
        <w:gridCol w:w="3458"/>
        <w:gridCol w:w="2529"/>
        <w:gridCol w:w="3621"/>
      </w:tblGrid>
      <w:tr>
        <w:trPr>
          <w:trHeight w:val="375" w:hRule="atLeast"/>
        </w:trPr>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 xml:space="preserve">Номер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rPr>
                <w:rFonts w:ascii="Times New Roman"/>
                <w:b w:val="false"/>
                <w:i w:val="false"/>
                <w:color w:val="000000"/>
                <w:sz w:val="20"/>
              </w:rPr>
              <w:t>рядку</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 xml:space="preserve">ние </w:t>
            </w:r>
            <w:r>
              <w:rPr>
                <w:rFonts w:ascii="Times New Roman"/>
                <w:b w:val="false"/>
                <w:i w:val="false"/>
                <w:color w:val="000000"/>
                <w:sz w:val="20"/>
              </w:rPr>
              <w:t>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w:t>
            </w:r>
            <w:r>
              <w:rPr>
                <w:rFonts w:ascii="Times New Roman"/>
                <w:b w:val="false"/>
                <w:i w:val="false"/>
                <w:color w:val="000000"/>
                <w:sz w:val="20"/>
              </w:rPr>
              <w:t>ө</w:t>
            </w:r>
            <w:r>
              <w:rPr>
                <w:rFonts w:ascii="Times New Roman"/>
                <w:b w:val="false"/>
                <w:i w:val="false"/>
                <w:color w:val="000000"/>
                <w:sz w:val="20"/>
              </w:rPr>
              <w:t>мiндiлерi/Скотомогильники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rPr>
                <w:rFonts w:ascii="Times New Roman"/>
                <w:b w:val="false"/>
                <w:i w:val="false"/>
                <w:color w:val="000000"/>
                <w:sz w:val="20"/>
              </w:rPr>
              <w:t>бюджеттен</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 xml:space="preserve">лiнген </w:t>
            </w:r>
            <w:r>
              <w:rPr>
                <w:rFonts w:ascii="Times New Roman"/>
                <w:b w:val="false"/>
                <w:i w:val="false"/>
                <w:color w:val="000000"/>
                <w:sz w:val="20"/>
              </w:rPr>
              <w:t>қ</w:t>
            </w:r>
            <w:r>
              <w:rPr>
                <w:rFonts w:ascii="Times New Roman"/>
                <w:b w:val="false"/>
                <w:i w:val="false"/>
                <w:color w:val="000000"/>
                <w:sz w:val="20"/>
              </w:rPr>
              <w:t>аржы</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 xml:space="preserve">ралдары </w:t>
            </w: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ге)/</w:t>
            </w:r>
            <w:r>
              <w:br/>
            </w:r>
            <w:r>
              <w:rPr>
                <w:rFonts w:ascii="Times New Roman"/>
                <w:b w:val="false"/>
                <w:i w:val="false"/>
                <w:color w:val="000000"/>
                <w:sz w:val="20"/>
              </w:rPr>
              <w:t>
</w:t>
            </w:r>
            <w:r>
              <w:rPr>
                <w:rFonts w:ascii="Times New Roman"/>
                <w:b w:val="false"/>
                <w:i w:val="false"/>
                <w:color w:val="000000"/>
                <w:sz w:val="20"/>
              </w:rPr>
              <w:t xml:space="preserve">Выделенные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средст</w:t>
            </w:r>
            <w:r>
              <w:rPr>
                <w:rFonts w:ascii="Times New Roman"/>
                <w:b w:val="false"/>
                <w:i w:val="false"/>
                <w:color w:val="000000"/>
                <w:sz w:val="20"/>
              </w:rPr>
              <w:t xml:space="preserve">ва из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 xml:space="preserve">бюджета </w:t>
            </w:r>
            <w:r>
              <w:rPr>
                <w:rFonts w:ascii="Times New Roman"/>
                <w:b w:val="false"/>
                <w:i w:val="false"/>
                <w:color w:val="000000"/>
                <w:sz w:val="20"/>
              </w:rPr>
              <w:t xml:space="preserve">(тыс. </w:t>
            </w:r>
            <w:r>
              <w:rPr>
                <w:rFonts w:ascii="Times New Roman"/>
                <w:b w:val="false"/>
                <w:i w:val="false"/>
                <w:color w:val="000000"/>
                <w:sz w:val="20"/>
              </w:rPr>
              <w:t>тенге)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 xml:space="preserve">ң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иге</w:t>
            </w:r>
            <w:r>
              <w:rPr>
                <w:rFonts w:ascii="Times New Roman"/>
                <w:b w:val="false"/>
                <w:i w:val="false"/>
                <w:color w:val="000000"/>
                <w:sz w:val="20"/>
              </w:rPr>
              <w:t>рiлдi</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 xml:space="preserve">ң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ге)/</w:t>
            </w:r>
            <w:r>
              <w:br/>
            </w:r>
            <w:r>
              <w:rPr>
                <w:rFonts w:ascii="Times New Roman"/>
                <w:b w:val="false"/>
                <w:i w:val="false"/>
                <w:color w:val="000000"/>
                <w:sz w:val="20"/>
              </w:rPr>
              <w:t>
</w:t>
            </w:r>
            <w:r>
              <w:rPr>
                <w:rFonts w:ascii="Times New Roman"/>
                <w:b w:val="false"/>
                <w:i w:val="false"/>
                <w:color w:val="000000"/>
                <w:sz w:val="20"/>
              </w:rPr>
              <w:t xml:space="preserve">Из них </w:t>
            </w:r>
            <w:r>
              <w:rPr>
                <w:rFonts w:ascii="Times New Roman"/>
                <w:b w:val="false"/>
                <w:i w:val="false"/>
                <w:color w:val="000000"/>
                <w:sz w:val="20"/>
              </w:rPr>
              <w:t>освоено</w:t>
            </w:r>
            <w:r>
              <w:br/>
            </w:r>
            <w:r>
              <w:rPr>
                <w:rFonts w:ascii="Times New Roman"/>
                <w:b w:val="false"/>
                <w:i w:val="false"/>
                <w:color w:val="000000"/>
                <w:sz w:val="20"/>
              </w:rPr>
              <w:t>
</w:t>
            </w:r>
            <w:r>
              <w:rPr>
                <w:rFonts w:ascii="Times New Roman"/>
                <w:b w:val="false"/>
                <w:i w:val="false"/>
                <w:color w:val="000000"/>
                <w:sz w:val="20"/>
              </w:rPr>
              <w:t xml:space="preserve">(тыс. </w:t>
            </w:r>
            <w:r>
              <w:rPr>
                <w:rFonts w:ascii="Times New Roman"/>
                <w:b w:val="false"/>
                <w:i w:val="false"/>
                <w:color w:val="000000"/>
                <w:sz w:val="20"/>
              </w:rPr>
              <w:t>тенге)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жоспарлан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мал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мiндiлерi</w:t>
            </w:r>
            <w:r>
              <w:rPr>
                <w:rFonts w:ascii="Times New Roman"/>
                <w:b w:val="false"/>
                <w:i w:val="false"/>
                <w:color w:val="000000"/>
                <w:sz w:val="20"/>
              </w:rPr>
              <w:t>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Запланиро</w:t>
            </w:r>
            <w:r>
              <w:rPr>
                <w:rFonts w:ascii="Times New Roman"/>
                <w:b w:val="false"/>
                <w:i w:val="false"/>
                <w:color w:val="000000"/>
                <w:sz w:val="20"/>
              </w:rPr>
              <w:t>ванное ко-</w:t>
            </w:r>
            <w:r>
              <w:br/>
            </w:r>
            <w:r>
              <w:rPr>
                <w:rFonts w:ascii="Times New Roman"/>
                <w:b w:val="false"/>
                <w:i w:val="false"/>
                <w:color w:val="000000"/>
                <w:sz w:val="20"/>
              </w:rPr>
              <w:t>
</w:t>
            </w:r>
            <w:r>
              <w:rPr>
                <w:rFonts w:ascii="Times New Roman"/>
                <w:b w:val="false"/>
                <w:i w:val="false"/>
                <w:color w:val="000000"/>
                <w:sz w:val="20"/>
              </w:rPr>
              <w:t>личество строительст-</w:t>
            </w:r>
            <w:r>
              <w:br/>
            </w:r>
            <w:r>
              <w:rPr>
                <w:rFonts w:ascii="Times New Roman"/>
                <w:b w:val="false"/>
                <w:i w:val="false"/>
                <w:color w:val="000000"/>
                <w:sz w:val="20"/>
              </w:rPr>
              <w:t>
</w:t>
            </w:r>
            <w:r>
              <w:rPr>
                <w:rFonts w:ascii="Times New Roman"/>
                <w:b w:val="false"/>
                <w:i w:val="false"/>
                <w:color w:val="000000"/>
                <w:sz w:val="20"/>
              </w:rPr>
              <w:t>ва скотомо</w:t>
            </w:r>
            <w:r>
              <w:rPr>
                <w:rFonts w:ascii="Times New Roman"/>
                <w:b w:val="false"/>
                <w:i w:val="false"/>
                <w:color w:val="000000"/>
                <w:sz w:val="20"/>
              </w:rPr>
              <w:t>гильников</w:t>
            </w:r>
          </w:p>
        </w:tc>
      </w:tr>
      <w:tr>
        <w:trPr>
          <w:trHeight w:val="19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Итого:</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2095"/>
        <w:gridCol w:w="2291"/>
        <w:gridCol w:w="2174"/>
        <w:gridCol w:w="2213"/>
        <w:gridCol w:w="2721"/>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көмiндiлерi/Скотомогильники</w:t>
            </w:r>
          </w:p>
        </w:tc>
      </w:tr>
      <w:tr>
        <w:trPr>
          <w:trHeight w:val="19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мал</w:t>
            </w:r>
            <w:r>
              <w:br/>
            </w:r>
            <w:r>
              <w:rPr>
                <w:rFonts w:ascii="Times New Roman"/>
                <w:b w:val="false"/>
                <w:i w:val="false"/>
                <w:color w:val="000000"/>
                <w:sz w:val="20"/>
              </w:rPr>
              <w:t>
</w:t>
            </w:r>
            <w:r>
              <w:rPr>
                <w:rFonts w:ascii="Times New Roman"/>
                <w:b w:val="false"/>
                <w:i w:val="false"/>
                <w:color w:val="000000"/>
                <w:sz w:val="20"/>
              </w:rPr>
              <w:t>көмiндiлерiнiң</w:t>
            </w:r>
            <w:r>
              <w:br/>
            </w:r>
            <w:r>
              <w:rPr>
                <w:rFonts w:ascii="Times New Roman"/>
                <w:b w:val="false"/>
                <w:i w:val="false"/>
                <w:color w:val="000000"/>
                <w:sz w:val="20"/>
              </w:rPr>
              <w:t>
</w:t>
            </w:r>
            <w:r>
              <w:rPr>
                <w:rFonts w:ascii="Times New Roman"/>
                <w:b w:val="false"/>
                <w:i w:val="false"/>
                <w:color w:val="000000"/>
                <w:sz w:val="20"/>
              </w:rPr>
              <w:t>саны/ Коли-</w:t>
            </w:r>
            <w:r>
              <w:br/>
            </w:r>
            <w:r>
              <w:rPr>
                <w:rFonts w:ascii="Times New Roman"/>
                <w:b w:val="false"/>
                <w:i w:val="false"/>
                <w:color w:val="000000"/>
                <w:sz w:val="20"/>
              </w:rPr>
              <w:t>
</w:t>
            </w:r>
            <w:r>
              <w:rPr>
                <w:rFonts w:ascii="Times New Roman"/>
                <w:b w:val="false"/>
                <w:i w:val="false"/>
                <w:color w:val="000000"/>
                <w:sz w:val="20"/>
              </w:rPr>
              <w:t>чество пост-</w:t>
            </w:r>
            <w:r>
              <w:br/>
            </w:r>
            <w:r>
              <w:rPr>
                <w:rFonts w:ascii="Times New Roman"/>
                <w:b w:val="false"/>
                <w:i w:val="false"/>
                <w:color w:val="000000"/>
                <w:sz w:val="20"/>
              </w:rPr>
              <w:t>
</w:t>
            </w:r>
            <w:r>
              <w:rPr>
                <w:rFonts w:ascii="Times New Roman"/>
                <w:b w:val="false"/>
                <w:i w:val="false"/>
                <w:color w:val="000000"/>
                <w:sz w:val="20"/>
              </w:rPr>
              <w:t xml:space="preserve">роенных </w:t>
            </w:r>
            <w:r>
              <w:br/>
            </w:r>
            <w:r>
              <w:rPr>
                <w:rFonts w:ascii="Times New Roman"/>
                <w:b w:val="false"/>
                <w:i w:val="false"/>
                <w:color w:val="000000"/>
                <w:sz w:val="20"/>
              </w:rPr>
              <w:t>
</w:t>
            </w:r>
            <w:r>
              <w:rPr>
                <w:rFonts w:ascii="Times New Roman"/>
                <w:b w:val="false"/>
                <w:i w:val="false"/>
                <w:color w:val="000000"/>
                <w:sz w:val="20"/>
              </w:rPr>
              <w:t>скотомогильников</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Требуется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w:t>
            </w:r>
            <w:r>
              <w:br/>
            </w:r>
            <w:r>
              <w:rPr>
                <w:rFonts w:ascii="Times New Roman"/>
                <w:b w:val="false"/>
                <w:i w:val="false"/>
                <w:color w:val="000000"/>
                <w:sz w:val="20"/>
              </w:rPr>
              <w:t>
</w:t>
            </w:r>
            <w:r>
              <w:rPr>
                <w:rFonts w:ascii="Times New Roman"/>
                <w:b w:val="false"/>
                <w:i w:val="false"/>
                <w:color w:val="000000"/>
                <w:sz w:val="20"/>
              </w:rPr>
              <w:t>Всего имеется</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Типтiк/</w:t>
            </w:r>
            <w:r>
              <w:br/>
            </w:r>
            <w:r>
              <w:rPr>
                <w:rFonts w:ascii="Times New Roman"/>
                <w:b w:val="false"/>
                <w:i w:val="false"/>
                <w:color w:val="000000"/>
                <w:sz w:val="20"/>
              </w:rPr>
              <w:t>
</w:t>
            </w:r>
            <w:r>
              <w:rPr>
                <w:rFonts w:ascii="Times New Roman"/>
                <w:b w:val="false"/>
                <w:i w:val="false"/>
                <w:color w:val="000000"/>
                <w:sz w:val="20"/>
              </w:rPr>
              <w:t>Типовые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r>
              <w:br/>
            </w:r>
            <w:r>
              <w:rPr>
                <w:rFonts w:ascii="Times New Roman"/>
                <w:b w:val="false"/>
                <w:i w:val="false"/>
                <w:color w:val="000000"/>
                <w:sz w:val="20"/>
              </w:rPr>
              <w:t>
</w:t>
            </w:r>
            <w:r>
              <w:rPr>
                <w:rFonts w:ascii="Times New Roman"/>
                <w:b w:val="false"/>
                <w:i w:val="false"/>
                <w:color w:val="000000"/>
                <w:sz w:val="20"/>
              </w:rPr>
              <w:t>биотермиялық</w:t>
            </w:r>
            <w:r>
              <w:br/>
            </w:r>
            <w:r>
              <w:rPr>
                <w:rFonts w:ascii="Times New Roman"/>
                <w:b w:val="false"/>
                <w:i w:val="false"/>
                <w:color w:val="000000"/>
                <w:sz w:val="20"/>
              </w:rPr>
              <w:t>
</w:t>
            </w:r>
            <w:r>
              <w:rPr>
                <w:rFonts w:ascii="Times New Roman"/>
                <w:b w:val="false"/>
                <w:i w:val="false"/>
                <w:color w:val="000000"/>
                <w:sz w:val="20"/>
              </w:rPr>
              <w:t>шұңқырлар/</w:t>
            </w:r>
            <w:r>
              <w:br/>
            </w:r>
            <w:r>
              <w:rPr>
                <w:rFonts w:ascii="Times New Roman"/>
                <w:b w:val="false"/>
                <w:i w:val="false"/>
                <w:color w:val="000000"/>
                <w:sz w:val="20"/>
              </w:rPr>
              <w:t>
</w:t>
            </w:r>
            <w:r>
              <w:rPr>
                <w:rFonts w:ascii="Times New Roman"/>
                <w:b w:val="false"/>
                <w:i w:val="false"/>
                <w:color w:val="000000"/>
                <w:sz w:val="20"/>
              </w:rPr>
              <w:t>Примитивных</w:t>
            </w:r>
            <w:r>
              <w:br/>
            </w:r>
            <w:r>
              <w:rPr>
                <w:rFonts w:ascii="Times New Roman"/>
                <w:b w:val="false"/>
                <w:i w:val="false"/>
                <w:color w:val="000000"/>
                <w:sz w:val="20"/>
              </w:rPr>
              <w:t>
</w:t>
            </w:r>
            <w:r>
              <w:rPr>
                <w:rFonts w:ascii="Times New Roman"/>
                <w:b w:val="false"/>
                <w:i w:val="false"/>
                <w:color w:val="000000"/>
                <w:sz w:val="20"/>
              </w:rPr>
              <w:t>биотермичес-</w:t>
            </w:r>
            <w:r>
              <w:br/>
            </w:r>
            <w:r>
              <w:rPr>
                <w:rFonts w:ascii="Times New Roman"/>
                <w:b w:val="false"/>
                <w:i w:val="false"/>
                <w:color w:val="000000"/>
                <w:sz w:val="20"/>
              </w:rPr>
              <w:t>
</w:t>
            </w:r>
            <w:r>
              <w:rPr>
                <w:rFonts w:ascii="Times New Roman"/>
                <w:b w:val="false"/>
                <w:i w:val="false"/>
                <w:color w:val="000000"/>
                <w:sz w:val="20"/>
              </w:rPr>
              <w:t>ких ям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етiлу</w:t>
            </w:r>
            <w:r>
              <w:br/>
            </w:r>
            <w:r>
              <w:rPr>
                <w:rFonts w:ascii="Times New Roman"/>
                <w:b w:val="false"/>
                <w:i w:val="false"/>
                <w:color w:val="000000"/>
                <w:sz w:val="20"/>
              </w:rPr>
              <w:t>
</w:t>
            </w:r>
            <w:r>
              <w:rPr>
                <w:rFonts w:ascii="Times New Roman"/>
                <w:b w:val="false"/>
                <w:i w:val="false"/>
                <w:color w:val="000000"/>
                <w:sz w:val="20"/>
              </w:rPr>
              <w:t>пайызы/ Процент</w:t>
            </w:r>
            <w:r>
              <w:br/>
            </w:r>
            <w:r>
              <w:rPr>
                <w:rFonts w:ascii="Times New Roman"/>
                <w:b w:val="false"/>
                <w:i w:val="false"/>
                <w:color w:val="000000"/>
                <w:sz w:val="20"/>
              </w:rPr>
              <w:t>
</w:t>
            </w:r>
            <w:r>
              <w:rPr>
                <w:rFonts w:ascii="Times New Roman"/>
                <w:b w:val="false"/>
                <w:i w:val="false"/>
                <w:color w:val="000000"/>
                <w:sz w:val="20"/>
              </w:rPr>
              <w:t>обеспеченности</w:t>
            </w:r>
          </w:p>
        </w:tc>
      </w:tr>
      <w:tr>
        <w:trPr>
          <w:trHeight w:val="19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6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Ауыл шаруашылығы жануарларын бiрдейлендiру туралы есеп/</w:t>
      </w:r>
      <w:r>
        <w:br/>
      </w:r>
      <w:r>
        <w:rPr>
          <w:rFonts w:ascii="Times New Roman"/>
          <w:b w:val="false"/>
          <w:i w:val="false"/>
          <w:color w:val="000000"/>
          <w:sz w:val="28"/>
        </w:rPr>
        <w:t>
       </w:t>
      </w:r>
      <w:r>
        <w:rPr>
          <w:rFonts w:ascii="Times New Roman"/>
          <w:b/>
          <w:i w:val="false"/>
          <w:color w:val="000000"/>
          <w:sz w:val="28"/>
        </w:rPr>
        <w:t>5. Отчет о проведении идентификации сельскохозяйственных</w:t>
      </w:r>
      <w:r>
        <w:br/>
      </w:r>
      <w:r>
        <w:rPr>
          <w:rFonts w:ascii="Times New Roman"/>
          <w:b w:val="false"/>
          <w:i w:val="false"/>
          <w:color w:val="000000"/>
          <w:sz w:val="28"/>
        </w:rPr>
        <w:t>
                                </w:t>
      </w:r>
      <w:r>
        <w:rPr>
          <w:rFonts w:ascii="Times New Roman"/>
          <w:b/>
          <w:i w:val="false"/>
          <w:color w:val="000000"/>
          <w:sz w:val="28"/>
        </w:rPr>
        <w:t>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254"/>
        <w:gridCol w:w="3463"/>
        <w:gridCol w:w="3173"/>
        <w:gridCol w:w="2497"/>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rPr>
                <w:rFonts w:ascii="Times New Roman"/>
                <w:b w:val="false"/>
                <w:i w:val="false"/>
                <w:color w:val="000000"/>
                <w:sz w:val="20"/>
              </w:rPr>
              <w:t xml:space="preserve">тiк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 xml:space="preserve">Номер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rPr>
                <w:rFonts w:ascii="Times New Roman"/>
                <w:b w:val="false"/>
                <w:i w:val="false"/>
                <w:color w:val="000000"/>
                <w:sz w:val="20"/>
              </w:rPr>
              <w:t>ты</w:t>
            </w:r>
            <w:r>
              <w:rPr>
                <w:rFonts w:ascii="Times New Roman"/>
                <w:b w:val="false"/>
                <w:i w:val="false"/>
                <w:color w:val="000000"/>
                <w:sz w:val="20"/>
              </w:rPr>
              <w:t xml:space="preserve">ң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области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rPr>
                <w:rFonts w:ascii="Times New Roman"/>
                <w:b w:val="false"/>
                <w:i w:val="false"/>
                <w:color w:val="000000"/>
                <w:sz w:val="20"/>
              </w:rPr>
              <w:t>ларды</w:t>
            </w:r>
            <w:r>
              <w:rPr>
                <w:rFonts w:ascii="Times New Roman"/>
                <w:b w:val="false"/>
                <w:i w:val="false"/>
                <w:color w:val="000000"/>
                <w:sz w:val="20"/>
              </w:rPr>
              <w:t xml:space="preserve">ң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 жи</w:t>
            </w:r>
            <w:r>
              <w:rPr>
                <w:rFonts w:ascii="Times New Roman"/>
                <w:b w:val="false"/>
                <w:i w:val="false"/>
                <w:color w:val="000000"/>
                <w:sz w:val="20"/>
              </w:rPr>
              <w:t>вотных</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Бiрдей</w:t>
            </w:r>
            <w:r>
              <w:rPr>
                <w:rFonts w:ascii="Times New Roman"/>
                <w:b w:val="false"/>
                <w:i w:val="false"/>
                <w:color w:val="000000"/>
                <w:sz w:val="20"/>
              </w:rPr>
              <w:t>лендi</w:t>
            </w:r>
            <w:r>
              <w:rPr>
                <w:rFonts w:ascii="Times New Roman"/>
                <w:b w:val="false"/>
                <w:i w:val="false"/>
                <w:color w:val="000000"/>
                <w:sz w:val="20"/>
              </w:rPr>
              <w:t>руге</w:t>
            </w:r>
            <w:r>
              <w:br/>
            </w:r>
            <w:r>
              <w:rPr>
                <w:rFonts w:ascii="Times New Roman"/>
                <w:b w:val="false"/>
                <w:i w:val="false"/>
                <w:color w:val="000000"/>
                <w:sz w:val="20"/>
              </w:rPr>
              <w:t>
</w:t>
            </w:r>
            <w:r>
              <w:rPr>
                <w:rFonts w:ascii="Times New Roman"/>
                <w:b w:val="false"/>
                <w:i w:val="false"/>
                <w:color w:val="000000"/>
                <w:sz w:val="20"/>
              </w:rPr>
              <w:t>жатады/</w:t>
            </w: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 xml:space="preserve">жит </w:t>
            </w:r>
            <w:r>
              <w:rPr>
                <w:rFonts w:ascii="Times New Roman"/>
                <w:b w:val="false"/>
                <w:i w:val="false"/>
                <w:color w:val="000000"/>
                <w:sz w:val="20"/>
              </w:rPr>
              <w:t>иденти</w:t>
            </w:r>
            <w:r>
              <w:rPr>
                <w:rFonts w:ascii="Times New Roman"/>
                <w:b w:val="false"/>
                <w:i w:val="false"/>
                <w:color w:val="000000"/>
                <w:sz w:val="20"/>
              </w:rPr>
              <w:t>фикации</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rPr>
                <w:rFonts w:ascii="Times New Roman"/>
                <w:b w:val="false"/>
                <w:i w:val="false"/>
                <w:color w:val="000000"/>
                <w:sz w:val="20"/>
              </w:rPr>
              <w:t>далды/</w:t>
            </w:r>
            <w:r>
              <w:br/>
            </w:r>
            <w:r>
              <w:rPr>
                <w:rFonts w:ascii="Times New Roman"/>
                <w:b w:val="false"/>
                <w:i w:val="false"/>
                <w:color w:val="000000"/>
                <w:sz w:val="20"/>
              </w:rPr>
              <w:t>
</w:t>
            </w:r>
            <w:r>
              <w:rPr>
                <w:rFonts w:ascii="Times New Roman"/>
                <w:b w:val="false"/>
                <w:i w:val="false"/>
                <w:color w:val="000000"/>
                <w:sz w:val="20"/>
              </w:rPr>
              <w:t>Выпол</w:t>
            </w:r>
            <w:r>
              <w:rPr>
                <w:rFonts w:ascii="Times New Roman"/>
                <w:b w:val="false"/>
                <w:i w:val="false"/>
                <w:color w:val="000000"/>
                <w:sz w:val="20"/>
              </w:rPr>
              <w:t>нено</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w:t>
            </w:r>
            <w:r>
              <w:rPr>
                <w:rFonts w:ascii="Times New Roman"/>
                <w:b w:val="false"/>
                <w:i w:val="false"/>
                <w:color w:val="000000"/>
                <w:sz w:val="20"/>
              </w:rPr>
              <w:t>қ</w:t>
            </w:r>
            <w:r>
              <w:rPr>
                <w:rFonts w:ascii="Times New Roman"/>
                <w:b w:val="false"/>
                <w:i w:val="false"/>
                <w:color w:val="000000"/>
                <w:sz w:val="20"/>
              </w:rPr>
              <w:t xml:space="preserve">ара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 xml:space="preserve">Крупный </w:t>
            </w:r>
            <w:r>
              <w:rPr>
                <w:rFonts w:ascii="Times New Roman"/>
                <w:b w:val="false"/>
                <w:i w:val="false"/>
                <w:color w:val="000000"/>
                <w:sz w:val="20"/>
              </w:rPr>
              <w:t xml:space="preserve">рогатый </w:t>
            </w:r>
            <w:r>
              <w:rPr>
                <w:rFonts w:ascii="Times New Roman"/>
                <w:b w:val="false"/>
                <w:i w:val="false"/>
                <w:color w:val="000000"/>
                <w:sz w:val="20"/>
              </w:rPr>
              <w:t>скот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 xml:space="preserve">ылар/ </w:t>
            </w:r>
            <w:r>
              <w:rPr>
                <w:rFonts w:ascii="Times New Roman"/>
                <w:b w:val="false"/>
                <w:i w:val="false"/>
                <w:color w:val="000000"/>
                <w:sz w:val="20"/>
              </w:rPr>
              <w:t>Лошади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ой/Овцы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w:t>
            </w:r>
            <w:r>
              <w:rPr>
                <w:rFonts w:ascii="Times New Roman"/>
                <w:b w:val="false"/>
                <w:i w:val="false"/>
                <w:color w:val="000000"/>
                <w:sz w:val="20"/>
              </w:rPr>
              <w:t>Козы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лар/</w:t>
            </w:r>
            <w:r>
              <w:rPr>
                <w:rFonts w:ascii="Times New Roman"/>
                <w:b w:val="false"/>
                <w:i w:val="false"/>
                <w:color w:val="000000"/>
                <w:sz w:val="20"/>
              </w:rPr>
              <w:t>Свиньи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йелер/</w:t>
            </w:r>
            <w:r>
              <w:rPr>
                <w:rFonts w:ascii="Times New Roman"/>
                <w:b w:val="false"/>
                <w:i w:val="false"/>
                <w:color w:val="000000"/>
                <w:sz w:val="20"/>
              </w:rPr>
              <w:t>Верблюды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2092"/>
        <w:gridCol w:w="2398"/>
        <w:gridCol w:w="2262"/>
        <w:gridCol w:w="2330"/>
        <w:gridCol w:w="21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есеп беру кезеңiнде/</w:t>
            </w:r>
            <w:r>
              <w:br/>
            </w:r>
            <w:r>
              <w:rPr>
                <w:rFonts w:ascii="Times New Roman"/>
                <w:b w:val="false"/>
                <w:i w:val="false"/>
                <w:color w:val="000000"/>
                <w:sz w:val="20"/>
              </w:rPr>
              <w:t>
</w:t>
            </w:r>
            <w:r>
              <w:rPr>
                <w:rFonts w:ascii="Times New Roman"/>
                <w:b w:val="false"/>
                <w:i w:val="false"/>
                <w:color w:val="000000"/>
                <w:sz w:val="20"/>
              </w:rPr>
              <w:t>В том числе за отчетный период</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Бiрдейлендiрiл-</w:t>
            </w:r>
            <w:r>
              <w:br/>
            </w:r>
            <w:r>
              <w:rPr>
                <w:rFonts w:ascii="Times New Roman"/>
                <w:b w:val="false"/>
                <w:i w:val="false"/>
                <w:color w:val="000000"/>
                <w:sz w:val="20"/>
              </w:rPr>
              <w:t>
</w:t>
            </w:r>
            <w:r>
              <w:rPr>
                <w:rFonts w:ascii="Times New Roman"/>
                <w:b w:val="false"/>
                <w:i w:val="false"/>
                <w:color w:val="000000"/>
                <w:sz w:val="20"/>
              </w:rPr>
              <w:t xml:space="preserve">ген ауыл </w:t>
            </w:r>
            <w:r>
              <w:br/>
            </w:r>
            <w:r>
              <w:rPr>
                <w:rFonts w:ascii="Times New Roman"/>
                <w:b w:val="false"/>
                <w:i w:val="false"/>
                <w:color w:val="000000"/>
                <w:sz w:val="20"/>
              </w:rPr>
              <w:t>
</w:t>
            </w:r>
            <w:r>
              <w:rPr>
                <w:rFonts w:ascii="Times New Roman"/>
                <w:b w:val="false"/>
                <w:i w:val="false"/>
                <w:color w:val="000000"/>
                <w:sz w:val="20"/>
              </w:rPr>
              <w:t>шаруашылығы жа-</w:t>
            </w:r>
            <w:r>
              <w:br/>
            </w:r>
            <w:r>
              <w:rPr>
                <w:rFonts w:ascii="Times New Roman"/>
                <w:b w:val="false"/>
                <w:i w:val="false"/>
                <w:color w:val="000000"/>
                <w:sz w:val="20"/>
              </w:rPr>
              <w:t>
</w:t>
            </w:r>
            <w:r>
              <w:rPr>
                <w:rFonts w:ascii="Times New Roman"/>
                <w:b w:val="false"/>
                <w:i w:val="false"/>
                <w:color w:val="000000"/>
                <w:sz w:val="20"/>
              </w:rPr>
              <w:t xml:space="preserve">нуарларының </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идентифицирован-</w:t>
            </w:r>
            <w:r>
              <w:br/>
            </w:r>
            <w:r>
              <w:rPr>
                <w:rFonts w:ascii="Times New Roman"/>
                <w:b w:val="false"/>
                <w:i w:val="false"/>
                <w:color w:val="000000"/>
                <w:sz w:val="20"/>
              </w:rPr>
              <w:t>
</w:t>
            </w:r>
            <w:r>
              <w:rPr>
                <w:rFonts w:ascii="Times New Roman"/>
                <w:b w:val="false"/>
                <w:i w:val="false"/>
                <w:color w:val="000000"/>
                <w:sz w:val="20"/>
              </w:rPr>
              <w:t>ных сельхоз-</w:t>
            </w:r>
            <w:r>
              <w:br/>
            </w:r>
            <w:r>
              <w:rPr>
                <w:rFonts w:ascii="Times New Roman"/>
                <w:b w:val="false"/>
                <w:i w:val="false"/>
                <w:color w:val="000000"/>
                <w:sz w:val="20"/>
              </w:rPr>
              <w:t>
</w:t>
            </w:r>
            <w:r>
              <w:rPr>
                <w:rFonts w:ascii="Times New Roman"/>
                <w:b w:val="false"/>
                <w:i w:val="false"/>
                <w:color w:val="000000"/>
                <w:sz w:val="20"/>
              </w:rPr>
              <w:t>животных</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выполнения</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Компьютiрлiк</w:t>
            </w:r>
            <w:r>
              <w:br/>
            </w:r>
            <w:r>
              <w:rPr>
                <w:rFonts w:ascii="Times New Roman"/>
                <w:b w:val="false"/>
                <w:i w:val="false"/>
                <w:color w:val="000000"/>
                <w:sz w:val="20"/>
              </w:rPr>
              <w:t>
</w:t>
            </w:r>
            <w:r>
              <w:rPr>
                <w:rFonts w:ascii="Times New Roman"/>
                <w:b w:val="false"/>
                <w:i w:val="false"/>
                <w:color w:val="000000"/>
                <w:sz w:val="20"/>
              </w:rPr>
              <w:t xml:space="preserve">базаға </w:t>
            </w:r>
            <w:r>
              <w:br/>
            </w:r>
            <w:r>
              <w:rPr>
                <w:rFonts w:ascii="Times New Roman"/>
                <w:b w:val="false"/>
                <w:i w:val="false"/>
                <w:color w:val="000000"/>
                <w:sz w:val="20"/>
              </w:rPr>
              <w:t>
</w:t>
            </w:r>
            <w:r>
              <w:rPr>
                <w:rFonts w:ascii="Times New Roman"/>
                <w:b w:val="false"/>
                <w:i w:val="false"/>
                <w:color w:val="000000"/>
                <w:sz w:val="20"/>
              </w:rPr>
              <w:t>енгiзiлген жа-</w:t>
            </w:r>
            <w:r>
              <w:br/>
            </w:r>
            <w:r>
              <w:rPr>
                <w:rFonts w:ascii="Times New Roman"/>
                <w:b w:val="false"/>
                <w:i w:val="false"/>
                <w:color w:val="000000"/>
                <w:sz w:val="20"/>
              </w:rPr>
              <w:t>
</w:t>
            </w:r>
            <w:r>
              <w:rPr>
                <w:rFonts w:ascii="Times New Roman"/>
                <w:b w:val="false"/>
                <w:i w:val="false"/>
                <w:color w:val="000000"/>
                <w:sz w:val="20"/>
              </w:rPr>
              <w:t>нуарлардың</w:t>
            </w:r>
            <w:r>
              <w:br/>
            </w:r>
            <w:r>
              <w:rPr>
                <w:rFonts w:ascii="Times New Roman"/>
                <w:b w:val="false"/>
                <w:i w:val="false"/>
                <w:color w:val="000000"/>
                <w:sz w:val="20"/>
              </w:rPr>
              <w:t>
</w:t>
            </w:r>
            <w:r>
              <w:rPr>
                <w:rFonts w:ascii="Times New Roman"/>
                <w:b w:val="false"/>
                <w:i w:val="false"/>
                <w:color w:val="000000"/>
                <w:sz w:val="20"/>
              </w:rPr>
              <w:t>саны/Ко-</w:t>
            </w:r>
            <w:r>
              <w:br/>
            </w:r>
            <w:r>
              <w:rPr>
                <w:rFonts w:ascii="Times New Roman"/>
                <w:b w:val="false"/>
                <w:i w:val="false"/>
                <w:color w:val="000000"/>
                <w:sz w:val="20"/>
              </w:rPr>
              <w:t>
</w:t>
            </w:r>
            <w:r>
              <w:rPr>
                <w:rFonts w:ascii="Times New Roman"/>
                <w:b w:val="false"/>
                <w:i w:val="false"/>
                <w:color w:val="000000"/>
                <w:sz w:val="20"/>
              </w:rPr>
              <w:t>личество</w:t>
            </w:r>
            <w:r>
              <w:br/>
            </w:r>
            <w:r>
              <w:rPr>
                <w:rFonts w:ascii="Times New Roman"/>
                <w:b w:val="false"/>
                <w:i w:val="false"/>
                <w:color w:val="000000"/>
                <w:sz w:val="20"/>
              </w:rPr>
              <w:t>
</w:t>
            </w:r>
            <w:r>
              <w:rPr>
                <w:rFonts w:ascii="Times New Roman"/>
                <w:b w:val="false"/>
                <w:i w:val="false"/>
                <w:color w:val="000000"/>
                <w:sz w:val="20"/>
              </w:rPr>
              <w:t>введенных в</w:t>
            </w:r>
            <w:r>
              <w:br/>
            </w:r>
            <w:r>
              <w:rPr>
                <w:rFonts w:ascii="Times New Roman"/>
                <w:b w:val="false"/>
                <w:i w:val="false"/>
                <w:color w:val="000000"/>
                <w:sz w:val="20"/>
              </w:rPr>
              <w:t>
</w:t>
            </w:r>
            <w:r>
              <w:rPr>
                <w:rFonts w:ascii="Times New Roman"/>
                <w:b w:val="false"/>
                <w:i w:val="false"/>
                <w:color w:val="000000"/>
                <w:sz w:val="20"/>
              </w:rPr>
              <w:t>компьютерную</w:t>
            </w:r>
            <w:r>
              <w:br/>
            </w:r>
            <w:r>
              <w:rPr>
                <w:rFonts w:ascii="Times New Roman"/>
                <w:b w:val="false"/>
                <w:i w:val="false"/>
                <w:color w:val="000000"/>
                <w:sz w:val="20"/>
              </w:rPr>
              <w:t>
</w:t>
            </w:r>
            <w:r>
              <w:rPr>
                <w:rFonts w:ascii="Times New Roman"/>
                <w:b w:val="false"/>
                <w:i w:val="false"/>
                <w:color w:val="000000"/>
                <w:sz w:val="20"/>
              </w:rPr>
              <w:t>базу животных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выполнения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Компьютерлерi</w:t>
            </w:r>
            <w:r>
              <w:br/>
            </w:r>
            <w:r>
              <w:rPr>
                <w:rFonts w:ascii="Times New Roman"/>
                <w:b w:val="false"/>
                <w:i w:val="false"/>
                <w:color w:val="000000"/>
                <w:sz w:val="20"/>
              </w:rPr>
              <w:t>
</w:t>
            </w:r>
            <w:r>
              <w:rPr>
                <w:rFonts w:ascii="Times New Roman"/>
                <w:b w:val="false"/>
                <w:i w:val="false"/>
                <w:color w:val="000000"/>
                <w:sz w:val="20"/>
              </w:rPr>
              <w:t>бар қалалар</w:t>
            </w:r>
            <w:r>
              <w:br/>
            </w:r>
            <w:r>
              <w:rPr>
                <w:rFonts w:ascii="Times New Roman"/>
                <w:b w:val="false"/>
                <w:i w:val="false"/>
                <w:color w:val="000000"/>
                <w:sz w:val="20"/>
              </w:rPr>
              <w:t>
</w:t>
            </w:r>
            <w:r>
              <w:rPr>
                <w:rFonts w:ascii="Times New Roman"/>
                <w:b w:val="false"/>
                <w:i w:val="false"/>
                <w:color w:val="000000"/>
                <w:sz w:val="20"/>
              </w:rPr>
              <w:t>мен ауылдық</w:t>
            </w:r>
            <w:r>
              <w:br/>
            </w:r>
            <w:r>
              <w:rPr>
                <w:rFonts w:ascii="Times New Roman"/>
                <w:b w:val="false"/>
                <w:i w:val="false"/>
                <w:color w:val="000000"/>
                <w:sz w:val="20"/>
              </w:rPr>
              <w:t>
</w:t>
            </w:r>
            <w:r>
              <w:rPr>
                <w:rFonts w:ascii="Times New Roman"/>
                <w:b w:val="false"/>
                <w:i w:val="false"/>
                <w:color w:val="000000"/>
                <w:sz w:val="20"/>
              </w:rPr>
              <w:t>округтердiң</w:t>
            </w:r>
            <w:r>
              <w:br/>
            </w:r>
            <w:r>
              <w:rPr>
                <w:rFonts w:ascii="Times New Roman"/>
                <w:b w:val="false"/>
                <w:i w:val="false"/>
                <w:color w:val="000000"/>
                <w:sz w:val="20"/>
              </w:rPr>
              <w:t>
</w:t>
            </w:r>
            <w:r>
              <w:rPr>
                <w:rFonts w:ascii="Times New Roman"/>
                <w:b w:val="false"/>
                <w:i w:val="false"/>
                <w:color w:val="000000"/>
                <w:sz w:val="20"/>
              </w:rPr>
              <w:t xml:space="preserve">барлық </w:t>
            </w:r>
            <w:r>
              <w:br/>
            </w:r>
            <w:r>
              <w:rPr>
                <w:rFonts w:ascii="Times New Roman"/>
                <w:b w:val="false"/>
                <w:i w:val="false"/>
                <w:color w:val="000000"/>
                <w:sz w:val="20"/>
              </w:rPr>
              <w:t>
</w:t>
            </w:r>
            <w:r>
              <w:rPr>
                <w:rFonts w:ascii="Times New Roman"/>
                <w:b w:val="false"/>
                <w:i w:val="false"/>
                <w:color w:val="000000"/>
                <w:sz w:val="20"/>
              </w:rPr>
              <w:t>аудандары/</w:t>
            </w:r>
            <w:r>
              <w:br/>
            </w:r>
            <w:r>
              <w:rPr>
                <w:rFonts w:ascii="Times New Roman"/>
                <w:b w:val="false"/>
                <w:i w:val="false"/>
                <w:color w:val="000000"/>
                <w:sz w:val="20"/>
              </w:rPr>
              <w:t>
</w:t>
            </w:r>
            <w:r>
              <w:rPr>
                <w:rFonts w:ascii="Times New Roman"/>
                <w:b w:val="false"/>
                <w:i w:val="false"/>
                <w:color w:val="000000"/>
                <w:sz w:val="20"/>
              </w:rPr>
              <w:t>Всего районов</w:t>
            </w:r>
            <w:r>
              <w:br/>
            </w:r>
            <w:r>
              <w:rPr>
                <w:rFonts w:ascii="Times New Roman"/>
                <w:b w:val="false"/>
                <w:i w:val="false"/>
                <w:color w:val="000000"/>
                <w:sz w:val="20"/>
              </w:rPr>
              <w:t>
</w:t>
            </w:r>
            <w:r>
              <w:rPr>
                <w:rFonts w:ascii="Times New Roman"/>
                <w:b w:val="false"/>
                <w:i w:val="false"/>
                <w:color w:val="000000"/>
                <w:sz w:val="20"/>
              </w:rPr>
              <w:t>городов и</w:t>
            </w:r>
            <w:r>
              <w:br/>
            </w:r>
            <w:r>
              <w:rPr>
                <w:rFonts w:ascii="Times New Roman"/>
                <w:b w:val="false"/>
                <w:i w:val="false"/>
                <w:color w:val="000000"/>
                <w:sz w:val="20"/>
              </w:rPr>
              <w:t>
</w:t>
            </w:r>
            <w:r>
              <w:rPr>
                <w:rFonts w:ascii="Times New Roman"/>
                <w:b w:val="false"/>
                <w:i w:val="false"/>
                <w:color w:val="000000"/>
                <w:sz w:val="20"/>
              </w:rPr>
              <w:t xml:space="preserve">сельских </w:t>
            </w:r>
            <w:r>
              <w:br/>
            </w:r>
            <w:r>
              <w:rPr>
                <w:rFonts w:ascii="Times New Roman"/>
                <w:b w:val="false"/>
                <w:i w:val="false"/>
                <w:color w:val="000000"/>
                <w:sz w:val="20"/>
              </w:rPr>
              <w:t>
</w:t>
            </w:r>
            <w:r>
              <w:rPr>
                <w:rFonts w:ascii="Times New Roman"/>
                <w:b w:val="false"/>
                <w:i w:val="false"/>
                <w:color w:val="000000"/>
                <w:sz w:val="20"/>
              </w:rPr>
              <w:t>округов, где</w:t>
            </w:r>
            <w:r>
              <w:br/>
            </w:r>
            <w:r>
              <w:rPr>
                <w:rFonts w:ascii="Times New Roman"/>
                <w:b w:val="false"/>
                <w:i w:val="false"/>
                <w:color w:val="000000"/>
                <w:sz w:val="20"/>
              </w:rPr>
              <w:t>
</w:t>
            </w:r>
            <w:r>
              <w:rPr>
                <w:rFonts w:ascii="Times New Roman"/>
                <w:b w:val="false"/>
                <w:i w:val="false"/>
                <w:color w:val="000000"/>
                <w:sz w:val="20"/>
              </w:rPr>
              <w:t>имеется</w:t>
            </w:r>
            <w:r>
              <w:br/>
            </w:r>
            <w:r>
              <w:rPr>
                <w:rFonts w:ascii="Times New Roman"/>
                <w:b w:val="false"/>
                <w:i w:val="false"/>
                <w:color w:val="000000"/>
                <w:sz w:val="20"/>
              </w:rPr>
              <w:t>
</w:t>
            </w:r>
            <w:r>
              <w:rPr>
                <w:rFonts w:ascii="Times New Roman"/>
                <w:b w:val="false"/>
                <w:i w:val="false"/>
                <w:color w:val="000000"/>
                <w:sz w:val="20"/>
              </w:rPr>
              <w:t>компьютера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аудандар мен</w:t>
            </w:r>
            <w:r>
              <w:br/>
            </w:r>
            <w:r>
              <w:rPr>
                <w:rFonts w:ascii="Times New Roman"/>
                <w:b w:val="false"/>
                <w:i w:val="false"/>
                <w:color w:val="000000"/>
                <w:sz w:val="20"/>
              </w:rPr>
              <w:t>
</w:t>
            </w:r>
            <w:r>
              <w:rPr>
                <w:rFonts w:ascii="Times New Roman"/>
                <w:b w:val="false"/>
                <w:i w:val="false"/>
                <w:color w:val="000000"/>
                <w:sz w:val="20"/>
              </w:rPr>
              <w:t>қалаларға</w:t>
            </w:r>
            <w:r>
              <w:br/>
            </w:r>
            <w:r>
              <w:rPr>
                <w:rFonts w:ascii="Times New Roman"/>
                <w:b w:val="false"/>
                <w:i w:val="false"/>
                <w:color w:val="000000"/>
                <w:sz w:val="20"/>
              </w:rPr>
              <w:t>
</w:t>
            </w:r>
            <w:r>
              <w:rPr>
                <w:rFonts w:ascii="Times New Roman"/>
                <w:b w:val="false"/>
                <w:i w:val="false"/>
                <w:color w:val="000000"/>
                <w:sz w:val="20"/>
              </w:rPr>
              <w:t>арналғаны/</w:t>
            </w:r>
            <w:r>
              <w:br/>
            </w:r>
            <w:r>
              <w:rPr>
                <w:rFonts w:ascii="Times New Roman"/>
                <w:b w:val="false"/>
                <w:i w:val="false"/>
                <w:color w:val="000000"/>
                <w:sz w:val="20"/>
              </w:rPr>
              <w:t>
</w:t>
            </w:r>
            <w:r>
              <w:rPr>
                <w:rFonts w:ascii="Times New Roman"/>
                <w:b w:val="false"/>
                <w:i w:val="false"/>
                <w:color w:val="000000"/>
                <w:sz w:val="20"/>
              </w:rPr>
              <w:t>Из них пред-</w:t>
            </w:r>
            <w:r>
              <w:br/>
            </w:r>
            <w:r>
              <w:rPr>
                <w:rFonts w:ascii="Times New Roman"/>
                <w:b w:val="false"/>
                <w:i w:val="false"/>
                <w:color w:val="000000"/>
                <w:sz w:val="20"/>
              </w:rPr>
              <w:t>
</w:t>
            </w:r>
            <w:r>
              <w:rPr>
                <w:rFonts w:ascii="Times New Roman"/>
                <w:b w:val="false"/>
                <w:i w:val="false"/>
                <w:color w:val="000000"/>
                <w:sz w:val="20"/>
              </w:rPr>
              <w:t>назначенные</w:t>
            </w:r>
            <w:r>
              <w:br/>
            </w:r>
            <w:r>
              <w:rPr>
                <w:rFonts w:ascii="Times New Roman"/>
                <w:b w:val="false"/>
                <w:i w:val="false"/>
                <w:color w:val="000000"/>
                <w:sz w:val="20"/>
              </w:rPr>
              <w:t>
</w:t>
            </w:r>
            <w:r>
              <w:rPr>
                <w:rFonts w:ascii="Times New Roman"/>
                <w:b w:val="false"/>
                <w:i w:val="false"/>
                <w:color w:val="000000"/>
                <w:sz w:val="20"/>
              </w:rPr>
              <w:t>для районов и</w:t>
            </w:r>
            <w:r>
              <w:br/>
            </w:r>
            <w:r>
              <w:rPr>
                <w:rFonts w:ascii="Times New Roman"/>
                <w:b w:val="false"/>
                <w:i w:val="false"/>
                <w:color w:val="000000"/>
                <w:sz w:val="20"/>
              </w:rPr>
              <w:t>
</w:t>
            </w:r>
            <w:r>
              <w:rPr>
                <w:rFonts w:ascii="Times New Roman"/>
                <w:b w:val="false"/>
                <w:i w:val="false"/>
                <w:color w:val="000000"/>
                <w:sz w:val="20"/>
              </w:rPr>
              <w:t>городов</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12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Есептiң осы бөлiмiнде жылдың басынан бастап есеп беру айында өсу нәтижесiмен орындалған барлық көлем көрсетiледi./В данном разделе отчета показывается весь объем выполненных за отчетный месяц с нарастающим итогом с начала года.</w:t>
      </w:r>
    </w:p>
    <w:bookmarkEnd w:id="120"/>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82" w:id="121"/>
    <w:p>
      <w:pPr>
        <w:spacing w:after="0"/>
        <w:ind w:left="0"/>
        <w:jc w:val="both"/>
      </w:pPr>
      <w:r>
        <w:rPr>
          <w:rFonts w:ascii="Times New Roman"/>
          <w:b w:val="false"/>
          <w:i w:val="false"/>
          <w:color w:val="000000"/>
          <w:sz w:val="28"/>
        </w:rPr>
        <w:t>
        </w:t>
      </w:r>
      <w:r>
        <w:rPr>
          <w:rFonts w:ascii="Times New Roman"/>
          <w:b/>
          <w:i w:val="false"/>
          <w:color w:val="000000"/>
          <w:sz w:val="28"/>
        </w:rPr>
        <w:t>3. Мемлекеттiк ветеринариялық ұйымдармен табыс етiлетiн</w:t>
      </w:r>
      <w:r>
        <w:br/>
      </w:r>
      <w:r>
        <w:rPr>
          <w:rFonts w:ascii="Times New Roman"/>
          <w:b w:val="false"/>
          <w:i w:val="false"/>
          <w:color w:val="000000"/>
          <w:sz w:val="28"/>
        </w:rPr>
        <w:t>
      </w:t>
      </w:r>
      <w:r>
        <w:rPr>
          <w:rFonts w:ascii="Times New Roman"/>
          <w:b/>
          <w:i w:val="false"/>
          <w:color w:val="000000"/>
          <w:sz w:val="28"/>
        </w:rPr>
        <w:t>ветеринариялық есеп беру нысандары/3. Формы ветеринарной</w:t>
      </w:r>
      <w:r>
        <w:br/>
      </w:r>
      <w:r>
        <w:rPr>
          <w:rFonts w:ascii="Times New Roman"/>
          <w:b w:val="false"/>
          <w:i w:val="false"/>
          <w:color w:val="000000"/>
          <w:sz w:val="28"/>
        </w:rPr>
        <w:t>
            </w:t>
      </w:r>
      <w:r>
        <w:rPr>
          <w:rFonts w:ascii="Times New Roman"/>
          <w:b/>
          <w:i w:val="false"/>
          <w:color w:val="000000"/>
          <w:sz w:val="28"/>
        </w:rPr>
        <w:t>отчетности, которые представляют государственными</w:t>
      </w:r>
      <w:r>
        <w:br/>
      </w:r>
      <w:r>
        <w:rPr>
          <w:rFonts w:ascii="Times New Roman"/>
          <w:b w:val="false"/>
          <w:i w:val="false"/>
          <w:color w:val="000000"/>
          <w:sz w:val="28"/>
        </w:rPr>
        <w:t>
                     </w:t>
      </w:r>
      <w:r>
        <w:rPr>
          <w:rFonts w:ascii="Times New Roman"/>
          <w:b/>
          <w:i w:val="false"/>
          <w:color w:val="000000"/>
          <w:sz w:val="28"/>
        </w:rPr>
        <w:t>ветеринарными организациями:</w:t>
      </w:r>
    </w:p>
    <w:bookmarkEnd w:id="121"/>
    <w:bookmarkStart w:name="z283" w:id="122"/>
    <w:p>
      <w:pPr>
        <w:spacing w:after="0"/>
        <w:ind w:left="0"/>
        <w:jc w:val="both"/>
      </w:pPr>
      <w:r>
        <w:rPr>
          <w:rFonts w:ascii="Times New Roman"/>
          <w:b w:val="false"/>
          <w:i w:val="false"/>
          <w:color w:val="000000"/>
          <w:sz w:val="28"/>
        </w:rPr>
        <w:t>
 </w:t>
      </w:r>
      <w:r>
        <w:rPr>
          <w:rFonts w:ascii="Times New Roman"/>
          <w:b/>
          <w:i w:val="false"/>
          <w:color w:val="000000"/>
          <w:sz w:val="28"/>
        </w:rPr>
        <w:t>9) ветеринариялық зертханалардың қызмет атқару туралы есеп/</w:t>
      </w:r>
      <w:r>
        <w:br/>
      </w:r>
      <w:r>
        <w:rPr>
          <w:rFonts w:ascii="Times New Roman"/>
          <w:b w:val="false"/>
          <w:i w:val="false"/>
          <w:color w:val="000000"/>
          <w:sz w:val="28"/>
        </w:rPr>
        <w:t>
           </w:t>
      </w:r>
      <w:r>
        <w:rPr>
          <w:rFonts w:ascii="Times New Roman"/>
          <w:b/>
          <w:i w:val="false"/>
          <w:color w:val="000000"/>
          <w:sz w:val="28"/>
        </w:rPr>
        <w:t>9) отчет о деятельности ветеринарных лабораторий</w:t>
      </w:r>
      <w:r>
        <w:br/>
      </w:r>
      <w:r>
        <w:rPr>
          <w:rFonts w:ascii="Times New Roman"/>
          <w:b w:val="false"/>
          <w:i w:val="false"/>
          <w:color w:val="000000"/>
          <w:sz w:val="28"/>
        </w:rPr>
        <w:t>
                  (№ 9-вет нысан/Форма № 9-вет)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200___ года</w:t>
      </w:r>
    </w:p>
    <w:bookmarkEnd w:id="122"/>
    <w:p>
      <w:pPr>
        <w:spacing w:after="0"/>
        <w:ind w:left="0"/>
        <w:jc w:val="both"/>
      </w:pPr>
      <w:r>
        <w:rPr>
          <w:rFonts w:ascii="Times New Roman"/>
          <w:b w:val="false"/>
          <w:i w:val="false"/>
          <w:color w:val="000000"/>
          <w:sz w:val="28"/>
        </w:rPr>
        <w:t>Кiм ұсынды/Кем представляется __________________________________</w:t>
      </w:r>
      <w:r>
        <w:br/>
      </w:r>
      <w:r>
        <w:rPr>
          <w:rFonts w:ascii="Times New Roman"/>
          <w:b w:val="false"/>
          <w:i w:val="false"/>
          <w:color w:val="000000"/>
          <w:sz w:val="28"/>
        </w:rPr>
        <w:t>
      (атауы және мекен-жайы/наименование и адрес)</w:t>
      </w:r>
    </w:p>
    <w:bookmarkStart w:name="z284" w:id="123"/>
    <w:p>
      <w:pPr>
        <w:spacing w:after="0"/>
        <w:ind w:left="0"/>
        <w:jc w:val="both"/>
      </w:pPr>
      <w:r>
        <w:rPr>
          <w:rFonts w:ascii="Times New Roman"/>
          <w:b w:val="false"/>
          <w:i w:val="false"/>
          <w:color w:val="000000"/>
          <w:sz w:val="28"/>
        </w:rPr>
        <w:t>               
</w:t>
      </w:r>
      <w:r>
        <w:rPr>
          <w:rFonts w:ascii="Times New Roman"/>
          <w:b/>
          <w:i w:val="false"/>
          <w:color w:val="000000"/>
          <w:sz w:val="28"/>
        </w:rPr>
        <w:t>1. Зертханалық-диагностикалық зерттеулер/</w:t>
      </w:r>
      <w:r>
        <w:br/>
      </w:r>
      <w:r>
        <w:rPr>
          <w:rFonts w:ascii="Times New Roman"/>
          <w:b w:val="false"/>
          <w:i w:val="false"/>
          <w:color w:val="000000"/>
          <w:sz w:val="28"/>
        </w:rPr>
        <w:t>
            </w:t>
      </w:r>
      <w:r>
        <w:rPr>
          <w:rFonts w:ascii="Times New Roman"/>
          <w:b/>
          <w:i w:val="false"/>
          <w:color w:val="000000"/>
          <w:sz w:val="28"/>
        </w:rPr>
        <w:t>1. Лабораторно-диагностические исследования</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1780"/>
        <w:gridCol w:w="1719"/>
        <w:gridCol w:w="1374"/>
        <w:gridCol w:w="1476"/>
        <w:gridCol w:w="1923"/>
        <w:gridCol w:w="1903"/>
        <w:gridCol w:w="1741"/>
      </w:tblGrid>
      <w:tr>
        <w:trPr>
          <w:trHeight w:val="285"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 зерттеулер (сараптамалар) ж</w:t>
            </w:r>
            <w:r>
              <w:rPr>
                <w:rFonts w:ascii="Times New Roman"/>
                <w:b w:val="false"/>
                <w:i w:val="false"/>
                <w:color w:val="000000"/>
                <w:sz w:val="20"/>
              </w:rPr>
              <w:t>ү</w:t>
            </w:r>
            <w:r>
              <w:rPr>
                <w:rFonts w:ascii="Times New Roman"/>
                <w:b w:val="false"/>
                <w:i w:val="false"/>
                <w:color w:val="000000"/>
                <w:sz w:val="20"/>
              </w:rPr>
              <w:t>ргiзiлдi/</w:t>
            </w:r>
            <w:r>
              <w:br/>
            </w:r>
            <w:r>
              <w:rPr>
                <w:rFonts w:ascii="Times New Roman"/>
                <w:b w:val="false"/>
                <w:i w:val="false"/>
                <w:color w:val="000000"/>
                <w:sz w:val="20"/>
              </w:rPr>
              <w:t>
</w:t>
            </w:r>
            <w:r>
              <w:rPr>
                <w:rFonts w:ascii="Times New Roman"/>
                <w:b w:val="false"/>
                <w:i w:val="false"/>
                <w:color w:val="000000"/>
                <w:sz w:val="20"/>
              </w:rPr>
              <w:t xml:space="preserve">Из них проведено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бактериологических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w:t>
            </w:r>
            <w:r>
              <w:rPr>
                <w:rFonts w:ascii="Times New Roman"/>
                <w:b w:val="false"/>
                <w:i w:val="false"/>
                <w:color w:val="000000"/>
                <w:sz w:val="20"/>
              </w:rPr>
              <w:t>қ</w:t>
            </w:r>
            <w:r>
              <w:rPr>
                <w:rFonts w:ascii="Times New Roman"/>
                <w:b w:val="false"/>
                <w:i w:val="false"/>
                <w:color w:val="000000"/>
                <w:sz w:val="20"/>
              </w:rPr>
              <w:t xml:space="preserve"> / вирусологических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классический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имунды ферментті</w:t>
            </w:r>
            <w:r>
              <w:br/>
            </w:r>
            <w:r>
              <w:rPr>
                <w:rFonts w:ascii="Times New Roman"/>
                <w:b w:val="false"/>
                <w:i w:val="false"/>
                <w:color w:val="000000"/>
                <w:sz w:val="20"/>
              </w:rPr>
              <w:t>
</w:t>
            </w: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имуноферментный</w:t>
            </w:r>
            <w:r>
              <w:br/>
            </w:r>
            <w:r>
              <w:rPr>
                <w:rFonts w:ascii="Times New Roman"/>
                <w:b w:val="false"/>
                <w:i w:val="false"/>
                <w:color w:val="000000"/>
                <w:sz w:val="20"/>
              </w:rPr>
              <w:t>
</w:t>
            </w:r>
            <w:r>
              <w:rPr>
                <w:rFonts w:ascii="Times New Roman"/>
                <w:b w:val="false"/>
                <w:i w:val="false"/>
                <w:color w:val="000000"/>
                <w:sz w:val="20"/>
              </w:rPr>
              <w:t>анализ</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ы/экс-</w:t>
            </w:r>
            <w:r>
              <w:br/>
            </w:r>
            <w:r>
              <w:rPr>
                <w:rFonts w:ascii="Times New Roman"/>
                <w:b w:val="false"/>
                <w:i w:val="false"/>
                <w:color w:val="000000"/>
                <w:sz w:val="20"/>
              </w:rPr>
              <w:t>
</w:t>
            </w:r>
            <w:r>
              <w:rPr>
                <w:rFonts w:ascii="Times New Roman"/>
                <w:b w:val="false"/>
                <w:i w:val="false"/>
                <w:color w:val="000000"/>
                <w:sz w:val="20"/>
              </w:rPr>
              <w:t>пертиз,</w:t>
            </w:r>
            <w:r>
              <w:br/>
            </w:r>
            <w:r>
              <w:rPr>
                <w:rFonts w:ascii="Times New Roman"/>
                <w:b w:val="false"/>
                <w:i w:val="false"/>
                <w:color w:val="000000"/>
                <w:sz w:val="20"/>
              </w:rPr>
              <w:t>
</w:t>
            </w:r>
            <w:r>
              <w:rPr>
                <w:rFonts w:ascii="Times New Roman"/>
                <w:b w:val="false"/>
                <w:i w:val="false"/>
                <w:color w:val="000000"/>
                <w:sz w:val="20"/>
              </w:rPr>
              <w:t>всего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 xml:space="preserve">ң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280"/>
        <w:gridCol w:w="1170"/>
        <w:gridCol w:w="1226"/>
        <w:gridCol w:w="1189"/>
        <w:gridCol w:w="1281"/>
        <w:gridCol w:w="1022"/>
        <w:gridCol w:w="1652"/>
        <w:gridCol w:w="1189"/>
        <w:gridCol w:w="1949"/>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исследований (экспертиз)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Саны/Количество</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серологииялы</w:t>
            </w:r>
            <w:r>
              <w:rPr>
                <w:rFonts w:ascii="Times New Roman"/>
                <w:b w:val="false"/>
                <w:i w:val="false"/>
                <w:color w:val="000000"/>
                <w:sz w:val="20"/>
              </w:rPr>
              <w:t>қ</w:t>
            </w:r>
            <w:r>
              <w:rPr>
                <w:rFonts w:ascii="Times New Roman"/>
                <w:b w:val="false"/>
                <w:i w:val="false"/>
                <w:color w:val="000000"/>
                <w:sz w:val="20"/>
              </w:rPr>
              <w:t xml:space="preserve"> / серологических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w:t>
            </w:r>
            <w:r>
              <w:rPr>
                <w:rFonts w:ascii="Times New Roman"/>
                <w:b w:val="false"/>
                <w:i w:val="false"/>
                <w:color w:val="000000"/>
                <w:sz w:val="20"/>
              </w:rPr>
              <w:t>қ</w:t>
            </w:r>
            <w:r>
              <w:rPr>
                <w:rFonts w:ascii="Times New Roman"/>
                <w:b w:val="false"/>
                <w:i w:val="false"/>
                <w:color w:val="000000"/>
                <w:sz w:val="20"/>
              </w:rPr>
              <w:t xml:space="preserve">/ паразитарных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ихтиопатологические</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барлы</w:t>
            </w:r>
            <w:r>
              <w:rPr>
                <w:rFonts w:ascii="Times New Roman"/>
                <w:b w:val="false"/>
                <w:i w:val="false"/>
                <w:color w:val="000000"/>
                <w:sz w:val="20"/>
              </w:rPr>
              <w:t>ғ</w:t>
            </w:r>
            <w:r>
              <w:rPr>
                <w:rFonts w:ascii="Times New Roman"/>
                <w:b w:val="false"/>
                <w:i w:val="false"/>
                <w:color w:val="000000"/>
                <w:sz w:val="20"/>
              </w:rPr>
              <w:t>ы / материал, всего</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классический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имунды ферментті талдау/имуно ферментный анализ</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w:t>
            </w:r>
            <w:r>
              <w:br/>
            </w:r>
            <w:r>
              <w:rPr>
                <w:rFonts w:ascii="Times New Roman"/>
                <w:b w:val="false"/>
                <w:i w:val="false"/>
                <w:color w:val="000000"/>
                <w:sz w:val="20"/>
              </w:rPr>
              <w:t>
</w:t>
            </w:r>
            <w:r>
              <w:rPr>
                <w:rFonts w:ascii="Times New Roman"/>
                <w:b w:val="false"/>
                <w:i w:val="false"/>
                <w:color w:val="000000"/>
                <w:sz w:val="20"/>
              </w:rPr>
              <w:t>тиз,</w:t>
            </w:r>
            <w:r>
              <w:br/>
            </w:r>
            <w:r>
              <w:rPr>
                <w:rFonts w:ascii="Times New Roman"/>
                <w:b w:val="false"/>
                <w:i w:val="false"/>
                <w:color w:val="000000"/>
                <w:sz w:val="20"/>
              </w:rPr>
              <w:t>
</w:t>
            </w:r>
            <w:r>
              <w:rPr>
                <w:rFonts w:ascii="Times New Roman"/>
                <w:b w:val="false"/>
                <w:i w:val="false"/>
                <w:color w:val="000000"/>
                <w:sz w:val="20"/>
              </w:rPr>
              <w:t>всего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85" w:id="124"/>
    <w:p>
      <w:pPr>
        <w:spacing w:after="0"/>
        <w:ind w:left="0"/>
        <w:jc w:val="both"/>
      </w:pPr>
      <w:r>
        <w:rPr>
          <w:rFonts w:ascii="Times New Roman"/>
          <w:b w:val="false"/>
          <w:i w:val="false"/>
          <w:color w:val="000000"/>
          <w:sz w:val="28"/>
        </w:rPr>
        <w:t>
             </w:t>
      </w:r>
      <w:r>
        <w:rPr>
          <w:rFonts w:ascii="Times New Roman"/>
          <w:b/>
          <w:i w:val="false"/>
          <w:color w:val="000000"/>
          <w:sz w:val="28"/>
        </w:rPr>
        <w:t>2. Терi-терсектердi сiбiр жарасына зерттеу/</w:t>
      </w:r>
      <w:r>
        <w:br/>
      </w:r>
      <w:r>
        <w:rPr>
          <w:rFonts w:ascii="Times New Roman"/>
          <w:b w:val="false"/>
          <w:i w:val="false"/>
          <w:color w:val="000000"/>
          <w:sz w:val="28"/>
        </w:rPr>
        <w:t>
      </w:t>
      </w:r>
      <w:r>
        <w:rPr>
          <w:rFonts w:ascii="Times New Roman"/>
          <w:b/>
          <w:i w:val="false"/>
          <w:color w:val="000000"/>
          <w:sz w:val="28"/>
        </w:rPr>
        <w:t>2. Исследование кожевенного сырья на сибирскую язву</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1783"/>
        <w:gridCol w:w="1525"/>
        <w:gridCol w:w="2141"/>
        <w:gridCol w:w="2201"/>
        <w:gridCol w:w="3096"/>
      </w:tblGrid>
      <w:tr>
        <w:trPr>
          <w:trHeight w:val="285" w:hRule="atLeast"/>
        </w:trPr>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Терiлер,</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 шкур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iшiнде/В том числе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лошадей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w:t>
            </w:r>
            <w:r>
              <w:rPr>
                <w:rFonts w:ascii="Times New Roman"/>
                <w:b w:val="false"/>
                <w:i w:val="false"/>
                <w:color w:val="000000"/>
                <w:sz w:val="20"/>
              </w:rPr>
              <w:t>қ</w:t>
            </w:r>
            <w:r>
              <w:rPr>
                <w:rFonts w:ascii="Times New Roman"/>
                <w:b w:val="false"/>
                <w:i w:val="false"/>
                <w:color w:val="000000"/>
                <w:sz w:val="20"/>
              </w:rPr>
              <w:t>ара мал/</w:t>
            </w:r>
            <w:r>
              <w:br/>
            </w:r>
            <w:r>
              <w:rPr>
                <w:rFonts w:ascii="Times New Roman"/>
                <w:b w:val="false"/>
                <w:i w:val="false"/>
                <w:color w:val="000000"/>
                <w:sz w:val="20"/>
              </w:rPr>
              <w:t>
</w:t>
            </w:r>
            <w:r>
              <w:rPr>
                <w:rFonts w:ascii="Times New Roman"/>
                <w:b w:val="false"/>
                <w:i w:val="false"/>
                <w:color w:val="000000"/>
                <w:sz w:val="20"/>
              </w:rPr>
              <w:t>крупного</w:t>
            </w:r>
            <w:r>
              <w:br/>
            </w:r>
            <w:r>
              <w:rPr>
                <w:rFonts w:ascii="Times New Roman"/>
                <w:b w:val="false"/>
                <w:i w:val="false"/>
                <w:color w:val="000000"/>
                <w:sz w:val="20"/>
              </w:rPr>
              <w:t>
</w:t>
            </w:r>
            <w:r>
              <w:rPr>
                <w:rFonts w:ascii="Times New Roman"/>
                <w:b w:val="false"/>
                <w:i w:val="false"/>
                <w:color w:val="000000"/>
                <w:sz w:val="20"/>
              </w:rPr>
              <w:t>рогатого</w:t>
            </w:r>
            <w:r>
              <w:br/>
            </w:r>
            <w:r>
              <w:rPr>
                <w:rFonts w:ascii="Times New Roman"/>
                <w:b w:val="false"/>
                <w:i w:val="false"/>
                <w:color w:val="000000"/>
                <w:sz w:val="20"/>
              </w:rPr>
              <w:t>
</w:t>
            </w:r>
            <w:r>
              <w:rPr>
                <w:rFonts w:ascii="Times New Roman"/>
                <w:b w:val="false"/>
                <w:i w:val="false"/>
                <w:color w:val="000000"/>
                <w:sz w:val="20"/>
              </w:rPr>
              <w:t>скота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ойлар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ешкiлер/</w:t>
            </w:r>
            <w:r>
              <w:br/>
            </w:r>
            <w:r>
              <w:rPr>
                <w:rFonts w:ascii="Times New Roman"/>
                <w:b w:val="false"/>
                <w:i w:val="false"/>
                <w:color w:val="000000"/>
                <w:sz w:val="20"/>
              </w:rPr>
              <w:t>
</w:t>
            </w:r>
            <w:r>
              <w:rPr>
                <w:rFonts w:ascii="Times New Roman"/>
                <w:b w:val="false"/>
                <w:i w:val="false"/>
                <w:color w:val="000000"/>
                <w:sz w:val="20"/>
              </w:rPr>
              <w:t>овец и коз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рлерi/других</w:t>
            </w:r>
            <w:r>
              <w:br/>
            </w:r>
            <w:r>
              <w:rPr>
                <w:rFonts w:ascii="Times New Roman"/>
                <w:b w:val="false"/>
                <w:i w:val="false"/>
                <w:color w:val="000000"/>
                <w:sz w:val="20"/>
              </w:rPr>
              <w:t>
</w:t>
            </w:r>
            <w:r>
              <w:rPr>
                <w:rFonts w:ascii="Times New Roman"/>
                <w:b w:val="false"/>
                <w:i w:val="false"/>
                <w:color w:val="000000"/>
                <w:sz w:val="20"/>
              </w:rPr>
              <w:t>видов животных</w:t>
            </w:r>
          </w:p>
        </w:tc>
      </w:tr>
      <w:tr>
        <w:trPr>
          <w:trHeight w:val="285"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w:t>
            </w:r>
            <w:r>
              <w:br/>
            </w:r>
            <w:r>
              <w:rPr>
                <w:rFonts w:ascii="Times New Roman"/>
                <w:b w:val="false"/>
                <w:i w:val="false"/>
                <w:color w:val="000000"/>
                <w:sz w:val="20"/>
              </w:rPr>
              <w:t>
</w:t>
            </w:r>
            <w:r>
              <w:rPr>
                <w:rFonts w:ascii="Times New Roman"/>
                <w:b w:val="false"/>
                <w:i w:val="false"/>
                <w:color w:val="000000"/>
                <w:sz w:val="20"/>
              </w:rPr>
              <w:t>отанды</w:t>
            </w:r>
            <w:r>
              <w:rPr>
                <w:rFonts w:ascii="Times New Roman"/>
                <w:b w:val="false"/>
                <w:i w:val="false"/>
                <w:color w:val="000000"/>
                <w:sz w:val="20"/>
              </w:rPr>
              <w:t>қ</w:t>
            </w:r>
            <w:r>
              <w:rPr>
                <w:rFonts w:ascii="Times New Roman"/>
                <w:b w:val="false"/>
                <w:i w:val="false"/>
                <w:color w:val="000000"/>
                <w:sz w:val="20"/>
              </w:rPr>
              <w:t xml:space="preserve"> шикiзат/</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отечественного</w:t>
            </w:r>
            <w:r>
              <w:br/>
            </w:r>
            <w:r>
              <w:rPr>
                <w:rFonts w:ascii="Times New Roman"/>
                <w:b w:val="false"/>
                <w:i w:val="false"/>
                <w:color w:val="000000"/>
                <w:sz w:val="20"/>
              </w:rPr>
              <w:t>
</w:t>
            </w:r>
            <w:r>
              <w:rPr>
                <w:rFonts w:ascii="Times New Roman"/>
                <w:b w:val="false"/>
                <w:i w:val="false"/>
                <w:color w:val="000000"/>
                <w:sz w:val="20"/>
              </w:rPr>
              <w:t>сырья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 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 бердi/из них</w:t>
            </w:r>
            <w:r>
              <w:br/>
            </w:r>
            <w:r>
              <w:rPr>
                <w:rFonts w:ascii="Times New Roman"/>
                <w:b w:val="false"/>
                <w:i w:val="false"/>
                <w:color w:val="000000"/>
                <w:sz w:val="20"/>
              </w:rPr>
              <w:t>
</w:t>
            </w:r>
            <w:r>
              <w:rPr>
                <w:rFonts w:ascii="Times New Roman"/>
                <w:b w:val="false"/>
                <w:i w:val="false"/>
                <w:color w:val="000000"/>
                <w:sz w:val="20"/>
              </w:rPr>
              <w:t>дали положительную</w:t>
            </w:r>
            <w:r>
              <w:br/>
            </w:r>
            <w:r>
              <w:rPr>
                <w:rFonts w:ascii="Times New Roman"/>
                <w:b w:val="false"/>
                <w:i w:val="false"/>
                <w:color w:val="000000"/>
                <w:sz w:val="20"/>
              </w:rPr>
              <w:t>
</w:t>
            </w:r>
            <w:r>
              <w:rPr>
                <w:rFonts w:ascii="Times New Roman"/>
                <w:b w:val="false"/>
                <w:i w:val="false"/>
                <w:color w:val="000000"/>
                <w:sz w:val="20"/>
              </w:rPr>
              <w:t>реакцию</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w:t>
            </w:r>
            <w:r>
              <w:rPr>
                <w:rFonts w:ascii="Times New Roman"/>
                <w:b w:val="false"/>
                <w:i w:val="false"/>
                <w:color w:val="000000"/>
                <w:sz w:val="20"/>
              </w:rPr>
              <w:t>қ</w:t>
            </w:r>
            <w:r>
              <w:rPr>
                <w:rFonts w:ascii="Times New Roman"/>
                <w:b w:val="false"/>
                <w:i w:val="false"/>
                <w:color w:val="000000"/>
                <w:sz w:val="20"/>
              </w:rPr>
              <w:t xml:space="preserve"> шикiзат</w:t>
            </w:r>
            <w:r>
              <w:br/>
            </w:r>
            <w:r>
              <w:rPr>
                <w:rFonts w:ascii="Times New Roman"/>
                <w:b w:val="false"/>
                <w:i w:val="false"/>
                <w:color w:val="000000"/>
                <w:sz w:val="20"/>
              </w:rPr>
              <w:t>
</w:t>
            </w:r>
            <w:r>
              <w:rPr>
                <w:rFonts w:ascii="Times New Roman"/>
                <w:b w:val="false"/>
                <w:i w:val="false"/>
                <w:color w:val="000000"/>
                <w:sz w:val="20"/>
              </w:rPr>
              <w:t>тексерiлдi/</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импортного сырья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 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реакция бергендерi/</w:t>
            </w:r>
            <w:r>
              <w:br/>
            </w:r>
            <w:r>
              <w:rPr>
                <w:rFonts w:ascii="Times New Roman"/>
                <w:b w:val="false"/>
                <w:i w:val="false"/>
                <w:color w:val="000000"/>
                <w:sz w:val="20"/>
              </w:rPr>
              <w:t>
</w:t>
            </w:r>
            <w:r>
              <w:rPr>
                <w:rFonts w:ascii="Times New Roman"/>
                <w:b w:val="false"/>
                <w:i w:val="false"/>
                <w:color w:val="000000"/>
                <w:sz w:val="20"/>
              </w:rPr>
              <w:t>из них дали</w:t>
            </w:r>
            <w:r>
              <w:br/>
            </w:r>
            <w:r>
              <w:rPr>
                <w:rFonts w:ascii="Times New Roman"/>
                <w:b w:val="false"/>
                <w:i w:val="false"/>
                <w:color w:val="000000"/>
                <w:sz w:val="20"/>
              </w:rPr>
              <w:t>
</w:t>
            </w:r>
            <w:r>
              <w:rPr>
                <w:rFonts w:ascii="Times New Roman"/>
                <w:b w:val="false"/>
                <w:i w:val="false"/>
                <w:color w:val="000000"/>
                <w:sz w:val="20"/>
              </w:rPr>
              <w:t>положительную</w:t>
            </w:r>
            <w:r>
              <w:br/>
            </w:r>
            <w:r>
              <w:rPr>
                <w:rFonts w:ascii="Times New Roman"/>
                <w:b w:val="false"/>
                <w:i w:val="false"/>
                <w:color w:val="000000"/>
                <w:sz w:val="20"/>
              </w:rPr>
              <w:t>
</w:t>
            </w:r>
            <w:r>
              <w:rPr>
                <w:rFonts w:ascii="Times New Roman"/>
                <w:b w:val="false"/>
                <w:i w:val="false"/>
                <w:color w:val="000000"/>
                <w:sz w:val="20"/>
              </w:rPr>
              <w:t>реакцию</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125"/>
    <w:p>
      <w:pPr>
        <w:spacing w:after="0"/>
        <w:ind w:left="0"/>
        <w:jc w:val="both"/>
      </w:pPr>
      <w:r>
        <w:rPr>
          <w:rFonts w:ascii="Times New Roman"/>
          <w:b w:val="false"/>
          <w:i w:val="false"/>
          <w:color w:val="000000"/>
          <w:sz w:val="28"/>
        </w:rPr>
        <w:t>
   </w:t>
      </w:r>
      <w:r>
        <w:rPr>
          <w:rFonts w:ascii="Times New Roman"/>
          <w:b/>
          <w:i w:val="false"/>
          <w:color w:val="000000"/>
          <w:sz w:val="28"/>
        </w:rPr>
        <w:t>3. Аккредиттелген ветеринариялық зертханалардың қауіпсіздік</w:t>
      </w:r>
      <w:r>
        <w:br/>
      </w:r>
      <w:r>
        <w:rPr>
          <w:rFonts w:ascii="Times New Roman"/>
          <w:b w:val="false"/>
          <w:i w:val="false"/>
          <w:color w:val="000000"/>
          <w:sz w:val="28"/>
        </w:rPr>
        <w:t>
      </w:t>
      </w:r>
      <w:r>
        <w:rPr>
          <w:rFonts w:ascii="Times New Roman"/>
          <w:b/>
          <w:i w:val="false"/>
          <w:color w:val="000000"/>
          <w:sz w:val="28"/>
        </w:rPr>
        <w:t>көрсеткіштері бойынша жүргізілген сынақтардың саны</w:t>
      </w:r>
      <w:r>
        <w:br/>
      </w:r>
      <w:r>
        <w:rPr>
          <w:rFonts w:ascii="Times New Roman"/>
          <w:b w:val="false"/>
          <w:i w:val="false"/>
          <w:color w:val="000000"/>
          <w:sz w:val="28"/>
        </w:rPr>
        <w:t>
                              </w:t>
      </w:r>
      <w:r>
        <w:rPr>
          <w:rFonts w:ascii="Times New Roman"/>
          <w:b/>
          <w:i w:val="false"/>
          <w:color w:val="000000"/>
          <w:sz w:val="28"/>
        </w:rPr>
        <w:t>бойынша есеп</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3. Отчет по количеству проведенных испытаний по показателям</w:t>
      </w:r>
      <w:r>
        <w:br/>
      </w:r>
      <w:r>
        <w:rPr>
          <w:rFonts w:ascii="Times New Roman"/>
          <w:b w:val="false"/>
          <w:i w:val="false"/>
          <w:color w:val="000000"/>
          <w:sz w:val="28"/>
        </w:rPr>
        <w:t>
          </w:t>
      </w:r>
      <w:r>
        <w:rPr>
          <w:rFonts w:ascii="Times New Roman"/>
          <w:b/>
          <w:i w:val="false"/>
          <w:color w:val="000000"/>
          <w:sz w:val="28"/>
        </w:rPr>
        <w:t xml:space="preserve">безопасности аккредитованных ветеринарных лабораторий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6"/>
        <w:gridCol w:w="713"/>
        <w:gridCol w:w="1653"/>
        <w:gridCol w:w="1913"/>
        <w:gridCol w:w="1593"/>
        <w:gridCol w:w="1833"/>
        <w:gridCol w:w="1993"/>
        <w:gridCol w:w="1813"/>
      </w:tblGrid>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r>
      <w:tr>
        <w:trPr>
          <w:trHeight w:val="202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w:t>
            </w:r>
            <w:r>
              <w:br/>
            </w:r>
            <w:r>
              <w:rPr>
                <w:rFonts w:ascii="Times New Roman"/>
                <w:b w:val="false"/>
                <w:i w:val="false"/>
                <w:color w:val="000000"/>
                <w:sz w:val="20"/>
              </w:rPr>
              <w:t>
</w:t>
            </w:r>
            <w:r>
              <w:rPr>
                <w:rFonts w:ascii="Times New Roman"/>
                <w:b w:val="false"/>
                <w:i w:val="false"/>
                <w:color w:val="000000"/>
                <w:sz w:val="20"/>
              </w:rPr>
              <w:t>өнімдері/мясо и</w:t>
            </w:r>
            <w:r>
              <w:br/>
            </w:r>
            <w:r>
              <w:rPr>
                <w:rFonts w:ascii="Times New Roman"/>
                <w:b w:val="false"/>
                <w:i w:val="false"/>
                <w:color w:val="000000"/>
                <w:sz w:val="20"/>
              </w:rPr>
              <w:t>
</w:t>
            </w:r>
            <w:r>
              <w:rPr>
                <w:rFonts w:ascii="Times New Roman"/>
                <w:b w:val="false"/>
                <w:i w:val="false"/>
                <w:color w:val="000000"/>
                <w:sz w:val="20"/>
              </w:rPr>
              <w:t>мясные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w:t>
            </w:r>
            <w:r>
              <w:br/>
            </w:r>
            <w:r>
              <w:rPr>
                <w:rFonts w:ascii="Times New Roman"/>
                <w:b w:val="false"/>
                <w:i w:val="false"/>
                <w:color w:val="000000"/>
                <w:sz w:val="20"/>
              </w:rPr>
              <w:t>
</w:t>
            </w:r>
            <w:r>
              <w:rPr>
                <w:rFonts w:ascii="Times New Roman"/>
                <w:b w:val="false"/>
                <w:i w:val="false"/>
                <w:color w:val="000000"/>
                <w:sz w:val="20"/>
              </w:rPr>
              <w:t>өнімдері/молоко и</w:t>
            </w:r>
            <w:r>
              <w:br/>
            </w:r>
            <w:r>
              <w:rPr>
                <w:rFonts w:ascii="Times New Roman"/>
                <w:b w:val="false"/>
                <w:i w:val="false"/>
                <w:color w:val="000000"/>
                <w:sz w:val="20"/>
              </w:rPr>
              <w:t>
</w:t>
            </w:r>
            <w:r>
              <w:rPr>
                <w:rFonts w:ascii="Times New Roman"/>
                <w:b w:val="false"/>
                <w:i w:val="false"/>
                <w:color w:val="000000"/>
                <w:sz w:val="20"/>
              </w:rPr>
              <w:t>молочные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балық</w:t>
            </w:r>
            <w:r>
              <w:br/>
            </w:r>
            <w:r>
              <w:rPr>
                <w:rFonts w:ascii="Times New Roman"/>
                <w:b w:val="false"/>
                <w:i w:val="false"/>
                <w:color w:val="000000"/>
                <w:sz w:val="20"/>
              </w:rPr>
              <w:t>
</w:t>
            </w:r>
            <w:r>
              <w:rPr>
                <w:rFonts w:ascii="Times New Roman"/>
                <w:b w:val="false"/>
                <w:i w:val="false"/>
                <w:color w:val="000000"/>
                <w:sz w:val="20"/>
              </w:rPr>
              <w:t>өнімдері/рыба и</w:t>
            </w:r>
            <w:r>
              <w:br/>
            </w:r>
            <w:r>
              <w:rPr>
                <w:rFonts w:ascii="Times New Roman"/>
                <w:b w:val="false"/>
                <w:i w:val="false"/>
                <w:color w:val="000000"/>
                <w:sz w:val="20"/>
              </w:rPr>
              <w:t>
</w:t>
            </w:r>
            <w:r>
              <w:rPr>
                <w:rFonts w:ascii="Times New Roman"/>
                <w:b w:val="false"/>
                <w:i w:val="false"/>
                <w:color w:val="000000"/>
                <w:sz w:val="20"/>
              </w:rPr>
              <w:t>рыбопродукты</w:t>
            </w:r>
          </w:p>
        </w:tc>
      </w:tr>
      <w:tr>
        <w:trPr>
          <w:trHeight w:val="3780" w:hRule="atLeast"/>
        </w:trPr>
        <w:tc>
          <w:tcPr>
            <w:tcW w:w="0" w:type="auto"/>
            <w:gridSpan w:val="3"/>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(штук)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(штук)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w:t>
            </w:r>
            <w:r>
              <w:br/>
            </w:r>
            <w:r>
              <w:rPr>
                <w:rFonts w:ascii="Times New Roman"/>
                <w:b w:val="false"/>
                <w:i w:val="false"/>
                <w:color w:val="000000"/>
                <w:sz w:val="20"/>
              </w:rPr>
              <w:t>
</w:t>
            </w:r>
            <w:r>
              <w:rPr>
                <w:rFonts w:ascii="Times New Roman"/>
                <w:b w:val="false"/>
                <w:i w:val="false"/>
                <w:color w:val="000000"/>
                <w:sz w:val="20"/>
              </w:rPr>
              <w:t>барлық 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 (штук)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терне 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(штук)</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тобы/</w:t>
            </w:r>
            <w:r>
              <w:br/>
            </w:r>
            <w:r>
              <w:rPr>
                <w:rFonts w:ascii="Times New Roman"/>
                <w:b w:val="false"/>
                <w:i w:val="false"/>
                <w:color w:val="000000"/>
                <w:sz w:val="20"/>
              </w:rPr>
              <w:t>
</w:t>
            </w:r>
            <w:r>
              <w:rPr>
                <w:rFonts w:ascii="Times New Roman"/>
                <w:b w:val="false"/>
                <w:i w:val="false"/>
                <w:color w:val="000000"/>
                <w:sz w:val="20"/>
              </w:rPr>
              <w:t>Группы</w:t>
            </w:r>
            <w:r>
              <w:br/>
            </w:r>
            <w:r>
              <w:rPr>
                <w:rFonts w:ascii="Times New Roman"/>
                <w:b w:val="false"/>
                <w:i w:val="false"/>
                <w:color w:val="000000"/>
                <w:sz w:val="20"/>
              </w:rPr>
              <w:t>
</w:t>
            </w:r>
            <w:r>
              <w:rPr>
                <w:rFonts w:ascii="Times New Roman"/>
                <w:b w:val="false"/>
                <w:i w:val="false"/>
                <w:color w:val="000000"/>
                <w:sz w:val="20"/>
              </w:rPr>
              <w:t>веществ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w:t>
            </w:r>
            <w:r>
              <w:br/>
            </w:r>
            <w:r>
              <w:rPr>
                <w:rFonts w:ascii="Times New Roman"/>
                <w:b w:val="false"/>
                <w:i w:val="false"/>
                <w:color w:val="000000"/>
                <w:sz w:val="20"/>
              </w:rPr>
              <w:t>
</w:t>
            </w:r>
            <w:r>
              <w:rPr>
                <w:rFonts w:ascii="Times New Roman"/>
                <w:b w:val="false"/>
                <w:i w:val="false"/>
                <w:color w:val="000000"/>
                <w:sz w:val="20"/>
              </w:rPr>
              <w:t>элемен-</w:t>
            </w:r>
            <w:r>
              <w:br/>
            </w:r>
            <w:r>
              <w:rPr>
                <w:rFonts w:ascii="Times New Roman"/>
                <w:b w:val="false"/>
                <w:i w:val="false"/>
                <w:color w:val="000000"/>
                <w:sz w:val="20"/>
              </w:rPr>
              <w:t>
</w:t>
            </w:r>
            <w:r>
              <w:rPr>
                <w:rFonts w:ascii="Times New Roman"/>
                <w:b w:val="false"/>
                <w:i w:val="false"/>
                <w:color w:val="000000"/>
                <w:sz w:val="20"/>
              </w:rPr>
              <w:t>ттер/</w:t>
            </w:r>
            <w:r>
              <w:br/>
            </w:r>
            <w:r>
              <w:rPr>
                <w:rFonts w:ascii="Times New Roman"/>
                <w:b w:val="false"/>
                <w:i w:val="false"/>
                <w:color w:val="000000"/>
                <w:sz w:val="20"/>
              </w:rPr>
              <w:t>
</w:t>
            </w:r>
            <w:r>
              <w:rPr>
                <w:rFonts w:ascii="Times New Roman"/>
                <w:b w:val="false"/>
                <w:i w:val="false"/>
                <w:color w:val="000000"/>
                <w:sz w:val="20"/>
              </w:rPr>
              <w:t>Токсич-</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элемен-</w:t>
            </w:r>
            <w:r>
              <w:br/>
            </w:r>
            <w:r>
              <w:rPr>
                <w:rFonts w:ascii="Times New Roman"/>
                <w:b w:val="false"/>
                <w:i w:val="false"/>
                <w:color w:val="000000"/>
                <w:sz w:val="20"/>
              </w:rPr>
              <w:t>
</w:t>
            </w:r>
            <w:r>
              <w:rPr>
                <w:rFonts w:ascii="Times New Roman"/>
                <w:b w:val="false"/>
                <w:i w:val="false"/>
                <w:color w:val="000000"/>
                <w:sz w:val="20"/>
              </w:rPr>
              <w:t>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логия/</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цидтер/</w:t>
            </w:r>
            <w:r>
              <w:br/>
            </w:r>
            <w:r>
              <w:rPr>
                <w:rFonts w:ascii="Times New Roman"/>
                <w:b w:val="false"/>
                <w:i w:val="false"/>
                <w:color w:val="000000"/>
                <w:sz w:val="20"/>
              </w:rPr>
              <w:t>
</w:t>
            </w: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w:t>
            </w:r>
            <w:r>
              <w:br/>
            </w:r>
            <w:r>
              <w:rPr>
                <w:rFonts w:ascii="Times New Roman"/>
                <w:b w:val="false"/>
                <w:i w:val="false"/>
                <w:color w:val="000000"/>
                <w:sz w:val="20"/>
              </w:rPr>
              <w:t>
</w:t>
            </w:r>
            <w:r>
              <w:rPr>
                <w:rFonts w:ascii="Times New Roman"/>
                <w:b w:val="false"/>
                <w:i w:val="false"/>
                <w:color w:val="000000"/>
                <w:sz w:val="20"/>
              </w:rPr>
              <w:t>био-</w:t>
            </w:r>
            <w:r>
              <w:br/>
            </w:r>
            <w:r>
              <w:rPr>
                <w:rFonts w:ascii="Times New Roman"/>
                <w:b w:val="false"/>
                <w:i w:val="false"/>
                <w:color w:val="000000"/>
                <w:sz w:val="20"/>
              </w:rPr>
              <w:t>
</w:t>
            </w:r>
            <w:r>
              <w:rPr>
                <w:rFonts w:ascii="Times New Roman"/>
                <w:b w:val="false"/>
                <w:i w:val="false"/>
                <w:color w:val="000000"/>
                <w:sz w:val="20"/>
              </w:rPr>
              <w:t>тиктер/</w:t>
            </w:r>
            <w:r>
              <w:br/>
            </w:r>
            <w:r>
              <w:rPr>
                <w:rFonts w:ascii="Times New Roman"/>
                <w:b w:val="false"/>
                <w:i w:val="false"/>
                <w:color w:val="000000"/>
                <w:sz w:val="20"/>
              </w:rPr>
              <w:t>
</w:t>
            </w:r>
            <w:r>
              <w:rPr>
                <w:rFonts w:ascii="Times New Roman"/>
                <w:b w:val="false"/>
                <w:i w:val="false"/>
                <w:color w:val="000000"/>
                <w:sz w:val="20"/>
              </w:rPr>
              <w:t>Анти-</w:t>
            </w:r>
            <w:r>
              <w:br/>
            </w:r>
            <w:r>
              <w:rPr>
                <w:rFonts w:ascii="Times New Roman"/>
                <w:b w:val="false"/>
                <w:i w:val="false"/>
                <w:color w:val="000000"/>
                <w:sz w:val="20"/>
              </w:rPr>
              <w:t>
</w:t>
            </w:r>
            <w:r>
              <w:rPr>
                <w:rFonts w:ascii="Times New Roman"/>
                <w:b w:val="false"/>
                <w:i w:val="false"/>
                <w:color w:val="000000"/>
                <w:sz w:val="20"/>
              </w:rPr>
              <w:t>био-</w:t>
            </w:r>
            <w:r>
              <w:br/>
            </w:r>
            <w:r>
              <w:rPr>
                <w:rFonts w:ascii="Times New Roman"/>
                <w:b w:val="false"/>
                <w:i w:val="false"/>
                <w:color w:val="000000"/>
                <w:sz w:val="20"/>
              </w:rPr>
              <w:t>
</w:t>
            </w:r>
            <w:r>
              <w:rPr>
                <w:rFonts w:ascii="Times New Roman"/>
                <w:b w:val="false"/>
                <w:i w:val="false"/>
                <w:color w:val="000000"/>
                <w:sz w:val="20"/>
              </w:rPr>
              <w:t>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Микоток-</w:t>
            </w:r>
            <w:r>
              <w:br/>
            </w:r>
            <w:r>
              <w:rPr>
                <w:rFonts w:ascii="Times New Roman"/>
                <w:b w:val="false"/>
                <w:i w:val="false"/>
                <w:color w:val="000000"/>
                <w:sz w:val="20"/>
              </w:rPr>
              <w:t>
</w:t>
            </w:r>
            <w:r>
              <w:rPr>
                <w:rFonts w:ascii="Times New Roman"/>
                <w:b w:val="false"/>
                <w:i w:val="false"/>
                <w:color w:val="000000"/>
                <w:sz w:val="20"/>
              </w:rPr>
              <w:t>синдер/</w:t>
            </w:r>
            <w:r>
              <w:br/>
            </w:r>
            <w:r>
              <w:rPr>
                <w:rFonts w:ascii="Times New Roman"/>
                <w:b w:val="false"/>
                <w:i w:val="false"/>
                <w:color w:val="000000"/>
                <w:sz w:val="20"/>
              </w:rPr>
              <w:t>
</w:t>
            </w:r>
            <w:r>
              <w:rPr>
                <w:rFonts w:ascii="Times New Roman"/>
                <w:b w:val="false"/>
                <w:i w:val="false"/>
                <w:color w:val="000000"/>
                <w:sz w:val="20"/>
              </w:rPr>
              <w:t>Микоток-</w:t>
            </w:r>
            <w:r>
              <w:br/>
            </w:r>
            <w:r>
              <w:rPr>
                <w:rFonts w:ascii="Times New Roman"/>
                <w:b w:val="false"/>
                <w:i w:val="false"/>
                <w:color w:val="000000"/>
                <w:sz w:val="20"/>
              </w:rPr>
              <w:t>
</w:t>
            </w:r>
            <w:r>
              <w:rPr>
                <w:rFonts w:ascii="Times New Roman"/>
                <w:b w:val="false"/>
                <w:i w:val="false"/>
                <w:color w:val="000000"/>
                <w:sz w:val="20"/>
              </w:rPr>
              <w:t>сины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r>
              <w:br/>
            </w:r>
            <w:r>
              <w:rPr>
                <w:rFonts w:ascii="Times New Roman"/>
                <w:b w:val="false"/>
                <w:i w:val="false"/>
                <w:color w:val="000000"/>
                <w:sz w:val="20"/>
              </w:rPr>
              <w:t>
</w:t>
            </w:r>
            <w:r>
              <w:rPr>
                <w:rFonts w:ascii="Times New Roman"/>
                <w:b w:val="false"/>
                <w:i w:val="false"/>
                <w:color w:val="000000"/>
                <w:sz w:val="20"/>
              </w:rPr>
              <w:t>Бенз(а)пирен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Нитрозаминдер</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нитрозоме-</w:t>
            </w:r>
            <w:r>
              <w:br/>
            </w:r>
            <w:r>
              <w:rPr>
                <w:rFonts w:ascii="Times New Roman"/>
                <w:b w:val="false"/>
                <w:i w:val="false"/>
                <w:color w:val="000000"/>
                <w:sz w:val="20"/>
              </w:rPr>
              <w:t>
</w:t>
            </w:r>
            <w:r>
              <w:rPr>
                <w:rFonts w:ascii="Times New Roman"/>
                <w:b w:val="false"/>
                <w:i w:val="false"/>
                <w:color w:val="000000"/>
                <w:sz w:val="20"/>
              </w:rPr>
              <w:t>тиламин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нитрозоэти-</w:t>
            </w:r>
            <w:r>
              <w:br/>
            </w:r>
            <w:r>
              <w:rPr>
                <w:rFonts w:ascii="Times New Roman"/>
                <w:b w:val="false"/>
                <w:i w:val="false"/>
                <w:color w:val="000000"/>
                <w:sz w:val="20"/>
              </w:rPr>
              <w:t>
</w:t>
            </w:r>
            <w:r>
              <w:rPr>
                <w:rFonts w:ascii="Times New Roman"/>
                <w:b w:val="false"/>
                <w:i w:val="false"/>
                <w:color w:val="000000"/>
                <w:sz w:val="20"/>
              </w:rPr>
              <w:t>ламин</w:t>
            </w:r>
            <w:r>
              <w:br/>
            </w:r>
            <w:r>
              <w:rPr>
                <w:rFonts w:ascii="Times New Roman"/>
                <w:b w:val="false"/>
                <w:i w:val="false"/>
                <w:color w:val="000000"/>
                <w:sz w:val="20"/>
              </w:rPr>
              <w:t>
</w:t>
            </w:r>
            <w:r>
              <w:rPr>
                <w:rFonts w:ascii="Times New Roman"/>
                <w:b w:val="false"/>
                <w:i w:val="false"/>
                <w:color w:val="000000"/>
                <w:sz w:val="20"/>
              </w:rPr>
              <w:t>/Нитрозамины:</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нитрозоме-</w:t>
            </w:r>
            <w:r>
              <w:br/>
            </w:r>
            <w:r>
              <w:rPr>
                <w:rFonts w:ascii="Times New Roman"/>
                <w:b w:val="false"/>
                <w:i w:val="false"/>
                <w:color w:val="000000"/>
                <w:sz w:val="20"/>
              </w:rPr>
              <w:t>
</w:t>
            </w:r>
            <w:r>
              <w:rPr>
                <w:rFonts w:ascii="Times New Roman"/>
                <w:b w:val="false"/>
                <w:i w:val="false"/>
                <w:color w:val="000000"/>
                <w:sz w:val="20"/>
              </w:rPr>
              <w:t>тиламин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нитрозоэти-</w:t>
            </w:r>
            <w:r>
              <w:br/>
            </w:r>
            <w:r>
              <w:rPr>
                <w:rFonts w:ascii="Times New Roman"/>
                <w:b w:val="false"/>
                <w:i w:val="false"/>
                <w:color w:val="000000"/>
                <w:sz w:val="20"/>
              </w:rPr>
              <w:t>
</w:t>
            </w:r>
            <w:r>
              <w:rPr>
                <w:rFonts w:ascii="Times New Roman"/>
                <w:b w:val="false"/>
                <w:i w:val="false"/>
                <w:color w:val="000000"/>
                <w:sz w:val="20"/>
              </w:rPr>
              <w:t>ламин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Гистамин/</w:t>
            </w:r>
            <w:r>
              <w:br/>
            </w:r>
            <w:r>
              <w:rPr>
                <w:rFonts w:ascii="Times New Roman"/>
                <w:b w:val="false"/>
                <w:i w:val="false"/>
                <w:color w:val="000000"/>
                <w:sz w:val="20"/>
              </w:rPr>
              <w:t>
</w:t>
            </w:r>
            <w:r>
              <w:rPr>
                <w:rFonts w:ascii="Times New Roman"/>
                <w:b w:val="false"/>
                <w:i w:val="false"/>
                <w:color w:val="000000"/>
                <w:sz w:val="20"/>
              </w:rPr>
              <w:t>Гистамин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Басқасы/</w:t>
            </w:r>
            <w:r>
              <w:br/>
            </w:r>
            <w:r>
              <w:rPr>
                <w:rFonts w:ascii="Times New Roman"/>
                <w:b w:val="false"/>
                <w:i w:val="false"/>
                <w:color w:val="000000"/>
                <w:sz w:val="20"/>
              </w:rPr>
              <w:t>
</w:t>
            </w:r>
            <w:r>
              <w:rPr>
                <w:rFonts w:ascii="Times New Roman"/>
                <w:b w:val="false"/>
                <w:i w:val="false"/>
                <w:color w:val="000000"/>
                <w:sz w:val="20"/>
              </w:rPr>
              <w:t>рочее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w:t>
            </w:r>
            <w:r>
              <w:br/>
            </w:r>
            <w:r>
              <w:rPr>
                <w:rFonts w:ascii="Times New Roman"/>
                <w:b w:val="false"/>
                <w:i w:val="false"/>
                <w:color w:val="000000"/>
                <w:sz w:val="20"/>
              </w:rPr>
              <w:t>
</w:t>
            </w:r>
            <w:r>
              <w:rPr>
                <w:rFonts w:ascii="Times New Roman"/>
                <w:b w:val="false"/>
                <w:i w:val="false"/>
                <w:color w:val="000000"/>
                <w:sz w:val="20"/>
              </w:rPr>
              <w:t>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биоло-</w:t>
            </w:r>
            <w:r>
              <w:br/>
            </w:r>
            <w:r>
              <w:rPr>
                <w:rFonts w:ascii="Times New Roman"/>
                <w:b w:val="false"/>
                <w:i w:val="false"/>
                <w:color w:val="000000"/>
                <w:sz w:val="20"/>
              </w:rPr>
              <w:t>
</w:t>
            </w:r>
            <w:r>
              <w:rPr>
                <w:rFonts w:ascii="Times New Roman"/>
                <w:b w:val="false"/>
                <w:i w:val="false"/>
                <w:color w:val="000000"/>
                <w:sz w:val="20"/>
              </w:rPr>
              <w:t>гияық</w:t>
            </w:r>
            <w:r>
              <w:br/>
            </w:r>
            <w:r>
              <w:rPr>
                <w:rFonts w:ascii="Times New Roman"/>
                <w:b w:val="false"/>
                <w:i w:val="false"/>
                <w:color w:val="000000"/>
                <w:sz w:val="20"/>
              </w:rPr>
              <w:t>
</w:t>
            </w:r>
            <w:r>
              <w:rPr>
                <w:rFonts w:ascii="Times New Roman"/>
                <w:b w:val="false"/>
                <w:i w:val="false"/>
                <w:color w:val="000000"/>
                <w:sz w:val="20"/>
              </w:rPr>
              <w:t>көрсеткі</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биологи-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тели</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2786"/>
        <w:gridCol w:w="2317"/>
        <w:gridCol w:w="2764"/>
        <w:gridCol w:w="2189"/>
        <w:gridCol w:w="2254"/>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жұмыртқа/яйцо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 жемшөп</w:t>
            </w:r>
            <w:r>
              <w:br/>
            </w:r>
            <w:r>
              <w:rPr>
                <w:rFonts w:ascii="Times New Roman"/>
                <w:b w:val="false"/>
                <w:i w:val="false"/>
                <w:color w:val="000000"/>
                <w:sz w:val="20"/>
              </w:rPr>
              <w:t>
</w:t>
            </w:r>
            <w:r>
              <w:rPr>
                <w:rFonts w:ascii="Times New Roman"/>
                <w:b w:val="false"/>
                <w:i w:val="false"/>
                <w:color w:val="000000"/>
                <w:sz w:val="20"/>
              </w:rPr>
              <w:t>қоспалары/корма и</w:t>
            </w:r>
            <w:r>
              <w:br/>
            </w:r>
            <w:r>
              <w:rPr>
                <w:rFonts w:ascii="Times New Roman"/>
                <w:b w:val="false"/>
                <w:i w:val="false"/>
                <w:color w:val="000000"/>
                <w:sz w:val="20"/>
              </w:rPr>
              <w:t>
</w:t>
            </w:r>
            <w:r>
              <w:rPr>
                <w:rFonts w:ascii="Times New Roman"/>
                <w:b w:val="false"/>
                <w:i w:val="false"/>
                <w:color w:val="000000"/>
                <w:sz w:val="20"/>
              </w:rPr>
              <w:t>кормовые добавка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өнімдер/другие продукты</w:t>
            </w:r>
          </w:p>
        </w:tc>
      </w:tr>
      <w:tr>
        <w:trPr>
          <w:trHeight w:val="2565"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дың барлық</w:t>
            </w:r>
            <w:r>
              <w:br/>
            </w:r>
            <w:r>
              <w:rPr>
                <w:rFonts w:ascii="Times New Roman"/>
                <w:b w:val="false"/>
                <w:i w:val="false"/>
                <w:color w:val="000000"/>
                <w:sz w:val="20"/>
              </w:rPr>
              <w:t>
</w:t>
            </w:r>
            <w:r>
              <w:rPr>
                <w:rFonts w:ascii="Times New Roman"/>
                <w:b w:val="false"/>
                <w:i w:val="false"/>
                <w:color w:val="000000"/>
                <w:sz w:val="20"/>
              </w:rPr>
              <w:t>саны (дана)/</w:t>
            </w:r>
            <w:r>
              <w:br/>
            </w:r>
            <w:r>
              <w:rPr>
                <w:rFonts w:ascii="Times New Roman"/>
                <w:b w:val="false"/>
                <w:i w:val="false"/>
                <w:color w:val="000000"/>
                <w:sz w:val="20"/>
              </w:rPr>
              <w:t>
</w:t>
            </w:r>
            <w:r>
              <w:rPr>
                <w:rFonts w:ascii="Times New Roman"/>
                <w:b w:val="false"/>
                <w:i w:val="false"/>
                <w:color w:val="000000"/>
                <w:sz w:val="20"/>
              </w:rPr>
              <w:t>Всего коли-</w:t>
            </w:r>
            <w:r>
              <w:br/>
            </w:r>
            <w:r>
              <w:rPr>
                <w:rFonts w:ascii="Times New Roman"/>
                <w:b w:val="false"/>
                <w:i w:val="false"/>
                <w:color w:val="000000"/>
                <w:sz w:val="20"/>
              </w:rPr>
              <w:t>
</w:t>
            </w:r>
            <w:r>
              <w:rPr>
                <w:rFonts w:ascii="Times New Roman"/>
                <w:b w:val="false"/>
                <w:i w:val="false"/>
                <w:color w:val="000000"/>
                <w:sz w:val="20"/>
              </w:rPr>
              <w:t>чество проб</w:t>
            </w:r>
            <w:r>
              <w:br/>
            </w:r>
            <w:r>
              <w:rPr>
                <w:rFonts w:ascii="Times New Roman"/>
                <w:b w:val="false"/>
                <w:i w:val="false"/>
                <w:color w:val="000000"/>
                <w:sz w:val="20"/>
              </w:rPr>
              <w:t>
</w:t>
            </w:r>
            <w:r>
              <w:rPr>
                <w:rFonts w:ascii="Times New Roman"/>
                <w:b w:val="false"/>
                <w:i w:val="false"/>
                <w:color w:val="000000"/>
                <w:sz w:val="20"/>
              </w:rPr>
              <w:t>(штук)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көрсеткіштеріне</w:t>
            </w:r>
            <w:r>
              <w:br/>
            </w:r>
            <w:r>
              <w:rPr>
                <w:rFonts w:ascii="Times New Roman"/>
                <w:b w:val="false"/>
                <w:i w:val="false"/>
                <w:color w:val="000000"/>
                <w:sz w:val="20"/>
              </w:rPr>
              <w:t>
</w:t>
            </w:r>
            <w:r>
              <w:rPr>
                <w:rFonts w:ascii="Times New Roman"/>
                <w:b w:val="false"/>
                <w:i w:val="false"/>
                <w:color w:val="000000"/>
                <w:sz w:val="20"/>
              </w:rPr>
              <w:t>сәйкес 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(штук)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w:t>
            </w:r>
            <w:r>
              <w:br/>
            </w:r>
            <w:r>
              <w:rPr>
                <w:rFonts w:ascii="Times New Roman"/>
                <w:b w:val="false"/>
                <w:i w:val="false"/>
                <w:color w:val="000000"/>
                <w:sz w:val="20"/>
              </w:rPr>
              <w:t>
</w:t>
            </w:r>
            <w:r>
              <w:rPr>
                <w:rFonts w:ascii="Times New Roman"/>
                <w:b w:val="false"/>
                <w:i w:val="false"/>
                <w:color w:val="000000"/>
                <w:sz w:val="20"/>
              </w:rPr>
              <w:t>барлық саны</w:t>
            </w:r>
            <w:r>
              <w:br/>
            </w:r>
            <w:r>
              <w:rPr>
                <w:rFonts w:ascii="Times New Roman"/>
                <w:b w:val="false"/>
                <w:i w:val="false"/>
                <w:color w:val="000000"/>
                <w:sz w:val="20"/>
              </w:rPr>
              <w:t>
</w:t>
            </w:r>
            <w:r>
              <w:rPr>
                <w:rFonts w:ascii="Times New Roman"/>
                <w:b w:val="false"/>
                <w:i w:val="false"/>
                <w:color w:val="000000"/>
                <w:sz w:val="20"/>
              </w:rPr>
              <w:t>(дана)/ 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 (штук)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көрсеткіштеріне</w:t>
            </w:r>
            <w:r>
              <w:br/>
            </w:r>
            <w:r>
              <w:rPr>
                <w:rFonts w:ascii="Times New Roman"/>
                <w:b w:val="false"/>
                <w:i w:val="false"/>
                <w:color w:val="000000"/>
                <w:sz w:val="20"/>
              </w:rPr>
              <w:t>
</w:t>
            </w:r>
            <w:r>
              <w:rPr>
                <w:rFonts w:ascii="Times New Roman"/>
                <w:b w:val="false"/>
                <w:i w:val="false"/>
                <w:color w:val="000000"/>
                <w:sz w:val="20"/>
              </w:rPr>
              <w:t>сәйкес 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(штук)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w:t>
            </w:r>
            <w:r>
              <w:br/>
            </w:r>
            <w:r>
              <w:rPr>
                <w:rFonts w:ascii="Times New Roman"/>
                <w:b w:val="false"/>
                <w:i w:val="false"/>
                <w:color w:val="000000"/>
                <w:sz w:val="20"/>
              </w:rPr>
              <w:t>
</w:t>
            </w:r>
            <w:r>
              <w:rPr>
                <w:rFonts w:ascii="Times New Roman"/>
                <w:b w:val="false"/>
                <w:i w:val="false"/>
                <w:color w:val="000000"/>
                <w:sz w:val="20"/>
              </w:rPr>
              <w:t>барлық саны</w:t>
            </w:r>
            <w:r>
              <w:br/>
            </w:r>
            <w:r>
              <w:rPr>
                <w:rFonts w:ascii="Times New Roman"/>
                <w:b w:val="false"/>
                <w:i w:val="false"/>
                <w:color w:val="000000"/>
                <w:sz w:val="20"/>
              </w:rPr>
              <w:t>
</w:t>
            </w:r>
            <w:r>
              <w:rPr>
                <w:rFonts w:ascii="Times New Roman"/>
                <w:b w:val="false"/>
                <w:i w:val="false"/>
                <w:color w:val="000000"/>
                <w:sz w:val="20"/>
              </w:rPr>
              <w:t>(дана)/ 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 (штук)</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көрсеткіште-</w:t>
            </w:r>
            <w:r>
              <w:br/>
            </w:r>
            <w:r>
              <w:rPr>
                <w:rFonts w:ascii="Times New Roman"/>
                <w:b w:val="false"/>
                <w:i w:val="false"/>
                <w:color w:val="000000"/>
                <w:sz w:val="20"/>
              </w:rPr>
              <w:t>
</w:t>
            </w:r>
            <w:r>
              <w:rPr>
                <w:rFonts w:ascii="Times New Roman"/>
                <w:b w:val="false"/>
                <w:i w:val="false"/>
                <w:color w:val="000000"/>
                <w:sz w:val="20"/>
              </w:rPr>
              <w:t>ріне 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 Из</w:t>
            </w:r>
            <w:r>
              <w:br/>
            </w:r>
            <w:r>
              <w:rPr>
                <w:rFonts w:ascii="Times New Roman"/>
                <w:b w:val="false"/>
                <w:i w:val="false"/>
                <w:color w:val="000000"/>
                <w:sz w:val="20"/>
              </w:rPr>
              <w:t>
</w:t>
            </w:r>
            <w:r>
              <w:rPr>
                <w:rFonts w:ascii="Times New Roman"/>
                <w:b w:val="false"/>
                <w:i w:val="false"/>
                <w:color w:val="000000"/>
                <w:sz w:val="20"/>
              </w:rPr>
              <w:t>них не</w:t>
            </w:r>
            <w:r>
              <w:br/>
            </w:r>
            <w:r>
              <w:rPr>
                <w:rFonts w:ascii="Times New Roman"/>
                <w:b w:val="false"/>
                <w:i w:val="false"/>
                <w:color w:val="000000"/>
                <w:sz w:val="20"/>
              </w:rPr>
              <w:t>
</w:t>
            </w:r>
            <w:r>
              <w:rPr>
                <w:rFonts w:ascii="Times New Roman"/>
                <w:b w:val="false"/>
                <w:i w:val="false"/>
                <w:color w:val="000000"/>
                <w:sz w:val="20"/>
              </w:rPr>
              <w:t>соответсвует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(штук)</w:t>
            </w:r>
          </w:p>
        </w:tc>
      </w:tr>
      <w:tr>
        <w:trPr>
          <w:trHeight w:val="465"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126"/>
    <w:p>
      <w:pPr>
        <w:spacing w:after="0"/>
        <w:ind w:left="0"/>
        <w:jc w:val="both"/>
      </w:pPr>
      <w:r>
        <w:rPr>
          <w:rFonts w:ascii="Times New Roman"/>
          <w:b w:val="false"/>
          <w:i w:val="false"/>
          <w:color w:val="000000"/>
          <w:sz w:val="28"/>
        </w:rPr>
        <w:t>
         </w:t>
      </w:r>
      <w:r>
        <w:rPr>
          <w:rFonts w:ascii="Times New Roman"/>
          <w:b/>
          <w:i w:val="false"/>
          <w:color w:val="000000"/>
          <w:sz w:val="28"/>
        </w:rPr>
        <w:t>4.Радиометриялық және радиохимиялық зерттеулердiң</w:t>
      </w:r>
      <w:r>
        <w:br/>
      </w:r>
      <w:r>
        <w:rPr>
          <w:rFonts w:ascii="Times New Roman"/>
          <w:b w:val="false"/>
          <w:i w:val="false"/>
          <w:color w:val="000000"/>
          <w:sz w:val="28"/>
        </w:rPr>
        <w:t>
    </w:t>
      </w:r>
      <w:r>
        <w:rPr>
          <w:rFonts w:ascii="Times New Roman"/>
          <w:b/>
          <w:i w:val="false"/>
          <w:color w:val="000000"/>
          <w:sz w:val="28"/>
        </w:rPr>
        <w:t>нәтижелерi/4.Результаты радиометрических и радиохимических</w:t>
      </w:r>
      <w:r>
        <w:br/>
      </w:r>
      <w:r>
        <w:rPr>
          <w:rFonts w:ascii="Times New Roman"/>
          <w:b w:val="false"/>
          <w:i w:val="false"/>
          <w:color w:val="000000"/>
          <w:sz w:val="28"/>
        </w:rPr>
        <w:t>
                              </w:t>
      </w:r>
      <w:r>
        <w:rPr>
          <w:rFonts w:ascii="Times New Roman"/>
          <w:b/>
          <w:i w:val="false"/>
          <w:color w:val="000000"/>
          <w:sz w:val="28"/>
        </w:rPr>
        <w:t>исследований</w:t>
      </w:r>
    </w:p>
    <w:bookmarkEnd w:id="126"/>
    <w:bookmarkStart w:name="z288" w:id="127"/>
    <w:p>
      <w:pPr>
        <w:spacing w:after="0"/>
        <w:ind w:left="0"/>
        <w:jc w:val="both"/>
      </w:pPr>
      <w:r>
        <w:rPr>
          <w:rFonts w:ascii="Times New Roman"/>
          <w:b w:val="false"/>
          <w:i w:val="false"/>
          <w:color w:val="000000"/>
          <w:sz w:val="28"/>
        </w:rPr>
        <w:t>      1. Зерттеулердiң жалпы саны/Общее количество исследований</w:t>
      </w:r>
      <w:r>
        <w:br/>
      </w:r>
      <w:r>
        <w:rPr>
          <w:rFonts w:ascii="Times New Roman"/>
          <w:b w:val="false"/>
          <w:i w:val="false"/>
          <w:color w:val="000000"/>
          <w:sz w:val="28"/>
        </w:rPr>
        <w:t>
_________, оның iшiнде кальциге/из них на кальций ________,</w:t>
      </w:r>
      <w:r>
        <w:br/>
      </w:r>
      <w:r>
        <w:rPr>
          <w:rFonts w:ascii="Times New Roman"/>
          <w:b w:val="false"/>
          <w:i w:val="false"/>
          <w:color w:val="000000"/>
          <w:sz w:val="28"/>
        </w:rPr>
        <w:t>
бета-белсендiлiктiң қосындысын/суммарную бета-активность</w:t>
      </w:r>
      <w:r>
        <w:br/>
      </w:r>
      <w:r>
        <w:rPr>
          <w:rFonts w:ascii="Times New Roman"/>
          <w:b w:val="false"/>
          <w:i w:val="false"/>
          <w:color w:val="000000"/>
          <w:sz w:val="28"/>
        </w:rPr>
        <w:t>
_________________ стронций 90 _________, цезий – 137 _________ свинец</w:t>
      </w:r>
      <w:r>
        <w:br/>
      </w:r>
      <w:r>
        <w:rPr>
          <w:rFonts w:ascii="Times New Roman"/>
          <w:b w:val="false"/>
          <w:i w:val="false"/>
          <w:color w:val="000000"/>
          <w:sz w:val="28"/>
        </w:rPr>
        <w:t>
– 210 _______ және басқада радионуклидтер/и другие радионуклиды.</w:t>
      </w:r>
      <w:r>
        <w:br/>
      </w:r>
      <w:r>
        <w:rPr>
          <w:rFonts w:ascii="Times New Roman"/>
          <w:b w:val="false"/>
          <w:i w:val="false"/>
          <w:color w:val="000000"/>
          <w:sz w:val="28"/>
        </w:rPr>
        <w:t>
      2. Қосынды белсендiлiктi өлшеу тәсiлi (жұқа және қалың</w:t>
      </w:r>
      <w:r>
        <w:br/>
      </w:r>
      <w:r>
        <w:rPr>
          <w:rFonts w:ascii="Times New Roman"/>
          <w:b w:val="false"/>
          <w:i w:val="false"/>
          <w:color w:val="000000"/>
          <w:sz w:val="28"/>
        </w:rPr>
        <w:t>
жерлерде)/Метод измерения суммарной активности (в тонком или толстом</w:t>
      </w:r>
      <w:r>
        <w:br/>
      </w:r>
      <w:r>
        <w:rPr>
          <w:rFonts w:ascii="Times New Roman"/>
          <w:b w:val="false"/>
          <w:i w:val="false"/>
          <w:color w:val="000000"/>
          <w:sz w:val="28"/>
        </w:rPr>
        <w:t>
слое) ______________________________________________</w:t>
      </w:r>
      <w:r>
        <w:br/>
      </w:r>
      <w:r>
        <w:rPr>
          <w:rFonts w:ascii="Times New Roman"/>
          <w:b w:val="false"/>
          <w:i w:val="false"/>
          <w:color w:val="000000"/>
          <w:sz w:val="28"/>
        </w:rPr>
        <w:t>
      3. Бақылау препараты, оның белсендiлiгi және өндiрiлген</w:t>
      </w:r>
      <w:r>
        <w:br/>
      </w:r>
      <w:r>
        <w:rPr>
          <w:rFonts w:ascii="Times New Roman"/>
          <w:b w:val="false"/>
          <w:i w:val="false"/>
          <w:color w:val="000000"/>
          <w:sz w:val="28"/>
        </w:rPr>
        <w:t>
күнi/Контрольный препарат, его активность и дата изготовления:</w:t>
      </w:r>
      <w:r>
        <w:br/>
      </w:r>
      <w:r>
        <w:rPr>
          <w:rFonts w:ascii="Times New Roman"/>
          <w:b w:val="false"/>
          <w:i w:val="false"/>
          <w:color w:val="000000"/>
          <w:sz w:val="28"/>
        </w:rPr>
        <w:t>
      а) қосынды белсендiлiктi анықтаған кезде/при определении</w:t>
      </w:r>
      <w:r>
        <w:br/>
      </w:r>
      <w:r>
        <w:rPr>
          <w:rFonts w:ascii="Times New Roman"/>
          <w:b w:val="false"/>
          <w:i w:val="false"/>
          <w:color w:val="000000"/>
          <w:sz w:val="28"/>
        </w:rPr>
        <w:t>
суммарной активности _______________________________</w:t>
      </w:r>
      <w:r>
        <w:br/>
      </w:r>
      <w:r>
        <w:rPr>
          <w:rFonts w:ascii="Times New Roman"/>
          <w:b w:val="false"/>
          <w:i w:val="false"/>
          <w:color w:val="000000"/>
          <w:sz w:val="28"/>
        </w:rPr>
        <w:t>
      б) при определении:</w:t>
      </w:r>
      <w:r>
        <w:br/>
      </w:r>
      <w:r>
        <w:rPr>
          <w:rFonts w:ascii="Times New Roman"/>
          <w:b w:val="false"/>
          <w:i w:val="false"/>
          <w:color w:val="000000"/>
          <w:sz w:val="28"/>
        </w:rPr>
        <w:t>
      стронций-90/стронция - 90 ____________________</w:t>
      </w:r>
      <w:r>
        <w:br/>
      </w:r>
      <w:r>
        <w:rPr>
          <w:rFonts w:ascii="Times New Roman"/>
          <w:b w:val="false"/>
          <w:i w:val="false"/>
          <w:color w:val="000000"/>
          <w:sz w:val="28"/>
        </w:rPr>
        <w:t>
      цезий-137/цезия-137 __________________________</w:t>
      </w:r>
      <w:r>
        <w:br/>
      </w:r>
      <w:r>
        <w:rPr>
          <w:rFonts w:ascii="Times New Roman"/>
          <w:b w:val="false"/>
          <w:i w:val="false"/>
          <w:color w:val="000000"/>
          <w:sz w:val="28"/>
        </w:rPr>
        <w:t>
      қорғасын-210/свинца-210 ______________________</w:t>
      </w:r>
      <w:r>
        <w:br/>
      </w:r>
      <w:r>
        <w:rPr>
          <w:rFonts w:ascii="Times New Roman"/>
          <w:b w:val="false"/>
          <w:i w:val="false"/>
          <w:color w:val="000000"/>
          <w:sz w:val="28"/>
        </w:rPr>
        <w:t>
      басқа да радионуклидтердi анықтаған кезде/</w:t>
      </w:r>
      <w:r>
        <w:br/>
      </w:r>
      <w:r>
        <w:rPr>
          <w:rFonts w:ascii="Times New Roman"/>
          <w:b w:val="false"/>
          <w:i w:val="false"/>
          <w:color w:val="000000"/>
          <w:sz w:val="28"/>
        </w:rPr>
        <w:t>
других радионуклидов ________________________________________________</w:t>
      </w:r>
      <w:r>
        <w:br/>
      </w:r>
      <w:r>
        <w:rPr>
          <w:rFonts w:ascii="Times New Roman"/>
          <w:b w:val="false"/>
          <w:i w:val="false"/>
          <w:color w:val="000000"/>
          <w:sz w:val="28"/>
        </w:rPr>
        <w:t>
      в) стронций-90, цезий-137, қорғасын-210 және басқа да</w:t>
      </w:r>
      <w:r>
        <w:br/>
      </w:r>
      <w:r>
        <w:rPr>
          <w:rFonts w:ascii="Times New Roman"/>
          <w:b w:val="false"/>
          <w:i w:val="false"/>
          <w:color w:val="000000"/>
          <w:sz w:val="28"/>
        </w:rPr>
        <w:t>
радионуклидтердiң байланыс коэффициентi мен оларды анықтау</w:t>
      </w:r>
      <w:r>
        <w:br/>
      </w:r>
      <w:r>
        <w:rPr>
          <w:rFonts w:ascii="Times New Roman"/>
          <w:b w:val="false"/>
          <w:i w:val="false"/>
          <w:color w:val="000000"/>
          <w:sz w:val="28"/>
        </w:rPr>
        <w:t>
күнi/коэффициенты связи и дата их определения для стронция-90,</w:t>
      </w:r>
      <w:r>
        <w:br/>
      </w:r>
      <w:r>
        <w:rPr>
          <w:rFonts w:ascii="Times New Roman"/>
          <w:b w:val="false"/>
          <w:i w:val="false"/>
          <w:color w:val="000000"/>
          <w:sz w:val="28"/>
        </w:rPr>
        <w:t>
цезия-137, свинца-210 и других радионуклидов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Зерттеу тәсiлдерi/Методы исследований ______________________</w:t>
      </w:r>
      <w:r>
        <w:br/>
      </w:r>
      <w:r>
        <w:rPr>
          <w:rFonts w:ascii="Times New Roman"/>
          <w:b w:val="false"/>
          <w:i w:val="false"/>
          <w:color w:val="000000"/>
          <w:sz w:val="28"/>
        </w:rPr>
        <w:t>
      5. Қолдағы радиометрикалық аспаптарды тексеру мерзiмдерi/Сроки</w:t>
      </w:r>
      <w:r>
        <w:br/>
      </w:r>
      <w:r>
        <w:rPr>
          <w:rFonts w:ascii="Times New Roman"/>
          <w:b w:val="false"/>
          <w:i w:val="false"/>
          <w:color w:val="000000"/>
          <w:sz w:val="28"/>
        </w:rPr>
        <w:t>
проверки имеющихся радиометрической аппаратуры</w:t>
      </w:r>
      <w:r>
        <w:br/>
      </w:r>
      <w:r>
        <w:rPr>
          <w:rFonts w:ascii="Times New Roman"/>
          <w:b w:val="false"/>
          <w:i w:val="false"/>
          <w:color w:val="000000"/>
          <w:sz w:val="28"/>
        </w:rPr>
        <w:t xml:space="preserve">
_____________________________________________________________________         </w:t>
      </w:r>
      <w:r>
        <w:rPr>
          <w:rFonts w:ascii="Times New Roman"/>
          <w:b/>
          <w:i w:val="false"/>
          <w:color w:val="000000"/>
          <w:sz w:val="28"/>
        </w:rPr>
        <w:t>5. Мемлекеттік ветеринариялық-санитариялық бақылау және</w:t>
      </w:r>
      <w:r>
        <w:br/>
      </w:r>
      <w:r>
        <w:rPr>
          <w:rFonts w:ascii="Times New Roman"/>
          <w:b w:val="false"/>
          <w:i w:val="false"/>
          <w:color w:val="000000"/>
          <w:sz w:val="28"/>
        </w:rPr>
        <w:t>
     </w:t>
      </w:r>
      <w:r>
        <w:rPr>
          <w:rFonts w:ascii="Times New Roman"/>
          <w:b/>
          <w:i w:val="false"/>
          <w:color w:val="000000"/>
          <w:sz w:val="28"/>
        </w:rPr>
        <w:t>қадағалау бақылауындағы импортталатын және экспортталатын</w:t>
      </w:r>
      <w:r>
        <w:br/>
      </w:r>
      <w:r>
        <w:rPr>
          <w:rFonts w:ascii="Times New Roman"/>
          <w:b w:val="false"/>
          <w:i w:val="false"/>
          <w:color w:val="000000"/>
          <w:sz w:val="28"/>
        </w:rPr>
        <w:t>
        </w:t>
      </w:r>
      <w:r>
        <w:rPr>
          <w:rFonts w:ascii="Times New Roman"/>
          <w:b/>
          <w:i w:val="false"/>
          <w:color w:val="000000"/>
          <w:sz w:val="28"/>
        </w:rPr>
        <w:t>өнімдердің қауіпсіздігі жөніндегі есеп/5. Отчет по</w:t>
      </w:r>
      <w:r>
        <w:br/>
      </w:r>
      <w:r>
        <w:rPr>
          <w:rFonts w:ascii="Times New Roman"/>
          <w:b w:val="false"/>
          <w:i w:val="false"/>
          <w:color w:val="000000"/>
          <w:sz w:val="28"/>
        </w:rPr>
        <w:t>
       </w:t>
      </w:r>
      <w:r>
        <w:rPr>
          <w:rFonts w:ascii="Times New Roman"/>
          <w:b/>
          <w:i w:val="false"/>
          <w:color w:val="000000"/>
          <w:sz w:val="28"/>
        </w:rPr>
        <w:t>безопасности импортируемой и экспортируемой продукции</w:t>
      </w:r>
      <w:r>
        <w:br/>
      </w:r>
      <w:r>
        <w:rPr>
          <w:rFonts w:ascii="Times New Roman"/>
          <w:b w:val="false"/>
          <w:i w:val="false"/>
          <w:color w:val="000000"/>
          <w:sz w:val="28"/>
        </w:rPr>
        <w:t>
       </w:t>
      </w:r>
      <w:r>
        <w:rPr>
          <w:rFonts w:ascii="Times New Roman"/>
          <w:b/>
          <w:i w:val="false"/>
          <w:color w:val="000000"/>
          <w:sz w:val="28"/>
        </w:rPr>
        <w:t>подконтрольной государственному ветеринарно-санитарному</w:t>
      </w:r>
      <w:r>
        <w:br/>
      </w:r>
      <w:r>
        <w:rPr>
          <w:rFonts w:ascii="Times New Roman"/>
          <w:b w:val="false"/>
          <w:i w:val="false"/>
          <w:color w:val="000000"/>
          <w:sz w:val="28"/>
        </w:rPr>
        <w:t>
                       </w:t>
      </w:r>
      <w:r>
        <w:rPr>
          <w:rFonts w:ascii="Times New Roman"/>
          <w:b/>
          <w:i w:val="false"/>
          <w:color w:val="000000"/>
          <w:sz w:val="28"/>
        </w:rPr>
        <w:t>контролю и надзору</w:t>
      </w:r>
      <w:r>
        <w:br/>
      </w:r>
      <w:r>
        <w:rPr>
          <w:rFonts w:ascii="Times New Roman"/>
          <w:b w:val="false"/>
          <w:i w:val="false"/>
          <w:color w:val="000000"/>
          <w:sz w:val="28"/>
        </w:rPr>
        <w:t>
        _____ жылғы _______ тоқсан/ ______ квартал _____ года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282"/>
        <w:gridCol w:w="1895"/>
        <w:gridCol w:w="1501"/>
        <w:gridCol w:w="1283"/>
        <w:gridCol w:w="1501"/>
        <w:gridCol w:w="2355"/>
        <w:gridCol w:w="1831"/>
      </w:tblGrid>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Экспорт</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ге арналған</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параметрлері/</w:t>
            </w:r>
            <w:r>
              <w:br/>
            </w:r>
            <w:r>
              <w:rPr>
                <w:rFonts w:ascii="Times New Roman"/>
                <w:b w:val="false"/>
                <w:i w:val="false"/>
                <w:color w:val="000000"/>
                <w:sz w:val="20"/>
              </w:rPr>
              <w:t>
</w:t>
            </w:r>
            <w:r>
              <w:rPr>
                <w:rFonts w:ascii="Times New Roman"/>
                <w:b w:val="false"/>
                <w:i w:val="false"/>
                <w:color w:val="000000"/>
                <w:sz w:val="20"/>
              </w:rPr>
              <w:t>Параметры</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налық</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торных</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r>
      <w:tr>
        <w:trPr>
          <w:trHeight w:val="22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груза (тонн)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взятых</w:t>
            </w:r>
            <w:r>
              <w:br/>
            </w:r>
            <w:r>
              <w:rPr>
                <w:rFonts w:ascii="Times New Roman"/>
                <w:b w:val="false"/>
                <w:i w:val="false"/>
                <w:color w:val="000000"/>
                <w:sz w:val="20"/>
              </w:rPr>
              <w:t>
</w:t>
            </w:r>
            <w:r>
              <w:rPr>
                <w:rFonts w:ascii="Times New Roman"/>
                <w:b w:val="false"/>
                <w:i w:val="false"/>
                <w:color w:val="000000"/>
                <w:sz w:val="20"/>
              </w:rPr>
              <w:t>проб</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(тонн)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взятых</w:t>
            </w:r>
            <w:r>
              <w:br/>
            </w:r>
            <w:r>
              <w:rPr>
                <w:rFonts w:ascii="Times New Roman"/>
                <w:b w:val="false"/>
                <w:i w:val="false"/>
                <w:color w:val="000000"/>
                <w:sz w:val="20"/>
              </w:rPr>
              <w:t>
</w:t>
            </w:r>
            <w:r>
              <w:rPr>
                <w:rFonts w:ascii="Times New Roman"/>
                <w:b w:val="false"/>
                <w:i w:val="false"/>
                <w:color w:val="000000"/>
                <w:sz w:val="20"/>
              </w:rPr>
              <w:t>проб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r>
              <w:br/>
            </w:r>
            <w:r>
              <w:rPr>
                <w:rFonts w:ascii="Times New Roman"/>
                <w:b w:val="false"/>
                <w:i w:val="false"/>
                <w:color w:val="000000"/>
                <w:sz w:val="20"/>
              </w:rPr>
              <w:t>
</w:t>
            </w:r>
            <w:r>
              <w:rPr>
                <w:rFonts w:ascii="Times New Roman"/>
                <w:b w:val="false"/>
                <w:i w:val="false"/>
                <w:color w:val="000000"/>
                <w:sz w:val="20"/>
              </w:rPr>
              <w:t>говядина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r>
              <w:br/>
            </w:r>
            <w:r>
              <w:rPr>
                <w:rFonts w:ascii="Times New Roman"/>
                <w:b w:val="false"/>
                <w:i w:val="false"/>
                <w:color w:val="000000"/>
                <w:sz w:val="20"/>
              </w:rPr>
              <w:t>
</w:t>
            </w:r>
            <w:r>
              <w:rPr>
                <w:rFonts w:ascii="Times New Roman"/>
                <w:b w:val="false"/>
                <w:i w:val="false"/>
                <w:color w:val="000000"/>
                <w:sz w:val="20"/>
              </w:rPr>
              <w:t>конина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r>
              <w:br/>
            </w:r>
            <w:r>
              <w:rPr>
                <w:rFonts w:ascii="Times New Roman"/>
                <w:b w:val="false"/>
                <w:i w:val="false"/>
                <w:color w:val="000000"/>
                <w:sz w:val="20"/>
              </w:rPr>
              <w:t>
</w:t>
            </w:r>
            <w:r>
              <w:rPr>
                <w:rFonts w:ascii="Times New Roman"/>
                <w:b w:val="false"/>
                <w:i w:val="false"/>
                <w:color w:val="000000"/>
                <w:sz w:val="20"/>
              </w:rPr>
              <w:t>свинина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r>
              <w:br/>
            </w:r>
            <w:r>
              <w:rPr>
                <w:rFonts w:ascii="Times New Roman"/>
                <w:b w:val="false"/>
                <w:i w:val="false"/>
                <w:color w:val="000000"/>
                <w:sz w:val="20"/>
              </w:rPr>
              <w:t>
</w:t>
            </w:r>
            <w:r>
              <w:rPr>
                <w:rFonts w:ascii="Times New Roman"/>
                <w:b w:val="false"/>
                <w:i w:val="false"/>
                <w:color w:val="000000"/>
                <w:sz w:val="20"/>
              </w:rPr>
              <w:t>баранина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r>
              <w:br/>
            </w:r>
            <w:r>
              <w:rPr>
                <w:rFonts w:ascii="Times New Roman"/>
                <w:b w:val="false"/>
                <w:i w:val="false"/>
                <w:color w:val="000000"/>
                <w:sz w:val="20"/>
              </w:rPr>
              <w:t>
</w:t>
            </w:r>
            <w:r>
              <w:rPr>
                <w:rFonts w:ascii="Times New Roman"/>
                <w:b w:val="false"/>
                <w:i w:val="false"/>
                <w:color w:val="000000"/>
                <w:sz w:val="20"/>
              </w:rPr>
              <w:t>мясо птицы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жұмыртқа/яйца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бал/мед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w:t>
            </w:r>
            <w:r>
              <w:br/>
            </w:r>
            <w:r>
              <w:rPr>
                <w:rFonts w:ascii="Times New Roman"/>
                <w:b w:val="false"/>
                <w:i w:val="false"/>
                <w:color w:val="000000"/>
                <w:sz w:val="20"/>
              </w:rPr>
              <w:t>
</w:t>
            </w:r>
            <w:r>
              <w:rPr>
                <w:rFonts w:ascii="Times New Roman"/>
                <w:b w:val="false"/>
                <w:i w:val="false"/>
                <w:color w:val="000000"/>
                <w:sz w:val="20"/>
              </w:rPr>
              <w:t xml:space="preserve">жемшөп </w:t>
            </w:r>
            <w:r>
              <w:br/>
            </w:r>
            <w:r>
              <w:rPr>
                <w:rFonts w:ascii="Times New Roman"/>
                <w:b w:val="false"/>
                <w:i w:val="false"/>
                <w:color w:val="000000"/>
                <w:sz w:val="20"/>
              </w:rPr>
              <w:t>
</w:t>
            </w:r>
            <w:r>
              <w:rPr>
                <w:rFonts w:ascii="Times New Roman"/>
                <w:b w:val="false"/>
                <w:i w:val="false"/>
                <w:color w:val="000000"/>
                <w:sz w:val="20"/>
              </w:rPr>
              <w:t>қоспалары/</w:t>
            </w:r>
            <w:r>
              <w:br/>
            </w:r>
            <w:r>
              <w:rPr>
                <w:rFonts w:ascii="Times New Roman"/>
                <w:b w:val="false"/>
                <w:i w:val="false"/>
                <w:color w:val="000000"/>
                <w:sz w:val="20"/>
              </w:rPr>
              <w:t>
</w:t>
            </w:r>
            <w:r>
              <w:rPr>
                <w:rFonts w:ascii="Times New Roman"/>
                <w:b w:val="false"/>
                <w:i w:val="false"/>
                <w:color w:val="000000"/>
                <w:sz w:val="20"/>
              </w:rPr>
              <w:t>корма и</w:t>
            </w:r>
            <w:r>
              <w:br/>
            </w:r>
            <w:r>
              <w:rPr>
                <w:rFonts w:ascii="Times New Roman"/>
                <w:b w:val="false"/>
                <w:i w:val="false"/>
                <w:color w:val="000000"/>
                <w:sz w:val="20"/>
              </w:rPr>
              <w:t>
</w:t>
            </w:r>
            <w:r>
              <w:rPr>
                <w:rFonts w:ascii="Times New Roman"/>
                <w:b w:val="false"/>
                <w:i w:val="false"/>
                <w:color w:val="000000"/>
                <w:sz w:val="20"/>
              </w:rPr>
              <w:t>кормовые</w:t>
            </w:r>
            <w:r>
              <w:br/>
            </w:r>
            <w:r>
              <w:rPr>
                <w:rFonts w:ascii="Times New Roman"/>
                <w:b w:val="false"/>
                <w:i w:val="false"/>
                <w:color w:val="000000"/>
                <w:sz w:val="20"/>
              </w:rPr>
              <w:t>
</w:t>
            </w:r>
            <w:r>
              <w:rPr>
                <w:rFonts w:ascii="Times New Roman"/>
                <w:b w:val="false"/>
                <w:i w:val="false"/>
                <w:color w:val="000000"/>
                <w:sz w:val="20"/>
              </w:rPr>
              <w:t>добавки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w:t>
            </w:r>
            <w:r>
              <w:br/>
            </w:r>
            <w:r>
              <w:rPr>
                <w:rFonts w:ascii="Times New Roman"/>
                <w:b w:val="false"/>
                <w:i w:val="false"/>
                <w:color w:val="000000"/>
                <w:sz w:val="20"/>
              </w:rPr>
              <w:t>
</w:t>
            </w:r>
            <w:r>
              <w:rPr>
                <w:rFonts w:ascii="Times New Roman"/>
                <w:b w:val="false"/>
                <w:i w:val="false"/>
                <w:color w:val="000000"/>
                <w:sz w:val="20"/>
              </w:rPr>
              <w:t>заты/</w:t>
            </w:r>
            <w:r>
              <w:br/>
            </w:r>
            <w:r>
              <w:rPr>
                <w:rFonts w:ascii="Times New Roman"/>
                <w:b w:val="false"/>
                <w:i w:val="false"/>
                <w:color w:val="000000"/>
                <w:sz w:val="20"/>
              </w:rPr>
              <w:t>
</w:t>
            </w:r>
            <w:r>
              <w:rPr>
                <w:rFonts w:ascii="Times New Roman"/>
                <w:b w:val="false"/>
                <w:i w:val="false"/>
                <w:color w:val="000000"/>
                <w:sz w:val="20"/>
              </w:rPr>
              <w:t>кожевенное</w:t>
            </w:r>
            <w:r>
              <w:br/>
            </w:r>
            <w:r>
              <w:rPr>
                <w:rFonts w:ascii="Times New Roman"/>
                <w:b w:val="false"/>
                <w:i w:val="false"/>
                <w:color w:val="000000"/>
                <w:sz w:val="20"/>
              </w:rPr>
              <w:t>
</w:t>
            </w:r>
            <w:r>
              <w:rPr>
                <w:rFonts w:ascii="Times New Roman"/>
                <w:b w:val="false"/>
                <w:i w:val="false"/>
                <w:color w:val="000000"/>
                <w:sz w:val="20"/>
              </w:rPr>
              <w:t>сырье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128"/>
    <w:p>
      <w:pPr>
        <w:spacing w:after="0"/>
        <w:ind w:left="0"/>
        <w:jc w:val="both"/>
      </w:pPr>
      <w:r>
        <w:rPr>
          <w:rFonts w:ascii="Times New Roman"/>
          <w:b w:val="false"/>
          <w:i w:val="false"/>
          <w:color w:val="000000"/>
          <w:sz w:val="28"/>
        </w:rPr>
        <w:t>
      </w:t>
      </w:r>
      <w:r>
        <w:rPr>
          <w:rFonts w:ascii="Times New Roman"/>
          <w:b/>
          <w:i w:val="false"/>
          <w:color w:val="000000"/>
          <w:sz w:val="28"/>
        </w:rPr>
        <w:t>6. Iшкi сауда объектiлерiнде жануарлардан алынатын еттер</w:t>
      </w:r>
      <w:r>
        <w:br/>
      </w:r>
      <w:r>
        <w:rPr>
          <w:rFonts w:ascii="Times New Roman"/>
          <w:b w:val="false"/>
          <w:i w:val="false"/>
          <w:color w:val="000000"/>
          <w:sz w:val="28"/>
        </w:rPr>
        <w:t>
      </w:t>
      </w:r>
      <w:r>
        <w:rPr>
          <w:rFonts w:ascii="Times New Roman"/>
          <w:b/>
          <w:i w:val="false"/>
          <w:color w:val="000000"/>
          <w:sz w:val="28"/>
        </w:rPr>
        <w:t>мен басқа тағамдарды ветеринариялық-санитариялық сараптау/</w:t>
      </w:r>
      <w:r>
        <w:br/>
      </w:r>
      <w:r>
        <w:rPr>
          <w:rFonts w:ascii="Times New Roman"/>
          <w:b w:val="false"/>
          <w:i w:val="false"/>
          <w:color w:val="000000"/>
          <w:sz w:val="28"/>
        </w:rPr>
        <w:t>
      </w:t>
      </w:r>
      <w:r>
        <w:rPr>
          <w:rFonts w:ascii="Times New Roman"/>
          <w:b/>
          <w:i w:val="false"/>
          <w:color w:val="000000"/>
          <w:sz w:val="28"/>
        </w:rPr>
        <w:t>6. Ветеринарно-санитарная экспертиза мяса и других пищевых</w:t>
      </w:r>
      <w:r>
        <w:br/>
      </w:r>
      <w:r>
        <w:rPr>
          <w:rFonts w:ascii="Times New Roman"/>
          <w:b w:val="false"/>
          <w:i w:val="false"/>
          <w:color w:val="000000"/>
          <w:sz w:val="28"/>
        </w:rPr>
        <w:t>
      </w:t>
      </w:r>
      <w:r>
        <w:rPr>
          <w:rFonts w:ascii="Times New Roman"/>
          <w:b/>
          <w:i w:val="false"/>
          <w:color w:val="000000"/>
          <w:sz w:val="28"/>
        </w:rPr>
        <w:t>продуктов животного происхождения на объектах внутренней</w:t>
      </w:r>
      <w:r>
        <w:br/>
      </w:r>
      <w:r>
        <w:rPr>
          <w:rFonts w:ascii="Times New Roman"/>
          <w:b w:val="false"/>
          <w:i w:val="false"/>
          <w:color w:val="000000"/>
          <w:sz w:val="28"/>
        </w:rPr>
        <w:t>
                                </w:t>
      </w:r>
      <w:r>
        <w:rPr>
          <w:rFonts w:ascii="Times New Roman"/>
          <w:b/>
          <w:i w:val="false"/>
          <w:color w:val="000000"/>
          <w:sz w:val="28"/>
        </w:rPr>
        <w:t>торговли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1241"/>
        <w:gridCol w:w="1302"/>
        <w:gridCol w:w="979"/>
        <w:gridCol w:w="1282"/>
        <w:gridCol w:w="1201"/>
        <w:gridCol w:w="1101"/>
        <w:gridCol w:w="919"/>
        <w:gridCol w:w="1000"/>
        <w:gridCol w:w="1343"/>
        <w:gridCol w:w="1022"/>
      </w:tblGrid>
      <w:tr>
        <w:trPr>
          <w:trHeight w:val="42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сынамалардың саны/Количество исследуемых проб</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w:t>
            </w:r>
            <w:r>
              <w:br/>
            </w:r>
            <w:r>
              <w:rPr>
                <w:rFonts w:ascii="Times New Roman"/>
                <w:b w:val="false"/>
                <w:i w:val="false"/>
                <w:color w:val="000000"/>
                <w:sz w:val="20"/>
              </w:rPr>
              <w:t>
</w:t>
            </w:r>
            <w:r>
              <w:rPr>
                <w:rFonts w:ascii="Times New Roman"/>
                <w:b w:val="false"/>
                <w:i w:val="false"/>
                <w:color w:val="000000"/>
                <w:sz w:val="20"/>
              </w:rPr>
              <w:t>Яйца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тамақ</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r>
      <w:tr>
        <w:trPr>
          <w:trHeight w:val="420" w:hRule="atLeast"/>
        </w:trPr>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малдың/</w:t>
            </w:r>
            <w:r>
              <w:br/>
            </w:r>
            <w:r>
              <w:rPr>
                <w:rFonts w:ascii="Times New Roman"/>
                <w:b w:val="false"/>
                <w:i w:val="false"/>
                <w:color w:val="000000"/>
                <w:sz w:val="20"/>
              </w:rPr>
              <w:t>
</w:t>
            </w:r>
            <w:r>
              <w:rPr>
                <w:rFonts w:ascii="Times New Roman"/>
                <w:b w:val="false"/>
                <w:i w:val="false"/>
                <w:color w:val="000000"/>
                <w:sz w:val="20"/>
              </w:rPr>
              <w:t>крупно-</w:t>
            </w:r>
            <w:r>
              <w:br/>
            </w:r>
            <w:r>
              <w:rPr>
                <w:rFonts w:ascii="Times New Roman"/>
                <w:b w:val="false"/>
                <w:i w:val="false"/>
                <w:color w:val="000000"/>
                <w:sz w:val="20"/>
              </w:rPr>
              <w:t>
</w:t>
            </w:r>
            <w:r>
              <w:rPr>
                <w:rFonts w:ascii="Times New Roman"/>
                <w:b w:val="false"/>
                <w:i w:val="false"/>
                <w:color w:val="000000"/>
                <w:sz w:val="20"/>
              </w:rPr>
              <w:t>го ро-</w:t>
            </w:r>
            <w:r>
              <w:br/>
            </w:r>
            <w:r>
              <w:rPr>
                <w:rFonts w:ascii="Times New Roman"/>
                <w:b w:val="false"/>
                <w:i w:val="false"/>
                <w:color w:val="000000"/>
                <w:sz w:val="20"/>
              </w:rPr>
              <w:t>
</w:t>
            </w:r>
            <w:r>
              <w:rPr>
                <w:rFonts w:ascii="Times New Roman"/>
                <w:b w:val="false"/>
                <w:i w:val="false"/>
                <w:color w:val="000000"/>
                <w:sz w:val="20"/>
              </w:rPr>
              <w:t>гатого</w:t>
            </w:r>
            <w:r>
              <w:br/>
            </w:r>
            <w:r>
              <w:rPr>
                <w:rFonts w:ascii="Times New Roman"/>
                <w:b w:val="false"/>
                <w:i w:val="false"/>
                <w:color w:val="000000"/>
                <w:sz w:val="20"/>
              </w:rPr>
              <w:t>
</w:t>
            </w:r>
            <w:r>
              <w:rPr>
                <w:rFonts w:ascii="Times New Roman"/>
                <w:b w:val="false"/>
                <w:i w:val="false"/>
                <w:color w:val="000000"/>
                <w:sz w:val="20"/>
              </w:rPr>
              <w:t>скота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свиней</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ешкi-</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овец</w:t>
            </w:r>
            <w:r>
              <w:br/>
            </w:r>
            <w:r>
              <w:rPr>
                <w:rFonts w:ascii="Times New Roman"/>
                <w:b w:val="false"/>
                <w:i w:val="false"/>
                <w:color w:val="000000"/>
                <w:sz w:val="20"/>
              </w:rPr>
              <w:t>
</w:t>
            </w:r>
            <w:r>
              <w:rPr>
                <w:rFonts w:ascii="Times New Roman"/>
                <w:b w:val="false"/>
                <w:i w:val="false"/>
                <w:color w:val="000000"/>
                <w:sz w:val="20"/>
              </w:rPr>
              <w:t>и коз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w:t>
            </w:r>
            <w:r>
              <w:br/>
            </w:r>
            <w:r>
              <w:rPr>
                <w:rFonts w:ascii="Times New Roman"/>
                <w:b w:val="false"/>
                <w:i w:val="false"/>
                <w:color w:val="000000"/>
                <w:sz w:val="20"/>
              </w:rPr>
              <w:t>
</w:t>
            </w:r>
            <w:r>
              <w:rPr>
                <w:rFonts w:ascii="Times New Roman"/>
                <w:b w:val="false"/>
                <w:i w:val="false"/>
                <w:color w:val="000000"/>
                <w:sz w:val="20"/>
              </w:rPr>
              <w:t>рiнiң/</w:t>
            </w:r>
            <w:r>
              <w:br/>
            </w:r>
            <w:r>
              <w:rPr>
                <w:rFonts w:ascii="Times New Roman"/>
                <w:b w:val="false"/>
                <w:i w:val="false"/>
                <w:color w:val="000000"/>
                <w:sz w:val="20"/>
              </w:rPr>
              <w:t>
</w:t>
            </w:r>
            <w:r>
              <w:rPr>
                <w:rFonts w:ascii="Times New Roman"/>
                <w:b w:val="false"/>
                <w:i w:val="false"/>
                <w:color w:val="000000"/>
                <w:sz w:val="20"/>
              </w:rPr>
              <w:t>других</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партия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штук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w:t>
            </w:r>
            <w:r>
              <w:br/>
            </w:r>
            <w:r>
              <w:rPr>
                <w:rFonts w:ascii="Times New Roman"/>
                <w:b w:val="false"/>
                <w:i w:val="false"/>
                <w:color w:val="000000"/>
                <w:sz w:val="20"/>
              </w:rPr>
              <w:t>
</w:t>
            </w:r>
            <w:r>
              <w:rPr>
                <w:rFonts w:ascii="Times New Roman"/>
                <w:b w:val="false"/>
                <w:i w:val="false"/>
                <w:color w:val="000000"/>
                <w:sz w:val="20"/>
              </w:rPr>
              <w:t>дай/</w:t>
            </w:r>
            <w:r>
              <w:br/>
            </w:r>
            <w:r>
              <w:rPr>
                <w:rFonts w:ascii="Times New Roman"/>
                <w:b w:val="false"/>
                <w:i w:val="false"/>
                <w:color w:val="000000"/>
                <w:sz w:val="20"/>
              </w:rPr>
              <w:t>
</w:t>
            </w:r>
            <w:r>
              <w:rPr>
                <w:rFonts w:ascii="Times New Roman"/>
                <w:b w:val="false"/>
                <w:i w:val="false"/>
                <w:color w:val="000000"/>
                <w:sz w:val="20"/>
              </w:rPr>
              <w:t>случай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Қаралғаны</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өткiзiлдi) -</w:t>
            </w:r>
            <w:r>
              <w:br/>
            </w:r>
            <w:r>
              <w:rPr>
                <w:rFonts w:ascii="Times New Roman"/>
                <w:b w:val="false"/>
                <w:i w:val="false"/>
                <w:color w:val="000000"/>
                <w:sz w:val="20"/>
              </w:rPr>
              <w:t>
</w:t>
            </w:r>
            <w:r>
              <w:rPr>
                <w:rFonts w:ascii="Times New Roman"/>
                <w:b w:val="false"/>
                <w:i w:val="false"/>
                <w:color w:val="000000"/>
                <w:sz w:val="20"/>
              </w:rPr>
              <w:t>барлығы/Осмот-</w:t>
            </w:r>
            <w:r>
              <w:br/>
            </w:r>
            <w:r>
              <w:rPr>
                <w:rFonts w:ascii="Times New Roman"/>
                <w:b w:val="false"/>
                <w:i w:val="false"/>
                <w:color w:val="000000"/>
                <w:sz w:val="20"/>
              </w:rPr>
              <w:t>
</w:t>
            </w:r>
            <w:r>
              <w:rPr>
                <w:rFonts w:ascii="Times New Roman"/>
                <w:b w:val="false"/>
                <w:i w:val="false"/>
                <w:color w:val="000000"/>
                <w:sz w:val="20"/>
              </w:rPr>
              <w:t>рено (проведе-</w:t>
            </w:r>
            <w:r>
              <w:br/>
            </w:r>
            <w:r>
              <w:rPr>
                <w:rFonts w:ascii="Times New Roman"/>
                <w:b w:val="false"/>
                <w:i w:val="false"/>
                <w:color w:val="000000"/>
                <w:sz w:val="20"/>
              </w:rPr>
              <w:t>
</w:t>
            </w:r>
            <w:r>
              <w:rPr>
                <w:rFonts w:ascii="Times New Roman"/>
                <w:b w:val="false"/>
                <w:i w:val="false"/>
                <w:color w:val="000000"/>
                <w:sz w:val="20"/>
              </w:rPr>
              <w:t>но 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жүргiзiлдi/</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Тексерiлгендер-</w:t>
            </w:r>
            <w:r>
              <w:br/>
            </w:r>
            <w:r>
              <w:rPr>
                <w:rFonts w:ascii="Times New Roman"/>
                <w:b w:val="false"/>
                <w:i w:val="false"/>
                <w:color w:val="000000"/>
                <w:sz w:val="20"/>
              </w:rPr>
              <w:t>
</w:t>
            </w:r>
            <w:r>
              <w:rPr>
                <w:rFonts w:ascii="Times New Roman"/>
                <w:b w:val="false"/>
                <w:i w:val="false"/>
                <w:color w:val="000000"/>
                <w:sz w:val="20"/>
              </w:rPr>
              <w:t>дiң iшiнен</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проверенных</w:t>
            </w:r>
            <w:r>
              <w:br/>
            </w:r>
            <w:r>
              <w:rPr>
                <w:rFonts w:ascii="Times New Roman"/>
                <w:b w:val="false"/>
                <w:i w:val="false"/>
                <w:color w:val="000000"/>
                <w:sz w:val="20"/>
              </w:rPr>
              <w:t>
</w:t>
            </w:r>
            <w:r>
              <w:rPr>
                <w:rFonts w:ascii="Times New Roman"/>
                <w:b w:val="false"/>
                <w:i w:val="false"/>
                <w:color w:val="000000"/>
                <w:sz w:val="20"/>
              </w:rPr>
              <w:t>выявлены</w:t>
            </w:r>
            <w:r>
              <w:br/>
            </w:r>
            <w:r>
              <w:rPr>
                <w:rFonts w:ascii="Times New Roman"/>
                <w:b w:val="false"/>
                <w:i w:val="false"/>
                <w:color w:val="000000"/>
                <w:sz w:val="20"/>
              </w:rPr>
              <w:t>
</w:t>
            </w:r>
            <w:r>
              <w:rPr>
                <w:rFonts w:ascii="Times New Roman"/>
                <w:b w:val="false"/>
                <w:i w:val="false"/>
                <w:color w:val="000000"/>
                <w:sz w:val="20"/>
              </w:rPr>
              <w:t>болезни:</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w:t>
            </w:r>
            <w:r>
              <w:br/>
            </w:r>
            <w:r>
              <w:rPr>
                <w:rFonts w:ascii="Times New Roman"/>
                <w:b w:val="false"/>
                <w:i w:val="false"/>
                <w:color w:val="000000"/>
                <w:sz w:val="20"/>
              </w:rPr>
              <w:t>
</w:t>
            </w: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(финоз)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Трихиннелез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w:t>
            </w:r>
            <w:r>
              <w:br/>
            </w:r>
            <w:r>
              <w:rPr>
                <w:rFonts w:ascii="Times New Roman"/>
                <w:b w:val="false"/>
                <w:i w:val="false"/>
                <w:color w:val="000000"/>
                <w:sz w:val="20"/>
              </w:rPr>
              <w:t>
</w:t>
            </w:r>
            <w:r>
              <w:rPr>
                <w:rFonts w:ascii="Times New Roman"/>
                <w:b w:val="false"/>
                <w:i w:val="false"/>
                <w:color w:val="000000"/>
                <w:sz w:val="20"/>
              </w:rPr>
              <w:t>ұшалар мен iшкi</w:t>
            </w:r>
            <w:r>
              <w:br/>
            </w:r>
            <w:r>
              <w:rPr>
                <w:rFonts w:ascii="Times New Roman"/>
                <w:b w:val="false"/>
                <w:i w:val="false"/>
                <w:color w:val="000000"/>
                <w:sz w:val="20"/>
              </w:rPr>
              <w:t>
</w:t>
            </w:r>
            <w:r>
              <w:rPr>
                <w:rFonts w:ascii="Times New Roman"/>
                <w:b w:val="false"/>
                <w:i w:val="false"/>
                <w:color w:val="000000"/>
                <w:sz w:val="20"/>
              </w:rPr>
              <w:t>ағзалардың</w:t>
            </w:r>
            <w:r>
              <w:br/>
            </w:r>
            <w:r>
              <w:rPr>
                <w:rFonts w:ascii="Times New Roman"/>
                <w:b w:val="false"/>
                <w:i w:val="false"/>
                <w:color w:val="000000"/>
                <w:sz w:val="20"/>
              </w:rPr>
              <w:t>
</w:t>
            </w:r>
            <w:r>
              <w:rPr>
                <w:rFonts w:ascii="Times New Roman"/>
                <w:b w:val="false"/>
                <w:i w:val="false"/>
                <w:color w:val="000000"/>
                <w:sz w:val="20"/>
              </w:rPr>
              <w:t>iшiнен ауру деп</w:t>
            </w:r>
            <w:r>
              <w:br/>
            </w:r>
            <w:r>
              <w:rPr>
                <w:rFonts w:ascii="Times New Roman"/>
                <w:b w:val="false"/>
                <w:i w:val="false"/>
                <w:color w:val="000000"/>
                <w:sz w:val="20"/>
              </w:rPr>
              <w:t>
</w:t>
            </w:r>
            <w:r>
              <w:rPr>
                <w:rFonts w:ascii="Times New Roman"/>
                <w:b w:val="false"/>
                <w:i w:val="false"/>
                <w:color w:val="000000"/>
                <w:sz w:val="20"/>
              </w:rPr>
              <w:t>танылғандар</w:t>
            </w:r>
            <w:r>
              <w:br/>
            </w:r>
            <w:r>
              <w:rPr>
                <w:rFonts w:ascii="Times New Roman"/>
                <w:b w:val="false"/>
                <w:i w:val="false"/>
                <w:color w:val="000000"/>
                <w:sz w:val="20"/>
              </w:rPr>
              <w:t>
</w:t>
            </w:r>
            <w:r>
              <w:rPr>
                <w:rFonts w:ascii="Times New Roman"/>
                <w:b w:val="false"/>
                <w:i w:val="false"/>
                <w:color w:val="000000"/>
                <w:sz w:val="20"/>
              </w:rPr>
              <w:t>жолданды/Из</w:t>
            </w:r>
            <w:r>
              <w:br/>
            </w:r>
            <w:r>
              <w:rPr>
                <w:rFonts w:ascii="Times New Roman"/>
                <w:b w:val="false"/>
                <w:i w:val="false"/>
                <w:color w:val="000000"/>
                <w:sz w:val="20"/>
              </w:rPr>
              <w:t>
</w:t>
            </w:r>
            <w:r>
              <w:rPr>
                <w:rFonts w:ascii="Times New Roman"/>
                <w:b w:val="false"/>
                <w:i w:val="false"/>
                <w:color w:val="000000"/>
                <w:sz w:val="20"/>
              </w:rPr>
              <w:t>числа проверен-</w:t>
            </w:r>
            <w:r>
              <w:br/>
            </w:r>
            <w:r>
              <w:rPr>
                <w:rFonts w:ascii="Times New Roman"/>
                <w:b w:val="false"/>
                <w:i w:val="false"/>
                <w:color w:val="000000"/>
                <w:sz w:val="20"/>
              </w:rPr>
              <w:t>
</w:t>
            </w:r>
            <w:r>
              <w:rPr>
                <w:rFonts w:ascii="Times New Roman"/>
                <w:b w:val="false"/>
                <w:i w:val="false"/>
                <w:color w:val="000000"/>
                <w:sz w:val="20"/>
              </w:rPr>
              <w:t>ных туш и орга-</w:t>
            </w:r>
            <w:r>
              <w:br/>
            </w:r>
            <w:r>
              <w:rPr>
                <w:rFonts w:ascii="Times New Roman"/>
                <w:b w:val="false"/>
                <w:i w:val="false"/>
                <w:color w:val="000000"/>
                <w:sz w:val="20"/>
              </w:rPr>
              <w:t>
</w:t>
            </w:r>
            <w:r>
              <w:rPr>
                <w:rFonts w:ascii="Times New Roman"/>
                <w:b w:val="false"/>
                <w:i w:val="false"/>
                <w:color w:val="000000"/>
                <w:sz w:val="20"/>
              </w:rPr>
              <w:t>нов, признанных</w:t>
            </w:r>
            <w:r>
              <w:br/>
            </w:r>
            <w:r>
              <w:rPr>
                <w:rFonts w:ascii="Times New Roman"/>
                <w:b w:val="false"/>
                <w:i w:val="false"/>
                <w:color w:val="000000"/>
                <w:sz w:val="20"/>
              </w:rPr>
              <w:t>
</w:t>
            </w:r>
            <w:r>
              <w:rPr>
                <w:rFonts w:ascii="Times New Roman"/>
                <w:b w:val="false"/>
                <w:i w:val="false"/>
                <w:color w:val="000000"/>
                <w:sz w:val="20"/>
              </w:rPr>
              <w:t>больными,</w:t>
            </w:r>
            <w:r>
              <w:br/>
            </w:r>
            <w:r>
              <w:rPr>
                <w:rFonts w:ascii="Times New Roman"/>
                <w:b w:val="false"/>
                <w:i w:val="false"/>
                <w:color w:val="000000"/>
                <w:sz w:val="20"/>
              </w:rPr>
              <w:t>
</w:t>
            </w:r>
            <w:r>
              <w:rPr>
                <w:rFonts w:ascii="Times New Roman"/>
                <w:b w:val="false"/>
                <w:i w:val="false"/>
                <w:color w:val="000000"/>
                <w:sz w:val="20"/>
              </w:rPr>
              <w:t>направлено:</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w:t>
            </w:r>
            <w:r>
              <w:br/>
            </w:r>
            <w:r>
              <w:rPr>
                <w:rFonts w:ascii="Times New Roman"/>
                <w:b w:val="false"/>
                <w:i w:val="false"/>
                <w:color w:val="000000"/>
                <w:sz w:val="20"/>
              </w:rPr>
              <w:t>
</w:t>
            </w:r>
            <w:r>
              <w:rPr>
                <w:rFonts w:ascii="Times New Roman"/>
                <w:b w:val="false"/>
                <w:i w:val="false"/>
                <w:color w:val="000000"/>
                <w:sz w:val="20"/>
              </w:rPr>
              <w:t>дыруға/на</w:t>
            </w:r>
            <w:r>
              <w:br/>
            </w:r>
            <w:r>
              <w:rPr>
                <w:rFonts w:ascii="Times New Roman"/>
                <w:b w:val="false"/>
                <w:i w:val="false"/>
                <w:color w:val="000000"/>
                <w:sz w:val="20"/>
              </w:rPr>
              <w:t>
</w:t>
            </w:r>
            <w:r>
              <w:rPr>
                <w:rFonts w:ascii="Times New Roman"/>
                <w:b w:val="false"/>
                <w:i w:val="false"/>
                <w:color w:val="000000"/>
                <w:sz w:val="20"/>
              </w:rPr>
              <w:t>обезвреживание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129"/>
    <w:p>
      <w:pPr>
        <w:spacing w:after="0"/>
        <w:ind w:left="0"/>
        <w:jc w:val="both"/>
      </w:pPr>
      <w:r>
        <w:rPr>
          <w:rFonts w:ascii="Times New Roman"/>
          <w:b w:val="false"/>
          <w:i w:val="false"/>
          <w:color w:val="000000"/>
          <w:sz w:val="28"/>
        </w:rPr>
        <w:t>
       </w:t>
      </w:r>
      <w:r>
        <w:rPr>
          <w:rFonts w:ascii="Times New Roman"/>
          <w:b/>
          <w:i w:val="false"/>
          <w:color w:val="000000"/>
          <w:sz w:val="28"/>
        </w:rPr>
        <w:t>7. Iшкi сауда объектiлерiнде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зертханаларында мемлекеттiк ветеринариялық-</w:t>
      </w:r>
      <w:r>
        <w:br/>
      </w:r>
      <w:r>
        <w:rPr>
          <w:rFonts w:ascii="Times New Roman"/>
          <w:b w:val="false"/>
          <w:i w:val="false"/>
          <w:color w:val="000000"/>
          <w:sz w:val="28"/>
        </w:rPr>
        <w:t>
            </w:t>
      </w:r>
      <w:r>
        <w:rPr>
          <w:rFonts w:ascii="Times New Roman"/>
          <w:b/>
          <w:i w:val="false"/>
          <w:color w:val="000000"/>
          <w:sz w:val="28"/>
        </w:rPr>
        <w:t>санитариялық бақылау және қадағалау объектiлерiнiң</w:t>
      </w:r>
      <w:r>
        <w:br/>
      </w:r>
      <w:r>
        <w:rPr>
          <w:rFonts w:ascii="Times New Roman"/>
          <w:b w:val="false"/>
          <w:i w:val="false"/>
          <w:color w:val="000000"/>
          <w:sz w:val="28"/>
        </w:rPr>
        <w:t>
                       </w:t>
      </w:r>
      <w:r>
        <w:rPr>
          <w:rFonts w:ascii="Times New Roman"/>
          <w:b/>
          <w:i w:val="false"/>
          <w:color w:val="000000"/>
          <w:sz w:val="28"/>
        </w:rPr>
        <w:t xml:space="preserve"> радиологиялық зерттеулерi/</w:t>
      </w:r>
      <w:r>
        <w:br/>
      </w:r>
      <w:r>
        <w:rPr>
          <w:rFonts w:ascii="Times New Roman"/>
          <w:b w:val="false"/>
          <w:i w:val="false"/>
          <w:color w:val="000000"/>
          <w:sz w:val="28"/>
        </w:rPr>
        <w:t>
       </w:t>
      </w:r>
      <w:r>
        <w:rPr>
          <w:rFonts w:ascii="Times New Roman"/>
          <w:b/>
          <w:i w:val="false"/>
          <w:color w:val="000000"/>
          <w:sz w:val="28"/>
        </w:rPr>
        <w:t>7. Радиологические исследования объектов государственного</w:t>
      </w:r>
      <w:r>
        <w:br/>
      </w:r>
      <w:r>
        <w:rPr>
          <w:rFonts w:ascii="Times New Roman"/>
          <w:b w:val="false"/>
          <w:i w:val="false"/>
          <w:color w:val="000000"/>
          <w:sz w:val="28"/>
        </w:rPr>
        <w:t>
      </w:t>
      </w:r>
      <w:r>
        <w:rPr>
          <w:rFonts w:ascii="Times New Roman"/>
          <w:b/>
          <w:i w:val="false"/>
          <w:color w:val="000000"/>
          <w:sz w:val="28"/>
        </w:rPr>
        <w:t>ветеринарно-санитарного контроля и надзора в лабораториях</w:t>
      </w:r>
      <w:r>
        <w:br/>
      </w:r>
      <w:r>
        <w:rPr>
          <w:rFonts w:ascii="Times New Roman"/>
          <w:b w:val="false"/>
          <w:i w:val="false"/>
          <w:color w:val="000000"/>
          <w:sz w:val="28"/>
        </w:rPr>
        <w:t>
                  </w:t>
      </w:r>
      <w:r>
        <w:rPr>
          <w:rFonts w:ascii="Times New Roman"/>
          <w:b/>
          <w:i w:val="false"/>
          <w:color w:val="000000"/>
          <w:sz w:val="28"/>
        </w:rPr>
        <w:t>ветеринарно-санитарной экспертизы</w:t>
      </w:r>
      <w:r>
        <w:br/>
      </w:r>
      <w:r>
        <w:rPr>
          <w:rFonts w:ascii="Times New Roman"/>
          <w:b w:val="false"/>
          <w:i w:val="false"/>
          <w:color w:val="000000"/>
          <w:sz w:val="28"/>
        </w:rPr>
        <w:t>
                   </w:t>
      </w:r>
      <w:r>
        <w:rPr>
          <w:rFonts w:ascii="Times New Roman"/>
          <w:b/>
          <w:i w:val="false"/>
          <w:color w:val="000000"/>
          <w:sz w:val="28"/>
        </w:rPr>
        <w:t>на объектах внутренней торговли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0"/>
        <w:gridCol w:w="1862"/>
        <w:gridCol w:w="2385"/>
        <w:gridCol w:w="3113"/>
        <w:gridCol w:w="1900"/>
      </w:tblGrid>
      <w:tr>
        <w:trPr>
          <w:trHeight w:val="285"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(тонна,  килограмм, литр)/</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  килограмм, литров)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w:t>
            </w:r>
            <w:r>
              <w:rPr>
                <w:rFonts w:ascii="Times New Roman"/>
                <w:b w:val="false"/>
                <w:i w:val="false"/>
                <w:color w:val="000000"/>
                <w:sz w:val="20"/>
              </w:rPr>
              <w:t>ә</w:t>
            </w:r>
            <w:r>
              <w:rPr>
                <w:rFonts w:ascii="Times New Roman"/>
                <w:b w:val="false"/>
                <w:i w:val="false"/>
                <w:color w:val="000000"/>
                <w:sz w:val="20"/>
              </w:rPr>
              <w:t>тижелерi бойынша/</w:t>
            </w:r>
            <w:r>
              <w:br/>
            </w:r>
            <w:r>
              <w:rPr>
                <w:rFonts w:ascii="Times New Roman"/>
                <w:b w:val="false"/>
                <w:i w:val="false"/>
                <w:color w:val="000000"/>
                <w:sz w:val="20"/>
              </w:rPr>
              <w:t>
</w:t>
            </w:r>
            <w:r>
              <w:rPr>
                <w:rFonts w:ascii="Times New Roman"/>
                <w:b w:val="false"/>
                <w:i w:val="false"/>
                <w:color w:val="000000"/>
                <w:sz w:val="20"/>
              </w:rPr>
              <w:t>По результатам исследований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жiберiлдi (тонна,  килограмм, литр)/</w:t>
            </w:r>
            <w:r>
              <w:br/>
            </w:r>
            <w:r>
              <w:rPr>
                <w:rFonts w:ascii="Times New Roman"/>
                <w:b w:val="false"/>
                <w:i w:val="false"/>
                <w:color w:val="000000"/>
                <w:sz w:val="20"/>
              </w:rPr>
              <w:t>
</w:t>
            </w:r>
            <w:r>
              <w:rPr>
                <w:rFonts w:ascii="Times New Roman"/>
                <w:b w:val="false"/>
                <w:i w:val="false"/>
                <w:color w:val="000000"/>
                <w:sz w:val="20"/>
              </w:rPr>
              <w:t>реализованы без</w:t>
            </w:r>
            <w:r>
              <w:br/>
            </w:r>
            <w:r>
              <w:rPr>
                <w:rFonts w:ascii="Times New Roman"/>
                <w:b w:val="false"/>
                <w:i w:val="false"/>
                <w:color w:val="000000"/>
                <w:sz w:val="20"/>
              </w:rPr>
              <w:t>
</w:t>
            </w:r>
            <w:r>
              <w:rPr>
                <w:rFonts w:ascii="Times New Roman"/>
                <w:b w:val="false"/>
                <w:i w:val="false"/>
                <w:color w:val="000000"/>
                <w:sz w:val="20"/>
              </w:rPr>
              <w:t>ограничения</w:t>
            </w:r>
            <w:r>
              <w:br/>
            </w:r>
            <w:r>
              <w:rPr>
                <w:rFonts w:ascii="Times New Roman"/>
                <w:b w:val="false"/>
                <w:i w:val="false"/>
                <w:color w:val="000000"/>
                <w:sz w:val="20"/>
              </w:rPr>
              <w:t>
</w:t>
            </w:r>
            <w:r>
              <w:rPr>
                <w:rFonts w:ascii="Times New Roman"/>
                <w:b w:val="false"/>
                <w:i w:val="false"/>
                <w:color w:val="000000"/>
                <w:sz w:val="20"/>
              </w:rPr>
              <w:t>(тонн,  килограмм, литров)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Зарарсыздандырылды(тонна,  килограмм, литр) /</w:t>
            </w:r>
            <w:r>
              <w:br/>
            </w:r>
            <w:r>
              <w:rPr>
                <w:rFonts w:ascii="Times New Roman"/>
                <w:b w:val="false"/>
                <w:i w:val="false"/>
                <w:color w:val="000000"/>
                <w:sz w:val="20"/>
              </w:rPr>
              <w:t>
</w:t>
            </w:r>
            <w:r>
              <w:rPr>
                <w:rFonts w:ascii="Times New Roman"/>
                <w:b w:val="false"/>
                <w:i w:val="false"/>
                <w:color w:val="000000"/>
                <w:sz w:val="20"/>
              </w:rPr>
              <w:t>обеззаражены</w:t>
            </w:r>
            <w:r>
              <w:br/>
            </w:r>
            <w:r>
              <w:rPr>
                <w:rFonts w:ascii="Times New Roman"/>
                <w:b w:val="false"/>
                <w:i w:val="false"/>
                <w:color w:val="000000"/>
                <w:sz w:val="20"/>
              </w:rPr>
              <w:t>
</w:t>
            </w:r>
            <w:r>
              <w:rPr>
                <w:rFonts w:ascii="Times New Roman"/>
                <w:b w:val="false"/>
                <w:i w:val="false"/>
                <w:color w:val="000000"/>
                <w:sz w:val="20"/>
              </w:rPr>
              <w:t>(тонн, килограмм, литров)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 (тонна,  килограмм, литр)/</w:t>
            </w:r>
            <w:r>
              <w:br/>
            </w:r>
            <w:r>
              <w:rPr>
                <w:rFonts w:ascii="Times New Roman"/>
                <w:b w:val="false"/>
                <w:i w:val="false"/>
                <w:color w:val="000000"/>
                <w:sz w:val="20"/>
              </w:rPr>
              <w:t>
</w:t>
            </w:r>
            <w:r>
              <w:rPr>
                <w:rFonts w:ascii="Times New Roman"/>
                <w:b w:val="false"/>
                <w:i w:val="false"/>
                <w:color w:val="000000"/>
                <w:sz w:val="20"/>
              </w:rPr>
              <w:t>уничтожены</w:t>
            </w:r>
            <w:r>
              <w:br/>
            </w:r>
            <w:r>
              <w:rPr>
                <w:rFonts w:ascii="Times New Roman"/>
                <w:b w:val="false"/>
                <w:i w:val="false"/>
                <w:color w:val="000000"/>
                <w:sz w:val="20"/>
              </w:rPr>
              <w:t>
</w:t>
            </w:r>
            <w:r>
              <w:rPr>
                <w:rFonts w:ascii="Times New Roman"/>
                <w:b w:val="false"/>
                <w:i w:val="false"/>
                <w:color w:val="000000"/>
                <w:sz w:val="20"/>
              </w:rPr>
              <w:t>(тонн,  килограмм, литров)</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 етi/конина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w:t>
            </w:r>
            <w:r>
              <w:rPr>
                <w:rFonts w:ascii="Times New Roman"/>
                <w:b w:val="false"/>
                <w:i w:val="false"/>
                <w:color w:val="000000"/>
                <w:sz w:val="20"/>
              </w:rPr>
              <w:t>қ</w:t>
            </w:r>
            <w:r>
              <w:rPr>
                <w:rFonts w:ascii="Times New Roman"/>
                <w:b w:val="false"/>
                <w:i w:val="false"/>
                <w:color w:val="000000"/>
                <w:sz w:val="20"/>
              </w:rPr>
              <w:t>ара мал етi/говядина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 ж</w:t>
            </w:r>
            <w:r>
              <w:rPr>
                <w:rFonts w:ascii="Times New Roman"/>
                <w:b w:val="false"/>
                <w:i w:val="false"/>
                <w:color w:val="000000"/>
                <w:sz w:val="20"/>
              </w:rPr>
              <w:t>ә</w:t>
            </w:r>
            <w:r>
              <w:rPr>
                <w:rFonts w:ascii="Times New Roman"/>
                <w:b w:val="false"/>
                <w:i w:val="false"/>
                <w:color w:val="000000"/>
                <w:sz w:val="20"/>
              </w:rPr>
              <w:t>не ешкi еттерi/</w:t>
            </w:r>
            <w:r>
              <w:br/>
            </w:r>
            <w:r>
              <w:rPr>
                <w:rFonts w:ascii="Times New Roman"/>
                <w:b w:val="false"/>
                <w:i w:val="false"/>
                <w:color w:val="000000"/>
                <w:sz w:val="20"/>
              </w:rPr>
              <w:t>
</w:t>
            </w:r>
            <w:r>
              <w:rPr>
                <w:rFonts w:ascii="Times New Roman"/>
                <w:b w:val="false"/>
                <w:i w:val="false"/>
                <w:color w:val="000000"/>
                <w:sz w:val="20"/>
              </w:rPr>
              <w:t>баранина и козлятина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 етi/свинина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т ж</w:t>
            </w:r>
            <w:r>
              <w:rPr>
                <w:rFonts w:ascii="Times New Roman"/>
                <w:b w:val="false"/>
                <w:i w:val="false"/>
                <w:color w:val="000000"/>
                <w:sz w:val="20"/>
              </w:rPr>
              <w:t>ә</w:t>
            </w:r>
            <w:r>
              <w:rPr>
                <w:rFonts w:ascii="Times New Roman"/>
                <w:b w:val="false"/>
                <w:i w:val="false"/>
                <w:color w:val="000000"/>
                <w:sz w:val="20"/>
              </w:rPr>
              <w:t>не с</w:t>
            </w:r>
            <w:r>
              <w:rPr>
                <w:rFonts w:ascii="Times New Roman"/>
                <w:b w:val="false"/>
                <w:i w:val="false"/>
                <w:color w:val="000000"/>
                <w:sz w:val="20"/>
              </w:rPr>
              <w:t>ү</w:t>
            </w:r>
            <w:r>
              <w:rPr>
                <w:rFonts w:ascii="Times New Roman"/>
                <w:b w:val="false"/>
                <w:i w:val="false"/>
                <w:color w:val="000000"/>
                <w:sz w:val="20"/>
              </w:rPr>
              <w:t xml:space="preserve">т </w:t>
            </w:r>
            <w:r>
              <w:rPr>
                <w:rFonts w:ascii="Times New Roman"/>
                <w:b w:val="false"/>
                <w:i w:val="false"/>
                <w:color w:val="000000"/>
                <w:sz w:val="20"/>
              </w:rPr>
              <w:t>ө</w:t>
            </w:r>
            <w:r>
              <w:rPr>
                <w:rFonts w:ascii="Times New Roman"/>
                <w:b w:val="false"/>
                <w:i w:val="false"/>
                <w:color w:val="000000"/>
                <w:sz w:val="20"/>
              </w:rPr>
              <w:t>нiмдерi/</w:t>
            </w:r>
            <w:r>
              <w:br/>
            </w:r>
            <w:r>
              <w:rPr>
                <w:rFonts w:ascii="Times New Roman"/>
                <w:b w:val="false"/>
                <w:i w:val="false"/>
                <w:color w:val="000000"/>
                <w:sz w:val="20"/>
              </w:rPr>
              <w:t>
</w:t>
            </w:r>
            <w:r>
              <w:rPr>
                <w:rFonts w:ascii="Times New Roman"/>
                <w:b w:val="false"/>
                <w:i w:val="false"/>
                <w:color w:val="000000"/>
                <w:sz w:val="20"/>
              </w:rPr>
              <w:t>молоко и 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май/масло 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сiмдiктен алынатын</w:t>
            </w:r>
            <w:r>
              <w:br/>
            </w:r>
            <w:r>
              <w:rPr>
                <w:rFonts w:ascii="Times New Roman"/>
                <w:b w:val="false"/>
                <w:i w:val="false"/>
                <w:color w:val="000000"/>
                <w:sz w:val="20"/>
              </w:rPr>
              <w:t>
</w:t>
            </w:r>
            <w:r>
              <w:rPr>
                <w:rFonts w:ascii="Times New Roman"/>
                <w:b w:val="false"/>
                <w:i w:val="false"/>
                <w:color w:val="000000"/>
                <w:sz w:val="20"/>
              </w:rPr>
              <w:t>май/масло растительного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нiмдерi/рыба и</w:t>
            </w:r>
            <w:r>
              <w:br/>
            </w:r>
            <w:r>
              <w:rPr>
                <w:rFonts w:ascii="Times New Roman"/>
                <w:b w:val="false"/>
                <w:i w:val="false"/>
                <w:color w:val="000000"/>
                <w:sz w:val="20"/>
              </w:rPr>
              <w:t>
</w:t>
            </w:r>
            <w:r>
              <w:rPr>
                <w:rFonts w:ascii="Times New Roman"/>
                <w:b w:val="false"/>
                <w:i w:val="false"/>
                <w:color w:val="000000"/>
                <w:sz w:val="20"/>
              </w:rPr>
              <w:t>рыбопродукты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п/корма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а-да объектiлер/</w:t>
            </w:r>
            <w:r>
              <w:br/>
            </w:r>
            <w:r>
              <w:rPr>
                <w:rFonts w:ascii="Times New Roman"/>
                <w:b w:val="false"/>
                <w:i w:val="false"/>
                <w:color w:val="000000"/>
                <w:sz w:val="20"/>
              </w:rPr>
              <w:t>
</w:t>
            </w:r>
            <w:r>
              <w:rPr>
                <w:rFonts w:ascii="Times New Roman"/>
                <w:b w:val="false"/>
                <w:i w:val="false"/>
                <w:color w:val="000000"/>
                <w:sz w:val="20"/>
              </w:rPr>
              <w:t>прочие объекты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13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Базарлардағы ветеринариялық–санитариялық сараптау зертханалары осы нысан бойынша өткен тоқсан үшiн есептi тоқсанына бiр рет – 2 сәуiрде, 2 шiлдеде, 2 қазанда жоғары тұрған ұйымдарға бередi./Лаборатории ветеринарно-санитарной экспертизы на рынках отчет по этой форме представляют один раз в квартал – 2 апреля, 2 июля, 2 октября за предыдущий квартал в вышестоящие организации.</w:t>
      </w:r>
      <w:r>
        <w:br/>
      </w:r>
      <w:r>
        <w:rPr>
          <w:rFonts w:ascii="Times New Roman"/>
          <w:b w:val="false"/>
          <w:i w:val="false"/>
          <w:color w:val="000000"/>
          <w:sz w:val="28"/>
        </w:rPr>
        <w:t>
</w:t>
      </w:r>
      <w:r>
        <w:rPr>
          <w:rFonts w:ascii="Times New Roman"/>
          <w:b w:val="false"/>
          <w:i w:val="false"/>
          <w:color w:val="000000"/>
          <w:sz w:val="28"/>
        </w:rPr>
        <w:t>
      2. Базарлардағы ветеринариялық–санитариялық сараптау зертханаларының радиологиялық зерттеулердi есепке алу журналының деректерi есептi толтыру үшiн бастапқы деректер болып табылады./Исходными данными для составления отчета являются данные журнала учета радиологических исследований лаборатории ветеринарно-санитарной экспертизы на рынках.</w:t>
      </w:r>
      <w:r>
        <w:br/>
      </w:r>
      <w:r>
        <w:rPr>
          <w:rFonts w:ascii="Times New Roman"/>
          <w:b w:val="false"/>
          <w:i w:val="false"/>
          <w:color w:val="000000"/>
          <w:sz w:val="28"/>
        </w:rPr>
        <w:t>
</w:t>
      </w:r>
      <w:r>
        <w:rPr>
          <w:rFonts w:ascii="Times New Roman"/>
          <w:b w:val="false"/>
          <w:i w:val="false"/>
          <w:color w:val="000000"/>
          <w:sz w:val="28"/>
        </w:rPr>
        <w:t>
      3. Осы есеп бойынша барлық деректер өткен тоқсан үшiн келтiрiледi./Все данные по данному отчету приводятся за истекший квартал.</w:t>
      </w:r>
    </w:p>
    <w:bookmarkEnd w:id="130"/>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295" w:id="131"/>
    <w:p>
      <w:pPr>
        <w:spacing w:after="0"/>
        <w:ind w:left="0"/>
        <w:jc w:val="both"/>
      </w:pPr>
      <w:r>
        <w:rPr>
          <w:rFonts w:ascii="Times New Roman"/>
          <w:b w:val="false"/>
          <w:i w:val="false"/>
          <w:color w:val="000000"/>
          <w:sz w:val="28"/>
        </w:rPr>
        <w:t>
      </w:t>
      </w:r>
      <w:r>
        <w:rPr>
          <w:rFonts w:ascii="Times New Roman"/>
          <w:b/>
          <w:i w:val="false"/>
          <w:color w:val="000000"/>
          <w:sz w:val="28"/>
        </w:rPr>
        <w:t>10) ветеринариялық биологиялық препараттардың, азықтардың</w:t>
      </w:r>
      <w:r>
        <w:br/>
      </w:r>
      <w:r>
        <w:rPr>
          <w:rFonts w:ascii="Times New Roman"/>
          <w:b w:val="false"/>
          <w:i w:val="false"/>
          <w:color w:val="000000"/>
          <w:sz w:val="28"/>
        </w:rPr>
        <w:t>
        </w:t>
      </w:r>
      <w:r>
        <w:rPr>
          <w:rFonts w:ascii="Times New Roman"/>
          <w:b/>
          <w:i w:val="false"/>
          <w:color w:val="000000"/>
          <w:sz w:val="28"/>
        </w:rPr>
        <w:t>және азық қоспаларын апробациясын және тiркеу сынағын</w:t>
      </w:r>
      <w:r>
        <w:br/>
      </w:r>
      <w:r>
        <w:rPr>
          <w:rFonts w:ascii="Times New Roman"/>
          <w:b w:val="false"/>
          <w:i w:val="false"/>
          <w:color w:val="000000"/>
          <w:sz w:val="28"/>
        </w:rPr>
        <w:t>
         </w:t>
      </w:r>
      <w:r>
        <w:rPr>
          <w:rFonts w:ascii="Times New Roman"/>
          <w:b/>
          <w:i w:val="false"/>
          <w:color w:val="000000"/>
          <w:sz w:val="28"/>
        </w:rPr>
        <w:t>жүргiзу туралы есеп/10) отчет о проведении апробации и</w:t>
      </w:r>
      <w:r>
        <w:br/>
      </w:r>
      <w:r>
        <w:rPr>
          <w:rFonts w:ascii="Times New Roman"/>
          <w:b w:val="false"/>
          <w:i w:val="false"/>
          <w:color w:val="000000"/>
          <w:sz w:val="28"/>
        </w:rPr>
        <w:t>
      </w:t>
      </w:r>
      <w:r>
        <w:rPr>
          <w:rFonts w:ascii="Times New Roman"/>
          <w:b/>
          <w:i w:val="false"/>
          <w:color w:val="000000"/>
          <w:sz w:val="28"/>
        </w:rPr>
        <w:t>регистрационного испытания ветеринарных препаратов, кормов</w:t>
      </w:r>
      <w:r>
        <w:br/>
      </w:r>
      <w:r>
        <w:rPr>
          <w:rFonts w:ascii="Times New Roman"/>
          <w:b w:val="false"/>
          <w:i w:val="false"/>
          <w:color w:val="000000"/>
          <w:sz w:val="28"/>
        </w:rPr>
        <w:t>
                              </w:t>
      </w:r>
      <w:r>
        <w:rPr>
          <w:rFonts w:ascii="Times New Roman"/>
          <w:b/>
          <w:i w:val="false"/>
          <w:color w:val="000000"/>
          <w:sz w:val="28"/>
        </w:rPr>
        <w:t>и кормовых добавок</w:t>
      </w:r>
      <w:r>
        <w:br/>
      </w:r>
      <w:r>
        <w:rPr>
          <w:rFonts w:ascii="Times New Roman"/>
          <w:b w:val="false"/>
          <w:i w:val="false"/>
          <w:color w:val="000000"/>
          <w:sz w:val="28"/>
        </w:rPr>
        <w:t>
      (№ 10-вет нысан/Форма № 10-вет)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20___ года</w:t>
      </w:r>
    </w:p>
    <w:bookmarkEnd w:id="131"/>
    <w:p>
      <w:pPr>
        <w:spacing w:after="0"/>
        <w:ind w:left="0"/>
        <w:jc w:val="both"/>
      </w:pPr>
      <w:r>
        <w:rPr>
          <w:rFonts w:ascii="Times New Roman"/>
          <w:b w:val="false"/>
          <w:i w:val="false"/>
          <w:color w:val="000000"/>
          <w:sz w:val="28"/>
        </w:rPr>
        <w:t>Кiм ұсынды/Кем представляется ___________________________________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2306"/>
        <w:gridCol w:w="1839"/>
        <w:gridCol w:w="1292"/>
        <w:gridCol w:w="1129"/>
        <w:gridCol w:w="1393"/>
        <w:gridCol w:w="1779"/>
        <w:gridCol w:w="1089"/>
        <w:gridCol w:w="2126"/>
      </w:tblGrid>
      <w:tr>
        <w:trPr>
          <w:trHeight w:val="285"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биологиялы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препараттарды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биопрепаратов</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ндiрушi</w:t>
            </w:r>
            <w:r>
              <w:br/>
            </w:r>
            <w:r>
              <w:rPr>
                <w:rFonts w:ascii="Times New Roman"/>
                <w:b w:val="false"/>
                <w:i w:val="false"/>
                <w:color w:val="000000"/>
                <w:sz w:val="20"/>
              </w:rPr>
              <w:t>
</w:t>
            </w:r>
            <w:r>
              <w:rPr>
                <w:rFonts w:ascii="Times New Roman"/>
                <w:b w:val="false"/>
                <w:i w:val="false"/>
                <w:color w:val="000000"/>
                <w:sz w:val="20"/>
              </w:rPr>
              <w:t>мекеменi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аталуы мен</w:t>
            </w:r>
            <w:r>
              <w:br/>
            </w:r>
            <w:r>
              <w:rPr>
                <w:rFonts w:ascii="Times New Roman"/>
                <w:b w:val="false"/>
                <w:i w:val="false"/>
                <w:color w:val="000000"/>
                <w:sz w:val="20"/>
              </w:rPr>
              <w:t>
</w:t>
            </w:r>
            <w:r>
              <w:rPr>
                <w:rFonts w:ascii="Times New Roman"/>
                <w:b w:val="false"/>
                <w:i w:val="false"/>
                <w:color w:val="000000"/>
                <w:sz w:val="20"/>
              </w:rPr>
              <w:t>орналас</w:t>
            </w:r>
            <w:r>
              <w:rPr>
                <w:rFonts w:ascii="Times New Roman"/>
                <w:b w:val="false"/>
                <w:i w:val="false"/>
                <w:color w:val="000000"/>
                <w:sz w:val="20"/>
              </w:rPr>
              <w:t>қ</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жерi/Наи-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и местона-</w:t>
            </w:r>
            <w:r>
              <w:br/>
            </w:r>
            <w:r>
              <w:rPr>
                <w:rFonts w:ascii="Times New Roman"/>
                <w:b w:val="false"/>
                <w:i w:val="false"/>
                <w:color w:val="000000"/>
                <w:sz w:val="20"/>
              </w:rPr>
              <w:t>
</w:t>
            </w:r>
            <w:r>
              <w:rPr>
                <w:rFonts w:ascii="Times New Roman"/>
                <w:b w:val="false"/>
                <w:i w:val="false"/>
                <w:color w:val="000000"/>
                <w:sz w:val="20"/>
              </w:rPr>
              <w:t>хождения</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 изго-</w:t>
            </w:r>
            <w:r>
              <w:br/>
            </w:r>
            <w:r>
              <w:rPr>
                <w:rFonts w:ascii="Times New Roman"/>
                <w:b w:val="false"/>
                <w:i w:val="false"/>
                <w:color w:val="000000"/>
                <w:sz w:val="20"/>
              </w:rPr>
              <w:t>
</w:t>
            </w:r>
            <w:r>
              <w:rPr>
                <w:rFonts w:ascii="Times New Roman"/>
                <w:b w:val="false"/>
                <w:i w:val="false"/>
                <w:color w:val="000000"/>
                <w:sz w:val="20"/>
              </w:rPr>
              <w:t>товителя</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партий</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Апробациялау/</w:t>
            </w:r>
            <w:r>
              <w:br/>
            </w:r>
            <w:r>
              <w:rPr>
                <w:rFonts w:ascii="Times New Roman"/>
                <w:b w:val="false"/>
                <w:i w:val="false"/>
                <w:color w:val="000000"/>
                <w:sz w:val="20"/>
              </w:rPr>
              <w:t>
</w:t>
            </w:r>
            <w:r>
              <w:rPr>
                <w:rFonts w:ascii="Times New Roman"/>
                <w:b w:val="false"/>
                <w:i w:val="false"/>
                <w:color w:val="000000"/>
                <w:sz w:val="20"/>
              </w:rPr>
              <w:t>Апробация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сына</w:t>
            </w:r>
            <w:r>
              <w:rPr>
                <w:rFonts w:ascii="Times New Roman"/>
                <w:b w:val="false"/>
                <w:i w:val="false"/>
                <w:color w:val="000000"/>
                <w:sz w:val="20"/>
              </w:rPr>
              <w:t>қ</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Регистрационное</w:t>
            </w:r>
            <w:r>
              <w:br/>
            </w:r>
            <w:r>
              <w:rPr>
                <w:rFonts w:ascii="Times New Roman"/>
                <w:b w:val="false"/>
                <w:i w:val="false"/>
                <w:color w:val="000000"/>
                <w:sz w:val="20"/>
              </w:rPr>
              <w:t>
</w:t>
            </w:r>
            <w:r>
              <w:rPr>
                <w:rFonts w:ascii="Times New Roman"/>
                <w:b w:val="false"/>
                <w:i w:val="false"/>
                <w:color w:val="000000"/>
                <w:sz w:val="20"/>
              </w:rPr>
              <w:t>испытание</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(зертхананы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орытындысы)/</w:t>
            </w:r>
            <w:r>
              <w:br/>
            </w:r>
            <w:r>
              <w:rPr>
                <w:rFonts w:ascii="Times New Roman"/>
                <w:b w:val="false"/>
                <w:i w:val="false"/>
                <w:color w:val="000000"/>
                <w:sz w:val="20"/>
              </w:rPr>
              <w:t>
</w:t>
            </w:r>
            <w:r>
              <w:rPr>
                <w:rFonts w:ascii="Times New Roman"/>
                <w:b w:val="false"/>
                <w:i w:val="false"/>
                <w:color w:val="000000"/>
                <w:sz w:val="20"/>
              </w:rPr>
              <w:t>Итоговый</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ткi-</w:t>
            </w:r>
            <w:r>
              <w:br/>
            </w:r>
            <w:r>
              <w:rPr>
                <w:rFonts w:ascii="Times New Roman"/>
                <w:b w:val="false"/>
                <w:i w:val="false"/>
                <w:color w:val="000000"/>
                <w:sz w:val="20"/>
              </w:rPr>
              <w:t>
</w:t>
            </w:r>
            <w:r>
              <w:rPr>
                <w:rFonts w:ascii="Times New Roman"/>
                <w:b w:val="false"/>
                <w:i w:val="false"/>
                <w:color w:val="000000"/>
                <w:sz w:val="20"/>
              </w:rPr>
              <w:t>зiлген</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жесi/</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ткiзiлген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 /дата</w:t>
            </w:r>
            <w:r>
              <w:br/>
            </w:r>
            <w:r>
              <w:rPr>
                <w:rFonts w:ascii="Times New Roman"/>
                <w:b w:val="false"/>
                <w:i w:val="false"/>
                <w:color w:val="000000"/>
                <w:sz w:val="20"/>
              </w:rPr>
              <w:t>
</w:t>
            </w:r>
            <w:r>
              <w:rPr>
                <w:rFonts w:ascii="Times New Roman"/>
                <w:b w:val="false"/>
                <w:i w:val="false"/>
                <w:color w:val="000000"/>
                <w:sz w:val="20"/>
              </w:rPr>
              <w:t>проведения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жесi/ резуль-</w:t>
            </w:r>
            <w:r>
              <w:br/>
            </w:r>
            <w:r>
              <w:rPr>
                <w:rFonts w:ascii="Times New Roman"/>
                <w:b w:val="false"/>
                <w:i w:val="false"/>
                <w:color w:val="000000"/>
                <w:sz w:val="20"/>
              </w:rPr>
              <w:t>
</w:t>
            </w:r>
            <w:r>
              <w:rPr>
                <w:rFonts w:ascii="Times New Roman"/>
                <w:b w:val="false"/>
                <w:i w:val="false"/>
                <w:color w:val="000000"/>
                <w:sz w:val="20"/>
              </w:rPr>
              <w:t>тат</w:t>
            </w:r>
          </w:p>
        </w:tc>
        <w:tc>
          <w:tcPr>
            <w:tcW w:w="0" w:type="auto"/>
            <w:vMerge/>
            <w:tcBorders>
              <w:top w:val="nil"/>
              <w:left w:val="single" w:color="cfcfcf" w:sz="5"/>
              <w:bottom w:val="single" w:color="cfcfcf" w:sz="5"/>
              <w:right w:val="single" w:color="cfcfcf" w:sz="5"/>
            </w:tcBorders>
          </w:tcPr>
          <w:p/>
        </w:tc>
      </w:tr>
      <w:tr>
        <w:trPr>
          <w:trHeight w:val="28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132"/>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Зертханалық жағдайда апробациясын және тiркеу сынақтарын жүзеге асыру үшiн келiп түскен биопрепараттардың барлық түрлерi 2-бағанда тiзбеленедi./В графе 2 перечисляются все виды поступивших биопрепаратов для осуществления их апробации и регистрационного испытания в лабораторных условиях.</w:t>
      </w:r>
      <w:r>
        <w:br/>
      </w:r>
      <w:r>
        <w:rPr>
          <w:rFonts w:ascii="Times New Roman"/>
          <w:b w:val="false"/>
          <w:i w:val="false"/>
          <w:color w:val="000000"/>
          <w:sz w:val="28"/>
        </w:rPr>
        <w:t>
</w:t>
      </w:r>
      <w:r>
        <w:rPr>
          <w:rFonts w:ascii="Times New Roman"/>
          <w:b w:val="false"/>
          <w:i w:val="false"/>
          <w:color w:val="000000"/>
          <w:sz w:val="28"/>
        </w:rPr>
        <w:t>
      2. 4-бағанда биопрепараттардың осы түрлерiнiң зертханаға келiп түскен партияларының мөлшерiн көрсету қажет./В графе 4 следует указать количество партий поступивших в лабораторию биопрепаратов данного вида.</w:t>
      </w:r>
      <w:r>
        <w:br/>
      </w:r>
      <w:r>
        <w:rPr>
          <w:rFonts w:ascii="Times New Roman"/>
          <w:b w:val="false"/>
          <w:i w:val="false"/>
          <w:color w:val="000000"/>
          <w:sz w:val="28"/>
        </w:rPr>
        <w:t>
</w:t>
      </w:r>
      <w:r>
        <w:rPr>
          <w:rFonts w:ascii="Times New Roman"/>
          <w:b w:val="false"/>
          <w:i w:val="false"/>
          <w:color w:val="000000"/>
          <w:sz w:val="28"/>
        </w:rPr>
        <w:t>
      3. 9-бағанда зерттеулердiң қорытынды нәтижелерi көрсетiледi, яғни зертхананың қолдану бойынша қорытындысы./В графе 9 отражаются итоговые результаты исследования, то есть заключение лаборатории по применению/неприменению данного вида биопрепарата в ветеринарной практике.</w:t>
      </w:r>
      <w:r>
        <w:br/>
      </w:r>
      <w:r>
        <w:rPr>
          <w:rFonts w:ascii="Times New Roman"/>
          <w:b w:val="false"/>
          <w:i w:val="false"/>
          <w:color w:val="000000"/>
          <w:sz w:val="28"/>
        </w:rPr>
        <w:t>
</w:t>
      </w:r>
      <w:r>
        <w:rPr>
          <w:rFonts w:ascii="Times New Roman"/>
          <w:b w:val="false"/>
          <w:i w:val="false"/>
          <w:color w:val="000000"/>
          <w:sz w:val="28"/>
        </w:rPr>
        <w:t>
      4. Есепке түсiндiрме жазбада жалпы осы мәселе бойынша және биопрепараттардың жеке түрлерi бойынша зертхананың барлық ескертулерi мен ұсыныстары көрсетiледi./В пояснительной записке к отчету указываются все замечания и предложения лаборатории по данному вопросу в целом и по отдельным видам биопрепаратов.</w:t>
      </w:r>
    </w:p>
    <w:bookmarkEnd w:id="132"/>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p>
      <w:pPr>
        <w:spacing w:after="0"/>
        <w:ind w:left="0"/>
        <w:jc w:val="both"/>
      </w:pPr>
      <w:r>
        <w:rPr>
          <w:rFonts w:ascii="Times New Roman"/>
          <w:b w:val="false"/>
          <w:i w:val="false"/>
          <w:color w:val="000000"/>
          <w:sz w:val="28"/>
        </w:rPr>
        <w:t>11) референттiк зертхананың қызмет атқару туралы есеп/</w:t>
      </w:r>
      <w:r>
        <w:br/>
      </w:r>
      <w:r>
        <w:rPr>
          <w:rFonts w:ascii="Times New Roman"/>
          <w:b w:val="false"/>
          <w:i w:val="false"/>
          <w:color w:val="000000"/>
          <w:sz w:val="28"/>
        </w:rPr>
        <w:t>
      11) отчет о деятельности референтной лаборатории</w:t>
      </w:r>
      <w:r>
        <w:br/>
      </w:r>
      <w:r>
        <w:rPr>
          <w:rFonts w:ascii="Times New Roman"/>
          <w:b w:val="false"/>
          <w:i w:val="false"/>
          <w:color w:val="000000"/>
          <w:sz w:val="28"/>
        </w:rPr>
        <w:t>
      (№ 11-вет нысан /Форма № 11-вет)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20___ года</w:t>
      </w:r>
    </w:p>
    <w:p>
      <w:pPr>
        <w:spacing w:after="0"/>
        <w:ind w:left="0"/>
        <w:jc w:val="both"/>
      </w:pPr>
      <w:r>
        <w:rPr>
          <w:rFonts w:ascii="Times New Roman"/>
          <w:b w:val="false"/>
          <w:i w:val="false"/>
          <w:color w:val="000000"/>
          <w:sz w:val="28"/>
        </w:rPr>
        <w:t>Кiм ұсынды/Кем представляется __________________________________</w:t>
      </w:r>
      <w:r>
        <w:br/>
      </w:r>
      <w:r>
        <w:rPr>
          <w:rFonts w:ascii="Times New Roman"/>
          <w:b w:val="false"/>
          <w:i w:val="false"/>
          <w:color w:val="000000"/>
          <w:sz w:val="28"/>
        </w:rPr>
        <w:t>
               (атауы және мекен-жайы/наименование и адрес)</w:t>
      </w:r>
    </w:p>
    <w:bookmarkStart w:name="z301" w:id="133"/>
    <w:p>
      <w:pPr>
        <w:spacing w:after="0"/>
        <w:ind w:left="0"/>
        <w:jc w:val="both"/>
      </w:pPr>
      <w:r>
        <w:rPr>
          <w:rFonts w:ascii="Times New Roman"/>
          <w:b w:val="false"/>
          <w:i w:val="false"/>
          <w:color w:val="000000"/>
          <w:sz w:val="28"/>
        </w:rPr>
        <w:t>
             </w:t>
      </w:r>
      <w:r>
        <w:rPr>
          <w:rFonts w:ascii="Times New Roman"/>
          <w:b/>
          <w:i w:val="false"/>
          <w:color w:val="000000"/>
          <w:sz w:val="28"/>
        </w:rPr>
        <w:t>1. Микробиология және вирусология зертханасы/</w:t>
      </w:r>
      <w:r>
        <w:br/>
      </w:r>
      <w:r>
        <w:rPr>
          <w:rFonts w:ascii="Times New Roman"/>
          <w:b w:val="false"/>
          <w:i w:val="false"/>
          <w:color w:val="000000"/>
          <w:sz w:val="28"/>
        </w:rPr>
        <w:t>
                 </w:t>
      </w:r>
      <w:r>
        <w:rPr>
          <w:rFonts w:ascii="Times New Roman"/>
          <w:b/>
          <w:i w:val="false"/>
          <w:color w:val="000000"/>
          <w:sz w:val="28"/>
        </w:rPr>
        <w:t>1. Лаборатория микробиологии и вирусологии</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2238"/>
        <w:gridCol w:w="2377"/>
        <w:gridCol w:w="1881"/>
        <w:gridCol w:w="1504"/>
        <w:gridCol w:w="1763"/>
        <w:gridCol w:w="2139"/>
      </w:tblGrid>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 село</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 села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биоматериала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 жасы/</w:t>
            </w:r>
            <w:r>
              <w:br/>
            </w:r>
            <w:r>
              <w:rPr>
                <w:rFonts w:ascii="Times New Roman"/>
                <w:b w:val="false"/>
                <w:i w:val="false"/>
                <w:color w:val="000000"/>
                <w:sz w:val="20"/>
              </w:rPr>
              <w:t>
</w:t>
            </w:r>
            <w:r>
              <w:rPr>
                <w:rFonts w:ascii="Times New Roman"/>
                <w:b w:val="false"/>
                <w:i w:val="false"/>
                <w:color w:val="000000"/>
                <w:sz w:val="20"/>
              </w:rPr>
              <w:t>Вид 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материала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w:t>
            </w:r>
            <w:r>
              <w:br/>
            </w:r>
            <w:r>
              <w:rPr>
                <w:rFonts w:ascii="Times New Roman"/>
                <w:b w:val="false"/>
                <w:i w:val="false"/>
                <w:color w:val="000000"/>
                <w:sz w:val="20"/>
              </w:rPr>
              <w:t>
</w:t>
            </w:r>
            <w:r>
              <w:rPr>
                <w:rFonts w:ascii="Times New Roman"/>
                <w:b w:val="false"/>
                <w:i w:val="false"/>
                <w:color w:val="000000"/>
                <w:sz w:val="20"/>
              </w:rPr>
              <w:t>растау/</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диагноза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дiстерi/</w:t>
            </w:r>
            <w:r>
              <w:br/>
            </w:r>
            <w:r>
              <w:rPr>
                <w:rFonts w:ascii="Times New Roman"/>
                <w:b w:val="false"/>
                <w:i w:val="false"/>
                <w:color w:val="000000"/>
                <w:sz w:val="20"/>
              </w:rPr>
              <w:t>
</w:t>
            </w:r>
            <w:r>
              <w:rPr>
                <w:rFonts w:ascii="Times New Roman"/>
                <w:b w:val="false"/>
                <w:i w:val="false"/>
                <w:color w:val="000000"/>
                <w:sz w:val="20"/>
              </w:rPr>
              <w:t>Методы ис-</w:t>
            </w:r>
            <w:r>
              <w:br/>
            </w:r>
            <w:r>
              <w:rPr>
                <w:rFonts w:ascii="Times New Roman"/>
                <w:b w:val="false"/>
                <w:i w:val="false"/>
                <w:color w:val="000000"/>
                <w:sz w:val="20"/>
              </w:rPr>
              <w:t>
</w:t>
            </w:r>
            <w:r>
              <w:rPr>
                <w:rFonts w:ascii="Times New Roman"/>
                <w:b w:val="false"/>
                <w:i w:val="false"/>
                <w:color w:val="000000"/>
                <w:sz w:val="20"/>
              </w:rPr>
              <w:t>следований</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02" w:id="134"/>
    <w:p>
      <w:pPr>
        <w:spacing w:after="0"/>
        <w:ind w:left="0"/>
        <w:jc w:val="both"/>
      </w:pPr>
      <w:r>
        <w:rPr>
          <w:rFonts w:ascii="Times New Roman"/>
          <w:b w:val="false"/>
          <w:i w:val="false"/>
          <w:color w:val="000000"/>
          <w:sz w:val="28"/>
        </w:rPr>
        <w:t>
      </w:t>
      </w:r>
      <w:r>
        <w:rPr>
          <w:rFonts w:ascii="Times New Roman"/>
          <w:b/>
          <w:i w:val="false"/>
          <w:color w:val="000000"/>
          <w:sz w:val="28"/>
        </w:rPr>
        <w:t>2. Токсикология, биохимия және радиология зертханалары/</w:t>
      </w:r>
      <w:r>
        <w:br/>
      </w:r>
      <w:r>
        <w:rPr>
          <w:rFonts w:ascii="Times New Roman"/>
          <w:b w:val="false"/>
          <w:i w:val="false"/>
          <w:color w:val="000000"/>
          <w:sz w:val="28"/>
        </w:rPr>
        <w:t>
        </w:t>
      </w:r>
      <w:r>
        <w:rPr>
          <w:rFonts w:ascii="Times New Roman"/>
          <w:b/>
          <w:i w:val="false"/>
          <w:color w:val="000000"/>
          <w:sz w:val="28"/>
        </w:rPr>
        <w:t xml:space="preserve"> 2. Лаборатория токсикологии, биохимии и радиологии</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28"/>
        <w:gridCol w:w="2229"/>
        <w:gridCol w:w="2229"/>
        <w:gridCol w:w="2055"/>
        <w:gridCol w:w="2112"/>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 село</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 села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биоматериала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материала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саты/Цель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дiстерi/</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исследований</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03" w:id="135"/>
    <w:p>
      <w:pPr>
        <w:spacing w:after="0"/>
        <w:ind w:left="0"/>
        <w:jc w:val="both"/>
      </w:pPr>
      <w:r>
        <w:rPr>
          <w:rFonts w:ascii="Times New Roman"/>
          <w:b w:val="false"/>
          <w:i w:val="false"/>
          <w:color w:val="000000"/>
          <w:sz w:val="28"/>
        </w:rPr>
        <w:t>
      </w:t>
      </w:r>
      <w:r>
        <w:rPr>
          <w:rFonts w:ascii="Times New Roman"/>
          <w:b/>
          <w:i w:val="false"/>
          <w:color w:val="000000"/>
          <w:sz w:val="28"/>
        </w:rPr>
        <w:t>3. Микроорганизмдердiң депондалған штаммдарының ұлттық</w:t>
      </w:r>
      <w:r>
        <w:br/>
      </w:r>
      <w:r>
        <w:rPr>
          <w:rFonts w:ascii="Times New Roman"/>
          <w:b w:val="false"/>
          <w:i w:val="false"/>
          <w:color w:val="000000"/>
          <w:sz w:val="28"/>
        </w:rPr>
        <w:t>
        </w:t>
      </w:r>
      <w:r>
        <w:rPr>
          <w:rFonts w:ascii="Times New Roman"/>
          <w:b/>
          <w:i w:val="false"/>
          <w:color w:val="000000"/>
          <w:sz w:val="28"/>
        </w:rPr>
        <w:t>топтамасының зертханасы/3. Лаборатория Национальной</w:t>
      </w:r>
      <w:r>
        <w:br/>
      </w:r>
      <w:r>
        <w:rPr>
          <w:rFonts w:ascii="Times New Roman"/>
          <w:b w:val="false"/>
          <w:i w:val="false"/>
          <w:color w:val="000000"/>
          <w:sz w:val="28"/>
        </w:rPr>
        <w:t>
         </w:t>
      </w:r>
      <w:r>
        <w:rPr>
          <w:rFonts w:ascii="Times New Roman"/>
          <w:b/>
          <w:i w:val="false"/>
          <w:color w:val="000000"/>
          <w:sz w:val="28"/>
        </w:rPr>
        <w:t>коллекции депонированных штаммов микроорганизмов</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813"/>
        <w:gridCol w:w="5013"/>
        <w:gridCol w:w="34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Депозитор/Депозитор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 штаммдарыны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атаулары/Наименование штаммов</w:t>
            </w:r>
            <w:r>
              <w:br/>
            </w:r>
            <w:r>
              <w:rPr>
                <w:rFonts w:ascii="Times New Roman"/>
                <w:b w:val="false"/>
                <w:i w:val="false"/>
                <w:color w:val="000000"/>
                <w:sz w:val="20"/>
              </w:rPr>
              <w:t>
</w:t>
            </w:r>
            <w:r>
              <w:rPr>
                <w:rFonts w:ascii="Times New Roman"/>
                <w:b w:val="false"/>
                <w:i w:val="false"/>
                <w:color w:val="000000"/>
                <w:sz w:val="20"/>
              </w:rPr>
              <w:t>микроорганизмов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жа</w:t>
            </w:r>
            <w:r>
              <w:rPr>
                <w:rFonts w:ascii="Times New Roman"/>
                <w:b w:val="false"/>
                <w:i w:val="false"/>
                <w:color w:val="000000"/>
                <w:sz w:val="20"/>
              </w:rPr>
              <w:t>ң</w:t>
            </w:r>
            <w:r>
              <w:rPr>
                <w:rFonts w:ascii="Times New Roman"/>
                <w:b w:val="false"/>
                <w:i w:val="false"/>
                <w:color w:val="000000"/>
                <w:sz w:val="20"/>
              </w:rPr>
              <w:t>арту</w:t>
            </w:r>
            <w:r>
              <w:br/>
            </w:r>
            <w:r>
              <w:rPr>
                <w:rFonts w:ascii="Times New Roman"/>
                <w:b w:val="false"/>
                <w:i w:val="false"/>
                <w:color w:val="000000"/>
                <w:sz w:val="20"/>
              </w:rPr>
              <w:t>
</w:t>
            </w:r>
            <w:r>
              <w:rPr>
                <w:rFonts w:ascii="Times New Roman"/>
                <w:b w:val="false"/>
                <w:i w:val="false"/>
                <w:color w:val="000000"/>
                <w:sz w:val="20"/>
              </w:rPr>
              <w:t>сатысы/Результаты и</w:t>
            </w:r>
            <w:r>
              <w:br/>
            </w:r>
            <w:r>
              <w:rPr>
                <w:rFonts w:ascii="Times New Roman"/>
                <w:b w:val="false"/>
                <w:i w:val="false"/>
                <w:color w:val="000000"/>
                <w:sz w:val="20"/>
              </w:rPr>
              <w:t>
</w:t>
            </w:r>
            <w:r>
              <w:rPr>
                <w:rFonts w:ascii="Times New Roman"/>
                <w:b w:val="false"/>
                <w:i w:val="false"/>
                <w:color w:val="000000"/>
                <w:sz w:val="20"/>
              </w:rPr>
              <w:t>этап освежения</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04" w:id="136"/>
    <w:p>
      <w:pPr>
        <w:spacing w:after="0"/>
        <w:ind w:left="0"/>
        <w:jc w:val="both"/>
      </w:pPr>
      <w:r>
        <w:rPr>
          <w:rFonts w:ascii="Times New Roman"/>
          <w:b w:val="false"/>
          <w:i w:val="false"/>
          <w:color w:val="000000"/>
          <w:sz w:val="28"/>
        </w:rPr>
        <w:t>
       </w:t>
      </w:r>
      <w:r>
        <w:rPr>
          <w:rFonts w:ascii="Times New Roman"/>
          <w:b/>
          <w:i w:val="false"/>
          <w:color w:val="000000"/>
          <w:sz w:val="28"/>
        </w:rPr>
        <w:t>4. Жануарлардан алынатын тамақ өнiмдерi мен шикiзатты</w:t>
      </w:r>
      <w:r>
        <w:br/>
      </w:r>
      <w:r>
        <w:rPr>
          <w:rFonts w:ascii="Times New Roman"/>
          <w:b w:val="false"/>
          <w:i w:val="false"/>
          <w:color w:val="000000"/>
          <w:sz w:val="28"/>
        </w:rPr>
        <w:t>
        </w:t>
      </w:r>
      <w:r>
        <w:rPr>
          <w:rFonts w:ascii="Times New Roman"/>
          <w:b/>
          <w:i w:val="false"/>
          <w:color w:val="000000"/>
          <w:sz w:val="28"/>
        </w:rPr>
        <w:t>сараптау зертханасы/4. Лаборатория экспертизы пищевых</w:t>
      </w:r>
      <w:r>
        <w:br/>
      </w:r>
      <w:r>
        <w:rPr>
          <w:rFonts w:ascii="Times New Roman"/>
          <w:b w:val="false"/>
          <w:i w:val="false"/>
          <w:color w:val="000000"/>
          <w:sz w:val="28"/>
        </w:rPr>
        <w:t>
              </w:t>
      </w:r>
      <w:r>
        <w:rPr>
          <w:rFonts w:ascii="Times New Roman"/>
          <w:b/>
          <w:i w:val="false"/>
          <w:color w:val="000000"/>
          <w:sz w:val="28"/>
        </w:rPr>
        <w:t>продуктов и сырья животного происхождения</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456"/>
        <w:gridCol w:w="1598"/>
        <w:gridCol w:w="1801"/>
        <w:gridCol w:w="1497"/>
        <w:gridCol w:w="1375"/>
        <w:gridCol w:w="1619"/>
        <w:gridCol w:w="1842"/>
        <w:gridCol w:w="1722"/>
      </w:tblGrid>
      <w:tr>
        <w:trPr>
          <w:trHeight w:val="30" w:hRule="atLeast"/>
        </w:trPr>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w:t>
            </w:r>
            <w:r>
              <w:br/>
            </w:r>
            <w:r>
              <w:rPr>
                <w:rFonts w:ascii="Times New Roman"/>
                <w:b w:val="false"/>
                <w:i w:val="false"/>
                <w:color w:val="000000"/>
                <w:sz w:val="20"/>
              </w:rPr>
              <w:t>
</w:t>
            </w:r>
            <w:r>
              <w:rPr>
                <w:rFonts w:ascii="Times New Roman"/>
                <w:b w:val="false"/>
                <w:i w:val="false"/>
                <w:color w:val="000000"/>
                <w:sz w:val="20"/>
              </w:rPr>
              <w:t>рядку</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пищевого</w:t>
            </w:r>
            <w:r>
              <w:br/>
            </w:r>
            <w:r>
              <w:rPr>
                <w:rFonts w:ascii="Times New Roman"/>
                <w:b w:val="false"/>
                <w:i w:val="false"/>
                <w:color w:val="000000"/>
                <w:sz w:val="20"/>
              </w:rPr>
              <w:t>
</w:t>
            </w:r>
            <w:r>
              <w:rPr>
                <w:rFonts w:ascii="Times New Roman"/>
                <w:b w:val="false"/>
                <w:i w:val="false"/>
                <w:color w:val="000000"/>
                <w:sz w:val="20"/>
              </w:rPr>
              <w:t>продукта</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w:t>
            </w:r>
            <w:r>
              <w:br/>
            </w:r>
            <w:r>
              <w:rPr>
                <w:rFonts w:ascii="Times New Roman"/>
                <w:b w:val="false"/>
                <w:i w:val="false"/>
                <w:color w:val="000000"/>
                <w:sz w:val="20"/>
              </w:rPr>
              <w:t>
</w:t>
            </w:r>
            <w:r>
              <w:rPr>
                <w:rFonts w:ascii="Times New Roman"/>
                <w:b w:val="false"/>
                <w:i w:val="false"/>
                <w:color w:val="000000"/>
                <w:sz w:val="20"/>
              </w:rPr>
              <w:t>зiлген</w:t>
            </w:r>
            <w:r>
              <w:br/>
            </w:r>
            <w:r>
              <w:rPr>
                <w:rFonts w:ascii="Times New Roman"/>
                <w:b w:val="false"/>
                <w:i w:val="false"/>
                <w:color w:val="000000"/>
                <w:sz w:val="20"/>
              </w:rPr>
              <w:t>
</w:t>
            </w:r>
            <w:r>
              <w:rPr>
                <w:rFonts w:ascii="Times New Roman"/>
                <w:b w:val="false"/>
                <w:i w:val="false"/>
                <w:color w:val="000000"/>
                <w:sz w:val="20"/>
              </w:rPr>
              <w:t>сарапта-</w:t>
            </w:r>
            <w:r>
              <w:br/>
            </w:r>
            <w:r>
              <w:rPr>
                <w:rFonts w:ascii="Times New Roman"/>
                <w:b w:val="false"/>
                <w:i w:val="false"/>
                <w:color w:val="000000"/>
                <w:sz w:val="20"/>
              </w:rPr>
              <w:t>
</w:t>
            </w:r>
            <w:r>
              <w:rPr>
                <w:rFonts w:ascii="Times New Roman"/>
                <w:b w:val="false"/>
                <w:i w:val="false"/>
                <w:color w:val="000000"/>
                <w:sz w:val="20"/>
              </w:rPr>
              <w:t>маларды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w:t>
            </w:r>
            <w:r>
              <w:br/>
            </w:r>
            <w:r>
              <w:rPr>
                <w:rFonts w:ascii="Times New Roman"/>
                <w:b w:val="false"/>
                <w:i w:val="false"/>
                <w:color w:val="000000"/>
                <w:sz w:val="20"/>
              </w:rPr>
              <w:t>
</w:t>
            </w:r>
            <w:r>
              <w:rPr>
                <w:rFonts w:ascii="Times New Roman"/>
                <w:b w:val="false"/>
                <w:i w:val="false"/>
                <w:color w:val="000000"/>
                <w:sz w:val="20"/>
              </w:rPr>
              <w:t>личество</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экспертиз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 зерттеулер ж</w:t>
            </w:r>
            <w:r>
              <w:rPr>
                <w:rFonts w:ascii="Times New Roman"/>
                <w:b w:val="false"/>
                <w:i w:val="false"/>
                <w:color w:val="000000"/>
                <w:sz w:val="20"/>
              </w:rPr>
              <w:t>ү</w:t>
            </w:r>
            <w:r>
              <w:rPr>
                <w:rFonts w:ascii="Times New Roman"/>
                <w:b w:val="false"/>
                <w:i w:val="false"/>
                <w:color w:val="000000"/>
                <w:sz w:val="20"/>
              </w:rPr>
              <w:t>ргiзiлдi/</w:t>
            </w:r>
            <w:r>
              <w:br/>
            </w:r>
            <w:r>
              <w:rPr>
                <w:rFonts w:ascii="Times New Roman"/>
                <w:b w:val="false"/>
                <w:i w:val="false"/>
                <w:color w:val="000000"/>
                <w:sz w:val="20"/>
              </w:rPr>
              <w:t>
</w:t>
            </w:r>
            <w:r>
              <w:rPr>
                <w:rFonts w:ascii="Times New Roman"/>
                <w:b w:val="false"/>
                <w:i w:val="false"/>
                <w:color w:val="000000"/>
                <w:sz w:val="20"/>
              </w:rPr>
              <w:t>Из них проведено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лептикалы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Органолеп-</w:t>
            </w:r>
            <w:r>
              <w:br/>
            </w:r>
            <w:r>
              <w:rPr>
                <w:rFonts w:ascii="Times New Roman"/>
                <w:b w:val="false"/>
                <w:i w:val="false"/>
                <w:color w:val="000000"/>
                <w:sz w:val="20"/>
              </w:rPr>
              <w:t>
</w:t>
            </w:r>
            <w:r>
              <w:rPr>
                <w:rFonts w:ascii="Times New Roman"/>
                <w:b w:val="false"/>
                <w:i w:val="false"/>
                <w:color w:val="000000"/>
                <w:sz w:val="20"/>
              </w:rPr>
              <w:t>тических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Генді-инженерлі-модифицирленген организмдерді</w:t>
            </w:r>
            <w:r>
              <w:rPr>
                <w:rFonts w:ascii="Times New Roman"/>
                <w:b w:val="false"/>
                <w:i w:val="false"/>
                <w:color w:val="000000"/>
                <w:sz w:val="20"/>
              </w:rPr>
              <w:t>ң</w:t>
            </w:r>
            <w:r>
              <w:rPr>
                <w:rFonts w:ascii="Times New Roman"/>
                <w:b w:val="false"/>
                <w:i w:val="false"/>
                <w:color w:val="000000"/>
                <w:sz w:val="20"/>
              </w:rPr>
              <w:t xml:space="preserve"> болуына/</w:t>
            </w:r>
            <w:r>
              <w:br/>
            </w:r>
            <w:r>
              <w:rPr>
                <w:rFonts w:ascii="Times New Roman"/>
                <w:b w:val="false"/>
                <w:i w:val="false"/>
                <w:color w:val="000000"/>
                <w:sz w:val="20"/>
              </w:rPr>
              <w:t>
</w:t>
            </w:r>
            <w:r>
              <w:rPr>
                <w:rFonts w:ascii="Times New Roman"/>
                <w:b w:val="false"/>
                <w:i w:val="false"/>
                <w:color w:val="000000"/>
                <w:sz w:val="20"/>
              </w:rPr>
              <w:t>На со-</w:t>
            </w:r>
            <w:r>
              <w:br/>
            </w:r>
            <w:r>
              <w:rPr>
                <w:rFonts w:ascii="Times New Roman"/>
                <w:b w:val="false"/>
                <w:i w:val="false"/>
                <w:color w:val="000000"/>
                <w:sz w:val="20"/>
              </w:rPr>
              <w:t>
</w:t>
            </w:r>
            <w:r>
              <w:rPr>
                <w:rFonts w:ascii="Times New Roman"/>
                <w:b w:val="false"/>
                <w:i w:val="false"/>
                <w:color w:val="000000"/>
                <w:sz w:val="20"/>
              </w:rPr>
              <w:t>держание</w:t>
            </w:r>
            <w:r>
              <w:br/>
            </w:r>
            <w:r>
              <w:rPr>
                <w:rFonts w:ascii="Times New Roman"/>
                <w:b w:val="false"/>
                <w:i w:val="false"/>
                <w:color w:val="000000"/>
                <w:sz w:val="20"/>
              </w:rPr>
              <w:t>
</w:t>
            </w:r>
            <w:r>
              <w:rPr>
                <w:rFonts w:ascii="Times New Roman"/>
                <w:b w:val="false"/>
                <w:i w:val="false"/>
                <w:color w:val="000000"/>
                <w:sz w:val="20"/>
              </w:rPr>
              <w:t>генно-инженерно-модифицированных организмов</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w:t>
            </w:r>
            <w:r>
              <w:br/>
            </w:r>
            <w:r>
              <w:rPr>
                <w:rFonts w:ascii="Times New Roman"/>
                <w:b w:val="false"/>
                <w:i w:val="false"/>
                <w:color w:val="000000"/>
                <w:sz w:val="20"/>
              </w:rPr>
              <w:t>
</w:t>
            </w:r>
            <w:r>
              <w:rPr>
                <w:rFonts w:ascii="Times New Roman"/>
                <w:b w:val="false"/>
                <w:i w:val="false"/>
                <w:color w:val="000000"/>
                <w:sz w:val="20"/>
              </w:rPr>
              <w:t>биотик-</w:t>
            </w:r>
            <w:r>
              <w:br/>
            </w:r>
            <w:r>
              <w:rPr>
                <w:rFonts w:ascii="Times New Roman"/>
                <w:b w:val="false"/>
                <w:i w:val="false"/>
                <w:color w:val="000000"/>
                <w:sz w:val="20"/>
              </w:rPr>
              <w:t>
</w:t>
            </w:r>
            <w:r>
              <w:rPr>
                <w:rFonts w:ascii="Times New Roman"/>
                <w:b w:val="false"/>
                <w:i w:val="false"/>
                <w:color w:val="000000"/>
                <w:sz w:val="20"/>
              </w:rPr>
              <w:t>тердi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На со-</w:t>
            </w:r>
            <w:r>
              <w:br/>
            </w:r>
            <w:r>
              <w:rPr>
                <w:rFonts w:ascii="Times New Roman"/>
                <w:b w:val="false"/>
                <w:i w:val="false"/>
                <w:color w:val="000000"/>
                <w:sz w:val="20"/>
              </w:rPr>
              <w:t>
</w:t>
            </w:r>
            <w:r>
              <w:rPr>
                <w:rFonts w:ascii="Times New Roman"/>
                <w:b w:val="false"/>
                <w:i w:val="false"/>
                <w:color w:val="000000"/>
                <w:sz w:val="20"/>
              </w:rPr>
              <w:t>держание</w:t>
            </w:r>
            <w:r>
              <w:br/>
            </w:r>
            <w:r>
              <w:rPr>
                <w:rFonts w:ascii="Times New Roman"/>
                <w:b w:val="false"/>
                <w:i w:val="false"/>
                <w:color w:val="000000"/>
                <w:sz w:val="20"/>
              </w:rPr>
              <w:t>
</w:t>
            </w: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тиков</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Диоксин-</w:t>
            </w:r>
            <w:r>
              <w:br/>
            </w:r>
            <w:r>
              <w:rPr>
                <w:rFonts w:ascii="Times New Roman"/>
                <w:b w:val="false"/>
                <w:i w:val="false"/>
                <w:color w:val="000000"/>
                <w:sz w:val="20"/>
              </w:rPr>
              <w:t>
</w:t>
            </w:r>
            <w:r>
              <w:rPr>
                <w:rFonts w:ascii="Times New Roman"/>
                <w:b w:val="false"/>
                <w:i w:val="false"/>
                <w:color w:val="000000"/>
                <w:sz w:val="20"/>
              </w:rPr>
              <w:t>дердi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На содер-</w:t>
            </w:r>
            <w:r>
              <w:br/>
            </w:r>
            <w:r>
              <w:rPr>
                <w:rFonts w:ascii="Times New Roman"/>
                <w:b w:val="false"/>
                <w:i w:val="false"/>
                <w:color w:val="000000"/>
                <w:sz w:val="20"/>
              </w:rPr>
              <w:t>
</w:t>
            </w:r>
            <w:r>
              <w:rPr>
                <w:rFonts w:ascii="Times New Roman"/>
                <w:b w:val="false"/>
                <w:i w:val="false"/>
                <w:color w:val="000000"/>
                <w:sz w:val="20"/>
              </w:rPr>
              <w:t>жание диоксинов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металл</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здарыны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болуына/На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солей</w:t>
            </w:r>
            <w:r>
              <w:br/>
            </w:r>
            <w:r>
              <w:rPr>
                <w:rFonts w:ascii="Times New Roman"/>
                <w:b w:val="false"/>
                <w:i w:val="false"/>
                <w:color w:val="000000"/>
                <w:sz w:val="20"/>
              </w:rPr>
              <w:t>
</w:t>
            </w:r>
            <w:r>
              <w:rPr>
                <w:rFonts w:ascii="Times New Roman"/>
                <w:b w:val="false"/>
                <w:i w:val="false"/>
                <w:color w:val="000000"/>
                <w:sz w:val="20"/>
              </w:rPr>
              <w:t>тяжелых</w:t>
            </w:r>
            <w:r>
              <w:br/>
            </w:r>
            <w:r>
              <w:rPr>
                <w:rFonts w:ascii="Times New Roman"/>
                <w:b w:val="false"/>
                <w:i w:val="false"/>
                <w:color w:val="000000"/>
                <w:sz w:val="20"/>
              </w:rPr>
              <w:t>
</w:t>
            </w:r>
            <w:r>
              <w:rPr>
                <w:rFonts w:ascii="Times New Roman"/>
                <w:b w:val="false"/>
                <w:i w:val="false"/>
                <w:color w:val="000000"/>
                <w:sz w:val="20"/>
              </w:rPr>
              <w:t>металлов</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Афлоток-</w:t>
            </w:r>
            <w:r>
              <w:br/>
            </w:r>
            <w:r>
              <w:rPr>
                <w:rFonts w:ascii="Times New Roman"/>
                <w:b w:val="false"/>
                <w:i w:val="false"/>
                <w:color w:val="000000"/>
                <w:sz w:val="20"/>
              </w:rPr>
              <w:t>
</w:t>
            </w:r>
            <w:r>
              <w:rPr>
                <w:rFonts w:ascii="Times New Roman"/>
                <w:b w:val="false"/>
                <w:i w:val="false"/>
                <w:color w:val="000000"/>
                <w:sz w:val="20"/>
              </w:rPr>
              <w:t>синдердi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болуына/На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афлоток-</w:t>
            </w:r>
            <w:r>
              <w:br/>
            </w:r>
            <w:r>
              <w:rPr>
                <w:rFonts w:ascii="Times New Roman"/>
                <w:b w:val="false"/>
                <w:i w:val="false"/>
                <w:color w:val="000000"/>
                <w:sz w:val="20"/>
              </w:rPr>
              <w:t>
</w:t>
            </w:r>
            <w:r>
              <w:rPr>
                <w:rFonts w:ascii="Times New Roman"/>
                <w:b w:val="false"/>
                <w:i w:val="false"/>
                <w:color w:val="000000"/>
                <w:sz w:val="20"/>
              </w:rPr>
              <w:t>синов</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ы/Всего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07"/>
        <w:gridCol w:w="1687"/>
        <w:gridCol w:w="1408"/>
        <w:gridCol w:w="1747"/>
        <w:gridCol w:w="3042"/>
        <w:gridCol w:w="26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 зерттеулер ж</w:t>
            </w:r>
            <w:r>
              <w:rPr>
                <w:rFonts w:ascii="Times New Roman"/>
                <w:b w:val="false"/>
                <w:i w:val="false"/>
                <w:color w:val="000000"/>
                <w:sz w:val="20"/>
              </w:rPr>
              <w:t>ү</w:t>
            </w:r>
            <w:r>
              <w:rPr>
                <w:rFonts w:ascii="Times New Roman"/>
                <w:b w:val="false"/>
                <w:i w:val="false"/>
                <w:color w:val="000000"/>
                <w:sz w:val="20"/>
              </w:rPr>
              <w:t>ргiзiлдi/</w:t>
            </w:r>
            <w:r>
              <w:br/>
            </w:r>
            <w:r>
              <w:rPr>
                <w:rFonts w:ascii="Times New Roman"/>
                <w:b w:val="false"/>
                <w:i w:val="false"/>
                <w:color w:val="000000"/>
                <w:sz w:val="20"/>
              </w:rPr>
              <w:t>
</w:t>
            </w:r>
            <w:r>
              <w:rPr>
                <w:rFonts w:ascii="Times New Roman"/>
                <w:b w:val="false"/>
                <w:i w:val="false"/>
                <w:color w:val="000000"/>
                <w:sz w:val="20"/>
              </w:rPr>
              <w:t>Из них проведено исследований</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ауiпсiздiгiнi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талаптарына с</w:t>
            </w:r>
            <w:r>
              <w:rPr>
                <w:rFonts w:ascii="Times New Roman"/>
                <w:b w:val="false"/>
                <w:i w:val="false"/>
                <w:color w:val="000000"/>
                <w:sz w:val="20"/>
              </w:rPr>
              <w:t>ә</w:t>
            </w:r>
            <w:r>
              <w:rPr>
                <w:rFonts w:ascii="Times New Roman"/>
                <w:b w:val="false"/>
                <w:i w:val="false"/>
                <w:color w:val="000000"/>
                <w:sz w:val="20"/>
              </w:rPr>
              <w:t>йкес</w:t>
            </w:r>
            <w:r>
              <w:br/>
            </w:r>
            <w:r>
              <w:rPr>
                <w:rFonts w:ascii="Times New Roman"/>
                <w:b w:val="false"/>
                <w:i w:val="false"/>
                <w:color w:val="000000"/>
                <w:sz w:val="20"/>
              </w:rPr>
              <w:t>
</w:t>
            </w:r>
            <w:r>
              <w:rPr>
                <w:rFonts w:ascii="Times New Roman"/>
                <w:b w:val="false"/>
                <w:i w:val="false"/>
                <w:color w:val="000000"/>
                <w:sz w:val="20"/>
              </w:rPr>
              <w:t>келмейтiн м</w:t>
            </w:r>
            <w:r>
              <w:rPr>
                <w:rFonts w:ascii="Times New Roman"/>
                <w:b w:val="false"/>
                <w:i w:val="false"/>
                <w:color w:val="000000"/>
                <w:sz w:val="20"/>
              </w:rPr>
              <w:t>ө</w:t>
            </w:r>
            <w:r>
              <w:rPr>
                <w:rFonts w:ascii="Times New Roman"/>
                <w:b w:val="false"/>
                <w:i w:val="false"/>
                <w:color w:val="000000"/>
                <w:sz w:val="20"/>
              </w:rPr>
              <w:t>лшер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талды/Выявлено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несоответствий</w:t>
            </w:r>
            <w:r>
              <w:br/>
            </w:r>
            <w:r>
              <w:rPr>
                <w:rFonts w:ascii="Times New Roman"/>
                <w:b w:val="false"/>
                <w:i w:val="false"/>
                <w:color w:val="000000"/>
                <w:sz w:val="20"/>
              </w:rPr>
              <w:t>
</w:t>
            </w:r>
            <w:r>
              <w:rPr>
                <w:rFonts w:ascii="Times New Roman"/>
                <w:b w:val="false"/>
                <w:i w:val="false"/>
                <w:color w:val="000000"/>
                <w:sz w:val="20"/>
              </w:rPr>
              <w:t>нормам пищевой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ауiпсiздiгiнi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йкес келмей-</w:t>
            </w:r>
            <w:r>
              <w:br/>
            </w:r>
            <w:r>
              <w:rPr>
                <w:rFonts w:ascii="Times New Roman"/>
                <w:b w:val="false"/>
                <w:i w:val="false"/>
                <w:color w:val="000000"/>
                <w:sz w:val="20"/>
              </w:rPr>
              <w:t>
</w:t>
            </w:r>
            <w:r>
              <w:rPr>
                <w:rFonts w:ascii="Times New Roman"/>
                <w:b w:val="false"/>
                <w:i w:val="false"/>
                <w:color w:val="000000"/>
                <w:sz w:val="20"/>
              </w:rPr>
              <w:t>тiн м</w:t>
            </w:r>
            <w:r>
              <w:rPr>
                <w:rFonts w:ascii="Times New Roman"/>
                <w:b w:val="false"/>
                <w:i w:val="false"/>
                <w:color w:val="000000"/>
                <w:sz w:val="20"/>
              </w:rPr>
              <w:t>ө</w:t>
            </w:r>
            <w:r>
              <w:rPr>
                <w:rFonts w:ascii="Times New Roman"/>
                <w:b w:val="false"/>
                <w:i w:val="false"/>
                <w:color w:val="000000"/>
                <w:sz w:val="20"/>
              </w:rPr>
              <w:t>лшер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талды/Выяв-</w:t>
            </w:r>
            <w:r>
              <w:br/>
            </w:r>
            <w:r>
              <w:rPr>
                <w:rFonts w:ascii="Times New Roman"/>
                <w:b w:val="false"/>
                <w:i w:val="false"/>
                <w:color w:val="000000"/>
                <w:sz w:val="20"/>
              </w:rPr>
              <w:t>
</w:t>
            </w:r>
            <w:r>
              <w:rPr>
                <w:rFonts w:ascii="Times New Roman"/>
                <w:b w:val="false"/>
                <w:i w:val="false"/>
                <w:color w:val="000000"/>
                <w:sz w:val="20"/>
              </w:rPr>
              <w:t>лено количество</w:t>
            </w:r>
            <w:r>
              <w:br/>
            </w:r>
            <w:r>
              <w:rPr>
                <w:rFonts w:ascii="Times New Roman"/>
                <w:b w:val="false"/>
                <w:i w:val="false"/>
                <w:color w:val="000000"/>
                <w:sz w:val="20"/>
              </w:rPr>
              <w:t>
</w:t>
            </w:r>
            <w:r>
              <w:rPr>
                <w:rFonts w:ascii="Times New Roman"/>
                <w:b w:val="false"/>
                <w:i w:val="false"/>
                <w:color w:val="000000"/>
                <w:sz w:val="20"/>
              </w:rPr>
              <w:t>соответствий</w:t>
            </w:r>
            <w:r>
              <w:br/>
            </w:r>
            <w:r>
              <w:rPr>
                <w:rFonts w:ascii="Times New Roman"/>
                <w:b w:val="false"/>
                <w:i w:val="false"/>
                <w:color w:val="000000"/>
                <w:sz w:val="20"/>
              </w:rPr>
              <w:t>
</w:t>
            </w:r>
            <w:r>
              <w:rPr>
                <w:rFonts w:ascii="Times New Roman"/>
                <w:b w:val="false"/>
                <w:i w:val="false"/>
                <w:color w:val="000000"/>
                <w:sz w:val="20"/>
              </w:rPr>
              <w:t>нормам пищевой</w:t>
            </w:r>
            <w:r>
              <w:br/>
            </w:r>
            <w:r>
              <w:rPr>
                <w:rFonts w:ascii="Times New Roman"/>
                <w:b w:val="false"/>
                <w:i w:val="false"/>
                <w:color w:val="000000"/>
                <w:sz w:val="20"/>
              </w:rPr>
              <w:t>
</w:t>
            </w:r>
            <w:r>
              <w:rPr>
                <w:rFonts w:ascii="Times New Roman"/>
                <w:b w:val="false"/>
                <w:i w:val="false"/>
                <w:color w:val="000000"/>
                <w:sz w:val="20"/>
              </w:rPr>
              <w:t>безопасности</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Радиобио-</w:t>
            </w:r>
            <w:r>
              <w:br/>
            </w:r>
            <w:r>
              <w:rPr>
                <w:rFonts w:ascii="Times New Roman"/>
                <w:b w:val="false"/>
                <w:i w:val="false"/>
                <w:color w:val="000000"/>
                <w:sz w:val="20"/>
              </w:rPr>
              <w:t>
</w:t>
            </w:r>
            <w:r>
              <w:rPr>
                <w:rFonts w:ascii="Times New Roman"/>
                <w:b w:val="false"/>
                <w:i w:val="false"/>
                <w:color w:val="000000"/>
                <w:sz w:val="20"/>
              </w:rPr>
              <w:t>логиялы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Радиобио-</w:t>
            </w:r>
            <w:r>
              <w:br/>
            </w:r>
            <w:r>
              <w:rPr>
                <w:rFonts w:ascii="Times New Roman"/>
                <w:b w:val="false"/>
                <w:i w:val="false"/>
                <w:color w:val="000000"/>
                <w:sz w:val="20"/>
              </w:rPr>
              <w:t>
</w:t>
            </w:r>
            <w:r>
              <w:rPr>
                <w:rFonts w:ascii="Times New Roman"/>
                <w:b w:val="false"/>
                <w:i w:val="false"/>
                <w:color w:val="000000"/>
                <w:sz w:val="20"/>
              </w:rPr>
              <w:t>логических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w:t>
            </w:r>
            <w:r>
              <w:br/>
            </w:r>
            <w:r>
              <w:rPr>
                <w:rFonts w:ascii="Times New Roman"/>
                <w:b w:val="false"/>
                <w:i w:val="false"/>
                <w:color w:val="000000"/>
                <w:sz w:val="20"/>
              </w:rPr>
              <w:t>
</w:t>
            </w:r>
            <w:r>
              <w:rPr>
                <w:rFonts w:ascii="Times New Roman"/>
                <w:b w:val="false"/>
                <w:i w:val="false"/>
                <w:color w:val="000000"/>
                <w:sz w:val="20"/>
              </w:rPr>
              <w:t>логиялы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Микробио-</w:t>
            </w:r>
            <w:r>
              <w:br/>
            </w:r>
            <w:r>
              <w:rPr>
                <w:rFonts w:ascii="Times New Roman"/>
                <w:b w:val="false"/>
                <w:i w:val="false"/>
                <w:color w:val="000000"/>
                <w:sz w:val="20"/>
              </w:rPr>
              <w:t>
</w:t>
            </w:r>
            <w:r>
              <w:rPr>
                <w:rFonts w:ascii="Times New Roman"/>
                <w:b w:val="false"/>
                <w:i w:val="false"/>
                <w:color w:val="000000"/>
                <w:sz w:val="20"/>
              </w:rPr>
              <w:t>логических</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w:t>
            </w:r>
            <w:r>
              <w:br/>
            </w:r>
            <w:r>
              <w:rPr>
                <w:rFonts w:ascii="Times New Roman"/>
                <w:b w:val="false"/>
                <w:i w:val="false"/>
                <w:color w:val="000000"/>
                <w:sz w:val="20"/>
              </w:rPr>
              <w:t>
</w:t>
            </w:r>
            <w:r>
              <w:rPr>
                <w:rFonts w:ascii="Times New Roman"/>
                <w:b w:val="false"/>
                <w:i w:val="false"/>
                <w:color w:val="000000"/>
                <w:sz w:val="20"/>
              </w:rPr>
              <w:t>логиялы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Токсиколо-</w:t>
            </w:r>
            <w:r>
              <w:br/>
            </w:r>
            <w:r>
              <w:rPr>
                <w:rFonts w:ascii="Times New Roman"/>
                <w:b w:val="false"/>
                <w:i w:val="false"/>
                <w:color w:val="000000"/>
                <w:sz w:val="20"/>
              </w:rPr>
              <w:t>
</w:t>
            </w:r>
            <w:r>
              <w:rPr>
                <w:rFonts w:ascii="Times New Roman"/>
                <w:b w:val="false"/>
                <w:i w:val="false"/>
                <w:color w:val="000000"/>
                <w:sz w:val="20"/>
              </w:rPr>
              <w:t>гических</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w:t>
            </w:r>
            <w:r>
              <w:br/>
            </w:r>
            <w:r>
              <w:rPr>
                <w:rFonts w:ascii="Times New Roman"/>
                <w:b w:val="false"/>
                <w:i w:val="false"/>
                <w:color w:val="000000"/>
                <w:sz w:val="20"/>
              </w:rPr>
              <w:t>
</w:t>
            </w:r>
            <w:r>
              <w:rPr>
                <w:rFonts w:ascii="Times New Roman"/>
                <w:b w:val="false"/>
                <w:i w:val="false"/>
                <w:color w:val="000000"/>
                <w:sz w:val="20"/>
              </w:rPr>
              <w:t>миялы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Биохими-</w:t>
            </w:r>
            <w:r>
              <w:br/>
            </w:r>
            <w:r>
              <w:rPr>
                <w:rFonts w:ascii="Times New Roman"/>
                <w:b w:val="false"/>
                <w:i w:val="false"/>
                <w:color w:val="000000"/>
                <w:sz w:val="20"/>
              </w:rPr>
              <w:t>
</w:t>
            </w:r>
            <w:r>
              <w:rPr>
                <w:rFonts w:ascii="Times New Roman"/>
                <w:b w:val="false"/>
                <w:i w:val="false"/>
                <w:color w:val="000000"/>
                <w:sz w:val="20"/>
              </w:rPr>
              <w:t>ческих</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w:t>
            </w:r>
            <w:r>
              <w:br/>
            </w:r>
            <w:r>
              <w:rPr>
                <w:rFonts w:ascii="Times New Roman"/>
                <w:b w:val="false"/>
                <w:i w:val="false"/>
                <w:color w:val="000000"/>
                <w:sz w:val="20"/>
              </w:rPr>
              <w:t>
</w:t>
            </w:r>
            <w:r>
              <w:rPr>
                <w:rFonts w:ascii="Times New Roman"/>
                <w:b w:val="false"/>
                <w:i w:val="false"/>
                <w:color w:val="000000"/>
                <w:sz w:val="20"/>
              </w:rPr>
              <w:t>дарды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На содер-</w:t>
            </w:r>
            <w:r>
              <w:br/>
            </w:r>
            <w:r>
              <w:rPr>
                <w:rFonts w:ascii="Times New Roman"/>
                <w:b w:val="false"/>
                <w:i w:val="false"/>
                <w:color w:val="000000"/>
                <w:sz w:val="20"/>
              </w:rPr>
              <w:t>
</w:t>
            </w:r>
            <w:r>
              <w:rPr>
                <w:rFonts w:ascii="Times New Roman"/>
                <w:b w:val="false"/>
                <w:i w:val="false"/>
                <w:color w:val="000000"/>
                <w:sz w:val="20"/>
              </w:rPr>
              <w:t>жание</w:t>
            </w:r>
            <w:r>
              <w:br/>
            </w:r>
            <w:r>
              <w:rPr>
                <w:rFonts w:ascii="Times New Roman"/>
                <w:b w:val="false"/>
                <w:i w:val="false"/>
                <w:color w:val="000000"/>
                <w:sz w:val="20"/>
              </w:rPr>
              <w:t>
</w:t>
            </w:r>
            <w:r>
              <w:rPr>
                <w:rFonts w:ascii="Times New Roman"/>
                <w:b w:val="false"/>
                <w:i w:val="false"/>
                <w:color w:val="000000"/>
                <w:sz w:val="20"/>
              </w:rPr>
              <w:t>гормонов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305" w:id="137"/>
    <w:p>
      <w:pPr>
        <w:spacing w:after="0"/>
        <w:ind w:left="0"/>
        <w:jc w:val="both"/>
      </w:pPr>
      <w:r>
        <w:rPr>
          <w:rFonts w:ascii="Times New Roman"/>
          <w:b w:val="false"/>
          <w:i w:val="false"/>
          <w:color w:val="000000"/>
          <w:sz w:val="28"/>
        </w:rPr>
        <w:t>
        </w:t>
      </w:r>
      <w:r>
        <w:rPr>
          <w:rFonts w:ascii="Times New Roman"/>
          <w:b/>
          <w:i w:val="false"/>
          <w:color w:val="000000"/>
          <w:sz w:val="28"/>
        </w:rPr>
        <w:t>12) жануарлардың аса қауiптi ауруларының ошақтарын жою</w:t>
      </w:r>
      <w:r>
        <w:br/>
      </w:r>
      <w:r>
        <w:rPr>
          <w:rFonts w:ascii="Times New Roman"/>
          <w:b w:val="false"/>
          <w:i w:val="false"/>
          <w:color w:val="000000"/>
          <w:sz w:val="28"/>
        </w:rPr>
        <w:t>
         </w:t>
      </w:r>
      <w:r>
        <w:rPr>
          <w:rFonts w:ascii="Times New Roman"/>
          <w:b/>
          <w:i w:val="false"/>
          <w:color w:val="000000"/>
          <w:sz w:val="28"/>
        </w:rPr>
        <w:t>туралы есеп/12) отчет о ликвидации очагов особо опасных</w:t>
      </w:r>
      <w:r>
        <w:br/>
      </w:r>
      <w:r>
        <w:rPr>
          <w:rFonts w:ascii="Times New Roman"/>
          <w:b w:val="false"/>
          <w:i w:val="false"/>
          <w:color w:val="000000"/>
          <w:sz w:val="28"/>
        </w:rPr>
        <w:t>
                           </w:t>
      </w:r>
      <w:r>
        <w:rPr>
          <w:rFonts w:ascii="Times New Roman"/>
          <w:b/>
          <w:i w:val="false"/>
          <w:color w:val="000000"/>
          <w:sz w:val="28"/>
        </w:rPr>
        <w:t>болезней животных</w:t>
      </w:r>
      <w:r>
        <w:br/>
      </w:r>
      <w:r>
        <w:rPr>
          <w:rFonts w:ascii="Times New Roman"/>
          <w:b w:val="false"/>
          <w:i w:val="false"/>
          <w:color w:val="000000"/>
          <w:sz w:val="28"/>
        </w:rPr>
        <w:t>
      (№ 12-вет нысан/Форма № 12-вет)</w:t>
      </w:r>
      <w:r>
        <w:br/>
      </w:r>
      <w:r>
        <w:rPr>
          <w:rFonts w:ascii="Times New Roman"/>
          <w:b w:val="false"/>
          <w:i w:val="false"/>
          <w:color w:val="000000"/>
          <w:sz w:val="28"/>
        </w:rPr>
        <w:t>
      20___ жылдың _____________ айына</w:t>
      </w:r>
      <w:r>
        <w:br/>
      </w:r>
      <w:r>
        <w:rPr>
          <w:rFonts w:ascii="Times New Roman"/>
          <w:b w:val="false"/>
          <w:i w:val="false"/>
          <w:color w:val="000000"/>
          <w:sz w:val="28"/>
        </w:rPr>
        <w:t>
      за ____________ месяц 20___ года</w:t>
      </w:r>
    </w:p>
    <w:bookmarkEnd w:id="137"/>
    <w:p>
      <w:pPr>
        <w:spacing w:after="0"/>
        <w:ind w:left="0"/>
        <w:jc w:val="both"/>
      </w:pPr>
      <w:r>
        <w:rPr>
          <w:rFonts w:ascii="Times New Roman"/>
          <w:b w:val="false"/>
          <w:i w:val="false"/>
          <w:color w:val="000000"/>
          <w:sz w:val="28"/>
        </w:rPr>
        <w:t>Кiм ұсынды/Кем представляется ___________________________________</w:t>
      </w:r>
      <w:r>
        <w:br/>
      </w:r>
      <w:r>
        <w:rPr>
          <w:rFonts w:ascii="Times New Roman"/>
          <w:b w:val="false"/>
          <w:i w:val="false"/>
          <w:color w:val="000000"/>
          <w:sz w:val="28"/>
        </w:rPr>
        <w:t>
                  (атауы және мекен-жайы/наименование и адрес)</w:t>
      </w:r>
    </w:p>
    <w:bookmarkStart w:name="z306" w:id="138"/>
    <w:p>
      <w:pPr>
        <w:spacing w:after="0"/>
        <w:ind w:left="0"/>
        <w:jc w:val="both"/>
      </w:pPr>
      <w:r>
        <w:rPr>
          <w:rFonts w:ascii="Times New Roman"/>
          <w:b w:val="false"/>
          <w:i w:val="false"/>
          <w:color w:val="000000"/>
          <w:sz w:val="28"/>
        </w:rPr>
        <w:t>  
</w:t>
      </w:r>
      <w:r>
        <w:rPr>
          <w:rFonts w:ascii="Times New Roman"/>
          <w:b/>
          <w:i w:val="false"/>
          <w:color w:val="000000"/>
          <w:sz w:val="28"/>
        </w:rPr>
        <w:t>.Тiркелген жануарлар ауруларының тiркелген ошақтарының саны/</w:t>
      </w:r>
      <w:r>
        <w:br/>
      </w:r>
      <w:r>
        <w:rPr>
          <w:rFonts w:ascii="Times New Roman"/>
          <w:b w:val="false"/>
          <w:i w:val="false"/>
          <w:color w:val="000000"/>
          <w:sz w:val="28"/>
        </w:rPr>
        <w:t>
 </w:t>
      </w:r>
      <w:r>
        <w:rPr>
          <w:rFonts w:ascii="Times New Roman"/>
          <w:b/>
          <w:i w:val="false"/>
          <w:color w:val="000000"/>
          <w:sz w:val="28"/>
        </w:rPr>
        <w:t>1. Количество зарегистрированных очагов заболеваний животных</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2165"/>
        <w:gridCol w:w="1647"/>
        <w:gridCol w:w="2205"/>
        <w:gridCol w:w="2504"/>
        <w:gridCol w:w="2305"/>
        <w:gridCol w:w="2245"/>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распоряжения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очага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животного</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бойынша ауру</w:t>
            </w:r>
            <w:r>
              <w:br/>
            </w:r>
            <w:r>
              <w:rPr>
                <w:rFonts w:ascii="Times New Roman"/>
                <w:b w:val="false"/>
                <w:i w:val="false"/>
                <w:color w:val="000000"/>
                <w:sz w:val="20"/>
              </w:rPr>
              <w:t>
</w:t>
            </w: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саны/Кол-во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 по</w:t>
            </w:r>
            <w:r>
              <w:br/>
            </w:r>
            <w:r>
              <w:rPr>
                <w:rFonts w:ascii="Times New Roman"/>
                <w:b w:val="false"/>
                <w:i w:val="false"/>
                <w:color w:val="000000"/>
                <w:sz w:val="20"/>
              </w:rPr>
              <w:t>
</w:t>
            </w:r>
            <w:r>
              <w:rPr>
                <w:rFonts w:ascii="Times New Roman"/>
                <w:b w:val="false"/>
                <w:i w:val="false"/>
                <w:color w:val="000000"/>
                <w:sz w:val="20"/>
              </w:rPr>
              <w:t>видам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 бойынша</w:t>
            </w:r>
            <w:r>
              <w:br/>
            </w:r>
            <w:r>
              <w:rPr>
                <w:rFonts w:ascii="Times New Roman"/>
                <w:b w:val="false"/>
                <w:i w:val="false"/>
                <w:color w:val="000000"/>
                <w:sz w:val="20"/>
              </w:rPr>
              <w:t>
</w:t>
            </w:r>
            <w:r>
              <w:rPr>
                <w:rFonts w:ascii="Times New Roman"/>
                <w:b w:val="false"/>
                <w:i w:val="false"/>
                <w:color w:val="000000"/>
                <w:sz w:val="20"/>
              </w:rPr>
              <w:t>жойыл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саны/Кол-во</w:t>
            </w:r>
            <w:r>
              <w:br/>
            </w:r>
            <w:r>
              <w:rPr>
                <w:rFonts w:ascii="Times New Roman"/>
                <w:b w:val="false"/>
                <w:i w:val="false"/>
                <w:color w:val="000000"/>
                <w:sz w:val="20"/>
              </w:rPr>
              <w:t>
</w:t>
            </w:r>
            <w:r>
              <w:rPr>
                <w:rFonts w:ascii="Times New Roman"/>
                <w:b w:val="false"/>
                <w:i w:val="false"/>
                <w:color w:val="000000"/>
                <w:sz w:val="20"/>
              </w:rPr>
              <w:t>уничтоженных</w:t>
            </w:r>
            <w:r>
              <w:br/>
            </w:r>
            <w:r>
              <w:rPr>
                <w:rFonts w:ascii="Times New Roman"/>
                <w:b w:val="false"/>
                <w:i w:val="false"/>
                <w:color w:val="000000"/>
                <w:sz w:val="20"/>
              </w:rPr>
              <w:t>
</w:t>
            </w:r>
            <w:r>
              <w:rPr>
                <w:rFonts w:ascii="Times New Roman"/>
                <w:b w:val="false"/>
                <w:i w:val="false"/>
                <w:color w:val="000000"/>
                <w:sz w:val="20"/>
              </w:rPr>
              <w:t>животных по</w:t>
            </w:r>
            <w:r>
              <w:br/>
            </w:r>
            <w:r>
              <w:rPr>
                <w:rFonts w:ascii="Times New Roman"/>
                <w:b w:val="false"/>
                <w:i w:val="false"/>
                <w:color w:val="000000"/>
                <w:sz w:val="20"/>
              </w:rPr>
              <w:t>
</w:t>
            </w:r>
            <w:r>
              <w:rPr>
                <w:rFonts w:ascii="Times New Roman"/>
                <w:b w:val="false"/>
                <w:i w:val="false"/>
                <w:color w:val="000000"/>
                <w:sz w:val="20"/>
              </w:rPr>
              <w:t>видам</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вакцинирленген</w:t>
            </w:r>
            <w:r>
              <w:br/>
            </w:r>
            <w:r>
              <w:rPr>
                <w:rFonts w:ascii="Times New Roman"/>
                <w:b w:val="false"/>
                <w:i w:val="false"/>
                <w:color w:val="000000"/>
                <w:sz w:val="20"/>
              </w:rPr>
              <w:t>
</w:t>
            </w:r>
            <w:r>
              <w:rPr>
                <w:rFonts w:ascii="Times New Roman"/>
                <w:b w:val="false"/>
                <w:i w:val="false"/>
                <w:color w:val="000000"/>
                <w:sz w:val="20"/>
              </w:rPr>
              <w:t>бастары/Вакци-</w:t>
            </w:r>
            <w:r>
              <w:br/>
            </w:r>
            <w:r>
              <w:rPr>
                <w:rFonts w:ascii="Times New Roman"/>
                <w:b w:val="false"/>
                <w:i w:val="false"/>
                <w:color w:val="000000"/>
                <w:sz w:val="20"/>
              </w:rPr>
              <w:t>
</w:t>
            </w:r>
            <w:r>
              <w:rPr>
                <w:rFonts w:ascii="Times New Roman"/>
                <w:b w:val="false"/>
                <w:i w:val="false"/>
                <w:color w:val="000000"/>
                <w:sz w:val="20"/>
              </w:rPr>
              <w:t>нировано голов</w:t>
            </w:r>
            <w:r>
              <w:br/>
            </w:r>
            <w:r>
              <w:rPr>
                <w:rFonts w:ascii="Times New Roman"/>
                <w:b w:val="false"/>
                <w:i w:val="false"/>
                <w:color w:val="000000"/>
                <w:sz w:val="20"/>
              </w:rPr>
              <w:t>
</w:t>
            </w:r>
            <w:r>
              <w:rPr>
                <w:rFonts w:ascii="Times New Roman"/>
                <w:b w:val="false"/>
                <w:i w:val="false"/>
                <w:color w:val="000000"/>
                <w:sz w:val="20"/>
              </w:rPr>
              <w:t>животных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ргiзiлдi</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квадратных метров</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79"/>
        <w:gridCol w:w="2160"/>
        <w:gridCol w:w="2180"/>
        <w:gridCol w:w="1425"/>
        <w:gridCol w:w="1306"/>
        <w:gridCol w:w="1922"/>
        <w:gridCol w:w="15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w:t>
            </w:r>
            <w:r>
              <w:rPr>
                <w:rFonts w:ascii="Times New Roman"/>
                <w:b w:val="false"/>
                <w:i w:val="false"/>
                <w:color w:val="000000"/>
                <w:sz w:val="20"/>
              </w:rPr>
              <w:t>қ</w:t>
            </w:r>
            <w:r>
              <w:rPr>
                <w:rFonts w:ascii="Times New Roman"/>
                <w:b w:val="false"/>
                <w:i w:val="false"/>
                <w:color w:val="000000"/>
                <w:sz w:val="20"/>
              </w:rPr>
              <w:t>тарда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ызметкерлердi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дополнительно</w:t>
            </w:r>
            <w:r>
              <w:br/>
            </w:r>
            <w:r>
              <w:rPr>
                <w:rFonts w:ascii="Times New Roman"/>
                <w:b w:val="false"/>
                <w:i w:val="false"/>
                <w:color w:val="000000"/>
                <w:sz w:val="20"/>
              </w:rPr>
              <w:t>
</w:t>
            </w:r>
            <w:r>
              <w:rPr>
                <w:rFonts w:ascii="Times New Roman"/>
                <w:b w:val="false"/>
                <w:i w:val="false"/>
                <w:color w:val="000000"/>
                <w:sz w:val="20"/>
              </w:rPr>
              <w:t>привлеченных</w:t>
            </w:r>
            <w:r>
              <w:br/>
            </w:r>
            <w:r>
              <w:rPr>
                <w:rFonts w:ascii="Times New Roman"/>
                <w:b w:val="false"/>
                <w:i w:val="false"/>
                <w:color w:val="000000"/>
                <w:sz w:val="20"/>
              </w:rPr>
              <w:t>
</w:t>
            </w:r>
            <w:r>
              <w:rPr>
                <w:rFonts w:ascii="Times New Roman"/>
                <w:b w:val="false"/>
                <w:i w:val="false"/>
                <w:color w:val="000000"/>
                <w:sz w:val="20"/>
              </w:rPr>
              <w:t>работников в очагах</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орнын толтыру</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ге)/Сумма</w:t>
            </w:r>
            <w:r>
              <w:br/>
            </w:r>
            <w:r>
              <w:rPr>
                <w:rFonts w:ascii="Times New Roman"/>
                <w:b w:val="false"/>
                <w:i w:val="false"/>
                <w:color w:val="000000"/>
                <w:sz w:val="20"/>
              </w:rPr>
              <w:t>
</w:t>
            </w:r>
            <w:r>
              <w:rPr>
                <w:rFonts w:ascii="Times New Roman"/>
                <w:b w:val="false"/>
                <w:i w:val="false"/>
                <w:color w:val="000000"/>
                <w:sz w:val="20"/>
              </w:rPr>
              <w:t>возмещения</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(тенге)</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w:t>
            </w:r>
            <w:r>
              <w:br/>
            </w:r>
            <w:r>
              <w:rPr>
                <w:rFonts w:ascii="Times New Roman"/>
                <w:b w:val="false"/>
                <w:i w:val="false"/>
                <w:color w:val="000000"/>
                <w:sz w:val="20"/>
              </w:rPr>
              <w:t>
</w:t>
            </w:r>
            <w:r>
              <w:rPr>
                <w:rFonts w:ascii="Times New Roman"/>
                <w:b w:val="false"/>
                <w:i w:val="false"/>
                <w:color w:val="000000"/>
                <w:sz w:val="20"/>
              </w:rPr>
              <w:t>оша</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ге)/Итого</w:t>
            </w:r>
            <w:r>
              <w:br/>
            </w:r>
            <w:r>
              <w:rPr>
                <w:rFonts w:ascii="Times New Roman"/>
                <w:b w:val="false"/>
                <w:i w:val="false"/>
                <w:color w:val="000000"/>
                <w:sz w:val="20"/>
              </w:rPr>
              <w:t>
</w:t>
            </w:r>
            <w:r>
              <w:rPr>
                <w:rFonts w:ascii="Times New Roman"/>
                <w:b w:val="false"/>
                <w:i w:val="false"/>
                <w:color w:val="000000"/>
                <w:sz w:val="20"/>
              </w:rPr>
              <w:t>затрат в очаге</w:t>
            </w:r>
            <w:r>
              <w:br/>
            </w:r>
            <w:r>
              <w:rPr>
                <w:rFonts w:ascii="Times New Roman"/>
                <w:b w:val="false"/>
                <w:i w:val="false"/>
                <w:color w:val="000000"/>
                <w:sz w:val="20"/>
              </w:rPr>
              <w:t>
</w:t>
            </w:r>
            <w:r>
              <w:rPr>
                <w:rFonts w:ascii="Times New Roman"/>
                <w:b w:val="false"/>
                <w:i w:val="false"/>
                <w:color w:val="000000"/>
                <w:sz w:val="20"/>
              </w:rPr>
              <w:t>инфекции</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лiндi/Выделено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кiмдiктi</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аулысы/</w:t>
            </w:r>
            <w:r>
              <w:br/>
            </w:r>
            <w:r>
              <w:rPr>
                <w:rFonts w:ascii="Times New Roman"/>
                <w:b w:val="false"/>
                <w:i w:val="false"/>
                <w:color w:val="000000"/>
                <w:sz w:val="20"/>
              </w:rPr>
              <w:t>
</w:t>
            </w:r>
            <w:r>
              <w:rPr>
                <w:rFonts w:ascii="Times New Roman"/>
                <w:b w:val="false"/>
                <w:i w:val="false"/>
                <w:color w:val="000000"/>
                <w:sz w:val="20"/>
              </w:rPr>
              <w:t>Постановление акимата</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w:t>
            </w:r>
            <w:r>
              <w:br/>
            </w:r>
            <w:r>
              <w:rPr>
                <w:rFonts w:ascii="Times New Roman"/>
                <w:b w:val="false"/>
                <w:i w:val="false"/>
                <w:color w:val="000000"/>
                <w:sz w:val="20"/>
              </w:rPr>
              <w:t>
</w:t>
            </w:r>
            <w:r>
              <w:rPr>
                <w:rFonts w:ascii="Times New Roman"/>
                <w:b w:val="false"/>
                <w:i w:val="false"/>
                <w:color w:val="000000"/>
                <w:sz w:val="20"/>
              </w:rPr>
              <w:t>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спе-</w:t>
            </w:r>
            <w:r>
              <w:br/>
            </w:r>
            <w:r>
              <w:rPr>
                <w:rFonts w:ascii="Times New Roman"/>
                <w:b w:val="false"/>
                <w:i w:val="false"/>
                <w:color w:val="000000"/>
                <w:sz w:val="20"/>
              </w:rPr>
              <w:t>
</w:t>
            </w:r>
            <w:r>
              <w:rPr>
                <w:rFonts w:ascii="Times New Roman"/>
                <w:b w:val="false"/>
                <w:i w:val="false"/>
                <w:color w:val="000000"/>
                <w:sz w:val="20"/>
              </w:rPr>
              <w:t>циалистов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w:t>
            </w:r>
            <w:r>
              <w:rPr>
                <w:rFonts w:ascii="Times New Roman"/>
                <w:b w:val="false"/>
                <w:i w:val="false"/>
                <w:color w:val="000000"/>
                <w:sz w:val="20"/>
              </w:rPr>
              <w:t>қ</w:t>
            </w:r>
            <w:r>
              <w:rPr>
                <w:rFonts w:ascii="Times New Roman"/>
                <w:b w:val="false"/>
                <w:i w:val="false"/>
                <w:color w:val="000000"/>
                <w:sz w:val="20"/>
              </w:rPr>
              <w:t xml:space="preserve"> заттар</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 xml:space="preserve">Дезинфицирующих </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(литров)</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Вакцины</w:t>
            </w:r>
            <w:r>
              <w:br/>
            </w:r>
            <w:r>
              <w:rPr>
                <w:rFonts w:ascii="Times New Roman"/>
                <w:b w:val="false"/>
                <w:i w:val="false"/>
                <w:color w:val="000000"/>
                <w:sz w:val="20"/>
              </w:rPr>
              <w:t>
</w:t>
            </w:r>
            <w:r>
              <w:rPr>
                <w:rFonts w:ascii="Times New Roman"/>
                <w:b w:val="false"/>
                <w:i w:val="false"/>
                <w:color w:val="000000"/>
                <w:sz w:val="20"/>
              </w:rPr>
              <w:t>(доз)</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ою туралы/</w:t>
            </w:r>
            <w:r>
              <w:br/>
            </w:r>
            <w:r>
              <w:rPr>
                <w:rFonts w:ascii="Times New Roman"/>
                <w:b w:val="false"/>
                <w:i w:val="false"/>
                <w:color w:val="000000"/>
                <w:sz w:val="20"/>
              </w:rPr>
              <w:t>
</w:t>
            </w:r>
            <w:r>
              <w:rPr>
                <w:rFonts w:ascii="Times New Roman"/>
                <w:b w:val="false"/>
                <w:i w:val="false"/>
                <w:color w:val="000000"/>
                <w:sz w:val="20"/>
              </w:rPr>
              <w:t>О наложении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О снятии</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07" w:id="139"/>
    <w:p>
      <w:pPr>
        <w:spacing w:after="0"/>
        <w:ind w:left="0"/>
        <w:jc w:val="both"/>
      </w:pPr>
      <w:r>
        <w:rPr>
          <w:rFonts w:ascii="Times New Roman"/>
          <w:b w:val="false"/>
          <w:i w:val="false"/>
          <w:color w:val="000000"/>
          <w:sz w:val="28"/>
        </w:rPr>
        <w:t>
       </w:t>
      </w:r>
      <w:r>
        <w:rPr>
          <w:rFonts w:ascii="Times New Roman"/>
          <w:b/>
          <w:i w:val="false"/>
          <w:color w:val="000000"/>
          <w:sz w:val="28"/>
        </w:rPr>
        <w:t>2. Жануарлардың созылмалы аурулары бойынша сауықтыру</w:t>
      </w:r>
      <w:r>
        <w:br/>
      </w:r>
      <w:r>
        <w:rPr>
          <w:rFonts w:ascii="Times New Roman"/>
          <w:b w:val="false"/>
          <w:i w:val="false"/>
          <w:color w:val="000000"/>
          <w:sz w:val="28"/>
        </w:rPr>
        <w:t>
       </w:t>
      </w:r>
      <w:r>
        <w:rPr>
          <w:rFonts w:ascii="Times New Roman"/>
          <w:b/>
          <w:i w:val="false"/>
          <w:color w:val="000000"/>
          <w:sz w:val="28"/>
        </w:rPr>
        <w:t>iс-шараларын жүргiзу туралы есеп/2. Отчет о проведенных</w:t>
      </w:r>
      <w:r>
        <w:br/>
      </w:r>
      <w:r>
        <w:rPr>
          <w:rFonts w:ascii="Times New Roman"/>
          <w:b w:val="false"/>
          <w:i w:val="false"/>
          <w:color w:val="000000"/>
          <w:sz w:val="28"/>
        </w:rPr>
        <w:t>
</w:t>
      </w:r>
      <w:r>
        <w:rPr>
          <w:rFonts w:ascii="Times New Roman"/>
          <w:b/>
          <w:i w:val="false"/>
          <w:color w:val="000000"/>
          <w:sz w:val="28"/>
        </w:rPr>
        <w:t>оздоровительных мероприятиях по хроническим болезням животных</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804"/>
        <w:gridCol w:w="2202"/>
        <w:gridCol w:w="1566"/>
        <w:gridCol w:w="1605"/>
        <w:gridCol w:w="1884"/>
        <w:gridCol w:w="1765"/>
      </w:tblGrid>
      <w:tr>
        <w:trPr>
          <w:trHeight w:val="30" w:hRule="atLeast"/>
        </w:trPr>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Карантинге </w:t>
            </w:r>
            <w:r>
              <w:rPr>
                <w:rFonts w:ascii="Times New Roman"/>
                <w:b w:val="false"/>
                <w:i w:val="false"/>
                <w:color w:val="000000"/>
                <w:sz w:val="20"/>
              </w:rPr>
              <w:t>қ</w:t>
            </w:r>
            <w:r>
              <w:rPr>
                <w:rFonts w:ascii="Times New Roman"/>
                <w:b w:val="false"/>
                <w:i w:val="false"/>
                <w:color w:val="000000"/>
                <w:sz w:val="20"/>
              </w:rPr>
              <w:t>ою</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 xml:space="preserve">дейiн </w:t>
            </w:r>
            <w:r>
              <w:rPr>
                <w:rFonts w:ascii="Times New Roman"/>
                <w:b w:val="false"/>
                <w:i w:val="false"/>
                <w:color w:val="000000"/>
                <w:sz w:val="20"/>
              </w:rPr>
              <w:t>қ</w:t>
            </w:r>
            <w:r>
              <w:rPr>
                <w:rFonts w:ascii="Times New Roman"/>
                <w:b w:val="false"/>
                <w:i w:val="false"/>
                <w:color w:val="000000"/>
                <w:sz w:val="20"/>
              </w:rPr>
              <w:t>олайсыз</w:t>
            </w:r>
            <w:r>
              <w:br/>
            </w:r>
            <w:r>
              <w:rPr>
                <w:rFonts w:ascii="Times New Roman"/>
                <w:b w:val="false"/>
                <w:i w:val="false"/>
                <w:color w:val="000000"/>
                <w:sz w:val="20"/>
              </w:rPr>
              <w:t>
</w:t>
            </w:r>
            <w:r>
              <w:rPr>
                <w:rFonts w:ascii="Times New Roman"/>
                <w:b w:val="false"/>
                <w:i w:val="false"/>
                <w:color w:val="000000"/>
                <w:sz w:val="20"/>
              </w:rPr>
              <w:t>пунктте 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ауру 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больных животных</w:t>
            </w:r>
            <w:r>
              <w:br/>
            </w:r>
            <w:r>
              <w:rPr>
                <w:rFonts w:ascii="Times New Roman"/>
                <w:b w:val="false"/>
                <w:i w:val="false"/>
                <w:color w:val="000000"/>
                <w:sz w:val="20"/>
              </w:rPr>
              <w:t>
</w:t>
            </w:r>
            <w:r>
              <w:rPr>
                <w:rFonts w:ascii="Times New Roman"/>
                <w:b w:val="false"/>
                <w:i w:val="false"/>
                <w:color w:val="000000"/>
                <w:sz w:val="20"/>
              </w:rPr>
              <w:t>выявленных в</w:t>
            </w:r>
            <w:r>
              <w:br/>
            </w:r>
            <w:r>
              <w:rPr>
                <w:rFonts w:ascii="Times New Roman"/>
                <w:b w:val="false"/>
                <w:i w:val="false"/>
                <w:color w:val="000000"/>
                <w:sz w:val="20"/>
              </w:rPr>
              <w:t>
</w:t>
            </w:r>
            <w:r>
              <w:rPr>
                <w:rFonts w:ascii="Times New Roman"/>
                <w:b w:val="false"/>
                <w:i w:val="false"/>
                <w:color w:val="000000"/>
                <w:sz w:val="20"/>
              </w:rPr>
              <w:t>неблагополучном</w:t>
            </w:r>
            <w:r>
              <w:br/>
            </w:r>
            <w:r>
              <w:rPr>
                <w:rFonts w:ascii="Times New Roman"/>
                <w:b w:val="false"/>
                <w:i w:val="false"/>
                <w:color w:val="000000"/>
                <w:sz w:val="20"/>
              </w:rPr>
              <w:t>
</w:t>
            </w:r>
            <w:r>
              <w:rPr>
                <w:rFonts w:ascii="Times New Roman"/>
                <w:b w:val="false"/>
                <w:i w:val="false"/>
                <w:color w:val="000000"/>
                <w:sz w:val="20"/>
              </w:rPr>
              <w:t>пункте до наложения</w:t>
            </w:r>
            <w:r>
              <w:br/>
            </w:r>
            <w:r>
              <w:rPr>
                <w:rFonts w:ascii="Times New Roman"/>
                <w:b w:val="false"/>
                <w:i w:val="false"/>
                <w:color w:val="000000"/>
                <w:sz w:val="20"/>
              </w:rPr>
              <w:t>
</w:t>
            </w:r>
            <w:r>
              <w:rPr>
                <w:rFonts w:ascii="Times New Roman"/>
                <w:b w:val="false"/>
                <w:i w:val="false"/>
                <w:color w:val="000000"/>
                <w:sz w:val="20"/>
              </w:rPr>
              <w:t>карантина</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ою туралы</w:t>
            </w:r>
            <w:r>
              <w:br/>
            </w:r>
            <w:r>
              <w:rPr>
                <w:rFonts w:ascii="Times New Roman"/>
                <w:b w:val="false"/>
                <w:i w:val="false"/>
                <w:color w:val="000000"/>
                <w:sz w:val="20"/>
              </w:rPr>
              <w:t>
</w:t>
            </w:r>
            <w:r>
              <w:rPr>
                <w:rFonts w:ascii="Times New Roman"/>
                <w:b w:val="false"/>
                <w:i w:val="false"/>
                <w:color w:val="000000"/>
                <w:sz w:val="20"/>
              </w:rPr>
              <w:t>шешiмнi</w:t>
            </w:r>
            <w:r>
              <w:rPr>
                <w:rFonts w:ascii="Times New Roman"/>
                <w:b w:val="false"/>
                <w:i w:val="false"/>
                <w:color w:val="000000"/>
                <w:sz w:val="20"/>
              </w:rPr>
              <w:t>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решения о</w:t>
            </w:r>
            <w:r>
              <w:br/>
            </w:r>
            <w:r>
              <w:rPr>
                <w:rFonts w:ascii="Times New Roman"/>
                <w:b w:val="false"/>
                <w:i w:val="false"/>
                <w:color w:val="000000"/>
                <w:sz w:val="20"/>
              </w:rPr>
              <w:t>
</w:t>
            </w:r>
            <w:r>
              <w:rPr>
                <w:rFonts w:ascii="Times New Roman"/>
                <w:b w:val="false"/>
                <w:i w:val="false"/>
                <w:color w:val="000000"/>
                <w:sz w:val="20"/>
              </w:rPr>
              <w:t>наложении</w:t>
            </w:r>
            <w:r>
              <w:br/>
            </w:r>
            <w:r>
              <w:rPr>
                <w:rFonts w:ascii="Times New Roman"/>
                <w:b w:val="false"/>
                <w:i w:val="false"/>
                <w:color w:val="000000"/>
                <w:sz w:val="20"/>
              </w:rPr>
              <w:t>
</w:t>
            </w:r>
            <w:r>
              <w:rPr>
                <w:rFonts w:ascii="Times New Roman"/>
                <w:b w:val="false"/>
                <w:i w:val="false"/>
                <w:color w:val="000000"/>
                <w:sz w:val="20"/>
              </w:rPr>
              <w:t>карантина</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олайсыз</w:t>
            </w:r>
            <w:r>
              <w:br/>
            </w:r>
            <w:r>
              <w:rPr>
                <w:rFonts w:ascii="Times New Roman"/>
                <w:b w:val="false"/>
                <w:i w:val="false"/>
                <w:color w:val="000000"/>
                <w:sz w:val="20"/>
              </w:rPr>
              <w:t>
</w:t>
            </w:r>
            <w:r>
              <w:rPr>
                <w:rFonts w:ascii="Times New Roman"/>
                <w:b w:val="false"/>
                <w:i w:val="false"/>
                <w:color w:val="000000"/>
                <w:sz w:val="20"/>
              </w:rPr>
              <w:t>пункттi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Наименования</w:t>
            </w:r>
            <w:r>
              <w:br/>
            </w:r>
            <w:r>
              <w:rPr>
                <w:rFonts w:ascii="Times New Roman"/>
                <w:b w:val="false"/>
                <w:i w:val="false"/>
                <w:color w:val="000000"/>
                <w:sz w:val="20"/>
              </w:rPr>
              <w:t>
</w:t>
            </w:r>
            <w:r>
              <w:rPr>
                <w:rFonts w:ascii="Times New Roman"/>
                <w:b w:val="false"/>
                <w:i w:val="false"/>
                <w:color w:val="000000"/>
                <w:sz w:val="20"/>
              </w:rPr>
              <w:t>неблагополуч-</w:t>
            </w:r>
            <w:r>
              <w:br/>
            </w:r>
            <w:r>
              <w:rPr>
                <w:rFonts w:ascii="Times New Roman"/>
                <w:b w:val="false"/>
                <w:i w:val="false"/>
                <w:color w:val="000000"/>
                <w:sz w:val="20"/>
              </w:rPr>
              <w:t>
</w:t>
            </w:r>
            <w:r>
              <w:rPr>
                <w:rFonts w:ascii="Times New Roman"/>
                <w:b w:val="false"/>
                <w:i w:val="false"/>
                <w:color w:val="000000"/>
                <w:sz w:val="20"/>
              </w:rPr>
              <w:t>ного пункта</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животного</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w:t>
            </w:r>
            <w:r>
              <w:br/>
            </w:r>
            <w:r>
              <w:rPr>
                <w:rFonts w:ascii="Times New Roman"/>
                <w:b w:val="false"/>
                <w:i w:val="false"/>
                <w:color w:val="000000"/>
                <w:sz w:val="20"/>
              </w:rPr>
              <w:t>
</w:t>
            </w:r>
            <w:r>
              <w:rPr>
                <w:rFonts w:ascii="Times New Roman"/>
                <w:b w:val="false"/>
                <w:i w:val="false"/>
                <w:color w:val="000000"/>
                <w:sz w:val="20"/>
              </w:rPr>
              <w:t>Поголовье</w:t>
            </w:r>
            <w:r>
              <w:br/>
            </w:r>
            <w:r>
              <w:rPr>
                <w:rFonts w:ascii="Times New Roman"/>
                <w:b w:val="false"/>
                <w:i w:val="false"/>
                <w:color w:val="000000"/>
                <w:sz w:val="20"/>
              </w:rPr>
              <w:t>
</w:t>
            </w:r>
            <w:r>
              <w:rPr>
                <w:rFonts w:ascii="Times New Roman"/>
                <w:b w:val="false"/>
                <w:i w:val="false"/>
                <w:color w:val="000000"/>
                <w:sz w:val="20"/>
              </w:rPr>
              <w:t>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w:t>
            </w:r>
            <w:r>
              <w:rPr>
                <w:rFonts w:ascii="Times New Roman"/>
                <w:b w:val="false"/>
                <w:i w:val="false"/>
                <w:color w:val="000000"/>
                <w:sz w:val="20"/>
              </w:rPr>
              <w:t>қ</w:t>
            </w:r>
            <w:r>
              <w:rPr>
                <w:rFonts w:ascii="Times New Roman"/>
                <w:b w:val="false"/>
                <w:i w:val="false"/>
                <w:color w:val="000000"/>
                <w:sz w:val="20"/>
              </w:rPr>
              <w:t>тыру iс-шараларын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ргiзу кезiнде</w:t>
            </w:r>
            <w:r>
              <w:br/>
            </w:r>
            <w:r>
              <w:rPr>
                <w:rFonts w:ascii="Times New Roman"/>
                <w:b w:val="false"/>
                <w:i w:val="false"/>
                <w:color w:val="000000"/>
                <w:sz w:val="20"/>
              </w:rPr>
              <w:t>
</w:t>
            </w:r>
            <w:r>
              <w:rPr>
                <w:rFonts w:ascii="Times New Roman"/>
                <w:b w:val="false"/>
                <w:i w:val="false"/>
                <w:color w:val="000000"/>
                <w:sz w:val="20"/>
              </w:rPr>
              <w:t>зерттеулер жиiлiгi/</w:t>
            </w:r>
            <w:r>
              <w:br/>
            </w:r>
            <w:r>
              <w:rPr>
                <w:rFonts w:ascii="Times New Roman"/>
                <w:b w:val="false"/>
                <w:i w:val="false"/>
                <w:color w:val="000000"/>
                <w:sz w:val="20"/>
              </w:rPr>
              <w:t>
</w:t>
            </w:r>
            <w:r>
              <w:rPr>
                <w:rFonts w:ascii="Times New Roman"/>
                <w:b w:val="false"/>
                <w:i w:val="false"/>
                <w:color w:val="000000"/>
                <w:sz w:val="20"/>
              </w:rPr>
              <w:t>Кратность исследований</w:t>
            </w:r>
            <w:r>
              <w:br/>
            </w:r>
            <w:r>
              <w:rPr>
                <w:rFonts w:ascii="Times New Roman"/>
                <w:b w:val="false"/>
                <w:i w:val="false"/>
                <w:color w:val="000000"/>
                <w:sz w:val="20"/>
              </w:rPr>
              <w:t>
</w:t>
            </w:r>
            <w:r>
              <w:rPr>
                <w:rFonts w:ascii="Times New Roman"/>
                <w:b w:val="false"/>
                <w:i w:val="false"/>
                <w:color w:val="000000"/>
                <w:sz w:val="20"/>
              </w:rPr>
              <w:t>при проведении</w:t>
            </w:r>
            <w:r>
              <w:br/>
            </w:r>
            <w:r>
              <w:rPr>
                <w:rFonts w:ascii="Times New Roman"/>
                <w:b w:val="false"/>
                <w:i w:val="false"/>
                <w:color w:val="000000"/>
                <w:sz w:val="20"/>
              </w:rPr>
              <w:t>
</w:t>
            </w:r>
            <w:r>
              <w:rPr>
                <w:rFonts w:ascii="Times New Roman"/>
                <w:b w:val="false"/>
                <w:i w:val="false"/>
                <w:color w:val="000000"/>
                <w:sz w:val="20"/>
              </w:rPr>
              <w:t>оздоровительных</w:t>
            </w:r>
            <w:r>
              <w:br/>
            </w:r>
            <w:r>
              <w:rPr>
                <w:rFonts w:ascii="Times New Roman"/>
                <w:b w:val="false"/>
                <w:i w:val="false"/>
                <w:color w:val="000000"/>
                <w:sz w:val="20"/>
              </w:rPr>
              <w:t>
</w:t>
            </w:r>
            <w:r>
              <w:rPr>
                <w:rFonts w:ascii="Times New Roman"/>
                <w:b w:val="false"/>
                <w:i w:val="false"/>
                <w:color w:val="000000"/>
                <w:sz w:val="20"/>
              </w:rPr>
              <w:t>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Зерттелдi/</w:t>
            </w:r>
            <w:r>
              <w:br/>
            </w:r>
            <w:r>
              <w:rPr>
                <w:rFonts w:ascii="Times New Roman"/>
                <w:b w:val="false"/>
                <w:i w:val="false"/>
                <w:color w:val="000000"/>
                <w:sz w:val="20"/>
              </w:rPr>
              <w:t>
</w:t>
            </w:r>
            <w:r>
              <w:rPr>
                <w:rFonts w:ascii="Times New Roman"/>
                <w:b w:val="false"/>
                <w:i w:val="false"/>
                <w:color w:val="000000"/>
                <w:sz w:val="20"/>
              </w:rPr>
              <w:t>Исследовано</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Выявлено</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w:t>
            </w:r>
            <w:r>
              <w:rPr>
                <w:rFonts w:ascii="Times New Roman"/>
                <w:b w:val="false"/>
                <w:i w:val="false"/>
                <w:color w:val="000000"/>
                <w:sz w:val="20"/>
              </w:rPr>
              <w:t>қ</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ой/Овцы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Ешкі/Козы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Лошади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Свиньи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572"/>
        <w:gridCol w:w="1672"/>
        <w:gridCol w:w="1593"/>
        <w:gridCol w:w="1693"/>
        <w:gridCol w:w="1573"/>
        <w:gridCol w:w="2113"/>
        <w:gridCol w:w="20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w:t>
            </w:r>
            <w:r>
              <w:rPr>
                <w:rFonts w:ascii="Times New Roman"/>
                <w:b w:val="false"/>
                <w:i w:val="false"/>
                <w:color w:val="000000"/>
                <w:sz w:val="20"/>
              </w:rPr>
              <w:t>қ</w:t>
            </w:r>
            <w:r>
              <w:rPr>
                <w:rFonts w:ascii="Times New Roman"/>
                <w:b w:val="false"/>
                <w:i w:val="false"/>
                <w:color w:val="000000"/>
                <w:sz w:val="20"/>
              </w:rPr>
              <w:t>тыру iс-шараларын ж</w:t>
            </w:r>
            <w:r>
              <w:rPr>
                <w:rFonts w:ascii="Times New Roman"/>
                <w:b w:val="false"/>
                <w:i w:val="false"/>
                <w:color w:val="000000"/>
                <w:sz w:val="20"/>
              </w:rPr>
              <w:t>ү</w:t>
            </w:r>
            <w:r>
              <w:rPr>
                <w:rFonts w:ascii="Times New Roman"/>
                <w:b w:val="false"/>
                <w:i w:val="false"/>
                <w:color w:val="000000"/>
                <w:sz w:val="20"/>
              </w:rPr>
              <w:t>ргiзу кезiнде зерттеулер жиiлiгi/</w:t>
            </w:r>
            <w:r>
              <w:br/>
            </w:r>
            <w:r>
              <w:rPr>
                <w:rFonts w:ascii="Times New Roman"/>
                <w:b w:val="false"/>
                <w:i w:val="false"/>
                <w:color w:val="000000"/>
                <w:sz w:val="20"/>
              </w:rPr>
              <w:t>
</w:t>
            </w:r>
            <w:r>
              <w:rPr>
                <w:rFonts w:ascii="Times New Roman"/>
                <w:b w:val="false"/>
                <w:i w:val="false"/>
                <w:color w:val="000000"/>
                <w:sz w:val="20"/>
              </w:rPr>
              <w:t>Кратность исследований при проведении оздоровительных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Зерттелдi/</w:t>
            </w:r>
            <w:r>
              <w:br/>
            </w:r>
            <w:r>
              <w:rPr>
                <w:rFonts w:ascii="Times New Roman"/>
                <w:b w:val="false"/>
                <w:i w:val="false"/>
                <w:color w:val="000000"/>
                <w:sz w:val="20"/>
              </w:rPr>
              <w:t>
</w:t>
            </w:r>
            <w:r>
              <w:rPr>
                <w:rFonts w:ascii="Times New Roman"/>
                <w:b w:val="false"/>
                <w:i w:val="false"/>
                <w:color w:val="000000"/>
                <w:sz w:val="20"/>
              </w:rPr>
              <w:t>Исследовано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Выявлено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Зерттелдi/</w:t>
            </w:r>
            <w:r>
              <w:br/>
            </w:r>
            <w:r>
              <w:rPr>
                <w:rFonts w:ascii="Times New Roman"/>
                <w:b w:val="false"/>
                <w:i w:val="false"/>
                <w:color w:val="000000"/>
                <w:sz w:val="20"/>
              </w:rPr>
              <w:t>
</w:t>
            </w:r>
            <w:r>
              <w:rPr>
                <w:rFonts w:ascii="Times New Roman"/>
                <w:b w:val="false"/>
                <w:i w:val="false"/>
                <w:color w:val="000000"/>
                <w:sz w:val="20"/>
              </w:rPr>
              <w:t>Исследовано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Выявлено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Зерттелдi/</w:t>
            </w:r>
            <w:r>
              <w:br/>
            </w:r>
            <w:r>
              <w:rPr>
                <w:rFonts w:ascii="Times New Roman"/>
                <w:b w:val="false"/>
                <w:i w:val="false"/>
                <w:color w:val="000000"/>
                <w:sz w:val="20"/>
              </w:rPr>
              <w:t>
</w:t>
            </w:r>
            <w:r>
              <w:rPr>
                <w:rFonts w:ascii="Times New Roman"/>
                <w:b w:val="false"/>
                <w:i w:val="false"/>
                <w:color w:val="000000"/>
                <w:sz w:val="20"/>
              </w:rPr>
              <w:t>Исследовано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Выявлено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Зерттелдi/</w:t>
            </w:r>
            <w:r>
              <w:br/>
            </w:r>
            <w:r>
              <w:rPr>
                <w:rFonts w:ascii="Times New Roman"/>
                <w:b w:val="false"/>
                <w:i w:val="false"/>
                <w:color w:val="000000"/>
                <w:sz w:val="20"/>
              </w:rPr>
              <w:t>
</w:t>
            </w:r>
            <w:r>
              <w:rPr>
                <w:rFonts w:ascii="Times New Roman"/>
                <w:b w:val="false"/>
                <w:i w:val="false"/>
                <w:color w:val="000000"/>
                <w:sz w:val="20"/>
              </w:rPr>
              <w:t>Исследовано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Выявлено</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997"/>
        <w:gridCol w:w="1051"/>
        <w:gridCol w:w="1052"/>
        <w:gridCol w:w="997"/>
        <w:gridCol w:w="997"/>
        <w:gridCol w:w="1052"/>
        <w:gridCol w:w="1015"/>
        <w:gridCol w:w="924"/>
        <w:gridCol w:w="814"/>
        <w:gridCol w:w="1272"/>
        <w:gridCol w:w="1859"/>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лау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ой</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новки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ылаушы зерттеулердi</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Результаты контрольных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ы/Всего</w:t>
            </w:r>
            <w:r>
              <w:br/>
            </w:r>
            <w:r>
              <w:rPr>
                <w:rFonts w:ascii="Times New Roman"/>
                <w:b w:val="false"/>
                <w:i w:val="false"/>
                <w:color w:val="000000"/>
                <w:sz w:val="20"/>
              </w:rPr>
              <w:t>
</w:t>
            </w:r>
            <w:r>
              <w:rPr>
                <w:rFonts w:ascii="Times New Roman"/>
                <w:b w:val="false"/>
                <w:i w:val="false"/>
                <w:color w:val="000000"/>
                <w:sz w:val="20"/>
              </w:rPr>
              <w:t>выделено</w:t>
            </w:r>
            <w:r>
              <w:br/>
            </w:r>
            <w:r>
              <w:rPr>
                <w:rFonts w:ascii="Times New Roman"/>
                <w:b w:val="false"/>
                <w:i w:val="false"/>
                <w:color w:val="000000"/>
                <w:sz w:val="20"/>
              </w:rPr>
              <w:t>
</w:t>
            </w:r>
            <w:r>
              <w:rPr>
                <w:rFonts w:ascii="Times New Roman"/>
                <w:b w:val="false"/>
                <w:i w:val="false"/>
                <w:color w:val="000000"/>
                <w:sz w:val="20"/>
              </w:rPr>
              <w:t>больных</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циялы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мыстарды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проделан-</w:t>
            </w:r>
            <w:r>
              <w:br/>
            </w:r>
            <w:r>
              <w:rPr>
                <w:rFonts w:ascii="Times New Roman"/>
                <w:b w:val="false"/>
                <w:i w:val="false"/>
                <w:color w:val="000000"/>
                <w:sz w:val="20"/>
              </w:rPr>
              <w:t>
</w:t>
            </w:r>
            <w:r>
              <w:rPr>
                <w:rFonts w:ascii="Times New Roman"/>
                <w:b w:val="false"/>
                <w:i w:val="false"/>
                <w:color w:val="000000"/>
                <w:sz w:val="20"/>
              </w:rPr>
              <w:t>ных дезин-</w:t>
            </w:r>
            <w:r>
              <w:br/>
            </w:r>
            <w:r>
              <w:rPr>
                <w:rFonts w:ascii="Times New Roman"/>
                <w:b w:val="false"/>
                <w:i w:val="false"/>
                <w:color w:val="000000"/>
                <w:sz w:val="20"/>
              </w:rPr>
              <w:t>
</w:t>
            </w:r>
            <w:r>
              <w:rPr>
                <w:rFonts w:ascii="Times New Roman"/>
                <w:b w:val="false"/>
                <w:i w:val="false"/>
                <w:color w:val="000000"/>
                <w:sz w:val="20"/>
              </w:rPr>
              <w:t>фекционных</w:t>
            </w:r>
            <w:r>
              <w:br/>
            </w:r>
            <w:r>
              <w:rPr>
                <w:rFonts w:ascii="Times New Roman"/>
                <w:b w:val="false"/>
                <w:i w:val="false"/>
                <w:color w:val="000000"/>
                <w:sz w:val="20"/>
              </w:rPr>
              <w:t>
</w:t>
            </w:r>
            <w:r>
              <w:rPr>
                <w:rFonts w:ascii="Times New Roman"/>
                <w:b w:val="false"/>
                <w:i w:val="false"/>
                <w:color w:val="000000"/>
                <w:sz w:val="20"/>
              </w:rPr>
              <w:t>работ (метр квадрат)</w:t>
            </w:r>
          </w:p>
        </w:tc>
      </w:tr>
      <w:tr>
        <w:trPr>
          <w:trHeight w:val="28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телдi/</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телдi/</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телдi/</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телдi/</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довано</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лено</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ликвиди-</w:t>
            </w:r>
            <w:r>
              <w:br/>
            </w:r>
            <w:r>
              <w:rPr>
                <w:rFonts w:ascii="Times New Roman"/>
                <w:b w:val="false"/>
                <w:i w:val="false"/>
                <w:color w:val="000000"/>
                <w:sz w:val="20"/>
              </w:rPr>
              <w:t>
</w:t>
            </w:r>
            <w:r>
              <w:rPr>
                <w:rFonts w:ascii="Times New Roman"/>
                <w:b w:val="false"/>
                <w:i w:val="false"/>
                <w:color w:val="000000"/>
                <w:sz w:val="20"/>
              </w:rPr>
              <w:t>ровано</w:t>
            </w:r>
          </w:p>
        </w:tc>
        <w:tc>
          <w:tcPr>
            <w:tcW w:w="0" w:type="auto"/>
            <w:vMerge/>
            <w:tcBorders>
              <w:top w:val="nil"/>
              <w:left w:val="single" w:color="cfcfcf" w:sz="5"/>
              <w:bottom w:val="single" w:color="cfcfcf" w:sz="5"/>
              <w:right w:val="single" w:color="cfcfcf" w:sz="5"/>
            </w:tcBorders>
          </w:tcPr>
          <w:p/>
        </w:tc>
      </w:tr>
      <w:tr>
        <w:trPr>
          <w:trHeight w:val="28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308" w:id="140"/>
    <w:p>
      <w:pPr>
        <w:spacing w:after="0"/>
        <w:ind w:left="0"/>
        <w:jc w:val="both"/>
      </w:pPr>
      <w:r>
        <w:rPr>
          <w:rFonts w:ascii="Times New Roman"/>
          <w:b w:val="false"/>
          <w:i w:val="false"/>
          <w:color w:val="000000"/>
          <w:sz w:val="28"/>
        </w:rPr>
        <w:t>
   </w:t>
      </w:r>
      <w:r>
        <w:rPr>
          <w:rFonts w:ascii="Times New Roman"/>
          <w:b/>
          <w:i w:val="false"/>
          <w:color w:val="000000"/>
          <w:sz w:val="28"/>
        </w:rPr>
        <w:t>13) ветеринариялық-санитариялық бақылау бекеттерiндегi көлiк</w:t>
      </w:r>
      <w:r>
        <w:br/>
      </w:r>
      <w:r>
        <w:rPr>
          <w:rFonts w:ascii="Times New Roman"/>
          <w:b w:val="false"/>
          <w:i w:val="false"/>
          <w:color w:val="000000"/>
          <w:sz w:val="28"/>
        </w:rPr>
        <w:t>
</w:t>
      </w:r>
      <w:r>
        <w:rPr>
          <w:rFonts w:ascii="Times New Roman"/>
          <w:b/>
          <w:i w:val="false"/>
          <w:color w:val="000000"/>
          <w:sz w:val="28"/>
        </w:rPr>
        <w:t>құралдарының дезинфекциясы туралы есеп/13) отчет о дезинфекции</w:t>
      </w:r>
      <w:r>
        <w:br/>
      </w:r>
      <w:r>
        <w:rPr>
          <w:rFonts w:ascii="Times New Roman"/>
          <w:b w:val="false"/>
          <w:i w:val="false"/>
          <w:color w:val="000000"/>
          <w:sz w:val="28"/>
        </w:rPr>
        <w:t>
     </w:t>
      </w:r>
      <w:r>
        <w:rPr>
          <w:rFonts w:ascii="Times New Roman"/>
          <w:b/>
          <w:i w:val="false"/>
          <w:color w:val="000000"/>
          <w:sz w:val="28"/>
        </w:rPr>
        <w:t>    транспортных средств на ветеринарно-санитарных</w:t>
      </w:r>
      <w:r>
        <w:br/>
      </w:r>
      <w:r>
        <w:rPr>
          <w:rFonts w:ascii="Times New Roman"/>
          <w:b w:val="false"/>
          <w:i w:val="false"/>
          <w:color w:val="000000"/>
          <w:sz w:val="28"/>
        </w:rPr>
        <w:t>
                         </w:t>
      </w:r>
      <w:r>
        <w:rPr>
          <w:rFonts w:ascii="Times New Roman"/>
          <w:b/>
          <w:i w:val="false"/>
          <w:color w:val="000000"/>
          <w:sz w:val="28"/>
        </w:rPr>
        <w:t>контрольных постах</w:t>
      </w:r>
      <w:r>
        <w:br/>
      </w:r>
      <w:r>
        <w:rPr>
          <w:rFonts w:ascii="Times New Roman"/>
          <w:b w:val="false"/>
          <w:i w:val="false"/>
          <w:color w:val="000000"/>
          <w:sz w:val="28"/>
        </w:rPr>
        <w:t>
      (№ 13-вет нысан/Форма № 13-вет)</w:t>
      </w:r>
      <w:r>
        <w:br/>
      </w:r>
      <w:r>
        <w:rPr>
          <w:rFonts w:ascii="Times New Roman"/>
          <w:b w:val="false"/>
          <w:i w:val="false"/>
          <w:color w:val="000000"/>
          <w:sz w:val="28"/>
        </w:rPr>
        <w:t>
      20___ жылдың ____________ тоқсаны</w:t>
      </w:r>
      <w:r>
        <w:br/>
      </w:r>
      <w:r>
        <w:rPr>
          <w:rFonts w:ascii="Times New Roman"/>
          <w:b w:val="false"/>
          <w:i w:val="false"/>
          <w:color w:val="000000"/>
          <w:sz w:val="28"/>
        </w:rPr>
        <w:t>
      за ____________ квартал 20___ года</w:t>
      </w:r>
    </w:p>
    <w:bookmarkEnd w:id="140"/>
    <w:p>
      <w:pPr>
        <w:spacing w:after="0"/>
        <w:ind w:left="0"/>
        <w:jc w:val="both"/>
      </w:pPr>
      <w:r>
        <w:rPr>
          <w:rFonts w:ascii="Times New Roman"/>
          <w:b w:val="false"/>
          <w:i w:val="false"/>
          <w:color w:val="000000"/>
          <w:sz w:val="28"/>
        </w:rPr>
        <w:t>Кiм ұсынды/Кем представляется ___________________________________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613"/>
        <w:gridCol w:w="1913"/>
        <w:gridCol w:w="1973"/>
        <w:gridCol w:w="1953"/>
        <w:gridCol w:w="2413"/>
      </w:tblGrid>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мыстарды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бекеттерiндегi к</w:t>
            </w:r>
            <w:r>
              <w:rPr>
                <w:rFonts w:ascii="Times New Roman"/>
                <w:b w:val="false"/>
                <w:i w:val="false"/>
                <w:color w:val="000000"/>
                <w:sz w:val="20"/>
              </w:rPr>
              <w:t>ө</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ралдары/Обработано транспортных средств на</w:t>
            </w:r>
            <w:r>
              <w:br/>
            </w:r>
            <w:r>
              <w:rPr>
                <w:rFonts w:ascii="Times New Roman"/>
                <w:b w:val="false"/>
                <w:i w:val="false"/>
                <w:color w:val="000000"/>
                <w:sz w:val="20"/>
              </w:rPr>
              <w:t>
</w:t>
            </w:r>
            <w:r>
              <w:rPr>
                <w:rFonts w:ascii="Times New Roman"/>
                <w:b w:val="false"/>
                <w:i w:val="false"/>
                <w:color w:val="000000"/>
                <w:sz w:val="20"/>
              </w:rPr>
              <w:t xml:space="preserve">ветеринарно-санитарных </w:t>
            </w:r>
            <w:r>
              <w:rPr>
                <w:rFonts w:ascii="Times New Roman"/>
                <w:b w:val="false"/>
                <w:i w:val="false"/>
                <w:color w:val="000000"/>
                <w:sz w:val="20"/>
              </w:rPr>
              <w:t>контрольных постах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басынан бастап/</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шаршы</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тысяч квадратных метров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шаршы</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квадратных</w:t>
            </w:r>
            <w:r>
              <w:br/>
            </w:r>
            <w:r>
              <w:rPr>
                <w:rFonts w:ascii="Times New Roman"/>
                <w:b w:val="false"/>
                <w:i w:val="false"/>
                <w:color w:val="000000"/>
                <w:sz w:val="20"/>
              </w:rPr>
              <w:t>
</w:t>
            </w:r>
            <w:r>
              <w:rPr>
                <w:rFonts w:ascii="Times New Roman"/>
                <w:b w:val="false"/>
                <w:i w:val="false"/>
                <w:color w:val="000000"/>
                <w:sz w:val="20"/>
              </w:rPr>
              <w:t>метров</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а) профилактикалы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профилактическая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w:t>
            </w:r>
            <w:r>
              <w:br/>
            </w:r>
            <w:r>
              <w:rPr>
                <w:rFonts w:ascii="Times New Roman"/>
                <w:b w:val="false"/>
                <w:i w:val="false"/>
                <w:color w:val="000000"/>
                <w:sz w:val="20"/>
              </w:rPr>
              <w:t>
</w:t>
            </w:r>
            <w:r>
              <w:rPr>
                <w:rFonts w:ascii="Times New Roman"/>
                <w:b w:val="false"/>
                <w:i w:val="false"/>
                <w:color w:val="000000"/>
                <w:sz w:val="20"/>
              </w:rPr>
              <w:t>вынужденная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14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Есептiң осы бөлiмiнде есеп беру айында және жылдың басынан бастап өсу нәтижесiмен дезинфекция бойынша орындалған жұмыстардың барлық көлемi көрсетiледi./В данном разделе отчета показывается весь объем выполненных за отчетный месяц и с нарастающим итогом с начала года работ по дезинфекции.</w:t>
      </w:r>
    </w:p>
    <w:bookmarkEnd w:id="141"/>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311" w:id="142"/>
    <w:p>
      <w:pPr>
        <w:spacing w:after="0"/>
        <w:ind w:left="0"/>
        <w:jc w:val="both"/>
      </w:pPr>
      <w:r>
        <w:rPr>
          <w:rFonts w:ascii="Times New Roman"/>
          <w:b w:val="false"/>
          <w:i w:val="false"/>
          <w:color w:val="000000"/>
          <w:sz w:val="28"/>
        </w:rPr>
        <w:t>
            </w:t>
      </w:r>
      <w:r>
        <w:rPr>
          <w:rFonts w:ascii="Times New Roman"/>
          <w:b/>
          <w:i w:val="false"/>
          <w:color w:val="000000"/>
          <w:sz w:val="28"/>
        </w:rPr>
        <w:t>14) жануарлардың аса қауiптi ауруларымен ауыратын</w:t>
      </w:r>
      <w:r>
        <w:br/>
      </w:r>
      <w:r>
        <w:rPr>
          <w:rFonts w:ascii="Times New Roman"/>
          <w:b w:val="false"/>
          <w:i w:val="false"/>
          <w:color w:val="000000"/>
          <w:sz w:val="28"/>
        </w:rPr>
        <w:t>
   </w:t>
      </w:r>
      <w:r>
        <w:rPr>
          <w:rFonts w:ascii="Times New Roman"/>
          <w:b/>
          <w:i w:val="false"/>
          <w:color w:val="000000"/>
          <w:sz w:val="28"/>
        </w:rPr>
        <w:t>жануарларды алу және жою жөнiнде есеп/14) отчет об изъятии и</w:t>
      </w:r>
      <w:r>
        <w:br/>
      </w:r>
      <w:r>
        <w:rPr>
          <w:rFonts w:ascii="Times New Roman"/>
          <w:b w:val="false"/>
          <w:i w:val="false"/>
          <w:color w:val="000000"/>
          <w:sz w:val="28"/>
        </w:rPr>
        <w:t>
</w:t>
      </w:r>
      <w:r>
        <w:rPr>
          <w:rFonts w:ascii="Times New Roman"/>
          <w:b/>
          <w:i w:val="false"/>
          <w:color w:val="000000"/>
          <w:sz w:val="28"/>
        </w:rPr>
        <w:t>уничтожении животных, больных особо опасными болезнями животных</w:t>
      </w:r>
      <w:r>
        <w:br/>
      </w:r>
      <w:r>
        <w:rPr>
          <w:rFonts w:ascii="Times New Roman"/>
          <w:b w:val="false"/>
          <w:i w:val="false"/>
          <w:color w:val="000000"/>
          <w:sz w:val="28"/>
        </w:rPr>
        <w:t>
                       (№ 14-вет нысан/Форма № 14-вет)</w:t>
      </w:r>
      <w:r>
        <w:br/>
      </w:r>
      <w:r>
        <w:rPr>
          <w:rFonts w:ascii="Times New Roman"/>
          <w:b w:val="false"/>
          <w:i w:val="false"/>
          <w:color w:val="000000"/>
          <w:sz w:val="28"/>
        </w:rPr>
        <w:t>
      20___ жылдың _____________ тоқсаны</w:t>
      </w:r>
      <w:r>
        <w:br/>
      </w:r>
      <w:r>
        <w:rPr>
          <w:rFonts w:ascii="Times New Roman"/>
          <w:b w:val="false"/>
          <w:i w:val="false"/>
          <w:color w:val="000000"/>
          <w:sz w:val="28"/>
        </w:rPr>
        <w:t>
      за _____________ квартал 20___ года</w:t>
      </w:r>
    </w:p>
    <w:bookmarkEnd w:id="142"/>
    <w:p>
      <w:pPr>
        <w:spacing w:after="0"/>
        <w:ind w:left="0"/>
        <w:jc w:val="both"/>
      </w:pPr>
      <w:r>
        <w:rPr>
          <w:rFonts w:ascii="Times New Roman"/>
          <w:b w:val="false"/>
          <w:i w:val="false"/>
          <w:color w:val="000000"/>
          <w:sz w:val="28"/>
        </w:rPr>
        <w:t>Кiм ұсынды/Кем представляется __________________________________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606"/>
        <w:gridCol w:w="2158"/>
        <w:gridCol w:w="2008"/>
        <w:gridCol w:w="2534"/>
        <w:gridCol w:w="2494"/>
      </w:tblGrid>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елдi </w:t>
            </w:r>
            <w:r>
              <w:rPr>
                <w:rFonts w:ascii="Times New Roman"/>
                <w:b w:val="false"/>
                <w:i w:val="false"/>
                <w:color w:val="000000"/>
                <w:sz w:val="20"/>
              </w:rPr>
              <w:t>мекеннi</w:t>
            </w:r>
            <w:r>
              <w:rPr>
                <w:rFonts w:ascii="Times New Roman"/>
                <w:b w:val="false"/>
                <w:i w:val="false"/>
                <w:color w:val="000000"/>
                <w:sz w:val="20"/>
              </w:rPr>
              <w:t xml:space="preserve">ң </w:t>
            </w:r>
            <w:r>
              <w:br/>
            </w:r>
            <w:r>
              <w:rPr>
                <w:rFonts w:ascii="Times New Roman"/>
                <w:b w:val="false"/>
                <w:i w:val="false"/>
                <w:color w:val="000000"/>
                <w:sz w:val="20"/>
              </w:rPr>
              <w:t>
</w:t>
            </w:r>
            <w:r>
              <w:rPr>
                <w:rFonts w:ascii="Times New Roman"/>
                <w:b w:val="false"/>
                <w:i w:val="false"/>
                <w:color w:val="000000"/>
                <w:sz w:val="20"/>
              </w:rPr>
              <w:t xml:space="preserve">атауы,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иесiнi</w:t>
            </w:r>
            <w:r>
              <w:rPr>
                <w:rFonts w:ascii="Times New Roman"/>
                <w:b w:val="false"/>
                <w:i w:val="false"/>
                <w:color w:val="000000"/>
                <w:sz w:val="20"/>
              </w:rPr>
              <w:t xml:space="preserve">ң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 xml:space="preserve">аты, </w:t>
            </w:r>
            <w:r>
              <w:rPr>
                <w:rFonts w:ascii="Times New Roman"/>
                <w:b w:val="false"/>
                <w:i w:val="false"/>
                <w:color w:val="000000"/>
                <w:sz w:val="20"/>
              </w:rPr>
              <w:t>ә</w:t>
            </w:r>
            <w:r>
              <w:rPr>
                <w:rFonts w:ascii="Times New Roman"/>
                <w:b w:val="false"/>
                <w:i w:val="false"/>
                <w:color w:val="000000"/>
                <w:sz w:val="20"/>
              </w:rPr>
              <w:t>кесіні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аты /</w:t>
            </w:r>
            <w:r>
              <w:br/>
            </w:r>
            <w:r>
              <w:rPr>
                <w:rFonts w:ascii="Times New Roman"/>
                <w:b w:val="false"/>
                <w:i w:val="false"/>
                <w:color w:val="000000"/>
                <w:sz w:val="20"/>
              </w:rPr>
              <w:t>
</w:t>
            </w:r>
            <w:r>
              <w:rPr>
                <w:rFonts w:ascii="Times New Roman"/>
                <w:b w:val="false"/>
                <w:i w:val="false"/>
                <w:color w:val="000000"/>
                <w:sz w:val="20"/>
              </w:rPr>
              <w:t xml:space="preserve">Название </w:t>
            </w:r>
            <w:r>
              <w:rPr>
                <w:rFonts w:ascii="Times New Roman"/>
                <w:b w:val="false"/>
                <w:i w:val="false"/>
                <w:color w:val="000000"/>
                <w:sz w:val="20"/>
              </w:rPr>
              <w:t>хозяйст-</w:t>
            </w:r>
            <w:r>
              <w:br/>
            </w:r>
            <w:r>
              <w:rPr>
                <w:rFonts w:ascii="Times New Roman"/>
                <w:b w:val="false"/>
                <w:i w:val="false"/>
                <w:color w:val="000000"/>
                <w:sz w:val="20"/>
              </w:rPr>
              <w:t>
</w:t>
            </w:r>
            <w:r>
              <w:rPr>
                <w:rFonts w:ascii="Times New Roman"/>
                <w:b w:val="false"/>
                <w:i w:val="false"/>
                <w:color w:val="000000"/>
                <w:sz w:val="20"/>
              </w:rPr>
              <w:t xml:space="preserve">вующего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населен</w:t>
            </w:r>
            <w:r>
              <w:rPr>
                <w:rFonts w:ascii="Times New Roman"/>
                <w:b w:val="false"/>
                <w:i w:val="false"/>
                <w:color w:val="000000"/>
                <w:sz w:val="20"/>
              </w:rPr>
              <w:t xml:space="preserve">ного </w:t>
            </w:r>
            <w:r>
              <w:br/>
            </w:r>
            <w:r>
              <w:rPr>
                <w:rFonts w:ascii="Times New Roman"/>
                <w:b w:val="false"/>
                <w:i w:val="false"/>
                <w:color w:val="000000"/>
                <w:sz w:val="20"/>
              </w:rPr>
              <w:t>
</w:t>
            </w:r>
            <w:r>
              <w:rPr>
                <w:rFonts w:ascii="Times New Roman"/>
                <w:b w:val="false"/>
                <w:i w:val="false"/>
                <w:color w:val="000000"/>
                <w:sz w:val="20"/>
              </w:rPr>
              <w:t xml:space="preserve">пункта,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 xml:space="preserve">владельца </w:t>
            </w:r>
            <w:r>
              <w:br/>
            </w:r>
            <w:r>
              <w:rPr>
                <w:rFonts w:ascii="Times New Roman"/>
                <w:b w:val="false"/>
                <w:i w:val="false"/>
                <w:color w:val="000000"/>
                <w:sz w:val="20"/>
              </w:rPr>
              <w:t>
</w:t>
            </w:r>
            <w:r>
              <w:rPr>
                <w:rFonts w:ascii="Times New Roman"/>
                <w:b w:val="false"/>
                <w:i w:val="false"/>
                <w:color w:val="000000"/>
                <w:sz w:val="20"/>
              </w:rPr>
              <w:t>животного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бере-</w:t>
            </w:r>
            <w:r>
              <w:br/>
            </w:r>
            <w:r>
              <w:rPr>
                <w:rFonts w:ascii="Times New Roman"/>
                <w:b w:val="false"/>
                <w:i w:val="false"/>
                <w:color w:val="000000"/>
                <w:sz w:val="20"/>
              </w:rPr>
              <w:t>
</w:t>
            </w:r>
            <w:r>
              <w:rPr>
                <w:rFonts w:ascii="Times New Roman"/>
                <w:b w:val="false"/>
                <w:i w:val="false"/>
                <w:color w:val="000000"/>
                <w:sz w:val="20"/>
              </w:rPr>
              <w:t>тін  сараптама</w:t>
            </w:r>
            <w:r>
              <w:br/>
            </w:r>
            <w:r>
              <w:rPr>
                <w:rFonts w:ascii="Times New Roman"/>
                <w:b w:val="false"/>
                <w:i w:val="false"/>
                <w:color w:val="000000"/>
                <w:sz w:val="20"/>
              </w:rPr>
              <w:t>
</w:t>
            </w:r>
            <w:r>
              <w:rPr>
                <w:rFonts w:ascii="Times New Roman"/>
                <w:b w:val="false"/>
                <w:i w:val="false"/>
                <w:color w:val="000000"/>
                <w:sz w:val="20"/>
              </w:rPr>
              <w:t>актісі/Акт</w:t>
            </w:r>
            <w:r>
              <w:br/>
            </w:r>
            <w:r>
              <w:rPr>
                <w:rFonts w:ascii="Times New Roman"/>
                <w:b w:val="false"/>
                <w:i w:val="false"/>
                <w:color w:val="000000"/>
                <w:sz w:val="20"/>
              </w:rPr>
              <w:t>
</w:t>
            </w:r>
            <w:r>
              <w:rPr>
                <w:rFonts w:ascii="Times New Roman"/>
                <w:b w:val="false"/>
                <w:i w:val="false"/>
                <w:color w:val="000000"/>
                <w:sz w:val="20"/>
              </w:rPr>
              <w:t>экс</w:t>
            </w:r>
            <w:r>
              <w:rPr>
                <w:rFonts w:ascii="Times New Roman"/>
                <w:b w:val="false"/>
                <w:i w:val="false"/>
                <w:color w:val="000000"/>
                <w:sz w:val="20"/>
              </w:rPr>
              <w:t>перти</w:t>
            </w:r>
            <w:r>
              <w:rPr>
                <w:rFonts w:ascii="Times New Roman"/>
                <w:b w:val="false"/>
                <w:i w:val="false"/>
                <w:color w:val="000000"/>
                <w:sz w:val="20"/>
              </w:rPr>
              <w:t>зы вы-</w:t>
            </w:r>
            <w:r>
              <w:br/>
            </w:r>
            <w:r>
              <w:rPr>
                <w:rFonts w:ascii="Times New Roman"/>
                <w:b w:val="false"/>
                <w:i w:val="false"/>
                <w:color w:val="000000"/>
                <w:sz w:val="20"/>
              </w:rPr>
              <w:t>
</w:t>
            </w:r>
            <w:r>
              <w:rPr>
                <w:rFonts w:ascii="Times New Roman"/>
                <w:b w:val="false"/>
                <w:i w:val="false"/>
                <w:color w:val="000000"/>
                <w:sz w:val="20"/>
              </w:rPr>
              <w:t>давае</w:t>
            </w:r>
            <w:r>
              <w:rPr>
                <w:rFonts w:ascii="Times New Roman"/>
                <w:b w:val="false"/>
                <w:i w:val="false"/>
                <w:color w:val="000000"/>
                <w:sz w:val="20"/>
              </w:rPr>
              <w:t xml:space="preserve">мый </w:t>
            </w:r>
            <w:r>
              <w:rPr>
                <w:rFonts w:ascii="Times New Roman"/>
                <w:b w:val="false"/>
                <w:i w:val="false"/>
                <w:color w:val="000000"/>
                <w:sz w:val="20"/>
              </w:rPr>
              <w:t>лабо-</w:t>
            </w:r>
            <w:r>
              <w:br/>
            </w:r>
            <w:r>
              <w:rPr>
                <w:rFonts w:ascii="Times New Roman"/>
                <w:b w:val="false"/>
                <w:i w:val="false"/>
                <w:color w:val="000000"/>
                <w:sz w:val="20"/>
              </w:rPr>
              <w:t>
</w:t>
            </w:r>
            <w:r>
              <w:rPr>
                <w:rFonts w:ascii="Times New Roman"/>
                <w:b w:val="false"/>
                <w:i w:val="false"/>
                <w:color w:val="000000"/>
                <w:sz w:val="20"/>
              </w:rPr>
              <w:t>рато</w:t>
            </w:r>
            <w:r>
              <w:rPr>
                <w:rFonts w:ascii="Times New Roman"/>
                <w:b w:val="false"/>
                <w:i w:val="false"/>
                <w:color w:val="000000"/>
                <w:sz w:val="20"/>
              </w:rPr>
              <w:t>рией</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Шектеуді </w:t>
            </w:r>
            <w:r>
              <w:rPr>
                <w:rFonts w:ascii="Times New Roman"/>
                <w:b w:val="false"/>
                <w:i w:val="false"/>
                <w:color w:val="000000"/>
                <w:sz w:val="20"/>
              </w:rPr>
              <w:t>қ</w:t>
            </w:r>
            <w:r>
              <w:rPr>
                <w:rFonts w:ascii="Times New Roman"/>
                <w:b w:val="false"/>
                <w:i w:val="false"/>
                <w:color w:val="000000"/>
                <w:sz w:val="20"/>
              </w:rPr>
              <w:t>ою</w:t>
            </w:r>
            <w:r>
              <w:br/>
            </w:r>
            <w:r>
              <w:rPr>
                <w:rFonts w:ascii="Times New Roman"/>
                <w:b w:val="false"/>
                <w:i w:val="false"/>
                <w:color w:val="000000"/>
                <w:sz w:val="20"/>
              </w:rPr>
              <w:t>
</w:t>
            </w:r>
            <w:r>
              <w:rPr>
                <w:rFonts w:ascii="Times New Roman"/>
                <w:b w:val="false"/>
                <w:i w:val="false"/>
                <w:color w:val="000000"/>
                <w:sz w:val="20"/>
              </w:rPr>
              <w:t>туралы жергі-</w:t>
            </w:r>
            <w:r>
              <w:br/>
            </w:r>
            <w:r>
              <w:rPr>
                <w:rFonts w:ascii="Times New Roman"/>
                <w:b w:val="false"/>
                <w:i w:val="false"/>
                <w:color w:val="000000"/>
                <w:sz w:val="20"/>
              </w:rPr>
              <w:t>
</w:t>
            </w:r>
            <w:r>
              <w:rPr>
                <w:rFonts w:ascii="Times New Roman"/>
                <w:b w:val="false"/>
                <w:i w:val="false"/>
                <w:color w:val="000000"/>
                <w:sz w:val="20"/>
              </w:rPr>
              <w:t>лікті ат</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рушы орган</w:t>
            </w:r>
            <w:r>
              <w:br/>
            </w:r>
            <w:r>
              <w:rPr>
                <w:rFonts w:ascii="Times New Roman"/>
                <w:b w:val="false"/>
                <w:i w:val="false"/>
                <w:color w:val="000000"/>
                <w:sz w:val="20"/>
              </w:rPr>
              <w:t>
</w:t>
            </w:r>
            <w:r>
              <w:rPr>
                <w:rFonts w:ascii="Times New Roman"/>
                <w:b w:val="false"/>
                <w:i w:val="false"/>
                <w:color w:val="000000"/>
                <w:sz w:val="20"/>
              </w:rPr>
              <w:t>шешіміні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мірі/ Номер</w:t>
            </w:r>
            <w:r>
              <w:br/>
            </w:r>
            <w:r>
              <w:rPr>
                <w:rFonts w:ascii="Times New Roman"/>
                <w:b w:val="false"/>
                <w:i w:val="false"/>
                <w:color w:val="000000"/>
                <w:sz w:val="20"/>
              </w:rPr>
              <w:t>
</w:t>
            </w:r>
            <w:r>
              <w:rPr>
                <w:rFonts w:ascii="Times New Roman"/>
                <w:b w:val="false"/>
                <w:i w:val="false"/>
                <w:color w:val="000000"/>
                <w:sz w:val="20"/>
              </w:rPr>
              <w:t xml:space="preserve">решения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 xml:space="preserve">ного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нитель</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 xml:space="preserve">органа </w:t>
            </w:r>
            <w:r>
              <w:rPr>
                <w:rFonts w:ascii="Times New Roman"/>
                <w:b w:val="false"/>
                <w:i w:val="false"/>
                <w:color w:val="000000"/>
                <w:sz w:val="20"/>
              </w:rPr>
              <w:t>о вве-</w:t>
            </w:r>
            <w:r>
              <w:br/>
            </w:r>
            <w:r>
              <w:rPr>
                <w:rFonts w:ascii="Times New Roman"/>
                <w:b w:val="false"/>
                <w:i w:val="false"/>
                <w:color w:val="000000"/>
                <w:sz w:val="20"/>
              </w:rPr>
              <w:t>
</w:t>
            </w:r>
            <w:r>
              <w:rPr>
                <w:rFonts w:ascii="Times New Roman"/>
                <w:b w:val="false"/>
                <w:i w:val="false"/>
                <w:color w:val="000000"/>
                <w:sz w:val="20"/>
              </w:rPr>
              <w:t xml:space="preserve">дении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мем-</w:t>
            </w:r>
            <w:r>
              <w:br/>
            </w:r>
            <w:r>
              <w:rPr>
                <w:rFonts w:ascii="Times New Roman"/>
                <w:b w:val="false"/>
                <w:i w:val="false"/>
                <w:color w:val="000000"/>
                <w:sz w:val="20"/>
              </w:rPr>
              <w:t>
</w:t>
            </w:r>
            <w:r>
              <w:rPr>
                <w:rFonts w:ascii="Times New Roman"/>
                <w:b w:val="false"/>
                <w:i w:val="false"/>
                <w:color w:val="000000"/>
                <w:sz w:val="20"/>
              </w:rPr>
              <w:t>лекеттік вете-</w:t>
            </w:r>
            <w:r>
              <w:br/>
            </w:r>
            <w:r>
              <w:rPr>
                <w:rFonts w:ascii="Times New Roman"/>
                <w:b w:val="false"/>
                <w:i w:val="false"/>
                <w:color w:val="000000"/>
                <w:sz w:val="20"/>
              </w:rPr>
              <w:t>
</w:t>
            </w:r>
            <w:r>
              <w:rPr>
                <w:rFonts w:ascii="Times New Roman"/>
                <w:b w:val="false"/>
                <w:i w:val="false"/>
                <w:color w:val="000000"/>
                <w:sz w:val="20"/>
              </w:rPr>
              <w:t>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инспекторыны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аулысы/Поста-</w:t>
            </w:r>
            <w:r>
              <w:br/>
            </w:r>
            <w:r>
              <w:rPr>
                <w:rFonts w:ascii="Times New Roman"/>
                <w:b w:val="false"/>
                <w:i w:val="false"/>
                <w:color w:val="000000"/>
                <w:sz w:val="20"/>
              </w:rPr>
              <w:t>
</w:t>
            </w:r>
            <w:r>
              <w:rPr>
                <w:rFonts w:ascii="Times New Roman"/>
                <w:b w:val="false"/>
                <w:i w:val="false"/>
                <w:color w:val="000000"/>
                <w:sz w:val="20"/>
              </w:rPr>
              <w:t>новле</w:t>
            </w:r>
            <w:r>
              <w:rPr>
                <w:rFonts w:ascii="Times New Roman"/>
                <w:b w:val="false"/>
                <w:i w:val="false"/>
                <w:color w:val="000000"/>
                <w:sz w:val="20"/>
              </w:rPr>
              <w:t xml:space="preserve">ние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дарственного</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 xml:space="preserve">санитарного </w:t>
            </w:r>
            <w:r>
              <w:rPr>
                <w:rFonts w:ascii="Times New Roman"/>
                <w:b w:val="false"/>
                <w:i w:val="false"/>
                <w:color w:val="000000"/>
                <w:sz w:val="20"/>
              </w:rPr>
              <w:t>инс-</w:t>
            </w:r>
            <w:r>
              <w:br/>
            </w:r>
            <w:r>
              <w:rPr>
                <w:rFonts w:ascii="Times New Roman"/>
                <w:b w:val="false"/>
                <w:i w:val="false"/>
                <w:color w:val="000000"/>
                <w:sz w:val="20"/>
              </w:rPr>
              <w:t>
</w:t>
            </w:r>
            <w:r>
              <w:rPr>
                <w:rFonts w:ascii="Times New Roman"/>
                <w:b w:val="false"/>
                <w:i w:val="false"/>
                <w:color w:val="000000"/>
                <w:sz w:val="20"/>
              </w:rPr>
              <w:t>пек</w:t>
            </w:r>
            <w:r>
              <w:rPr>
                <w:rFonts w:ascii="Times New Roman"/>
                <w:b w:val="false"/>
                <w:i w:val="false"/>
                <w:color w:val="000000"/>
                <w:sz w:val="20"/>
              </w:rPr>
              <w:t xml:space="preserve">тора </w:t>
            </w:r>
            <w:r>
              <w:rPr>
                <w:rFonts w:ascii="Times New Roman"/>
                <w:b w:val="false"/>
                <w:i w:val="false"/>
                <w:color w:val="000000"/>
                <w:sz w:val="20"/>
              </w:rPr>
              <w:t>района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алу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жою</w:t>
            </w:r>
            <w:r>
              <w:rPr>
                <w:rFonts w:ascii="Times New Roman"/>
                <w:b w:val="false"/>
                <w:i w:val="false"/>
                <w:color w:val="000000"/>
                <w:sz w:val="20"/>
              </w:rPr>
              <w:t>ғ</w:t>
            </w:r>
            <w:r>
              <w:rPr>
                <w:rFonts w:ascii="Times New Roman"/>
                <w:b w:val="false"/>
                <w:i w:val="false"/>
                <w:color w:val="000000"/>
                <w:sz w:val="20"/>
              </w:rPr>
              <w:t>а акті/</w:t>
            </w:r>
            <w:r>
              <w:br/>
            </w:r>
            <w:r>
              <w:rPr>
                <w:rFonts w:ascii="Times New Roman"/>
                <w:b w:val="false"/>
                <w:i w:val="false"/>
                <w:color w:val="000000"/>
                <w:sz w:val="20"/>
              </w:rPr>
              <w:t>
</w:t>
            </w:r>
            <w:r>
              <w:rPr>
                <w:rFonts w:ascii="Times New Roman"/>
                <w:b w:val="false"/>
                <w:i w:val="false"/>
                <w:color w:val="000000"/>
                <w:sz w:val="20"/>
              </w:rPr>
              <w:t xml:space="preserve">Акт на </w:t>
            </w:r>
            <w:r>
              <w:rPr>
                <w:rFonts w:ascii="Times New Roman"/>
                <w:b w:val="false"/>
                <w:i w:val="false"/>
                <w:color w:val="000000"/>
                <w:sz w:val="20"/>
              </w:rPr>
              <w:t>изъя</w:t>
            </w:r>
            <w:r>
              <w:rPr>
                <w:rFonts w:ascii="Times New Roman"/>
                <w:b w:val="false"/>
                <w:i w:val="false"/>
                <w:color w:val="000000"/>
                <w:sz w:val="20"/>
              </w:rPr>
              <w:t>тие и</w:t>
            </w:r>
            <w:r>
              <w:br/>
            </w:r>
            <w:r>
              <w:rPr>
                <w:rFonts w:ascii="Times New Roman"/>
                <w:b w:val="false"/>
                <w:i w:val="false"/>
                <w:color w:val="000000"/>
                <w:sz w:val="20"/>
              </w:rPr>
              <w:t>
</w:t>
            </w:r>
            <w:r>
              <w:rPr>
                <w:rFonts w:ascii="Times New Roman"/>
                <w:b w:val="false"/>
                <w:i w:val="false"/>
                <w:color w:val="000000"/>
                <w:sz w:val="20"/>
              </w:rPr>
              <w:t>унич</w:t>
            </w:r>
            <w:r>
              <w:rPr>
                <w:rFonts w:ascii="Times New Roman"/>
                <w:b w:val="false"/>
                <w:i w:val="false"/>
                <w:color w:val="000000"/>
                <w:sz w:val="20"/>
              </w:rPr>
              <w:t>тоже</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живот</w:t>
            </w:r>
            <w:r>
              <w:rPr>
                <w:rFonts w:ascii="Times New Roman"/>
                <w:b w:val="false"/>
                <w:i w:val="false"/>
                <w:color w:val="000000"/>
                <w:sz w:val="20"/>
              </w:rPr>
              <w:t>ных</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443"/>
        <w:gridCol w:w="1668"/>
        <w:gridCol w:w="1862"/>
        <w:gridCol w:w="1843"/>
        <w:gridCol w:w="2383"/>
        <w:gridCol w:w="2179"/>
      </w:tblGrid>
      <w:tr>
        <w:trPr>
          <w:trHeight w:val="525"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паспорттың</w:t>
            </w:r>
            <w:r>
              <w:br/>
            </w:r>
            <w:r>
              <w:rPr>
                <w:rFonts w:ascii="Times New Roman"/>
                <w:b w:val="false"/>
                <w:i w:val="false"/>
                <w:color w:val="000000"/>
                <w:sz w:val="20"/>
              </w:rPr>
              <w:t>
</w:t>
            </w:r>
            <w:r>
              <w:rPr>
                <w:rFonts w:ascii="Times New Roman"/>
                <w:b w:val="false"/>
                <w:i w:val="false"/>
                <w:color w:val="000000"/>
                <w:sz w:val="20"/>
              </w:rPr>
              <w:t>№/№ вет</w:t>
            </w:r>
            <w:r>
              <w:rPr>
                <w:rFonts w:ascii="Times New Roman"/>
                <w:b w:val="false"/>
                <w:i w:val="false"/>
                <w:color w:val="000000"/>
                <w:sz w:val="20"/>
              </w:rPr>
              <w:t>ери-</w:t>
            </w:r>
            <w:r>
              <w:br/>
            </w:r>
            <w:r>
              <w:rPr>
                <w:rFonts w:ascii="Times New Roman"/>
                <w:b w:val="false"/>
                <w:i w:val="false"/>
                <w:color w:val="000000"/>
                <w:sz w:val="20"/>
              </w:rPr>
              <w:t>
</w:t>
            </w:r>
            <w:r>
              <w:rPr>
                <w:rFonts w:ascii="Times New Roman"/>
                <w:b w:val="false"/>
                <w:i w:val="false"/>
                <w:color w:val="000000"/>
                <w:sz w:val="20"/>
              </w:rPr>
              <w:t>нар</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пас</w:t>
            </w:r>
            <w:r>
              <w:rPr>
                <w:rFonts w:ascii="Times New Roman"/>
                <w:b w:val="false"/>
                <w:i w:val="false"/>
                <w:color w:val="000000"/>
                <w:sz w:val="20"/>
              </w:rPr>
              <w:t>порта</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Пого</w:t>
            </w:r>
            <w:r>
              <w:rPr>
                <w:rFonts w:ascii="Times New Roman"/>
                <w:b w:val="false"/>
                <w:i w:val="false"/>
                <w:color w:val="000000"/>
                <w:sz w:val="20"/>
              </w:rPr>
              <w:t>ловье</w:t>
            </w:r>
            <w:r>
              <w:br/>
            </w:r>
            <w:r>
              <w:rPr>
                <w:rFonts w:ascii="Times New Roman"/>
                <w:b w:val="false"/>
                <w:i w:val="false"/>
                <w:color w:val="000000"/>
                <w:sz w:val="20"/>
              </w:rPr>
              <w:t>
</w:t>
            </w:r>
            <w:r>
              <w:rPr>
                <w:rFonts w:ascii="Times New Roman"/>
                <w:b w:val="false"/>
                <w:i w:val="false"/>
                <w:color w:val="000000"/>
                <w:sz w:val="20"/>
              </w:rPr>
              <w:t>скота</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жасына</w:t>
            </w:r>
            <w:r>
              <w:br/>
            </w:r>
            <w:r>
              <w:rPr>
                <w:rFonts w:ascii="Times New Roman"/>
                <w:b w:val="false"/>
                <w:i w:val="false"/>
                <w:color w:val="000000"/>
                <w:sz w:val="20"/>
              </w:rPr>
              <w:t>
</w:t>
            </w:r>
            <w:r>
              <w:rPr>
                <w:rFonts w:ascii="Times New Roman"/>
                <w:b w:val="false"/>
                <w:i w:val="false"/>
                <w:color w:val="000000"/>
                <w:sz w:val="20"/>
              </w:rPr>
              <w:t xml:space="preserve">қарай </w:t>
            </w:r>
            <w:r>
              <w:br/>
            </w:r>
            <w:r>
              <w:rPr>
                <w:rFonts w:ascii="Times New Roman"/>
                <w:b w:val="false"/>
                <w:i w:val="false"/>
                <w:color w:val="000000"/>
                <w:sz w:val="20"/>
              </w:rPr>
              <w:t>
</w:t>
            </w:r>
            <w:r>
              <w:rPr>
                <w:rFonts w:ascii="Times New Roman"/>
                <w:b w:val="false"/>
                <w:i w:val="false"/>
                <w:color w:val="000000"/>
                <w:sz w:val="20"/>
              </w:rPr>
              <w:t>бөлi</w:t>
            </w:r>
            <w:r>
              <w:rPr>
                <w:rFonts w:ascii="Times New Roman"/>
                <w:b w:val="false"/>
                <w:i w:val="false"/>
                <w:color w:val="000000"/>
                <w:sz w:val="20"/>
              </w:rPr>
              <w:t>нуi/</w:t>
            </w:r>
            <w:r>
              <w:br/>
            </w:r>
            <w:r>
              <w:rPr>
                <w:rFonts w:ascii="Times New Roman"/>
                <w:b w:val="false"/>
                <w:i w:val="false"/>
                <w:color w:val="000000"/>
                <w:sz w:val="20"/>
              </w:rPr>
              <w:t>
</w:t>
            </w:r>
            <w:r>
              <w:rPr>
                <w:rFonts w:ascii="Times New Roman"/>
                <w:b w:val="false"/>
                <w:i w:val="false"/>
                <w:color w:val="000000"/>
                <w:sz w:val="20"/>
              </w:rPr>
              <w:t>Разде</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 xml:space="preserve">скота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rPr>
                <w:rFonts w:ascii="Times New Roman"/>
                <w:b w:val="false"/>
                <w:i w:val="false"/>
                <w:color w:val="000000"/>
                <w:sz w:val="20"/>
              </w:rPr>
              <w:t>ловоз-</w:t>
            </w:r>
            <w:r>
              <w:br/>
            </w:r>
            <w:r>
              <w:rPr>
                <w:rFonts w:ascii="Times New Roman"/>
                <w:b w:val="false"/>
                <w:i w:val="false"/>
                <w:color w:val="000000"/>
                <w:sz w:val="20"/>
              </w:rPr>
              <w:t>
</w:t>
            </w:r>
            <w:r>
              <w:rPr>
                <w:rFonts w:ascii="Times New Roman"/>
                <w:b w:val="false"/>
                <w:i w:val="false"/>
                <w:color w:val="000000"/>
                <w:sz w:val="20"/>
              </w:rPr>
              <w:t>растным</w:t>
            </w:r>
            <w:r>
              <w:br/>
            </w:r>
            <w:r>
              <w:rPr>
                <w:rFonts w:ascii="Times New Roman"/>
                <w:b w:val="false"/>
                <w:i w:val="false"/>
                <w:color w:val="000000"/>
                <w:sz w:val="20"/>
              </w:rPr>
              <w:t>
</w:t>
            </w:r>
            <w:r>
              <w:rPr>
                <w:rFonts w:ascii="Times New Roman"/>
                <w:b w:val="false"/>
                <w:i w:val="false"/>
                <w:color w:val="000000"/>
                <w:sz w:val="20"/>
              </w:rPr>
              <w:t>группам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количество</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дезин</w:t>
            </w:r>
            <w:r>
              <w:rPr>
                <w:rFonts w:ascii="Times New Roman"/>
                <w:b w:val="false"/>
                <w:i w:val="false"/>
                <w:color w:val="000000"/>
                <w:sz w:val="20"/>
              </w:rPr>
              <w:t>фек</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ландыру</w:t>
            </w:r>
            <w:r>
              <w:br/>
            </w:r>
            <w:r>
              <w:rPr>
                <w:rFonts w:ascii="Times New Roman"/>
                <w:b w:val="false"/>
                <w:i w:val="false"/>
                <w:color w:val="000000"/>
                <w:sz w:val="20"/>
              </w:rPr>
              <w:t>
</w:t>
            </w:r>
            <w:r>
              <w:rPr>
                <w:rFonts w:ascii="Times New Roman"/>
                <w:b w:val="false"/>
                <w:i w:val="false"/>
                <w:color w:val="000000"/>
                <w:sz w:val="20"/>
              </w:rPr>
              <w:t>жұмыс</w:t>
            </w:r>
            <w:r>
              <w:rPr>
                <w:rFonts w:ascii="Times New Roman"/>
                <w:b w:val="false"/>
                <w:i w:val="false"/>
                <w:color w:val="000000"/>
                <w:sz w:val="20"/>
              </w:rPr>
              <w:t>тары</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 xml:space="preserve">көлемi </w:t>
            </w: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 xml:space="preserve">Объем </w:t>
            </w:r>
            <w:r>
              <w:rPr>
                <w:rFonts w:ascii="Times New Roman"/>
                <w:b w:val="false"/>
                <w:i w:val="false"/>
                <w:color w:val="000000"/>
                <w:sz w:val="20"/>
              </w:rPr>
              <w:t>проде-</w:t>
            </w:r>
            <w:r>
              <w:br/>
            </w:r>
            <w:r>
              <w:rPr>
                <w:rFonts w:ascii="Times New Roman"/>
                <w:b w:val="false"/>
                <w:i w:val="false"/>
                <w:color w:val="000000"/>
                <w:sz w:val="20"/>
              </w:rPr>
              <w:t>
</w:t>
            </w:r>
            <w:r>
              <w:rPr>
                <w:rFonts w:ascii="Times New Roman"/>
                <w:b w:val="false"/>
                <w:i w:val="false"/>
                <w:color w:val="000000"/>
                <w:sz w:val="20"/>
              </w:rPr>
              <w:t xml:space="preserve">ланных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w:t>
            </w:r>
            <w:r>
              <w:rPr>
                <w:rFonts w:ascii="Times New Roman"/>
                <w:b w:val="false"/>
                <w:i w:val="false"/>
                <w:color w:val="000000"/>
                <w:sz w:val="20"/>
              </w:rPr>
              <w:t>цион</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 xml:space="preserve">работ </w:t>
            </w:r>
            <w:r>
              <w:rPr>
                <w:rFonts w:ascii="Times New Roman"/>
                <w:b w:val="false"/>
                <w:i w:val="false"/>
                <w:color w:val="000000"/>
                <w:sz w:val="20"/>
              </w:rPr>
              <w:t>м/кв</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 xml:space="preserve">берген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Коли</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поло</w:t>
            </w:r>
            <w:r>
              <w:rPr>
                <w:rFonts w:ascii="Times New Roman"/>
                <w:b w:val="false"/>
                <w:i w:val="false"/>
                <w:color w:val="000000"/>
                <w:sz w:val="20"/>
              </w:rPr>
              <w:t>жи</w:t>
            </w:r>
            <w:r>
              <w:rPr>
                <w:rFonts w:ascii="Times New Roman"/>
                <w:b w:val="false"/>
                <w:i w:val="false"/>
                <w:color w:val="000000"/>
                <w:sz w:val="20"/>
              </w:rPr>
              <w:t>тельно</w:t>
            </w:r>
            <w:r>
              <w:br/>
            </w:r>
            <w:r>
              <w:rPr>
                <w:rFonts w:ascii="Times New Roman"/>
                <w:b w:val="false"/>
                <w:i w:val="false"/>
                <w:color w:val="000000"/>
                <w:sz w:val="20"/>
              </w:rPr>
              <w:t>
</w:t>
            </w:r>
            <w:r>
              <w:rPr>
                <w:rFonts w:ascii="Times New Roman"/>
                <w:b w:val="false"/>
                <w:i w:val="false"/>
                <w:color w:val="000000"/>
                <w:sz w:val="20"/>
              </w:rPr>
              <w:t>реаги</w:t>
            </w:r>
            <w:r>
              <w:rPr>
                <w:rFonts w:ascii="Times New Roman"/>
                <w:b w:val="false"/>
                <w:i w:val="false"/>
                <w:color w:val="000000"/>
                <w:sz w:val="20"/>
              </w:rPr>
              <w:t>рую</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пого</w:t>
            </w:r>
            <w:r>
              <w:rPr>
                <w:rFonts w:ascii="Times New Roman"/>
                <w:b w:val="false"/>
                <w:i w:val="false"/>
                <w:color w:val="000000"/>
                <w:sz w:val="20"/>
              </w:rPr>
              <w:t>ловья</w:t>
            </w:r>
            <w:r>
              <w:br/>
            </w:r>
            <w:r>
              <w:rPr>
                <w:rFonts w:ascii="Times New Roman"/>
                <w:b w:val="false"/>
                <w:i w:val="false"/>
                <w:color w:val="000000"/>
                <w:sz w:val="20"/>
              </w:rPr>
              <w:t>
</w:t>
            </w:r>
            <w:r>
              <w:rPr>
                <w:rFonts w:ascii="Times New Roman"/>
                <w:b w:val="false"/>
                <w:i w:val="false"/>
                <w:color w:val="000000"/>
                <w:sz w:val="20"/>
              </w:rPr>
              <w:t>скота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 xml:space="preserve">мал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Пого</w:t>
            </w:r>
            <w:r>
              <w:rPr>
                <w:rFonts w:ascii="Times New Roman"/>
                <w:b w:val="false"/>
                <w:i w:val="false"/>
                <w:color w:val="000000"/>
                <w:sz w:val="20"/>
              </w:rPr>
              <w:t>ловье</w:t>
            </w:r>
            <w:r>
              <w:br/>
            </w:r>
            <w:r>
              <w:rPr>
                <w:rFonts w:ascii="Times New Roman"/>
                <w:b w:val="false"/>
                <w:i w:val="false"/>
                <w:color w:val="000000"/>
                <w:sz w:val="20"/>
              </w:rPr>
              <w:t>
</w:t>
            </w:r>
            <w:r>
              <w:rPr>
                <w:rFonts w:ascii="Times New Roman"/>
                <w:b w:val="false"/>
                <w:i w:val="false"/>
                <w:color w:val="000000"/>
                <w:sz w:val="20"/>
              </w:rPr>
              <w:t>ликви</w:t>
            </w:r>
            <w:r>
              <w:rPr>
                <w:rFonts w:ascii="Times New Roman"/>
                <w:b w:val="false"/>
                <w:i w:val="false"/>
                <w:color w:val="000000"/>
                <w:sz w:val="20"/>
              </w:rPr>
              <w:t>диро-</w:t>
            </w:r>
            <w:r>
              <w:br/>
            </w:r>
            <w:r>
              <w:rPr>
                <w:rFonts w:ascii="Times New Roman"/>
                <w:b w:val="false"/>
                <w:i w:val="false"/>
                <w:color w:val="000000"/>
                <w:sz w:val="20"/>
              </w:rPr>
              <w:t>
</w:t>
            </w:r>
            <w:r>
              <w:rPr>
                <w:rFonts w:ascii="Times New Roman"/>
                <w:b w:val="false"/>
                <w:i w:val="false"/>
                <w:color w:val="000000"/>
                <w:sz w:val="20"/>
              </w:rPr>
              <w:t>ван</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скота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 </w:t>
            </w:r>
            <w:r>
              <w:rPr>
                <w:rFonts w:ascii="Times New Roman"/>
                <w:b w:val="false"/>
                <w:i w:val="false"/>
                <w:color w:val="000000"/>
                <w:sz w:val="20"/>
              </w:rPr>
              <w:t>тө</w:t>
            </w:r>
            <w:r>
              <w:rPr>
                <w:rFonts w:ascii="Times New Roman"/>
                <w:b w:val="false"/>
                <w:i w:val="false"/>
                <w:color w:val="000000"/>
                <w:sz w:val="20"/>
              </w:rPr>
              <w:t>лен</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 xml:space="preserve">мал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Пого</w:t>
            </w:r>
            <w:r>
              <w:rPr>
                <w:rFonts w:ascii="Times New Roman"/>
                <w:b w:val="false"/>
                <w:i w:val="false"/>
                <w:color w:val="000000"/>
                <w:sz w:val="20"/>
              </w:rPr>
              <w:t xml:space="preserve">ловье </w:t>
            </w:r>
            <w:r>
              <w:rPr>
                <w:rFonts w:ascii="Times New Roman"/>
                <w:b w:val="false"/>
                <w:i w:val="false"/>
                <w:color w:val="000000"/>
                <w:sz w:val="20"/>
              </w:rPr>
              <w:t>скота</w:t>
            </w:r>
            <w:r>
              <w:br/>
            </w:r>
            <w:r>
              <w:rPr>
                <w:rFonts w:ascii="Times New Roman"/>
                <w:b w:val="false"/>
                <w:i w:val="false"/>
                <w:color w:val="000000"/>
                <w:sz w:val="20"/>
              </w:rPr>
              <w:t>
</w:t>
            </w:r>
            <w:r>
              <w:rPr>
                <w:rFonts w:ascii="Times New Roman"/>
                <w:b w:val="false"/>
                <w:i w:val="false"/>
                <w:color w:val="000000"/>
                <w:sz w:val="20"/>
              </w:rPr>
              <w:t>с оп</w:t>
            </w:r>
            <w:r>
              <w:rPr>
                <w:rFonts w:ascii="Times New Roman"/>
                <w:b w:val="false"/>
                <w:i w:val="false"/>
                <w:color w:val="000000"/>
                <w:sz w:val="20"/>
              </w:rPr>
              <w:t>ла</w:t>
            </w:r>
            <w:r>
              <w:rPr>
                <w:rFonts w:ascii="Times New Roman"/>
                <w:b w:val="false"/>
                <w:i w:val="false"/>
                <w:color w:val="000000"/>
                <w:sz w:val="20"/>
              </w:rPr>
              <w:t>чен</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стои</w:t>
            </w:r>
            <w:r>
              <w:rPr>
                <w:rFonts w:ascii="Times New Roman"/>
                <w:b w:val="false"/>
                <w:i w:val="false"/>
                <w:color w:val="000000"/>
                <w:sz w:val="20"/>
              </w:rPr>
              <w:t>мостью</w:t>
            </w:r>
          </w:p>
        </w:tc>
        <w:tc>
          <w:tcPr>
            <w:tcW w:w="0" w:type="auto"/>
            <w:vMerge/>
            <w:tcBorders>
              <w:top w:val="nil"/>
              <w:left w:val="single" w:color="cfcfcf" w:sz="5"/>
              <w:bottom w:val="single" w:color="cfcfcf" w:sz="5"/>
              <w:right w:val="single" w:color="cfcfcf" w:sz="5"/>
            </w:tcBorders>
          </w:tc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312" w:id="143"/>
    <w:p>
      <w:pPr>
        <w:spacing w:after="0"/>
        <w:ind w:left="0"/>
        <w:jc w:val="both"/>
      </w:pPr>
      <w:r>
        <w:rPr>
          <w:rFonts w:ascii="Times New Roman"/>
          <w:b w:val="false"/>
          <w:i w:val="false"/>
          <w:color w:val="000000"/>
          <w:sz w:val="28"/>
        </w:rPr>
        <w:t>
        </w:t>
      </w:r>
      <w:r>
        <w:rPr>
          <w:rFonts w:ascii="Times New Roman"/>
          <w:b/>
          <w:i w:val="false"/>
          <w:color w:val="000000"/>
          <w:sz w:val="28"/>
        </w:rPr>
        <w:t>15) ветеринариялық препараттардың республикалық қорының</w:t>
      </w:r>
      <w:r>
        <w:br/>
      </w:r>
      <w:r>
        <w:rPr>
          <w:rFonts w:ascii="Times New Roman"/>
          <w:b w:val="false"/>
          <w:i w:val="false"/>
          <w:color w:val="000000"/>
          <w:sz w:val="28"/>
        </w:rPr>
        <w:t>
   </w:t>
      </w:r>
      <w:r>
        <w:rPr>
          <w:rFonts w:ascii="Times New Roman"/>
          <w:b/>
          <w:i w:val="false"/>
          <w:color w:val="000000"/>
          <w:sz w:val="28"/>
        </w:rPr>
        <w:t>сақталуы және келiп түсуi бойынша есеп/15) отчет по хранению</w:t>
      </w:r>
      <w:r>
        <w:br/>
      </w:r>
      <w:r>
        <w:rPr>
          <w:rFonts w:ascii="Times New Roman"/>
          <w:b w:val="false"/>
          <w:i w:val="false"/>
          <w:color w:val="000000"/>
          <w:sz w:val="28"/>
        </w:rPr>
        <w:t>
 </w:t>
      </w:r>
      <w:r>
        <w:rPr>
          <w:rFonts w:ascii="Times New Roman"/>
          <w:b/>
          <w:i w:val="false"/>
          <w:color w:val="000000"/>
          <w:sz w:val="28"/>
        </w:rPr>
        <w:t>и поступлению республиканского запаса ветеринарных препаратов</w:t>
      </w:r>
      <w:r>
        <w:br/>
      </w:r>
      <w:r>
        <w:rPr>
          <w:rFonts w:ascii="Times New Roman"/>
          <w:b w:val="false"/>
          <w:i w:val="false"/>
          <w:color w:val="000000"/>
          <w:sz w:val="28"/>
        </w:rPr>
        <w:t>
                    (Форма № 15-вет/№ 15-вет нысан)</w:t>
      </w:r>
      <w:r>
        <w:br/>
      </w:r>
      <w:r>
        <w:rPr>
          <w:rFonts w:ascii="Times New Roman"/>
          <w:b w:val="false"/>
          <w:i w:val="false"/>
          <w:color w:val="000000"/>
          <w:sz w:val="28"/>
        </w:rPr>
        <w:t>
      за ___________ квартал 20___ года</w:t>
      </w:r>
      <w:r>
        <w:br/>
      </w:r>
      <w:r>
        <w:rPr>
          <w:rFonts w:ascii="Times New Roman"/>
          <w:b w:val="false"/>
          <w:i w:val="false"/>
          <w:color w:val="000000"/>
          <w:sz w:val="28"/>
        </w:rPr>
        <w:t>
      20___ жылдың _____________ тоқсаны</w:t>
      </w:r>
    </w:p>
    <w:bookmarkEnd w:id="143"/>
    <w:p>
      <w:pPr>
        <w:spacing w:after="0"/>
        <w:ind w:left="0"/>
        <w:jc w:val="both"/>
      </w:pPr>
      <w:r>
        <w:rPr>
          <w:rFonts w:ascii="Times New Roman"/>
          <w:b w:val="false"/>
          <w:i w:val="false"/>
          <w:color w:val="000000"/>
          <w:sz w:val="28"/>
        </w:rPr>
        <w:t>Кiм ұсынды/Кем представляется __________________________________</w:t>
      </w:r>
      <w:r>
        <w:br/>
      </w:r>
      <w:r>
        <w:rPr>
          <w:rFonts w:ascii="Times New Roman"/>
          <w:b w:val="false"/>
          <w:i w:val="false"/>
          <w:color w:val="000000"/>
          <w:sz w:val="28"/>
        </w:rPr>
        <w:t>
      (атауы және мекен-жайы/наименование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876"/>
        <w:gridCol w:w="1571"/>
        <w:gridCol w:w="752"/>
        <w:gridCol w:w="1810"/>
        <w:gridCol w:w="1343"/>
        <w:gridCol w:w="882"/>
        <w:gridCol w:w="1325"/>
        <w:gridCol w:w="1306"/>
        <w:gridCol w:w="1279"/>
      </w:tblGrid>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рядку</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препаратты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препарата</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r>
              <w:br/>
            </w:r>
            <w:r>
              <w:rPr>
                <w:rFonts w:ascii="Times New Roman"/>
                <w:b w:val="false"/>
                <w:i w:val="false"/>
                <w:color w:val="000000"/>
                <w:sz w:val="20"/>
              </w:rPr>
              <w:t>
</w:t>
            </w:r>
            <w:r>
              <w:rPr>
                <w:rFonts w:ascii="Times New Roman"/>
                <w:b w:val="false"/>
                <w:i w:val="false"/>
                <w:color w:val="000000"/>
                <w:sz w:val="20"/>
              </w:rPr>
              <w:t>шарт</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ол</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оюды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басында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подписания</w:t>
            </w:r>
            <w:r>
              <w:br/>
            </w:r>
            <w:r>
              <w:rPr>
                <w:rFonts w:ascii="Times New Roman"/>
                <w:b w:val="false"/>
                <w:i w:val="false"/>
                <w:color w:val="000000"/>
                <w:sz w:val="20"/>
              </w:rPr>
              <w:t>
</w:t>
            </w:r>
            <w:r>
              <w:rPr>
                <w:rFonts w:ascii="Times New Roman"/>
                <w:b w:val="false"/>
                <w:i w:val="false"/>
                <w:color w:val="000000"/>
                <w:sz w:val="20"/>
              </w:rPr>
              <w:t>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оймаларына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сiм/</w:t>
            </w:r>
            <w:r>
              <w:br/>
            </w:r>
            <w:r>
              <w:rPr>
                <w:rFonts w:ascii="Times New Roman"/>
                <w:b w:val="false"/>
                <w:i w:val="false"/>
                <w:color w:val="000000"/>
                <w:sz w:val="20"/>
              </w:rPr>
              <w:t>
</w:t>
            </w:r>
            <w:r>
              <w:rPr>
                <w:rFonts w:ascii="Times New Roman"/>
                <w:b w:val="false"/>
                <w:i w:val="false"/>
                <w:color w:val="000000"/>
                <w:sz w:val="20"/>
              </w:rPr>
              <w:t>Поступление</w:t>
            </w:r>
            <w:r>
              <w:br/>
            </w:r>
            <w:r>
              <w:rPr>
                <w:rFonts w:ascii="Times New Roman"/>
                <w:b w:val="false"/>
                <w:i w:val="false"/>
                <w:color w:val="000000"/>
                <w:sz w:val="20"/>
              </w:rPr>
              <w:t>
</w:t>
            </w:r>
            <w:r>
              <w:rPr>
                <w:rFonts w:ascii="Times New Roman"/>
                <w:b w:val="false"/>
                <w:i w:val="false"/>
                <w:color w:val="000000"/>
                <w:sz w:val="20"/>
              </w:rPr>
              <w:t>на склад</w:t>
            </w:r>
            <w:r>
              <w:br/>
            </w:r>
            <w:r>
              <w:rPr>
                <w:rFonts w:ascii="Times New Roman"/>
                <w:b w:val="false"/>
                <w:i w:val="false"/>
                <w:color w:val="000000"/>
                <w:sz w:val="20"/>
              </w:rPr>
              <w:t>
</w:t>
            </w:r>
            <w:r>
              <w:rPr>
                <w:rFonts w:ascii="Times New Roman"/>
                <w:b w:val="false"/>
                <w:i w:val="false"/>
                <w:color w:val="000000"/>
                <w:sz w:val="20"/>
              </w:rPr>
              <w:t>хранения</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аулыны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распоря-</w:t>
            </w:r>
            <w:r>
              <w:br/>
            </w:r>
            <w:r>
              <w:rPr>
                <w:rFonts w:ascii="Times New Roman"/>
                <w:b w:val="false"/>
                <w:i w:val="false"/>
                <w:color w:val="000000"/>
                <w:sz w:val="20"/>
              </w:rPr>
              <w:t>
</w:t>
            </w:r>
            <w:r>
              <w:rPr>
                <w:rFonts w:ascii="Times New Roman"/>
                <w:b w:val="false"/>
                <w:i w:val="false"/>
                <w:color w:val="000000"/>
                <w:sz w:val="20"/>
              </w:rPr>
              <w:t>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оймадан тиеу/</w:t>
            </w:r>
            <w:r>
              <w:br/>
            </w:r>
            <w:r>
              <w:rPr>
                <w:rFonts w:ascii="Times New Roman"/>
                <w:b w:val="false"/>
                <w:i w:val="false"/>
                <w:color w:val="000000"/>
                <w:sz w:val="20"/>
              </w:rPr>
              <w:t>
</w:t>
            </w:r>
            <w:r>
              <w:rPr>
                <w:rFonts w:ascii="Times New Roman"/>
                <w:b w:val="false"/>
                <w:i w:val="false"/>
                <w:color w:val="000000"/>
                <w:sz w:val="20"/>
              </w:rPr>
              <w:t>Отгрузки со</w:t>
            </w:r>
            <w:r>
              <w:br/>
            </w:r>
            <w:r>
              <w:rPr>
                <w:rFonts w:ascii="Times New Roman"/>
                <w:b w:val="false"/>
                <w:i w:val="false"/>
                <w:color w:val="000000"/>
                <w:sz w:val="20"/>
              </w:rPr>
              <w:t>
</w:t>
            </w:r>
            <w:r>
              <w:rPr>
                <w:rFonts w:ascii="Times New Roman"/>
                <w:b w:val="false"/>
                <w:i w:val="false"/>
                <w:color w:val="000000"/>
                <w:sz w:val="20"/>
              </w:rPr>
              <w:t>склада</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беру ке-</w:t>
            </w:r>
            <w:r>
              <w:br/>
            </w:r>
            <w:r>
              <w:rPr>
                <w:rFonts w:ascii="Times New Roman"/>
                <w:b w:val="false"/>
                <w:i w:val="false"/>
                <w:color w:val="000000"/>
                <w:sz w:val="20"/>
              </w:rPr>
              <w:t>
</w:t>
            </w:r>
            <w:r>
              <w:rPr>
                <w:rFonts w:ascii="Times New Roman"/>
                <w:b w:val="false"/>
                <w:i w:val="false"/>
                <w:color w:val="000000"/>
                <w:sz w:val="20"/>
              </w:rPr>
              <w:t>зе</w:t>
            </w:r>
            <w:r>
              <w:rPr>
                <w:rFonts w:ascii="Times New Roman"/>
                <w:b w:val="false"/>
                <w:i w:val="false"/>
                <w:color w:val="000000"/>
                <w:sz w:val="20"/>
              </w:rPr>
              <w:t>ң</w:t>
            </w:r>
            <w:r>
              <w:rPr>
                <w:rFonts w:ascii="Times New Roman"/>
                <w:b w:val="false"/>
                <w:i w:val="false"/>
                <w:color w:val="000000"/>
                <w:sz w:val="20"/>
              </w:rPr>
              <w:t>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со</w:t>
            </w:r>
            <w:r>
              <w:rPr>
                <w:rFonts w:ascii="Times New Roman"/>
                <w:b w:val="false"/>
                <w:i w:val="false"/>
                <w:color w:val="000000"/>
                <w:sz w:val="20"/>
              </w:rPr>
              <w:t>ң</w:t>
            </w:r>
            <w:r>
              <w:rPr>
                <w:rFonts w:ascii="Times New Roman"/>
                <w:b w:val="false"/>
                <w:i w:val="false"/>
                <w:color w:val="000000"/>
                <w:sz w:val="20"/>
              </w:rPr>
              <w:t>ын-</w:t>
            </w:r>
            <w:r>
              <w:br/>
            </w:r>
            <w:r>
              <w:rPr>
                <w:rFonts w:ascii="Times New Roman"/>
                <w:b w:val="false"/>
                <w:i w:val="false"/>
                <w:color w:val="000000"/>
                <w:sz w:val="20"/>
              </w:rPr>
              <w:t>
</w:t>
            </w:r>
            <w:r>
              <w:rPr>
                <w:rFonts w:ascii="Times New Roman"/>
                <w:b w:val="false"/>
                <w:i w:val="false"/>
                <w:color w:val="000000"/>
                <w:sz w:val="20"/>
              </w:rPr>
              <w:t>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периода</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w:t>
            </w:r>
            <w:r>
              <w:rPr>
                <w:rFonts w:ascii="Times New Roman"/>
                <w:b w:val="false"/>
                <w:i w:val="false"/>
                <w:color w:val="000000"/>
                <w:sz w:val="20"/>
              </w:rPr>
              <w:t>кертпе/</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(доз,литр,</w:t>
            </w:r>
            <w:r>
              <w:br/>
            </w:r>
            <w:r>
              <w:rPr>
                <w:rFonts w:ascii="Times New Roman"/>
                <w:b w:val="false"/>
                <w:i w:val="false"/>
                <w:color w:val="000000"/>
                <w:sz w:val="20"/>
              </w:rPr>
              <w:t>
</w:t>
            </w: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нi/</w:t>
            </w:r>
            <w:r>
              <w:br/>
            </w:r>
            <w:r>
              <w:rPr>
                <w:rFonts w:ascii="Times New Roman"/>
                <w:b w:val="false"/>
                <w:i w:val="false"/>
                <w:color w:val="000000"/>
                <w:sz w:val="20"/>
              </w:rPr>
              <w:t>
</w:t>
            </w:r>
            <w:r>
              <w:rPr>
                <w:rFonts w:ascii="Times New Roman"/>
                <w:b w:val="false"/>
                <w:i w:val="false"/>
                <w:color w:val="000000"/>
                <w:sz w:val="20"/>
              </w:rPr>
              <w:t>Дата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ө</w:t>
            </w:r>
            <w:r>
              <w:rPr>
                <w:rFonts w:ascii="Times New Roman"/>
                <w:b w:val="false"/>
                <w:i w:val="false"/>
                <w:color w:val="000000"/>
                <w:sz w:val="20"/>
              </w:rPr>
              <w:t>лшерi/</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отгрузки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313" w:id="144"/>
    <w:p>
      <w:pPr>
        <w:spacing w:after="0"/>
        <w:ind w:left="0"/>
        <w:jc w:val="both"/>
      </w:pPr>
      <w:r>
        <w:rPr>
          <w:rFonts w:ascii="Times New Roman"/>
          <w:b w:val="false"/>
          <w:i w:val="false"/>
          <w:color w:val="000000"/>
          <w:sz w:val="28"/>
        </w:rPr>
        <w:t>
        </w:t>
      </w:r>
      <w:r>
        <w:rPr>
          <w:rFonts w:ascii="Times New Roman"/>
          <w:b/>
          <w:i w:val="false"/>
          <w:color w:val="000000"/>
          <w:sz w:val="28"/>
        </w:rPr>
        <w:t>16) ветеринариялық–санитариялық бақылау және қадағалау</w:t>
      </w:r>
      <w:r>
        <w:br/>
      </w:r>
      <w:r>
        <w:rPr>
          <w:rFonts w:ascii="Times New Roman"/>
          <w:b w:val="false"/>
          <w:i w:val="false"/>
          <w:color w:val="000000"/>
          <w:sz w:val="28"/>
        </w:rPr>
        <w:t>
       </w:t>
      </w:r>
      <w:r>
        <w:rPr>
          <w:rFonts w:ascii="Times New Roman"/>
          <w:b/>
          <w:i w:val="false"/>
          <w:color w:val="000000"/>
          <w:sz w:val="28"/>
        </w:rPr>
        <w:t>бақылауындағы мемлекеттiк шекара арқылы орны ауыстыратын</w:t>
      </w:r>
      <w:r>
        <w:br/>
      </w:r>
      <w:r>
        <w:rPr>
          <w:rFonts w:ascii="Times New Roman"/>
          <w:b w:val="false"/>
          <w:i w:val="false"/>
          <w:color w:val="000000"/>
          <w:sz w:val="28"/>
        </w:rPr>
        <w:t>
      </w:t>
      </w:r>
      <w:r>
        <w:rPr>
          <w:rFonts w:ascii="Times New Roman"/>
          <w:b/>
          <w:i w:val="false"/>
          <w:color w:val="000000"/>
          <w:sz w:val="28"/>
        </w:rPr>
        <w:t>(тасымалданатын) объектiлердi тексерiп қарау туралы есеп./</w:t>
      </w:r>
      <w:r>
        <w:br/>
      </w:r>
      <w:r>
        <w:rPr>
          <w:rFonts w:ascii="Times New Roman"/>
          <w:b w:val="false"/>
          <w:i w:val="false"/>
          <w:color w:val="000000"/>
          <w:sz w:val="28"/>
        </w:rPr>
        <w:t>
           </w:t>
      </w:r>
      <w:r>
        <w:rPr>
          <w:rFonts w:ascii="Times New Roman"/>
          <w:b/>
          <w:i w:val="false"/>
          <w:color w:val="000000"/>
          <w:sz w:val="28"/>
        </w:rPr>
        <w:t>16) отчет об осмотре подконтрольных государственному</w:t>
      </w:r>
      <w:r>
        <w:br/>
      </w:r>
      <w:r>
        <w:rPr>
          <w:rFonts w:ascii="Times New Roman"/>
          <w:b w:val="false"/>
          <w:i w:val="false"/>
          <w:color w:val="000000"/>
          <w:sz w:val="28"/>
        </w:rPr>
        <w:t>
            </w:t>
      </w:r>
      <w:r>
        <w:rPr>
          <w:rFonts w:ascii="Times New Roman"/>
          <w:b/>
          <w:i w:val="false"/>
          <w:color w:val="000000"/>
          <w:sz w:val="28"/>
        </w:rPr>
        <w:t>ветеринарно-санитарному контролю и надзору</w:t>
      </w:r>
      <w:r>
        <w:br/>
      </w:r>
      <w:r>
        <w:rPr>
          <w:rFonts w:ascii="Times New Roman"/>
          <w:b w:val="false"/>
          <w:i w:val="false"/>
          <w:color w:val="000000"/>
          <w:sz w:val="28"/>
        </w:rPr>
        <w:t>
                 </w:t>
      </w:r>
      <w:r>
        <w:rPr>
          <w:rFonts w:ascii="Times New Roman"/>
          <w:b/>
          <w:i w:val="false"/>
          <w:color w:val="000000"/>
          <w:sz w:val="28"/>
        </w:rPr>
        <w:t>объектов перемещаемых (перевозимых) через</w:t>
      </w:r>
      <w:r>
        <w:br/>
      </w:r>
      <w:r>
        <w:rPr>
          <w:rFonts w:ascii="Times New Roman"/>
          <w:b w:val="false"/>
          <w:i w:val="false"/>
          <w:color w:val="000000"/>
          <w:sz w:val="28"/>
        </w:rPr>
        <w:t>
                         </w:t>
      </w:r>
      <w:r>
        <w:rPr>
          <w:rFonts w:ascii="Times New Roman"/>
          <w:b/>
          <w:i w:val="false"/>
          <w:color w:val="000000"/>
          <w:sz w:val="28"/>
        </w:rPr>
        <w:t>государственную границу</w:t>
      </w:r>
      <w:r>
        <w:br/>
      </w:r>
      <w:r>
        <w:rPr>
          <w:rFonts w:ascii="Times New Roman"/>
          <w:b w:val="false"/>
          <w:i w:val="false"/>
          <w:color w:val="000000"/>
          <w:sz w:val="28"/>
        </w:rPr>
        <w:t>
                       (№ 16-вет нысан/Форма № 16-вет)</w:t>
      </w:r>
      <w:r>
        <w:br/>
      </w:r>
      <w:r>
        <w:rPr>
          <w:rFonts w:ascii="Times New Roman"/>
          <w:b w:val="false"/>
          <w:i w:val="false"/>
          <w:color w:val="000000"/>
          <w:sz w:val="28"/>
        </w:rPr>
        <w:t>
      20___ жылдың ___________ жарты жылы</w:t>
      </w:r>
      <w:r>
        <w:br/>
      </w:r>
      <w:r>
        <w:rPr>
          <w:rFonts w:ascii="Times New Roman"/>
          <w:b w:val="false"/>
          <w:i w:val="false"/>
          <w:color w:val="000000"/>
          <w:sz w:val="28"/>
        </w:rPr>
        <w:t>
      за __________ полугодие 20 ___ года</w:t>
      </w:r>
    </w:p>
    <w:bookmarkEnd w:id="144"/>
    <w:p>
      <w:pPr>
        <w:spacing w:after="0"/>
        <w:ind w:left="0"/>
        <w:jc w:val="both"/>
      </w:pPr>
      <w:r>
        <w:rPr>
          <w:rFonts w:ascii="Times New Roman"/>
          <w:b w:val="false"/>
          <w:i w:val="false"/>
          <w:color w:val="000000"/>
          <w:sz w:val="28"/>
        </w:rPr>
        <w:t>Кiм ұсынды/Кем представляется _________________________________</w:t>
      </w:r>
      <w:r>
        <w:br/>
      </w:r>
      <w:r>
        <w:rPr>
          <w:rFonts w:ascii="Times New Roman"/>
          <w:b w:val="false"/>
          <w:i w:val="false"/>
          <w:color w:val="000000"/>
          <w:sz w:val="28"/>
        </w:rPr>
        <w:t>
                 (атауы және мекен-жайы/наименование и адрес)</w:t>
      </w:r>
    </w:p>
    <w:bookmarkStart w:name="z314" w:id="145"/>
    <w:p>
      <w:pPr>
        <w:spacing w:after="0"/>
        <w:ind w:left="0"/>
        <w:jc w:val="both"/>
      </w:pPr>
      <w:r>
        <w:rPr>
          <w:rFonts w:ascii="Times New Roman"/>
          <w:b w:val="false"/>
          <w:i w:val="false"/>
          <w:color w:val="000000"/>
          <w:sz w:val="28"/>
        </w:rPr>
        <w:t>
            </w:t>
      </w:r>
      <w:r>
        <w:rPr>
          <w:rFonts w:ascii="Times New Roman"/>
          <w:b/>
          <w:i w:val="false"/>
          <w:color w:val="000000"/>
          <w:sz w:val="28"/>
        </w:rPr>
        <w:t>1. Мемлекеттiк шекара арқылы орны ауыстырылатын</w:t>
      </w:r>
      <w:r>
        <w:br/>
      </w:r>
      <w:r>
        <w:rPr>
          <w:rFonts w:ascii="Times New Roman"/>
          <w:b w:val="false"/>
          <w:i w:val="false"/>
          <w:color w:val="000000"/>
          <w:sz w:val="28"/>
        </w:rPr>
        <w:t>
      </w:t>
      </w:r>
      <w:r>
        <w:rPr>
          <w:rFonts w:ascii="Times New Roman"/>
          <w:b/>
          <w:i w:val="false"/>
          <w:color w:val="000000"/>
          <w:sz w:val="28"/>
        </w:rPr>
        <w:t>(тасымалданатын) жануарларды тексерiп қарау нәтижелерi/</w:t>
      </w:r>
      <w:r>
        <w:br/>
      </w:r>
      <w:r>
        <w:rPr>
          <w:rFonts w:ascii="Times New Roman"/>
          <w:b w:val="false"/>
          <w:i w:val="false"/>
          <w:color w:val="000000"/>
          <w:sz w:val="28"/>
        </w:rPr>
        <w:t>
      </w:t>
      </w:r>
      <w:r>
        <w:rPr>
          <w:rFonts w:ascii="Times New Roman"/>
          <w:b/>
          <w:i w:val="false"/>
          <w:color w:val="000000"/>
          <w:sz w:val="28"/>
        </w:rPr>
        <w:t>1. Результаты осмотра животных перемещаемых (перевозимых)</w:t>
      </w:r>
      <w:r>
        <w:br/>
      </w:r>
      <w:r>
        <w:rPr>
          <w:rFonts w:ascii="Times New Roman"/>
          <w:b w:val="false"/>
          <w:i w:val="false"/>
          <w:color w:val="000000"/>
          <w:sz w:val="28"/>
        </w:rPr>
        <w:t>
                    </w:t>
      </w:r>
      <w:r>
        <w:rPr>
          <w:rFonts w:ascii="Times New Roman"/>
          <w:b/>
          <w:i w:val="false"/>
          <w:color w:val="000000"/>
          <w:sz w:val="28"/>
        </w:rPr>
        <w:t>через государственную границу</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1268"/>
        <w:gridCol w:w="1069"/>
        <w:gridCol w:w="970"/>
        <w:gridCol w:w="930"/>
        <w:gridCol w:w="1129"/>
        <w:gridCol w:w="253"/>
        <w:gridCol w:w="592"/>
        <w:gridCol w:w="890"/>
        <w:gridCol w:w="1488"/>
        <w:gridCol w:w="1288"/>
        <w:gridCol w:w="1249"/>
        <w:gridCol w:w="1329"/>
      </w:tblGrid>
      <w:tr>
        <w:trPr>
          <w:trHeight w:val="30"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w:t>
            </w:r>
            <w:r>
              <w:br/>
            </w:r>
            <w:r>
              <w:rPr>
                <w:rFonts w:ascii="Times New Roman"/>
                <w:b w:val="false"/>
                <w:i w:val="false"/>
                <w:color w:val="000000"/>
                <w:sz w:val="20"/>
              </w:rPr>
              <w:t>
</w:t>
            </w:r>
            <w:r>
              <w:rPr>
                <w:rFonts w:ascii="Times New Roman"/>
                <w:b w:val="false"/>
                <w:i w:val="false"/>
                <w:color w:val="000000"/>
                <w:sz w:val="20"/>
              </w:rPr>
              <w:t>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тi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цияны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арал</w:t>
            </w:r>
            <w:r>
              <w:rPr>
                <w:rFonts w:ascii="Times New Roman"/>
                <w:b w:val="false"/>
                <w:i w:val="false"/>
                <w:color w:val="000000"/>
                <w:sz w:val="20"/>
              </w:rPr>
              <w:t>ғ</w:t>
            </w:r>
            <w:r>
              <w:rPr>
                <w:rFonts w:ascii="Times New Roman"/>
                <w:b w:val="false"/>
                <w:i w:val="false"/>
                <w:color w:val="000000"/>
                <w:sz w:val="20"/>
              </w:rPr>
              <w:t>ан барлы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Всего осмотрено</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Обнаружено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(партий/</w:t>
            </w:r>
            <w:r>
              <w:br/>
            </w:r>
            <w:r>
              <w:rPr>
                <w:rFonts w:ascii="Times New Roman"/>
                <w:b w:val="false"/>
                <w:i w:val="false"/>
                <w:color w:val="000000"/>
                <w:sz w:val="20"/>
              </w:rPr>
              <w:t>
</w:t>
            </w:r>
            <w:r>
              <w:rPr>
                <w:rFonts w:ascii="Times New Roman"/>
                <w:b w:val="false"/>
                <w:i w:val="false"/>
                <w:color w:val="000000"/>
                <w:sz w:val="20"/>
              </w:rPr>
              <w:t>голов)</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Емдiк</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мек</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w:t>
            </w:r>
            <w:r>
              <w:br/>
            </w:r>
            <w:r>
              <w:rPr>
                <w:rFonts w:ascii="Times New Roman"/>
                <w:b w:val="false"/>
                <w:i w:val="false"/>
                <w:color w:val="000000"/>
                <w:sz w:val="20"/>
              </w:rPr>
              <w:t>
</w:t>
            </w:r>
            <w:r>
              <w:rPr>
                <w:rFonts w:ascii="Times New Roman"/>
                <w:b w:val="false"/>
                <w:i w:val="false"/>
                <w:color w:val="000000"/>
                <w:sz w:val="20"/>
              </w:rPr>
              <w:t>тiлдi,</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Оказана</w:t>
            </w:r>
            <w:r>
              <w:br/>
            </w:r>
            <w:r>
              <w:rPr>
                <w:rFonts w:ascii="Times New Roman"/>
                <w:b w:val="false"/>
                <w:i w:val="false"/>
                <w:color w:val="000000"/>
                <w:sz w:val="20"/>
              </w:rPr>
              <w:t>
</w:t>
            </w:r>
            <w:r>
              <w:rPr>
                <w:rFonts w:ascii="Times New Roman"/>
                <w:b w:val="false"/>
                <w:i w:val="false"/>
                <w:color w:val="000000"/>
                <w:sz w:val="20"/>
              </w:rPr>
              <w:t>лечебная</w:t>
            </w:r>
            <w:r>
              <w:br/>
            </w:r>
            <w:r>
              <w:rPr>
                <w:rFonts w:ascii="Times New Roman"/>
                <w:b w:val="false"/>
                <w:i w:val="false"/>
                <w:color w:val="000000"/>
                <w:sz w:val="20"/>
              </w:rPr>
              <w:t>
</w:t>
            </w:r>
            <w:r>
              <w:rPr>
                <w:rFonts w:ascii="Times New Roman"/>
                <w:b w:val="false"/>
                <w:i w:val="false"/>
                <w:color w:val="000000"/>
                <w:sz w:val="20"/>
              </w:rPr>
              <w:t>помощь,</w:t>
            </w:r>
            <w:r>
              <w:br/>
            </w:r>
            <w:r>
              <w:rPr>
                <w:rFonts w:ascii="Times New Roman"/>
                <w:b w:val="false"/>
                <w:i w:val="false"/>
                <w:color w:val="000000"/>
                <w:sz w:val="20"/>
              </w:rPr>
              <w:t>
</w:t>
            </w:r>
            <w:r>
              <w:rPr>
                <w:rFonts w:ascii="Times New Roman"/>
                <w:b w:val="false"/>
                <w:i w:val="false"/>
                <w:color w:val="000000"/>
                <w:sz w:val="20"/>
              </w:rPr>
              <w:t>голов</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w:t>
            </w:r>
            <w:r>
              <w:br/>
            </w:r>
            <w:r>
              <w:rPr>
                <w:rFonts w:ascii="Times New Roman"/>
                <w:b w:val="false"/>
                <w:i w:val="false"/>
                <w:color w:val="000000"/>
                <w:sz w:val="20"/>
              </w:rPr>
              <w:t>
</w:t>
            </w:r>
            <w:r>
              <w:rPr>
                <w:rFonts w:ascii="Times New Roman"/>
                <w:b w:val="false"/>
                <w:i w:val="false"/>
                <w:color w:val="000000"/>
                <w:sz w:val="20"/>
              </w:rPr>
              <w:t>арлар</w:t>
            </w:r>
            <w:r>
              <w:br/>
            </w:r>
            <w:r>
              <w:rPr>
                <w:rFonts w:ascii="Times New Roman"/>
                <w:b w:val="false"/>
                <w:i w:val="false"/>
                <w:color w:val="000000"/>
                <w:sz w:val="20"/>
              </w:rPr>
              <w:t>
</w:t>
            </w:r>
            <w:r>
              <w:rPr>
                <w:rFonts w:ascii="Times New Roman"/>
                <w:b w:val="false"/>
                <w:i w:val="false"/>
                <w:color w:val="000000"/>
                <w:sz w:val="20"/>
              </w:rPr>
              <w:t>алынды,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Снято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лiм-жiтiмге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лекселерi</w:t>
            </w:r>
            <w:r>
              <w:br/>
            </w:r>
            <w:r>
              <w:rPr>
                <w:rFonts w:ascii="Times New Roman"/>
                <w:b w:val="false"/>
                <w:i w:val="false"/>
                <w:color w:val="000000"/>
                <w:sz w:val="20"/>
              </w:rPr>
              <w:t>
</w:t>
            </w:r>
            <w:r>
              <w:rPr>
                <w:rFonts w:ascii="Times New Roman"/>
                <w:b w:val="false"/>
                <w:i w:val="false"/>
                <w:color w:val="000000"/>
                <w:sz w:val="20"/>
              </w:rPr>
              <w:t>алынды, бас/</w:t>
            </w:r>
            <w:r>
              <w:br/>
            </w:r>
            <w:r>
              <w:rPr>
                <w:rFonts w:ascii="Times New Roman"/>
                <w:b w:val="false"/>
                <w:i w:val="false"/>
                <w:color w:val="000000"/>
                <w:sz w:val="20"/>
              </w:rPr>
              <w:t>
</w:t>
            </w:r>
            <w:r>
              <w:rPr>
                <w:rFonts w:ascii="Times New Roman"/>
                <w:b w:val="false"/>
                <w:i w:val="false"/>
                <w:color w:val="000000"/>
                <w:sz w:val="20"/>
              </w:rPr>
              <w:t>Снято трупов,</w:t>
            </w:r>
            <w:r>
              <w:br/>
            </w:r>
            <w:r>
              <w:rPr>
                <w:rFonts w:ascii="Times New Roman"/>
                <w:b w:val="false"/>
                <w:i w:val="false"/>
                <w:color w:val="000000"/>
                <w:sz w:val="20"/>
              </w:rPr>
              <w:t>
</w:t>
            </w:r>
            <w:r>
              <w:rPr>
                <w:rFonts w:ascii="Times New Roman"/>
                <w:b w:val="false"/>
                <w:i w:val="false"/>
                <w:color w:val="000000"/>
                <w:sz w:val="20"/>
              </w:rPr>
              <w:t>павших</w:t>
            </w:r>
            <w:r>
              <w:br/>
            </w:r>
            <w:r>
              <w:rPr>
                <w:rFonts w:ascii="Times New Roman"/>
                <w:b w:val="false"/>
                <w:i w:val="false"/>
                <w:color w:val="000000"/>
                <w:sz w:val="20"/>
              </w:rPr>
              <w:t>
</w:t>
            </w:r>
            <w:r>
              <w:rPr>
                <w:rFonts w:ascii="Times New Roman"/>
                <w:b w:val="false"/>
                <w:i w:val="false"/>
                <w:color w:val="000000"/>
                <w:sz w:val="20"/>
              </w:rPr>
              <w:t>животных,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Пар-</w:t>
            </w:r>
            <w:r>
              <w:br/>
            </w:r>
            <w:r>
              <w:rPr>
                <w:rFonts w:ascii="Times New Roman"/>
                <w:b w:val="false"/>
                <w:i w:val="false"/>
                <w:color w:val="000000"/>
                <w:sz w:val="20"/>
              </w:rPr>
              <w:t>
</w:t>
            </w:r>
            <w:r>
              <w:rPr>
                <w:rFonts w:ascii="Times New Roman"/>
                <w:b w:val="false"/>
                <w:i w:val="false"/>
                <w:color w:val="000000"/>
                <w:sz w:val="20"/>
              </w:rPr>
              <w:t>тий</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гон-</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кеме-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ваго-</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машин</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палы</w:t>
            </w:r>
            <w:r>
              <w:br/>
            </w:r>
            <w:r>
              <w:rPr>
                <w:rFonts w:ascii="Times New Roman"/>
                <w:b w:val="false"/>
                <w:i w:val="false"/>
                <w:color w:val="000000"/>
                <w:sz w:val="20"/>
              </w:rPr>
              <w:t>
</w:t>
            </w: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дан/от</w:t>
            </w:r>
            <w:r>
              <w:br/>
            </w:r>
            <w:r>
              <w:rPr>
                <w:rFonts w:ascii="Times New Roman"/>
                <w:b w:val="false"/>
                <w:i w:val="false"/>
                <w:color w:val="000000"/>
                <w:sz w:val="20"/>
              </w:rPr>
              <w:t>
</w:t>
            </w:r>
            <w:r>
              <w:rPr>
                <w:rFonts w:ascii="Times New Roman"/>
                <w:b w:val="false"/>
                <w:i w:val="false"/>
                <w:color w:val="000000"/>
                <w:sz w:val="20"/>
              </w:rPr>
              <w:t>зараз-</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болез-</w:t>
            </w:r>
            <w:r>
              <w:br/>
            </w:r>
            <w:r>
              <w:rPr>
                <w:rFonts w:ascii="Times New Roman"/>
                <w:b w:val="false"/>
                <w:i w:val="false"/>
                <w:color w:val="000000"/>
                <w:sz w:val="20"/>
              </w:rPr>
              <w:t>
</w:t>
            </w:r>
            <w:r>
              <w:rPr>
                <w:rFonts w:ascii="Times New Roman"/>
                <w:b w:val="false"/>
                <w:i w:val="false"/>
                <w:color w:val="000000"/>
                <w:sz w:val="20"/>
              </w:rPr>
              <w:t>ней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палы</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лардан/</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неза-</w:t>
            </w:r>
            <w:r>
              <w:br/>
            </w:r>
            <w:r>
              <w:rPr>
                <w:rFonts w:ascii="Times New Roman"/>
                <w:b w:val="false"/>
                <w:i w:val="false"/>
                <w:color w:val="000000"/>
                <w:sz w:val="20"/>
              </w:rPr>
              <w:t>
</w:t>
            </w:r>
            <w:r>
              <w:rPr>
                <w:rFonts w:ascii="Times New Roman"/>
                <w:b w:val="false"/>
                <w:i w:val="false"/>
                <w:color w:val="000000"/>
                <w:sz w:val="20"/>
              </w:rPr>
              <w:t>разных</w:t>
            </w:r>
            <w:r>
              <w:br/>
            </w:r>
            <w:r>
              <w:rPr>
                <w:rFonts w:ascii="Times New Roman"/>
                <w:b w:val="false"/>
                <w:i w:val="false"/>
                <w:color w:val="000000"/>
                <w:sz w:val="20"/>
              </w:rPr>
              <w:t>
</w:t>
            </w:r>
            <w:r>
              <w:rPr>
                <w:rFonts w:ascii="Times New Roman"/>
                <w:b w:val="false"/>
                <w:i w:val="false"/>
                <w:color w:val="000000"/>
                <w:sz w:val="20"/>
              </w:rPr>
              <w:t>болез-</w:t>
            </w:r>
            <w:r>
              <w:br/>
            </w:r>
            <w:r>
              <w:rPr>
                <w:rFonts w:ascii="Times New Roman"/>
                <w:b w:val="false"/>
                <w:i w:val="false"/>
                <w:color w:val="000000"/>
                <w:sz w:val="20"/>
              </w:rPr>
              <w:t>
</w:t>
            </w:r>
            <w:r>
              <w:rPr>
                <w:rFonts w:ascii="Times New Roman"/>
                <w:b w:val="false"/>
                <w:i w:val="false"/>
                <w:color w:val="000000"/>
                <w:sz w:val="20"/>
              </w:rPr>
              <w:t>ней</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15" w:id="14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Есепте тиеу, түсiру және транзит кезiнде жануарлардың барлық түрлерi туралы жеке-жеке ақпараттар көрсетiледi (Б, В және 1-3-бағандар)./В отчете указываются сведения о результатах осмотра всех видов животных в отдельности при погрузке, выгрузке и при транзите (графы Б, В и 1-3).</w:t>
      </w:r>
      <w:r>
        <w:br/>
      </w:r>
      <w:r>
        <w:rPr>
          <w:rFonts w:ascii="Times New Roman"/>
          <w:b w:val="false"/>
          <w:i w:val="false"/>
          <w:color w:val="000000"/>
          <w:sz w:val="28"/>
        </w:rPr>
        <w:t>
</w:t>
      </w:r>
      <w:r>
        <w:rPr>
          <w:rFonts w:ascii="Times New Roman"/>
          <w:b w:val="false"/>
          <w:i w:val="false"/>
          <w:color w:val="000000"/>
          <w:sz w:val="28"/>
        </w:rPr>
        <w:t>
      2. 4-7-бағандарда жұқпалы аурулар анықталған аурулардың немесе улану белгiлерi бар жануарлар, алыммен көрсетiледi, ал ауру жануарлардың жалпы саны – бөлiммен. Жануарлар ауруларының атаулары бос 4-7-бағандарға қолдан жазылады./В графах 4-7 число партий, в которых обнаружены больные заразными болезнями или с признаками отравления животные, показывается числителем, а общее число больных животных - знаменателем. Названия болезней животных вписываются от руки в пустые графы 4-7.</w:t>
      </w:r>
      <w:r>
        <w:br/>
      </w:r>
      <w:r>
        <w:rPr>
          <w:rFonts w:ascii="Times New Roman"/>
          <w:b w:val="false"/>
          <w:i w:val="false"/>
          <w:color w:val="000000"/>
          <w:sz w:val="28"/>
        </w:rPr>
        <w:t>
</w:t>
      </w:r>
      <w:r>
        <w:rPr>
          <w:rFonts w:ascii="Times New Roman"/>
          <w:b w:val="false"/>
          <w:i w:val="false"/>
          <w:color w:val="000000"/>
          <w:sz w:val="28"/>
        </w:rPr>
        <w:t>
      3. 8-бағанда жұқпалы және жұқпалы емес ауруларымен ауыратын жануарлардың жалпы саны, ал 9-бағанда көлiк құралдарынан алынған емдiк көмек көрсетiлген ауру жануарлардың жалпы саны көрсетiледi./В графе 8 показывается общее количество животных, больных заразными и незаразными болезнями, которым оказана лечебная помощь, а в графе 9 - общее количество снятых с транспортных средств больных животных.</w:t>
      </w:r>
      <w:r>
        <w:br/>
      </w:r>
      <w:r>
        <w:rPr>
          <w:rFonts w:ascii="Times New Roman"/>
          <w:b w:val="false"/>
          <w:i w:val="false"/>
          <w:color w:val="000000"/>
          <w:sz w:val="28"/>
        </w:rPr>
        <w:t>
</w:t>
      </w:r>
      <w:r>
        <w:rPr>
          <w:rFonts w:ascii="Times New Roman"/>
          <w:b w:val="false"/>
          <w:i w:val="false"/>
          <w:color w:val="000000"/>
          <w:sz w:val="28"/>
        </w:rPr>
        <w:t>
      4. Вагондардың саны екi бiлiктi есептеумен көрсетiледi (әр төрт бiлiктi вагон екi екi бiлiктi вагон ретiнде саналады)./Количество вагонов указывается в двухосном исчислении (каждый четырехосный вагон считается за два двухосных вагона).</w:t>
      </w:r>
      <w:r>
        <w:br/>
      </w:r>
      <w:r>
        <w:rPr>
          <w:rFonts w:ascii="Times New Roman"/>
          <w:b w:val="false"/>
          <w:i w:val="false"/>
          <w:color w:val="000000"/>
          <w:sz w:val="28"/>
        </w:rPr>
        <w:t>
</w:t>
      </w:r>
      <w:r>
        <w:rPr>
          <w:rFonts w:ascii="Times New Roman"/>
          <w:b w:val="false"/>
          <w:i w:val="false"/>
          <w:color w:val="000000"/>
          <w:sz w:val="28"/>
        </w:rPr>
        <w:t>
      5. Тиеу, түсiру және транзит кезiнде жануарлардың жұқпалы аурулары және уланулары, сондай-ақ ветеринариялық–санитариялық талаптарға сәйкес келмейтiн шикiзат пен өнiм анықталған кезде есепке түсiндiрмелерде тиеудiң станциясы мен жолын, тиiстi партияның көрсетiлген және түсiрiлген жануарлардың саны және аурулардың (уланулардың) атауы, сондай-ақ жүргiзiлген iс-шараларды көрсеткен дұрыс./В случаях обнаружения при погрузке, выгрузке и в транзите животных больных заразными болезнями и отравлениями, а также сырья и продукции не соответствующей ветеринарно-санитарным требованиям в пояснениях к отчету следует указать станцию и дорогу погрузки, количество предъявленных и отгруженных животных соответствующей партии и название болезни (отравления), а также проведенные мероприятия.</w:t>
      </w:r>
      <w:r>
        <w:br/>
      </w:r>
      <w:r>
        <w:rPr>
          <w:rFonts w:ascii="Times New Roman"/>
          <w:b w:val="false"/>
          <w:i w:val="false"/>
          <w:color w:val="000000"/>
          <w:sz w:val="28"/>
        </w:rPr>
        <w:t>
</w:t>
      </w:r>
      <w:r>
        <w:rPr>
          <w:rFonts w:ascii="Times New Roman"/>
          <w:b w:val="false"/>
          <w:i w:val="false"/>
          <w:color w:val="000000"/>
          <w:sz w:val="28"/>
        </w:rPr>
        <w:t>
      6. Жүктердi тасымалдауда ветеринариялық–санитариялық ережелердi бұзудың барлық түрлерi: Қазақстан Республикасына келген, Қазақстан Республикасының шегiнен шығарылған және Қазақстан Республикасының аумағынан транзит бойынша тасымалданғанда бұзушылықтарды есепке алу кiтабында тiркеледi./Все виды нарушений ветеринарно-санитарных правил перевозки грузов: прибывших в Республику Казахстан, отгруженных за пределы Республики Казахстан и провозимых по территории Республики Казахстан транзитом регистрируются в книги учета нарушений.</w:t>
      </w:r>
    </w:p>
    <w:bookmarkEnd w:id="146"/>
    <w:bookmarkStart w:name="z322" w:id="147"/>
    <w:p>
      <w:pPr>
        <w:spacing w:after="0"/>
        <w:ind w:left="0"/>
        <w:jc w:val="both"/>
      </w:pPr>
      <w:r>
        <w:rPr>
          <w:rFonts w:ascii="Times New Roman"/>
          <w:b w:val="false"/>
          <w:i w:val="false"/>
          <w:color w:val="000000"/>
          <w:sz w:val="28"/>
        </w:rPr>
        <w:t>
           </w:t>
      </w:r>
      <w:r>
        <w:rPr>
          <w:rFonts w:ascii="Times New Roman"/>
          <w:b/>
          <w:i w:val="false"/>
          <w:color w:val="000000"/>
          <w:sz w:val="28"/>
        </w:rPr>
        <w:t>2. Мемлекеттiк шекара арқылы орны ауыстырылатын</w:t>
      </w:r>
      <w:r>
        <w:br/>
      </w:r>
      <w:r>
        <w:rPr>
          <w:rFonts w:ascii="Times New Roman"/>
          <w:b w:val="false"/>
          <w:i w:val="false"/>
          <w:color w:val="000000"/>
          <w:sz w:val="28"/>
        </w:rPr>
        <w:t>
   </w:t>
      </w:r>
      <w:r>
        <w:rPr>
          <w:rFonts w:ascii="Times New Roman"/>
          <w:b/>
          <w:i w:val="false"/>
          <w:color w:val="000000"/>
          <w:sz w:val="28"/>
        </w:rPr>
        <w:t>(тасымалданатын) жануарлардан алынатын өнiмдер мен шикiзатты</w:t>
      </w:r>
      <w:r>
        <w:br/>
      </w:r>
      <w:r>
        <w:rPr>
          <w:rFonts w:ascii="Times New Roman"/>
          <w:b w:val="false"/>
          <w:i w:val="false"/>
          <w:color w:val="000000"/>
          <w:sz w:val="28"/>
        </w:rPr>
        <w:t>
</w:t>
      </w:r>
      <w:r>
        <w:rPr>
          <w:rFonts w:ascii="Times New Roman"/>
          <w:b/>
          <w:i w:val="false"/>
          <w:color w:val="000000"/>
          <w:sz w:val="28"/>
        </w:rPr>
        <w:t>тексерiп қарау нәтижелерi/2. Результаты осмотра за перемещаемой</w:t>
      </w:r>
      <w:r>
        <w:br/>
      </w:r>
      <w:r>
        <w:rPr>
          <w:rFonts w:ascii="Times New Roman"/>
          <w:b w:val="false"/>
          <w:i w:val="false"/>
          <w:color w:val="000000"/>
          <w:sz w:val="28"/>
        </w:rPr>
        <w:t>
</w:t>
      </w:r>
      <w:r>
        <w:rPr>
          <w:rFonts w:ascii="Times New Roman"/>
          <w:b/>
          <w:i w:val="false"/>
          <w:color w:val="000000"/>
          <w:sz w:val="28"/>
        </w:rPr>
        <w:t>(перевозимой) продукцией и сырьем животного происхождения через</w:t>
      </w:r>
      <w:r>
        <w:br/>
      </w:r>
      <w:r>
        <w:rPr>
          <w:rFonts w:ascii="Times New Roman"/>
          <w:b w:val="false"/>
          <w:i w:val="false"/>
          <w:color w:val="000000"/>
          <w:sz w:val="28"/>
        </w:rPr>
        <w:t>
                         </w:t>
      </w:r>
      <w:r>
        <w:rPr>
          <w:rFonts w:ascii="Times New Roman"/>
          <w:b/>
          <w:i w:val="false"/>
          <w:color w:val="000000"/>
          <w:sz w:val="28"/>
        </w:rPr>
        <w:t>государственную границу</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2082"/>
        <w:gridCol w:w="1407"/>
        <w:gridCol w:w="2044"/>
        <w:gridCol w:w="1248"/>
        <w:gridCol w:w="2024"/>
        <w:gridCol w:w="1248"/>
        <w:gridCol w:w="2163"/>
      </w:tblGrid>
      <w:tr>
        <w:trPr>
          <w:trHeight w:val="285"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(пункттi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атауы/Наи-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w:t>
            </w:r>
            <w:r>
              <w:br/>
            </w:r>
            <w:r>
              <w:rPr>
                <w:rFonts w:ascii="Times New Roman"/>
                <w:b w:val="false"/>
                <w:i w:val="false"/>
                <w:color w:val="000000"/>
                <w:sz w:val="20"/>
              </w:rPr>
              <w:t>
</w:t>
            </w:r>
            <w:r>
              <w:rPr>
                <w:rFonts w:ascii="Times New Roman"/>
                <w:b w:val="false"/>
                <w:i w:val="false"/>
                <w:color w:val="000000"/>
                <w:sz w:val="20"/>
              </w:rPr>
              <w:t>алынатын</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 мен</w:t>
            </w:r>
            <w:r>
              <w:br/>
            </w:r>
            <w:r>
              <w:rPr>
                <w:rFonts w:ascii="Times New Roman"/>
                <w:b w:val="false"/>
                <w:i w:val="false"/>
                <w:color w:val="000000"/>
                <w:sz w:val="20"/>
              </w:rPr>
              <w:t>
</w:t>
            </w:r>
            <w:r>
              <w:rPr>
                <w:rFonts w:ascii="Times New Roman"/>
                <w:b w:val="false"/>
                <w:i w:val="false"/>
                <w:color w:val="000000"/>
                <w:sz w:val="20"/>
              </w:rPr>
              <w:t>шикiзатты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и сырья</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происхож-</w:t>
            </w:r>
            <w:r>
              <w:br/>
            </w:r>
            <w:r>
              <w:rPr>
                <w:rFonts w:ascii="Times New Roman"/>
                <w:b w:val="false"/>
                <w:i w:val="false"/>
                <w:color w:val="000000"/>
                <w:sz w:val="20"/>
              </w:rPr>
              <w:t>
</w:t>
            </w:r>
            <w:r>
              <w:rPr>
                <w:rFonts w:ascii="Times New Roman"/>
                <w:b w:val="false"/>
                <w:i w:val="false"/>
                <w:color w:val="000000"/>
                <w:sz w:val="20"/>
              </w:rPr>
              <w:t>дения</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циялар-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нiм ж</w:t>
            </w:r>
            <w:r>
              <w:rPr>
                <w:rFonts w:ascii="Times New Roman"/>
                <w:b w:val="false"/>
                <w:i w:val="false"/>
                <w:color w:val="000000"/>
                <w:sz w:val="20"/>
              </w:rPr>
              <w:t>ә</w:t>
            </w:r>
            <w:r>
              <w:rPr>
                <w:rFonts w:ascii="Times New Roman"/>
                <w:b w:val="false"/>
                <w:i w:val="false"/>
                <w:color w:val="000000"/>
                <w:sz w:val="20"/>
              </w:rPr>
              <w:t>не шикiзаттар</w:t>
            </w:r>
            <w:r>
              <w:br/>
            </w:r>
            <w:r>
              <w:rPr>
                <w:rFonts w:ascii="Times New Roman"/>
                <w:b w:val="false"/>
                <w:i w:val="false"/>
                <w:color w:val="000000"/>
                <w:sz w:val="20"/>
              </w:rPr>
              <w:t>
</w:t>
            </w:r>
            <w:r>
              <w:rPr>
                <w:rFonts w:ascii="Times New Roman"/>
                <w:b w:val="false"/>
                <w:i w:val="false"/>
                <w:color w:val="000000"/>
                <w:sz w:val="20"/>
              </w:rPr>
              <w:t xml:space="preserve">тексерiп </w:t>
            </w:r>
            <w:r>
              <w:rPr>
                <w:rFonts w:ascii="Times New Roman"/>
                <w:b w:val="false"/>
                <w:i w:val="false"/>
                <w:color w:val="000000"/>
                <w:sz w:val="20"/>
              </w:rPr>
              <w:t>қ</w:t>
            </w:r>
            <w:r>
              <w:rPr>
                <w:rFonts w:ascii="Times New Roman"/>
                <w:b w:val="false"/>
                <w:i w:val="false"/>
                <w:color w:val="000000"/>
                <w:sz w:val="20"/>
              </w:rPr>
              <w:t>аралды/</w:t>
            </w:r>
            <w:r>
              <w:br/>
            </w:r>
            <w:r>
              <w:rPr>
                <w:rFonts w:ascii="Times New Roman"/>
                <w:b w:val="false"/>
                <w:i w:val="false"/>
                <w:color w:val="000000"/>
                <w:sz w:val="20"/>
              </w:rPr>
              <w:t>
</w:t>
            </w:r>
            <w:r>
              <w:rPr>
                <w:rFonts w:ascii="Times New Roman"/>
                <w:b w:val="false"/>
                <w:i w:val="false"/>
                <w:color w:val="000000"/>
                <w:sz w:val="20"/>
              </w:rPr>
              <w:t>Осмотрено продукции</w:t>
            </w:r>
            <w:r>
              <w:br/>
            </w:r>
            <w:r>
              <w:rPr>
                <w:rFonts w:ascii="Times New Roman"/>
                <w:b w:val="false"/>
                <w:i w:val="false"/>
                <w:color w:val="000000"/>
                <w:sz w:val="20"/>
              </w:rPr>
              <w:t>
</w:t>
            </w:r>
            <w:r>
              <w:rPr>
                <w:rFonts w:ascii="Times New Roman"/>
                <w:b w:val="false"/>
                <w:i w:val="false"/>
                <w:color w:val="000000"/>
                <w:sz w:val="20"/>
              </w:rPr>
              <w:t>и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татыл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нiм мен</w:t>
            </w:r>
            <w:r>
              <w:br/>
            </w:r>
            <w:r>
              <w:rPr>
                <w:rFonts w:ascii="Times New Roman"/>
                <w:b w:val="false"/>
                <w:i w:val="false"/>
                <w:color w:val="000000"/>
                <w:sz w:val="20"/>
              </w:rPr>
              <w:t>
</w:t>
            </w:r>
            <w:r>
              <w:rPr>
                <w:rFonts w:ascii="Times New Roman"/>
                <w:b w:val="false"/>
                <w:i w:val="false"/>
                <w:color w:val="000000"/>
                <w:sz w:val="20"/>
              </w:rPr>
              <w:t>шикiзат/Задержано</w:t>
            </w:r>
            <w:r>
              <w:br/>
            </w:r>
            <w:r>
              <w:rPr>
                <w:rFonts w:ascii="Times New Roman"/>
                <w:b w:val="false"/>
                <w:i w:val="false"/>
                <w:color w:val="000000"/>
                <w:sz w:val="20"/>
              </w:rPr>
              <w:t>
</w:t>
            </w:r>
            <w:r>
              <w:rPr>
                <w:rFonts w:ascii="Times New Roman"/>
                <w:b w:val="false"/>
                <w:i w:val="false"/>
                <w:color w:val="000000"/>
                <w:sz w:val="20"/>
              </w:rPr>
              <w:t>продукции и сырья</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татуды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себептерi/</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задержания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кемелердi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авток</w:t>
            </w:r>
            <w:r>
              <w:rPr>
                <w:rFonts w:ascii="Times New Roman"/>
                <w:b w:val="false"/>
                <w:i w:val="false"/>
                <w:color w:val="000000"/>
                <w:sz w:val="20"/>
              </w:rPr>
              <w:t>ө</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тердi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саны/число</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автомашин,</w:t>
            </w:r>
            <w:r>
              <w:br/>
            </w:r>
            <w:r>
              <w:rPr>
                <w:rFonts w:ascii="Times New Roman"/>
                <w:b w:val="false"/>
                <w:i w:val="false"/>
                <w:color w:val="000000"/>
                <w:sz w:val="20"/>
              </w:rPr>
              <w:t>
</w:t>
            </w:r>
            <w:r>
              <w:rPr>
                <w:rFonts w:ascii="Times New Roman"/>
                <w:b w:val="false"/>
                <w:i w:val="false"/>
                <w:color w:val="000000"/>
                <w:sz w:val="20"/>
              </w:rPr>
              <w:t>авиа судов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тонн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кемелердi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авток</w:t>
            </w:r>
            <w:r>
              <w:rPr>
                <w:rFonts w:ascii="Times New Roman"/>
                <w:b w:val="false"/>
                <w:i w:val="false"/>
                <w:color w:val="000000"/>
                <w:sz w:val="20"/>
              </w:rPr>
              <w:t>ө</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тердi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саны/число</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автомашин,</w:t>
            </w:r>
            <w:r>
              <w:br/>
            </w:r>
            <w:r>
              <w:rPr>
                <w:rFonts w:ascii="Times New Roman"/>
                <w:b w:val="false"/>
                <w:i w:val="false"/>
                <w:color w:val="000000"/>
                <w:sz w:val="20"/>
              </w:rPr>
              <w:t>
</w:t>
            </w:r>
            <w:r>
              <w:rPr>
                <w:rFonts w:ascii="Times New Roman"/>
                <w:b w:val="false"/>
                <w:i w:val="false"/>
                <w:color w:val="000000"/>
                <w:sz w:val="20"/>
              </w:rPr>
              <w:t>авиа судов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тонн</w:t>
            </w:r>
          </w:p>
        </w:tc>
        <w:tc>
          <w:tcPr>
            <w:tcW w:w="0" w:type="auto"/>
            <w:vMerge/>
            <w:tcBorders>
              <w:top w:val="nil"/>
              <w:left w:val="single" w:color="cfcfcf" w:sz="5"/>
              <w:bottom w:val="single" w:color="cfcfcf" w:sz="5"/>
              <w:right w:val="single" w:color="cfcfcf" w:sz="5"/>
            </w:tcBorders>
          </w:tcP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148"/>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 тиеу, түсiру және транзит кезiнде ветеринариялық–санитариялық бекетте (пунктте) өнiмдер мен жануарлардан алынатын шикiзатты тiркеудi есепке алу (журналында) негiзiнде жасалады./Отчет составляется на основании учета (журнала) регистрации осмотра продуктов и живсырья на ветеринарно-фитосанитарном посте (пункте) при их погрузке, выгрузке и транзите.</w:t>
      </w:r>
      <w:r>
        <w:br/>
      </w:r>
      <w:r>
        <w:rPr>
          <w:rFonts w:ascii="Times New Roman"/>
          <w:b w:val="false"/>
          <w:i w:val="false"/>
          <w:color w:val="000000"/>
          <w:sz w:val="28"/>
        </w:rPr>
        <w:t>
</w:t>
      </w:r>
      <w:r>
        <w:rPr>
          <w:rFonts w:ascii="Times New Roman"/>
          <w:b w:val="false"/>
          <w:i w:val="false"/>
          <w:color w:val="000000"/>
          <w:sz w:val="28"/>
        </w:rPr>
        <w:t>
      2. Егер тиеу және түсiру станцияларында өнiмдер мен шикiзаттың кiшкентай партиялары ветеринариялық тексерiп қарауға ұшыраса, 1 және 3 бағандарда вагондардың (кемелердiң, автокөлiктердiң, авиакемелердiң) орнына тексерiп қаралған партиялардың саны көрсетiледi, ол туралы есеп бланкiсiнде ескертiлуi қажет./Если на станциях погрузки и выгрузки подвергнуты ветеринарному осмотру небольшие партии продуктов и сырья, то в графах 1 и 3 вместо вагонов (судов, автомашин, авиасудов) указывается количество осмотренных партий, о чем должно быть оговорено на бланке отчета.</w:t>
      </w:r>
      <w:r>
        <w:br/>
      </w:r>
      <w:r>
        <w:rPr>
          <w:rFonts w:ascii="Times New Roman"/>
          <w:b w:val="false"/>
          <w:i w:val="false"/>
          <w:color w:val="000000"/>
          <w:sz w:val="28"/>
        </w:rPr>
        <w:t>
</w:t>
      </w:r>
      <w:r>
        <w:rPr>
          <w:rFonts w:ascii="Times New Roman"/>
          <w:b w:val="false"/>
          <w:i w:val="false"/>
          <w:color w:val="000000"/>
          <w:sz w:val="28"/>
        </w:rPr>
        <w:t>
      3. Есепке түсiндiрмеде әр вагонды (партияны) тоқтату себептерiн, тиеудiң станциясы мен жолын, импорттаушы немесе экспорттаушы елдердi, сондай-ақ осыған байланысты жүргiзiлген iс-шаралар туралы көрсету қажет./В пояснениях к отчету следует отразить причины задержки каждого вагона (партии), станцию и дорогу погрузки, страны импортера или экспортера, а также о проведенных мероприятиях в связи с этим.</w:t>
      </w:r>
    </w:p>
    <w:bookmarkEnd w:id="148"/>
    <w:bookmarkStart w:name="z327" w:id="149"/>
    <w:p>
      <w:pPr>
        <w:spacing w:after="0"/>
        <w:ind w:left="0"/>
        <w:jc w:val="both"/>
      </w:pPr>
      <w:r>
        <w:rPr>
          <w:rFonts w:ascii="Times New Roman"/>
          <w:b w:val="false"/>
          <w:i w:val="false"/>
          <w:color w:val="000000"/>
          <w:sz w:val="28"/>
        </w:rPr>
        <w:t>
                </w:t>
      </w:r>
      <w:r>
        <w:rPr>
          <w:rFonts w:ascii="Times New Roman"/>
          <w:b/>
          <w:i w:val="false"/>
          <w:color w:val="000000"/>
          <w:sz w:val="28"/>
        </w:rPr>
        <w:t>3. Көлiк құралдарын санитариялық дауалау/</w:t>
      </w:r>
      <w:r>
        <w:br/>
      </w:r>
      <w:r>
        <w:rPr>
          <w:rFonts w:ascii="Times New Roman"/>
          <w:b w:val="false"/>
          <w:i w:val="false"/>
          <w:color w:val="000000"/>
          <w:sz w:val="28"/>
        </w:rPr>
        <w:t>
              </w:t>
      </w:r>
      <w:r>
        <w:rPr>
          <w:rFonts w:ascii="Times New Roman"/>
          <w:b/>
          <w:i w:val="false"/>
          <w:color w:val="000000"/>
          <w:sz w:val="28"/>
        </w:rPr>
        <w:t>3. Санитарная обработка транспортных средств</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1725"/>
        <w:gridCol w:w="1808"/>
        <w:gridCol w:w="1907"/>
        <w:gridCol w:w="2269"/>
        <w:gridCol w:w="2391"/>
      </w:tblGrid>
      <w:tr>
        <w:trPr>
          <w:trHeight w:val="285" w:hRule="atLeast"/>
        </w:trPr>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жiберген бекеттi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(пункттi</w:t>
            </w:r>
            <w:r>
              <w:rPr>
                <w:rFonts w:ascii="Times New Roman"/>
                <w:b w:val="false"/>
                <w:i w:val="false"/>
                <w:color w:val="000000"/>
                <w:sz w:val="20"/>
              </w:rPr>
              <w:t>ң</w:t>
            </w:r>
            <w:r>
              <w:rPr>
                <w:rFonts w:ascii="Times New Roman"/>
                <w:b w:val="false"/>
                <w:i w:val="false"/>
                <w:color w:val="000000"/>
                <w:sz w:val="20"/>
              </w:rPr>
              <w:t>) атауы</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ө</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ралдарыны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(вагондар, кемелер,</w:t>
            </w:r>
            <w:r>
              <w:br/>
            </w:r>
            <w:r>
              <w:rPr>
                <w:rFonts w:ascii="Times New Roman"/>
                <w:b w:val="false"/>
                <w:i w:val="false"/>
                <w:color w:val="000000"/>
                <w:sz w:val="20"/>
              </w:rPr>
              <w:t>
</w:t>
            </w:r>
            <w:r>
              <w:rPr>
                <w:rFonts w:ascii="Times New Roman"/>
                <w:b w:val="false"/>
                <w:i w:val="false"/>
                <w:color w:val="000000"/>
                <w:sz w:val="20"/>
              </w:rPr>
              <w:t>авток</w:t>
            </w:r>
            <w:r>
              <w:rPr>
                <w:rFonts w:ascii="Times New Roman"/>
                <w:b w:val="false"/>
                <w:i w:val="false"/>
                <w:color w:val="000000"/>
                <w:sz w:val="20"/>
              </w:rPr>
              <w:t>ө</w:t>
            </w:r>
            <w:r>
              <w:rPr>
                <w:rFonts w:ascii="Times New Roman"/>
                <w:b w:val="false"/>
                <w:i w:val="false"/>
                <w:color w:val="000000"/>
                <w:sz w:val="20"/>
              </w:rPr>
              <w:t>лiктер)/</w:t>
            </w:r>
            <w:r>
              <w:br/>
            </w:r>
            <w:r>
              <w:rPr>
                <w:rFonts w:ascii="Times New Roman"/>
                <w:b w:val="false"/>
                <w:i w:val="false"/>
                <w:color w:val="000000"/>
                <w:sz w:val="20"/>
              </w:rPr>
              <w:t>
</w:t>
            </w:r>
            <w:r>
              <w:rPr>
                <w:rFonts w:ascii="Times New Roman"/>
                <w:b w:val="false"/>
                <w:i w:val="false"/>
                <w:color w:val="000000"/>
                <w:sz w:val="20"/>
              </w:rPr>
              <w:t>Наименование поста</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направившего на</w:t>
            </w:r>
            <w:r>
              <w:br/>
            </w:r>
            <w:r>
              <w:rPr>
                <w:rFonts w:ascii="Times New Roman"/>
                <w:b w:val="false"/>
                <w:i w:val="false"/>
                <w:color w:val="000000"/>
                <w:sz w:val="20"/>
              </w:rPr>
              <w:t>
</w:t>
            </w:r>
            <w:r>
              <w:rPr>
                <w:rFonts w:ascii="Times New Roman"/>
                <w:b w:val="false"/>
                <w:i w:val="false"/>
                <w:color w:val="000000"/>
                <w:sz w:val="20"/>
              </w:rPr>
              <w:t>обработку и вид</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 (вагон,</w:t>
            </w:r>
            <w:r>
              <w:br/>
            </w:r>
            <w:r>
              <w:rPr>
                <w:rFonts w:ascii="Times New Roman"/>
                <w:b w:val="false"/>
                <w:i w:val="false"/>
                <w:color w:val="000000"/>
                <w:sz w:val="20"/>
              </w:rPr>
              <w:t>
</w:t>
            </w:r>
            <w:r>
              <w:rPr>
                <w:rFonts w:ascii="Times New Roman"/>
                <w:b w:val="false"/>
                <w:i w:val="false"/>
                <w:color w:val="000000"/>
                <w:sz w:val="20"/>
              </w:rPr>
              <w:t>судно, автомашина)</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 ж</w:t>
            </w:r>
            <w:r>
              <w:rPr>
                <w:rFonts w:ascii="Times New Roman"/>
                <w:b w:val="false"/>
                <w:i w:val="false"/>
                <w:color w:val="000000"/>
                <w:sz w:val="20"/>
              </w:rPr>
              <w:t>ү</w:t>
            </w:r>
            <w:r>
              <w:rPr>
                <w:rFonts w:ascii="Times New Roman"/>
                <w:b w:val="false"/>
                <w:i w:val="false"/>
                <w:color w:val="000000"/>
                <w:sz w:val="20"/>
              </w:rPr>
              <w:t>ктен</w:t>
            </w:r>
            <w:r>
              <w:br/>
            </w:r>
            <w:r>
              <w:rPr>
                <w:rFonts w:ascii="Times New Roman"/>
                <w:b w:val="false"/>
                <w:i w:val="false"/>
                <w:color w:val="000000"/>
                <w:sz w:val="20"/>
              </w:rPr>
              <w:t>
</w:t>
            </w:r>
            <w:r>
              <w:rPr>
                <w:rFonts w:ascii="Times New Roman"/>
                <w:b w:val="false"/>
                <w:i w:val="false"/>
                <w:color w:val="000000"/>
                <w:sz w:val="20"/>
              </w:rPr>
              <w:t>кейiн</w:t>
            </w:r>
            <w:r>
              <w:br/>
            </w:r>
            <w:r>
              <w:rPr>
                <w:rFonts w:ascii="Times New Roman"/>
                <w:b w:val="false"/>
                <w:i w:val="false"/>
                <w:color w:val="000000"/>
                <w:sz w:val="20"/>
              </w:rPr>
              <w:t>
</w:t>
            </w:r>
            <w:r>
              <w:rPr>
                <w:rFonts w:ascii="Times New Roman"/>
                <w:b w:val="false"/>
                <w:i w:val="false"/>
                <w:color w:val="000000"/>
                <w:sz w:val="20"/>
              </w:rPr>
              <w:t>дауаланды/</w:t>
            </w:r>
            <w:r>
              <w:br/>
            </w:r>
            <w:r>
              <w:rPr>
                <w:rFonts w:ascii="Times New Roman"/>
                <w:b w:val="false"/>
                <w:i w:val="false"/>
                <w:color w:val="000000"/>
                <w:sz w:val="20"/>
              </w:rPr>
              <w:t>
</w:t>
            </w:r>
            <w:r>
              <w:rPr>
                <w:rFonts w:ascii="Times New Roman"/>
                <w:b w:val="false"/>
                <w:i w:val="false"/>
                <w:color w:val="000000"/>
                <w:sz w:val="20"/>
              </w:rPr>
              <w:t>Из-под</w:t>
            </w:r>
            <w:r>
              <w:br/>
            </w:r>
            <w:r>
              <w:rPr>
                <w:rFonts w:ascii="Times New Roman"/>
                <w:b w:val="false"/>
                <w:i w:val="false"/>
                <w:color w:val="000000"/>
                <w:sz w:val="20"/>
              </w:rPr>
              <w:t>
</w:t>
            </w:r>
            <w:r>
              <w:rPr>
                <w:rFonts w:ascii="Times New Roman"/>
                <w:b w:val="false"/>
                <w:i w:val="false"/>
                <w:color w:val="000000"/>
                <w:sz w:val="20"/>
              </w:rPr>
              <w:t>какого</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обработаны</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портные</w:t>
            </w:r>
            <w:r>
              <w:br/>
            </w:r>
            <w:r>
              <w:rPr>
                <w:rFonts w:ascii="Times New Roman"/>
                <w:b w:val="false"/>
                <w:i w:val="false"/>
                <w:color w:val="000000"/>
                <w:sz w:val="20"/>
              </w:rPr>
              <w:t>
</w:t>
            </w:r>
            <w:r>
              <w:rPr>
                <w:rFonts w:ascii="Times New Roman"/>
                <w:b w:val="false"/>
                <w:i w:val="false"/>
                <w:color w:val="000000"/>
                <w:sz w:val="20"/>
              </w:rPr>
              <w:t>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ө</w:t>
            </w:r>
            <w:r>
              <w:rPr>
                <w:rFonts w:ascii="Times New Roman"/>
                <w:b w:val="false"/>
                <w:i w:val="false"/>
                <w:color w:val="000000"/>
                <w:sz w:val="20"/>
              </w:rPr>
              <w:t xml:space="preserve">лiк </w:t>
            </w:r>
            <w:r>
              <w:rPr>
                <w:rFonts w:ascii="Times New Roman"/>
                <w:b w:val="false"/>
                <w:i w:val="false"/>
                <w:color w:val="000000"/>
                <w:sz w:val="20"/>
              </w:rPr>
              <w:t>құ</w:t>
            </w:r>
            <w:r>
              <w:rPr>
                <w:rFonts w:ascii="Times New Roman"/>
                <w:b w:val="false"/>
                <w:i w:val="false"/>
                <w:color w:val="000000"/>
                <w:sz w:val="20"/>
              </w:rPr>
              <w:t>ралдарыны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Количество обработанных 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ралдары</w:t>
            </w:r>
            <w:r>
              <w:br/>
            </w:r>
            <w:r>
              <w:rPr>
                <w:rFonts w:ascii="Times New Roman"/>
                <w:b w:val="false"/>
                <w:i w:val="false"/>
                <w:color w:val="000000"/>
                <w:sz w:val="20"/>
              </w:rPr>
              <w:t>
</w:t>
            </w:r>
            <w:r>
              <w:rPr>
                <w:rFonts w:ascii="Times New Roman"/>
                <w:b w:val="false"/>
                <w:i w:val="false"/>
                <w:color w:val="000000"/>
                <w:sz w:val="20"/>
              </w:rPr>
              <w:t>дауалан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дезинфекциялы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жуу станци-</w:t>
            </w:r>
            <w:r>
              <w:br/>
            </w:r>
            <w:r>
              <w:rPr>
                <w:rFonts w:ascii="Times New Roman"/>
                <w:b w:val="false"/>
                <w:i w:val="false"/>
                <w:color w:val="000000"/>
                <w:sz w:val="20"/>
              </w:rPr>
              <w:t>
</w:t>
            </w:r>
            <w:r>
              <w:rPr>
                <w:rFonts w:ascii="Times New Roman"/>
                <w:b w:val="false"/>
                <w:i w:val="false"/>
                <w:color w:val="000000"/>
                <w:sz w:val="20"/>
              </w:rPr>
              <w:t>ясыны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(дезинфекциялы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жуу пункті, жуу</w:t>
            </w:r>
            <w:r>
              <w:br/>
            </w:r>
            <w:r>
              <w:rPr>
                <w:rFonts w:ascii="Times New Roman"/>
                <w:b w:val="false"/>
                <w:i w:val="false"/>
                <w:color w:val="000000"/>
                <w:sz w:val="20"/>
              </w:rPr>
              <w:t>
</w:t>
            </w:r>
            <w:r>
              <w:rPr>
                <w:rFonts w:ascii="Times New Roman"/>
                <w:b w:val="false"/>
                <w:i w:val="false"/>
                <w:color w:val="000000"/>
                <w:sz w:val="20"/>
              </w:rPr>
              <w:t>пункті)</w:t>
            </w:r>
            <w:r>
              <w:br/>
            </w:r>
            <w:r>
              <w:rPr>
                <w:rFonts w:ascii="Times New Roman"/>
                <w:b w:val="false"/>
                <w:i w:val="false"/>
                <w:color w:val="000000"/>
                <w:sz w:val="20"/>
              </w:rPr>
              <w:t>
</w:t>
            </w:r>
            <w:r>
              <w:rPr>
                <w:rFonts w:ascii="Times New Roman"/>
                <w:b w:val="false"/>
                <w:i w:val="false"/>
                <w:color w:val="000000"/>
                <w:sz w:val="20"/>
              </w:rPr>
              <w:t>атауы/Наимено-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дезинфекционно-</w:t>
            </w:r>
            <w:r>
              <w:br/>
            </w:r>
            <w:r>
              <w:rPr>
                <w:rFonts w:ascii="Times New Roman"/>
                <w:b w:val="false"/>
                <w:i w:val="false"/>
                <w:color w:val="000000"/>
                <w:sz w:val="20"/>
              </w:rPr>
              <w:t>
</w:t>
            </w:r>
            <w:r>
              <w:rPr>
                <w:rFonts w:ascii="Times New Roman"/>
                <w:b w:val="false"/>
                <w:i w:val="false"/>
                <w:color w:val="000000"/>
                <w:sz w:val="20"/>
              </w:rPr>
              <w:t>промывочной</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(дезинфекционно</w:t>
            </w:r>
            <w:r>
              <w:br/>
            </w:r>
            <w:r>
              <w:rPr>
                <w:rFonts w:ascii="Times New Roman"/>
                <w:b w:val="false"/>
                <w:i w:val="false"/>
                <w:color w:val="000000"/>
                <w:sz w:val="20"/>
              </w:rPr>
              <w:t>
</w:t>
            </w:r>
            <w:r>
              <w:rPr>
                <w:rFonts w:ascii="Times New Roman"/>
                <w:b w:val="false"/>
                <w:i w:val="false"/>
                <w:color w:val="000000"/>
                <w:sz w:val="20"/>
              </w:rPr>
              <w:t>- промывочного</w:t>
            </w:r>
            <w:r>
              <w:br/>
            </w:r>
            <w:r>
              <w:rPr>
                <w:rFonts w:ascii="Times New Roman"/>
                <w:b w:val="false"/>
                <w:i w:val="false"/>
                <w:color w:val="000000"/>
                <w:sz w:val="20"/>
              </w:rPr>
              <w:t>
</w:t>
            </w:r>
            <w:r>
              <w:rPr>
                <w:rFonts w:ascii="Times New Roman"/>
                <w:b w:val="false"/>
                <w:i w:val="false"/>
                <w:color w:val="000000"/>
                <w:sz w:val="20"/>
              </w:rPr>
              <w:t>пункта,</w:t>
            </w:r>
            <w:r>
              <w:br/>
            </w:r>
            <w:r>
              <w:rPr>
                <w:rFonts w:ascii="Times New Roman"/>
                <w:b w:val="false"/>
                <w:i w:val="false"/>
                <w:color w:val="000000"/>
                <w:sz w:val="20"/>
              </w:rPr>
              <w:t>
</w:t>
            </w:r>
            <w:r>
              <w:rPr>
                <w:rFonts w:ascii="Times New Roman"/>
                <w:b w:val="false"/>
                <w:i w:val="false"/>
                <w:color w:val="000000"/>
                <w:sz w:val="20"/>
              </w:rPr>
              <w:t>промывочного</w:t>
            </w:r>
            <w:r>
              <w:br/>
            </w:r>
            <w:r>
              <w:rPr>
                <w:rFonts w:ascii="Times New Roman"/>
                <w:b w:val="false"/>
                <w:i w:val="false"/>
                <w:color w:val="000000"/>
                <w:sz w:val="20"/>
              </w:rPr>
              <w:t>
</w:t>
            </w:r>
            <w:r>
              <w:rPr>
                <w:rFonts w:ascii="Times New Roman"/>
                <w:b w:val="false"/>
                <w:i w:val="false"/>
                <w:color w:val="000000"/>
                <w:sz w:val="20"/>
              </w:rPr>
              <w:t>пункта) где</w:t>
            </w:r>
            <w:r>
              <w:br/>
            </w:r>
            <w:r>
              <w:rPr>
                <w:rFonts w:ascii="Times New Roman"/>
                <w:b w:val="false"/>
                <w:i w:val="false"/>
                <w:color w:val="000000"/>
                <w:sz w:val="20"/>
              </w:rPr>
              <w:t>
</w:t>
            </w:r>
            <w:r>
              <w:rPr>
                <w:rFonts w:ascii="Times New Roman"/>
                <w:b w:val="false"/>
                <w:i w:val="false"/>
                <w:color w:val="000000"/>
                <w:sz w:val="20"/>
              </w:rPr>
              <w:t>обработаны</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I-санат</w:t>
            </w:r>
            <w:r>
              <w:br/>
            </w:r>
            <w:r>
              <w:rPr>
                <w:rFonts w:ascii="Times New Roman"/>
                <w:b w:val="false"/>
                <w:i w:val="false"/>
                <w:color w:val="000000"/>
                <w:sz w:val="20"/>
              </w:rPr>
              <w:t>
</w:t>
            </w:r>
            <w:r>
              <w:rPr>
                <w:rFonts w:ascii="Times New Roman"/>
                <w:b w:val="false"/>
                <w:i w:val="false"/>
                <w:color w:val="000000"/>
                <w:sz w:val="20"/>
              </w:rPr>
              <w:t>бойынша/по</w:t>
            </w:r>
            <w:r>
              <w:br/>
            </w:r>
            <w:r>
              <w:rPr>
                <w:rFonts w:ascii="Times New Roman"/>
                <w:b w:val="false"/>
                <w:i w:val="false"/>
                <w:color w:val="000000"/>
                <w:sz w:val="20"/>
              </w:rPr>
              <w:t>
</w:t>
            </w:r>
            <w:r>
              <w:rPr>
                <w:rFonts w:ascii="Times New Roman"/>
                <w:b w:val="false"/>
                <w:i w:val="false"/>
                <w:color w:val="000000"/>
                <w:sz w:val="20"/>
              </w:rPr>
              <w:t>I–категории</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II-санат</w:t>
            </w:r>
            <w:r>
              <w:br/>
            </w:r>
            <w:r>
              <w:rPr>
                <w:rFonts w:ascii="Times New Roman"/>
                <w:b w:val="false"/>
                <w:i w:val="false"/>
                <w:color w:val="000000"/>
                <w:sz w:val="20"/>
              </w:rPr>
              <w:t>
</w:t>
            </w:r>
            <w:r>
              <w:rPr>
                <w:rFonts w:ascii="Times New Roman"/>
                <w:b w:val="false"/>
                <w:i w:val="false"/>
                <w:color w:val="000000"/>
                <w:sz w:val="20"/>
              </w:rPr>
              <w:t>бойынша/по</w:t>
            </w:r>
            <w:r>
              <w:br/>
            </w:r>
            <w:r>
              <w:rPr>
                <w:rFonts w:ascii="Times New Roman"/>
                <w:b w:val="false"/>
                <w:i w:val="false"/>
                <w:color w:val="000000"/>
                <w:sz w:val="20"/>
              </w:rPr>
              <w:t>
</w:t>
            </w:r>
            <w:r>
              <w:rPr>
                <w:rFonts w:ascii="Times New Roman"/>
                <w:b w:val="false"/>
                <w:i w:val="false"/>
                <w:color w:val="000000"/>
                <w:sz w:val="20"/>
              </w:rPr>
              <w:t>II–категории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III-санат</w:t>
            </w:r>
            <w:r>
              <w:br/>
            </w:r>
            <w:r>
              <w:rPr>
                <w:rFonts w:ascii="Times New Roman"/>
                <w:b w:val="false"/>
                <w:i w:val="false"/>
                <w:color w:val="000000"/>
                <w:sz w:val="20"/>
              </w:rPr>
              <w:t>
</w:t>
            </w:r>
            <w:r>
              <w:rPr>
                <w:rFonts w:ascii="Times New Roman"/>
                <w:b w:val="false"/>
                <w:i w:val="false"/>
                <w:color w:val="000000"/>
                <w:sz w:val="20"/>
              </w:rPr>
              <w:t>бойынша/по</w:t>
            </w:r>
            <w:r>
              <w:br/>
            </w:r>
            <w:r>
              <w:rPr>
                <w:rFonts w:ascii="Times New Roman"/>
                <w:b w:val="false"/>
                <w:i w:val="false"/>
                <w:color w:val="000000"/>
                <w:sz w:val="20"/>
              </w:rPr>
              <w:t>
</w:t>
            </w:r>
            <w:r>
              <w:rPr>
                <w:rFonts w:ascii="Times New Roman"/>
                <w:b w:val="false"/>
                <w:i w:val="false"/>
                <w:color w:val="000000"/>
                <w:sz w:val="20"/>
              </w:rPr>
              <w:t>III-категории</w:t>
            </w:r>
          </w:p>
        </w:tc>
        <w:tc>
          <w:tcPr>
            <w:tcW w:w="0" w:type="auto"/>
            <w:vMerge/>
            <w:tcBorders>
              <w:top w:val="nil"/>
              <w:left w:val="single" w:color="cfcfcf" w:sz="5"/>
              <w:bottom w:val="single" w:color="cfcfcf" w:sz="5"/>
              <w:right w:val="single" w:color="cfcfcf" w:sz="5"/>
            </w:tcBorders>
          </w:tcPr>
          <w:p/>
        </w:tc>
      </w:tr>
      <w:tr>
        <w:trPr>
          <w:trHeight w:val="28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8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15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Есептiң осы бөлiмiнде дезинфекциялық жуу станцияларында, (дезинфекциялық жуу пункттерiнде, жуу пункттерiнде), сондай-ақ кеме және баржаларда, автомобиль, әуе көлiктерiнде вагондарды ветеринариялық–санитариялық дауалау туралы деректер көрсетiледi./В этом разделе отчета отражаются данные о ветеринарно-санитарной обработке вагонов на дезинфекционно-промывочных станциях (дезинфекционно-промывочных пунктах, промывочных пунктах), а также судов и барж, автомобильного, воздушного транспорта.</w:t>
      </w:r>
      <w:r>
        <w:br/>
      </w:r>
      <w:r>
        <w:rPr>
          <w:rFonts w:ascii="Times New Roman"/>
          <w:b w:val="false"/>
          <w:i w:val="false"/>
          <w:color w:val="000000"/>
          <w:sz w:val="28"/>
        </w:rPr>
        <w:t>
</w:t>
      </w:r>
      <w:r>
        <w:rPr>
          <w:rFonts w:ascii="Times New Roman"/>
          <w:b w:val="false"/>
          <w:i w:val="false"/>
          <w:color w:val="000000"/>
          <w:sz w:val="28"/>
        </w:rPr>
        <w:t>
      2. А бағанында көлiк құралдарын дауалауға жолдаған ветеринариялық–фитосанитариялық бекеттiң (пункттiң) атауы, ал В бағанында көлiк құралының санитариялық дауалауы жүргiзiлген дезинфекциялық жуу станцияларының (дезинфекциялық жуу пунктінің, жуу пунктінің) атауы көрсетiледi./В графе А указывается наименование ветеринарно-фитосанитарного поста (пункта), направившего на обработку транспортные средства, а в графе В - наименование дезинфекционно-промывочной станций (дезинфекционно-промывочного пункта, промывочного пункта), где проведена санитарная обработка транспортного средства.</w:t>
      </w:r>
      <w:r>
        <w:br/>
      </w:r>
      <w:r>
        <w:rPr>
          <w:rFonts w:ascii="Times New Roman"/>
          <w:b w:val="false"/>
          <w:i w:val="false"/>
          <w:color w:val="000000"/>
          <w:sz w:val="28"/>
        </w:rPr>
        <w:t>
</w:t>
      </w:r>
      <w:r>
        <w:rPr>
          <w:rFonts w:ascii="Times New Roman"/>
          <w:b w:val="false"/>
          <w:i w:val="false"/>
          <w:color w:val="000000"/>
          <w:sz w:val="28"/>
        </w:rPr>
        <w:t>
      3. Есептiң түсiндiрме жазбасында көлiк құралдарын профилактикалық мақсатта дауалау бойынша қабылданған басқа да iс–шараларды, көлiк құралдарын ветеринариялық–санитариялық дауалаусыз айдап әкетуi жiберiлген жағдайларды, оларды iздеу нәтижелерiн, көлiк құралдарын дезинфекциялау үшiн шығындалған дезинфекциялық заттардың мөлшерiн, қойма аудандарын, алаңдарды және ветеринариялық–фитосанитариялық бекеттердiң ветеринариялық мамандарының күшiмен немесе бақылауымен лажсыз және профилактикалық дезинфекцияға ұшыраған басқа объектiлердi, сондай-ақ дезинфекциялық жуу станцияларының (дезинфекциялық жуу пункттерiнің, жуу пункттерiнің) жұмысы туралы басқа мәлiметтердi көрсету қажет./В пояснительной записке к отчету следует указать на принятые другие меры по обработке транспортных средств с профилактической целью, допущенные случаи угона транспортных средств без ветеринарно-санитарной обработки, результаты их розыска, количество израсходованных дезинфекционных средств для дезинфекции транспортных средств, площади складов, площадок и других объектов, подвергнутых вынужденной и профилактической дезинфекции силами или под контролем ветеринарных специалистов ветеринарно-фитосанитарных постов, а также другие сведения в работе дезинфекционно-промывочных станций (дезинфекционно-промывочных пунктов, промывочных пунктов).</w:t>
      </w:r>
    </w:p>
    <w:bookmarkEnd w:id="150"/>
    <w:bookmarkStart w:name="z332" w:id="151"/>
    <w:p>
      <w:pPr>
        <w:spacing w:after="0"/>
        <w:ind w:left="0"/>
        <w:jc w:val="both"/>
      </w:pPr>
      <w:r>
        <w:rPr>
          <w:rFonts w:ascii="Times New Roman"/>
          <w:b w:val="false"/>
          <w:i w:val="false"/>
          <w:color w:val="000000"/>
          <w:sz w:val="28"/>
        </w:rPr>
        <w:t>
      </w:t>
      </w:r>
      <w:r>
        <w:rPr>
          <w:rFonts w:ascii="Times New Roman"/>
          <w:b/>
          <w:i w:val="false"/>
          <w:color w:val="000000"/>
          <w:sz w:val="28"/>
        </w:rPr>
        <w:t>4. Мемлекеттiк шекара арқылы тасымалданған жануарлардың,</w:t>
      </w:r>
      <w:r>
        <w:br/>
      </w:r>
      <w:r>
        <w:rPr>
          <w:rFonts w:ascii="Times New Roman"/>
          <w:b w:val="false"/>
          <w:i w:val="false"/>
          <w:color w:val="000000"/>
          <w:sz w:val="28"/>
        </w:rPr>
        <w:t>
         </w:t>
      </w:r>
      <w:r>
        <w:rPr>
          <w:rFonts w:ascii="Times New Roman"/>
          <w:b/>
          <w:i w:val="false"/>
          <w:color w:val="000000"/>
          <w:sz w:val="28"/>
        </w:rPr>
        <w:t>жануарлардан алынатын өнiмдер мен шикiзаттың саны/</w:t>
      </w:r>
      <w:r>
        <w:br/>
      </w:r>
      <w:r>
        <w:rPr>
          <w:rFonts w:ascii="Times New Roman"/>
          <w:b w:val="false"/>
          <w:i w:val="false"/>
          <w:color w:val="000000"/>
          <w:sz w:val="28"/>
        </w:rPr>
        <w:t>
        </w:t>
      </w:r>
      <w:r>
        <w:rPr>
          <w:rFonts w:ascii="Times New Roman"/>
          <w:b/>
          <w:i w:val="false"/>
          <w:color w:val="000000"/>
          <w:sz w:val="28"/>
        </w:rPr>
        <w:t>4. Количество животных, продукции и сырья животного</w:t>
      </w:r>
      <w:r>
        <w:br/>
      </w:r>
      <w:r>
        <w:rPr>
          <w:rFonts w:ascii="Times New Roman"/>
          <w:b w:val="false"/>
          <w:i w:val="false"/>
          <w:color w:val="000000"/>
          <w:sz w:val="28"/>
        </w:rPr>
        <w:t>
      </w:t>
      </w:r>
      <w:r>
        <w:rPr>
          <w:rFonts w:ascii="Times New Roman"/>
          <w:b/>
          <w:i w:val="false"/>
          <w:color w:val="000000"/>
          <w:sz w:val="28"/>
        </w:rPr>
        <w:t>происхождения, перевезенных через государственную границу</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44"/>
        <w:gridCol w:w="1881"/>
        <w:gridCol w:w="1663"/>
        <w:gridCol w:w="2020"/>
        <w:gridCol w:w="1305"/>
        <w:gridCol w:w="2794"/>
      </w:tblGrid>
      <w:tr>
        <w:trPr>
          <w:trHeight w:val="285"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(пункттi</w:t>
            </w:r>
            <w:r>
              <w:rPr>
                <w:rFonts w:ascii="Times New Roman"/>
                <w:b w:val="false"/>
                <w:i w:val="false"/>
                <w:color w:val="000000"/>
                <w:sz w:val="20"/>
              </w:rPr>
              <w:t>ң</w:t>
            </w:r>
            <w:r>
              <w:rPr>
                <w:rFonts w:ascii="Times New Roman"/>
                <w:b w:val="false"/>
                <w:i w:val="false"/>
                <w:color w:val="000000"/>
                <w:sz w:val="20"/>
              </w:rPr>
              <w:t>)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 (пункта)</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животных</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ру</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лiгiнi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следования</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r>
              <w:br/>
            </w:r>
            <w:r>
              <w:rPr>
                <w:rFonts w:ascii="Times New Roman"/>
                <w:b w:val="false"/>
                <w:i w:val="false"/>
                <w:color w:val="000000"/>
                <w:sz w:val="20"/>
              </w:rPr>
              <w:t>
</w:t>
            </w:r>
            <w:r>
              <w:rPr>
                <w:rFonts w:ascii="Times New Roman"/>
                <w:b w:val="false"/>
                <w:i w:val="false"/>
                <w:color w:val="000000"/>
                <w:sz w:val="20"/>
              </w:rPr>
              <w:t>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рi/Виды</w:t>
            </w:r>
            <w:r>
              <w:br/>
            </w:r>
            <w:r>
              <w:rPr>
                <w:rFonts w:ascii="Times New Roman"/>
                <w:b w:val="false"/>
                <w:i w:val="false"/>
                <w:color w:val="000000"/>
                <w:sz w:val="20"/>
              </w:rPr>
              <w:t>
</w:t>
            </w:r>
            <w:r>
              <w:rPr>
                <w:rFonts w:ascii="Times New Roman"/>
                <w:b w:val="false"/>
                <w:i w:val="false"/>
                <w:color w:val="000000"/>
                <w:sz w:val="20"/>
              </w:rPr>
              <w:t>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а</w:t>
            </w:r>
            <w:r>
              <w:rPr>
                <w:rFonts w:ascii="Times New Roman"/>
                <w:b w:val="false"/>
                <w:i w:val="false"/>
                <w:color w:val="000000"/>
                <w:sz w:val="20"/>
              </w:rPr>
              <w:t>қ</w:t>
            </w:r>
            <w:r>
              <w:rPr>
                <w:rFonts w:ascii="Times New Roman"/>
                <w:b w:val="false"/>
                <w:i w:val="false"/>
                <w:color w:val="000000"/>
                <w:sz w:val="20"/>
              </w:rPr>
              <w:t>ылы</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ткендердi</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проследовавших</w:t>
            </w:r>
            <w:r>
              <w:br/>
            </w:r>
            <w:r>
              <w:rPr>
                <w:rFonts w:ascii="Times New Roman"/>
                <w:b w:val="false"/>
                <w:i w:val="false"/>
                <w:color w:val="000000"/>
                <w:sz w:val="20"/>
              </w:rPr>
              <w:t>
</w:t>
            </w:r>
            <w:r>
              <w:rPr>
                <w:rFonts w:ascii="Times New Roman"/>
                <w:b w:val="false"/>
                <w:i w:val="false"/>
                <w:color w:val="000000"/>
                <w:sz w:val="20"/>
              </w:rPr>
              <w:t>через границу</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экспорттаушы</w:t>
            </w:r>
            <w:r>
              <w:br/>
            </w:r>
            <w:r>
              <w:rPr>
                <w:rFonts w:ascii="Times New Roman"/>
                <w:b w:val="false"/>
                <w:i w:val="false"/>
                <w:color w:val="000000"/>
                <w:sz w:val="20"/>
              </w:rPr>
              <w:t>
</w:t>
            </w:r>
            <w:r>
              <w:rPr>
                <w:rFonts w:ascii="Times New Roman"/>
                <w:b w:val="false"/>
                <w:i w:val="false"/>
                <w:color w:val="000000"/>
                <w:sz w:val="20"/>
              </w:rPr>
              <w:t>елдер, алушы</w:t>
            </w:r>
            <w:r>
              <w:br/>
            </w:r>
            <w:r>
              <w:rPr>
                <w:rFonts w:ascii="Times New Roman"/>
                <w:b w:val="false"/>
                <w:i w:val="false"/>
                <w:color w:val="000000"/>
                <w:sz w:val="20"/>
              </w:rPr>
              <w:t>
</w:t>
            </w:r>
            <w:r>
              <w:rPr>
                <w:rFonts w:ascii="Times New Roman"/>
                <w:b w:val="false"/>
                <w:i w:val="false"/>
                <w:color w:val="000000"/>
                <w:sz w:val="20"/>
              </w:rPr>
              <w:t>елдер/Страны-</w:t>
            </w:r>
            <w:r>
              <w:br/>
            </w:r>
            <w:r>
              <w:rPr>
                <w:rFonts w:ascii="Times New Roman"/>
                <w:b w:val="false"/>
                <w:i w:val="false"/>
                <w:color w:val="000000"/>
                <w:sz w:val="20"/>
              </w:rPr>
              <w:t>
</w:t>
            </w:r>
            <w:r>
              <w:rPr>
                <w:rFonts w:ascii="Times New Roman"/>
                <w:b w:val="false"/>
                <w:i w:val="false"/>
                <w:color w:val="000000"/>
                <w:sz w:val="20"/>
              </w:rPr>
              <w:t>импортеры,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экспортеры,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получатели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Партиялар/</w:t>
            </w:r>
            <w:r>
              <w:br/>
            </w:r>
            <w:r>
              <w:rPr>
                <w:rFonts w:ascii="Times New Roman"/>
                <w:b w:val="false"/>
                <w:i w:val="false"/>
                <w:color w:val="000000"/>
                <w:sz w:val="20"/>
              </w:rPr>
              <w:t>
</w:t>
            </w:r>
            <w:r>
              <w:rPr>
                <w:rFonts w:ascii="Times New Roman"/>
                <w:b w:val="false"/>
                <w:i w:val="false"/>
                <w:color w:val="000000"/>
                <w:sz w:val="20"/>
              </w:rPr>
              <w:t>Партий</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ы/Всего:</w:t>
            </w:r>
            <w:r>
              <w:br/>
            </w:r>
            <w:r>
              <w:rPr>
                <w:rFonts w:ascii="Times New Roman"/>
                <w:b w:val="false"/>
                <w:i w:val="false"/>
                <w:color w:val="000000"/>
                <w:sz w:val="20"/>
              </w:rPr>
              <w:t>
</w:t>
            </w:r>
            <w:r>
              <w:rPr>
                <w:rFonts w:ascii="Times New Roman"/>
                <w:b w:val="false"/>
                <w:i w:val="false"/>
                <w:color w:val="000000"/>
                <w:sz w:val="20"/>
              </w:rPr>
              <w:t>а) 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аралды/</w:t>
            </w:r>
            <w:r>
              <w:br/>
            </w:r>
            <w:r>
              <w:rPr>
                <w:rFonts w:ascii="Times New Roman"/>
                <w:b w:val="false"/>
                <w:i w:val="false"/>
                <w:color w:val="000000"/>
                <w:sz w:val="20"/>
              </w:rPr>
              <w:t>
</w:t>
            </w:r>
            <w:r>
              <w:rPr>
                <w:rFonts w:ascii="Times New Roman"/>
                <w:b w:val="false"/>
                <w:i w:val="false"/>
                <w:color w:val="000000"/>
                <w:sz w:val="20"/>
              </w:rPr>
              <w:t>осмотрено</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ары </w:t>
            </w:r>
            <w:r>
              <w:rPr>
                <w:rFonts w:ascii="Times New Roman"/>
                <w:b w:val="false"/>
                <w:i w:val="false"/>
                <w:color w:val="000000"/>
                <w:sz w:val="20"/>
              </w:rPr>
              <w:t>қ</w:t>
            </w:r>
            <w:r>
              <w:rPr>
                <w:rFonts w:ascii="Times New Roman"/>
                <w:b w:val="false"/>
                <w:i w:val="false"/>
                <w:color w:val="000000"/>
                <w:sz w:val="20"/>
              </w:rPr>
              <w:t>арай</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руге жiберiлдi/</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следованию</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33" w:id="152"/>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Партия – көлiк құралдарының санына тәуелсiз бiр ветеринариялық сертификат қоса берiлетiн жануарлардың жалпы саны. Жануардың әр түрi жеке жолда көрсетiледi./Партия – это общее количество животных, сопровождаемое одним ветеринарным сертификатом, независимо от числа транспортных средств. Каждый вид животных указывается по отдельной строке.</w:t>
      </w:r>
    </w:p>
    <w:bookmarkEnd w:id="152"/>
    <w:bookmarkStart w:name="z335" w:id="153"/>
    <w:p>
      <w:pPr>
        <w:spacing w:after="0"/>
        <w:ind w:left="0"/>
        <w:jc w:val="both"/>
      </w:pPr>
      <w:r>
        <w:rPr>
          <w:rFonts w:ascii="Times New Roman"/>
          <w:b w:val="false"/>
          <w:i w:val="false"/>
          <w:color w:val="000000"/>
          <w:sz w:val="28"/>
        </w:rPr>
        <w:t>
                </w:t>
      </w:r>
      <w:r>
        <w:rPr>
          <w:rFonts w:ascii="Times New Roman"/>
          <w:b/>
          <w:i w:val="false"/>
          <w:color w:val="000000"/>
          <w:sz w:val="28"/>
        </w:rPr>
        <w:t>Жануарлардан алынатын өнiмдер мен шикiзат/</w:t>
      </w:r>
      <w:r>
        <w:br/>
      </w:r>
      <w:r>
        <w:rPr>
          <w:rFonts w:ascii="Times New Roman"/>
          <w:b w:val="false"/>
          <w:i w:val="false"/>
          <w:color w:val="000000"/>
          <w:sz w:val="28"/>
        </w:rPr>
        <w:t>
               </w:t>
      </w:r>
      <w:r>
        <w:rPr>
          <w:rFonts w:ascii="Times New Roman"/>
          <w:b/>
          <w:i w:val="false"/>
          <w:color w:val="000000"/>
          <w:sz w:val="28"/>
        </w:rPr>
        <w:t>Продукция и сырье животного происхождения</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2324"/>
        <w:gridCol w:w="1707"/>
        <w:gridCol w:w="1548"/>
        <w:gridCol w:w="2364"/>
        <w:gridCol w:w="2385"/>
        <w:gridCol w:w="1946"/>
      </w:tblGrid>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(пункттi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атауы/Наи-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нiмдер мен</w:t>
            </w:r>
            <w:r>
              <w:br/>
            </w:r>
            <w:r>
              <w:rPr>
                <w:rFonts w:ascii="Times New Roman"/>
                <w:b w:val="false"/>
                <w:i w:val="false"/>
                <w:color w:val="000000"/>
                <w:sz w:val="20"/>
              </w:rPr>
              <w:t>
</w:t>
            </w:r>
            <w:r>
              <w:rPr>
                <w:rFonts w:ascii="Times New Roman"/>
                <w:b w:val="false"/>
                <w:i w:val="false"/>
                <w:color w:val="000000"/>
                <w:sz w:val="20"/>
              </w:rPr>
              <w:t>шикiзат</w:t>
            </w:r>
            <w:r>
              <w:br/>
            </w:r>
            <w:r>
              <w:rPr>
                <w:rFonts w:ascii="Times New Roman"/>
                <w:b w:val="false"/>
                <w:i w:val="false"/>
                <w:color w:val="000000"/>
                <w:sz w:val="20"/>
              </w:rPr>
              <w:t>
</w:t>
            </w:r>
            <w:r>
              <w:rPr>
                <w:rFonts w:ascii="Times New Roman"/>
                <w:b w:val="false"/>
                <w:i w:val="false"/>
                <w:color w:val="000000"/>
                <w:sz w:val="20"/>
              </w:rPr>
              <w:t>атауы/Назва-</w:t>
            </w:r>
            <w:r>
              <w:br/>
            </w:r>
            <w:r>
              <w:rPr>
                <w:rFonts w:ascii="Times New Roman"/>
                <w:b w:val="false"/>
                <w:i w:val="false"/>
                <w:color w:val="000000"/>
                <w:sz w:val="20"/>
              </w:rPr>
              <w:t>
</w:t>
            </w:r>
            <w:r>
              <w:rPr>
                <w:rFonts w:ascii="Times New Roman"/>
                <w:b w:val="false"/>
                <w:i w:val="false"/>
                <w:color w:val="000000"/>
                <w:sz w:val="20"/>
              </w:rPr>
              <w:t>ние продукции</w:t>
            </w:r>
            <w:r>
              <w:br/>
            </w:r>
            <w:r>
              <w:rPr>
                <w:rFonts w:ascii="Times New Roman"/>
                <w:b w:val="false"/>
                <w:i w:val="false"/>
                <w:color w:val="000000"/>
                <w:sz w:val="20"/>
              </w:rPr>
              <w:t>
</w:t>
            </w:r>
            <w:r>
              <w:rPr>
                <w:rFonts w:ascii="Times New Roman"/>
                <w:b w:val="false"/>
                <w:i w:val="false"/>
                <w:color w:val="000000"/>
                <w:sz w:val="20"/>
              </w:rPr>
              <w:t>и сырья по</w:t>
            </w:r>
            <w:r>
              <w:br/>
            </w:r>
            <w:r>
              <w:rPr>
                <w:rFonts w:ascii="Times New Roman"/>
                <w:b w:val="false"/>
                <w:i w:val="false"/>
                <w:color w:val="000000"/>
                <w:sz w:val="20"/>
              </w:rPr>
              <w:t>
</w:t>
            </w:r>
            <w:r>
              <w:rPr>
                <w:rFonts w:ascii="Times New Roman"/>
                <w:b w:val="false"/>
                <w:i w:val="false"/>
                <w:color w:val="000000"/>
                <w:sz w:val="20"/>
              </w:rPr>
              <w:t>видам</w:t>
            </w:r>
            <w:r>
              <w:br/>
            </w:r>
            <w:r>
              <w:rPr>
                <w:rFonts w:ascii="Times New Roman"/>
                <w:b w:val="false"/>
                <w:i w:val="false"/>
                <w:color w:val="000000"/>
                <w:sz w:val="20"/>
              </w:rPr>
              <w:t>
</w:t>
            </w:r>
            <w:r>
              <w:rPr>
                <w:rFonts w:ascii="Times New Roman"/>
                <w:b w:val="false"/>
                <w:i w:val="false"/>
                <w:color w:val="000000"/>
                <w:sz w:val="20"/>
              </w:rPr>
              <w:t>животных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w:t>
            </w:r>
            <w:r>
              <w:br/>
            </w:r>
            <w:r>
              <w:rPr>
                <w:rFonts w:ascii="Times New Roman"/>
                <w:b w:val="false"/>
                <w:i w:val="false"/>
                <w:color w:val="000000"/>
                <w:sz w:val="20"/>
              </w:rPr>
              <w:t>
</w:t>
            </w:r>
            <w:r>
              <w:rPr>
                <w:rFonts w:ascii="Times New Roman"/>
                <w:b w:val="false"/>
                <w:i w:val="false"/>
                <w:color w:val="000000"/>
                <w:sz w:val="20"/>
              </w:rPr>
              <w:t>бiрлiгi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асы)/</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и другое)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цияларды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операций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w:t>
            </w:r>
            <w:r>
              <w:rPr>
                <w:rFonts w:ascii="Times New Roman"/>
                <w:b w:val="false"/>
                <w:i w:val="false"/>
                <w:color w:val="000000"/>
                <w:sz w:val="20"/>
              </w:rPr>
              <w:t>ү</w:t>
            </w:r>
            <w:r>
              <w:rPr>
                <w:rFonts w:ascii="Times New Roman"/>
                <w:b w:val="false"/>
                <w:i w:val="false"/>
                <w:color w:val="000000"/>
                <w:sz w:val="20"/>
              </w:rPr>
              <w:t>стi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шырады/</w:t>
            </w:r>
            <w:r>
              <w:br/>
            </w:r>
            <w:r>
              <w:rPr>
                <w:rFonts w:ascii="Times New Roman"/>
                <w:b w:val="false"/>
                <w:i w:val="false"/>
                <w:color w:val="000000"/>
                <w:sz w:val="20"/>
              </w:rPr>
              <w:t>
</w:t>
            </w:r>
            <w:r>
              <w:rPr>
                <w:rFonts w:ascii="Times New Roman"/>
                <w:b w:val="false"/>
                <w:i w:val="false"/>
                <w:color w:val="000000"/>
                <w:sz w:val="20"/>
              </w:rPr>
              <w:t>Поступило и</w:t>
            </w:r>
            <w:r>
              <w:br/>
            </w:r>
            <w:r>
              <w:rPr>
                <w:rFonts w:ascii="Times New Roman"/>
                <w:b w:val="false"/>
                <w:i w:val="false"/>
                <w:color w:val="000000"/>
                <w:sz w:val="20"/>
              </w:rPr>
              <w:t>
</w:t>
            </w:r>
            <w:r>
              <w:rPr>
                <w:rFonts w:ascii="Times New Roman"/>
                <w:b w:val="false"/>
                <w:i w:val="false"/>
                <w:color w:val="000000"/>
                <w:sz w:val="20"/>
              </w:rPr>
              <w:t>подвергнуто</w:t>
            </w:r>
            <w:r>
              <w:br/>
            </w:r>
            <w:r>
              <w:rPr>
                <w:rFonts w:ascii="Times New Roman"/>
                <w:b w:val="false"/>
                <w:i w:val="false"/>
                <w:color w:val="000000"/>
                <w:sz w:val="20"/>
              </w:rPr>
              <w:t>
</w:t>
            </w:r>
            <w:r>
              <w:rPr>
                <w:rFonts w:ascii="Times New Roman"/>
                <w:b w:val="false"/>
                <w:i w:val="false"/>
                <w:color w:val="000000"/>
                <w:sz w:val="20"/>
              </w:rPr>
              <w:t>ветеринарному</w:t>
            </w:r>
            <w:r>
              <w:br/>
            </w:r>
            <w:r>
              <w:rPr>
                <w:rFonts w:ascii="Times New Roman"/>
                <w:b w:val="false"/>
                <w:i w:val="false"/>
                <w:color w:val="000000"/>
                <w:sz w:val="20"/>
              </w:rPr>
              <w:t>
</w:t>
            </w:r>
            <w:r>
              <w:rPr>
                <w:rFonts w:ascii="Times New Roman"/>
                <w:b w:val="false"/>
                <w:i w:val="false"/>
                <w:color w:val="000000"/>
                <w:sz w:val="20"/>
              </w:rPr>
              <w:t>осмотру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 ары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арай ж</w:t>
            </w:r>
            <w:r>
              <w:rPr>
                <w:rFonts w:ascii="Times New Roman"/>
                <w:b w:val="false"/>
                <w:i w:val="false"/>
                <w:color w:val="000000"/>
                <w:sz w:val="20"/>
              </w:rPr>
              <w:t>ү</w:t>
            </w:r>
            <w:r>
              <w:rPr>
                <w:rFonts w:ascii="Times New Roman"/>
                <w:b w:val="false"/>
                <w:i w:val="false"/>
                <w:color w:val="000000"/>
                <w:sz w:val="20"/>
              </w:rPr>
              <w:t>руге</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w:t>
            </w:r>
            <w:r>
              <w:rPr>
                <w:rFonts w:ascii="Times New Roman"/>
                <w:b w:val="false"/>
                <w:i w:val="false"/>
                <w:color w:val="000000"/>
                <w:sz w:val="20"/>
              </w:rPr>
              <w:t>қ қ</w:t>
            </w:r>
            <w:r>
              <w:rPr>
                <w:rFonts w:ascii="Times New Roman"/>
                <w:b w:val="false"/>
                <w:i w:val="false"/>
                <w:color w:val="000000"/>
                <w:sz w:val="20"/>
              </w:rPr>
              <w:t>ызметтi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шешiмi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проследованию</w:t>
            </w:r>
            <w:r>
              <w:br/>
            </w:r>
            <w:r>
              <w:rPr>
                <w:rFonts w:ascii="Times New Roman"/>
                <w:b w:val="false"/>
                <w:i w:val="false"/>
                <w:color w:val="000000"/>
                <w:sz w:val="20"/>
              </w:rPr>
              <w:t>
</w:t>
            </w:r>
            <w:r>
              <w:rPr>
                <w:rFonts w:ascii="Times New Roman"/>
                <w:b w:val="false"/>
                <w:i w:val="false"/>
                <w:color w:val="000000"/>
                <w:sz w:val="20"/>
              </w:rPr>
              <w:t>без ограниче-</w:t>
            </w:r>
            <w:r>
              <w:br/>
            </w:r>
            <w:r>
              <w:rPr>
                <w:rFonts w:ascii="Times New Roman"/>
                <w:b w:val="false"/>
                <w:i w:val="false"/>
                <w:color w:val="000000"/>
                <w:sz w:val="20"/>
              </w:rPr>
              <w:t>
</w:t>
            </w:r>
            <w:r>
              <w:rPr>
                <w:rFonts w:ascii="Times New Roman"/>
                <w:b w:val="false"/>
                <w:i w:val="false"/>
                <w:color w:val="000000"/>
                <w:sz w:val="20"/>
              </w:rPr>
              <w:t>ний (по</w:t>
            </w:r>
            <w:r>
              <w:br/>
            </w:r>
            <w:r>
              <w:rPr>
                <w:rFonts w:ascii="Times New Roman"/>
                <w:b w:val="false"/>
                <w:i w:val="false"/>
                <w:color w:val="000000"/>
                <w:sz w:val="20"/>
              </w:rPr>
              <w:t>
</w:t>
            </w:r>
            <w:r>
              <w:rPr>
                <w:rFonts w:ascii="Times New Roman"/>
                <w:b w:val="false"/>
                <w:i w:val="false"/>
                <w:color w:val="000000"/>
                <w:sz w:val="20"/>
              </w:rPr>
              <w:t>решению вет.</w:t>
            </w:r>
            <w:r>
              <w:br/>
            </w:r>
            <w:r>
              <w:rPr>
                <w:rFonts w:ascii="Times New Roman"/>
                <w:b w:val="false"/>
                <w:i w:val="false"/>
                <w:color w:val="000000"/>
                <w:sz w:val="20"/>
              </w:rPr>
              <w:t>
</w:t>
            </w:r>
            <w:r>
              <w:rPr>
                <w:rFonts w:ascii="Times New Roman"/>
                <w:b w:val="false"/>
                <w:i w:val="false"/>
                <w:color w:val="000000"/>
                <w:sz w:val="20"/>
              </w:rPr>
              <w:t>службы)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алушы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импортеры,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экспортеры,</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получатели</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154"/>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Б бағанында жануарлардың түрлерi бойынша жануарлардан алынатын өнiмдер мен шикiзаттың жалпы атауы көрсетiледi./В графе Б указывается обобщенное название продуктов и сырья животного происхождения по видам животных.</w:t>
      </w:r>
      <w:r>
        <w:br/>
      </w:r>
      <w:r>
        <w:rPr>
          <w:rFonts w:ascii="Times New Roman"/>
          <w:b w:val="false"/>
          <w:i w:val="false"/>
          <w:color w:val="000000"/>
          <w:sz w:val="28"/>
        </w:rPr>
        <w:t>
</w:t>
      </w:r>
      <w:r>
        <w:rPr>
          <w:rFonts w:ascii="Times New Roman"/>
          <w:b w:val="false"/>
          <w:i w:val="false"/>
          <w:color w:val="000000"/>
          <w:sz w:val="28"/>
        </w:rPr>
        <w:t>
      2. Есепке түсiндiрме жазбада: жануарлардың, өнiмдердiң және жануарлардан алынатын шикiзаттың импорты кезiнде жүк жөнелтiлген импорттаушы елдердiң және облыстардың атауларын, ал экспорт кезiнде жүк шығарылған облыстарды және оларды экспорттаған елдердiң атауын көрсету қажет./В пояснительной записке к отчету следует указать: при импорте животных, продуктов и живсырья – названия стран-импортеров и областей, куда был направлен груз, а при экспорте - области, откуда груз вывезен и название стран, в которые их экспортировали.</w:t>
      </w:r>
    </w:p>
    <w:bookmarkEnd w:id="154"/>
    <w:bookmarkStart w:name="z339" w:id="155"/>
    <w:p>
      <w:pPr>
        <w:spacing w:after="0"/>
        <w:ind w:left="0"/>
        <w:jc w:val="both"/>
      </w:pPr>
      <w:r>
        <w:rPr>
          <w:rFonts w:ascii="Times New Roman"/>
          <w:b w:val="false"/>
          <w:i w:val="false"/>
          <w:color w:val="000000"/>
          <w:sz w:val="28"/>
        </w:rPr>
        <w:t>
       </w:t>
      </w:r>
      <w:r>
        <w:rPr>
          <w:rFonts w:ascii="Times New Roman"/>
          <w:b/>
          <w:i w:val="false"/>
          <w:color w:val="000000"/>
          <w:sz w:val="28"/>
        </w:rPr>
        <w:t>5. Мемлекеттiк шекара арқылы мемлекеттiк ветеринариялық-</w:t>
      </w:r>
      <w:r>
        <w:br/>
      </w:r>
      <w:r>
        <w:rPr>
          <w:rFonts w:ascii="Times New Roman"/>
          <w:b w:val="false"/>
          <w:i w:val="false"/>
          <w:color w:val="000000"/>
          <w:sz w:val="28"/>
        </w:rPr>
        <w:t>
      </w:t>
      </w:r>
      <w:r>
        <w:rPr>
          <w:rFonts w:ascii="Times New Roman"/>
          <w:b/>
          <w:i w:val="false"/>
          <w:color w:val="000000"/>
          <w:sz w:val="28"/>
        </w:rPr>
        <w:t>санитариялық бақылау бақылауындағы жүктердi тасымалдау</w:t>
      </w:r>
      <w:r>
        <w:br/>
      </w:r>
      <w:r>
        <w:rPr>
          <w:rFonts w:ascii="Times New Roman"/>
          <w:b w:val="false"/>
          <w:i w:val="false"/>
          <w:color w:val="000000"/>
          <w:sz w:val="28"/>
        </w:rPr>
        <w:t>
       </w:t>
      </w:r>
      <w:r>
        <w:rPr>
          <w:rFonts w:ascii="Times New Roman"/>
          <w:b/>
          <w:i w:val="false"/>
          <w:color w:val="000000"/>
          <w:sz w:val="28"/>
        </w:rPr>
        <w:t>кезiнде анықталған ветеринариялық–санитариялық ережелердi</w:t>
      </w:r>
      <w:r>
        <w:br/>
      </w:r>
      <w:r>
        <w:rPr>
          <w:rFonts w:ascii="Times New Roman"/>
          <w:b w:val="false"/>
          <w:i w:val="false"/>
          <w:color w:val="000000"/>
          <w:sz w:val="28"/>
        </w:rPr>
        <w:t>
                              </w:t>
      </w:r>
      <w:r>
        <w:rPr>
          <w:rFonts w:ascii="Times New Roman"/>
          <w:b/>
          <w:i w:val="false"/>
          <w:color w:val="000000"/>
          <w:sz w:val="28"/>
        </w:rPr>
        <w:t>бұзушылықтар/</w:t>
      </w:r>
      <w:r>
        <w:br/>
      </w:r>
      <w:r>
        <w:rPr>
          <w:rFonts w:ascii="Times New Roman"/>
          <w:b w:val="false"/>
          <w:i w:val="false"/>
          <w:color w:val="000000"/>
          <w:sz w:val="28"/>
        </w:rPr>
        <w:t>
      </w:t>
      </w:r>
      <w:r>
        <w:rPr>
          <w:rFonts w:ascii="Times New Roman"/>
          <w:b/>
          <w:i w:val="false"/>
          <w:color w:val="000000"/>
          <w:sz w:val="28"/>
        </w:rPr>
        <w:t>5. Выявленные нарушения ветеринарно-санитарных правил при</w:t>
      </w:r>
      <w:r>
        <w:br/>
      </w:r>
      <w:r>
        <w:rPr>
          <w:rFonts w:ascii="Times New Roman"/>
          <w:b w:val="false"/>
          <w:i w:val="false"/>
          <w:color w:val="000000"/>
          <w:sz w:val="28"/>
        </w:rPr>
        <w:t>
                </w:t>
      </w:r>
      <w:r>
        <w:rPr>
          <w:rFonts w:ascii="Times New Roman"/>
          <w:b/>
          <w:i w:val="false"/>
          <w:color w:val="000000"/>
          <w:sz w:val="28"/>
        </w:rPr>
        <w:t>перевозках подконтрольных государственному</w:t>
      </w:r>
      <w:r>
        <w:br/>
      </w:r>
      <w:r>
        <w:rPr>
          <w:rFonts w:ascii="Times New Roman"/>
          <w:b w:val="false"/>
          <w:i w:val="false"/>
          <w:color w:val="000000"/>
          <w:sz w:val="28"/>
        </w:rPr>
        <w:t>
                 </w:t>
      </w:r>
      <w:r>
        <w:rPr>
          <w:rFonts w:ascii="Times New Roman"/>
          <w:b/>
          <w:i w:val="false"/>
          <w:color w:val="000000"/>
          <w:sz w:val="28"/>
        </w:rPr>
        <w:t>ветеринарно-санитарному контролю грузов через</w:t>
      </w:r>
      <w:r>
        <w:br/>
      </w:r>
      <w:r>
        <w:rPr>
          <w:rFonts w:ascii="Times New Roman"/>
          <w:b w:val="false"/>
          <w:i w:val="false"/>
          <w:color w:val="000000"/>
          <w:sz w:val="28"/>
        </w:rPr>
        <w:t>
                        </w:t>
      </w:r>
      <w:r>
        <w:rPr>
          <w:rFonts w:ascii="Times New Roman"/>
          <w:b/>
          <w:i w:val="false"/>
          <w:color w:val="000000"/>
          <w:sz w:val="28"/>
        </w:rPr>
        <w:t>государственную границу</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3167"/>
        <w:gridCol w:w="2668"/>
        <w:gridCol w:w="2429"/>
        <w:gridCol w:w="2988"/>
      </w:tblGrid>
      <w:tr>
        <w:trPr>
          <w:trHeight w:val="285"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фитосанитариялы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бекеттi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(пункттi</w:t>
            </w:r>
            <w:r>
              <w:rPr>
                <w:rFonts w:ascii="Times New Roman"/>
                <w:b w:val="false"/>
                <w:i w:val="false"/>
                <w:color w:val="000000"/>
                <w:sz w:val="20"/>
              </w:rPr>
              <w:t>ң</w:t>
            </w:r>
            <w:r>
              <w:rPr>
                <w:rFonts w:ascii="Times New Roman"/>
                <w:b w:val="false"/>
                <w:i w:val="false"/>
                <w:color w:val="000000"/>
                <w:sz w:val="20"/>
              </w:rPr>
              <w:t>)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фитосанитарного</w:t>
            </w:r>
            <w:r>
              <w:br/>
            </w:r>
            <w:r>
              <w:rPr>
                <w:rFonts w:ascii="Times New Roman"/>
                <w:b w:val="false"/>
                <w:i w:val="false"/>
                <w:color w:val="000000"/>
                <w:sz w:val="20"/>
              </w:rPr>
              <w:t>
</w:t>
            </w:r>
            <w:r>
              <w:rPr>
                <w:rFonts w:ascii="Times New Roman"/>
                <w:b w:val="false"/>
                <w:i w:val="false"/>
                <w:color w:val="000000"/>
                <w:sz w:val="20"/>
              </w:rPr>
              <w:t>поста (пункта),</w:t>
            </w:r>
            <w:r>
              <w:br/>
            </w:r>
            <w:r>
              <w:rPr>
                <w:rFonts w:ascii="Times New Roman"/>
                <w:b w:val="false"/>
                <w:i w:val="false"/>
                <w:color w:val="000000"/>
                <w:sz w:val="20"/>
              </w:rPr>
              <w:t>
</w:t>
            </w:r>
            <w:r>
              <w:rPr>
                <w:rFonts w:ascii="Times New Roman"/>
                <w:b w:val="false"/>
                <w:i w:val="false"/>
                <w:color w:val="000000"/>
                <w:sz w:val="20"/>
              </w:rPr>
              <w:t>выявившего</w:t>
            </w:r>
            <w:r>
              <w:br/>
            </w:r>
            <w:r>
              <w:rPr>
                <w:rFonts w:ascii="Times New Roman"/>
                <w:b w:val="false"/>
                <w:i w:val="false"/>
                <w:color w:val="000000"/>
                <w:sz w:val="20"/>
              </w:rPr>
              <w:t>
</w:t>
            </w:r>
            <w:r>
              <w:rPr>
                <w:rFonts w:ascii="Times New Roman"/>
                <w:b w:val="false"/>
                <w:i w:val="false"/>
                <w:color w:val="000000"/>
                <w:sz w:val="20"/>
              </w:rPr>
              <w:t>нарушения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аны</w:t>
            </w:r>
            <w:r>
              <w:rPr>
                <w:rFonts w:ascii="Times New Roman"/>
                <w:b w:val="false"/>
                <w:i w:val="false"/>
                <w:color w:val="000000"/>
                <w:sz w:val="20"/>
              </w:rPr>
              <w:t>қ</w:t>
            </w:r>
            <w:r>
              <w:rPr>
                <w:rFonts w:ascii="Times New Roman"/>
                <w:b w:val="false"/>
                <w:i w:val="false"/>
                <w:color w:val="000000"/>
                <w:sz w:val="20"/>
              </w:rPr>
              <w:t>талды (саны)/Выявлено нарушений (число)</w:t>
            </w:r>
          </w:p>
        </w:tc>
      </w:tr>
      <w:tr>
        <w:trPr>
          <w:trHeight w:val="285" w:hRule="atLeast"/>
        </w:trPr>
        <w:tc>
          <w:tcPr>
            <w:tcW w:w="0" w:type="auto"/>
            <w:vMerge/>
            <w:tcBorders>
              <w:top w:val="nil"/>
              <w:left w:val="single" w:color="cfcfcf" w:sz="5"/>
              <w:bottom w:val="single" w:color="cfcfcf" w:sz="5"/>
              <w:right w:val="single" w:color="cfcfcf" w:sz="5"/>
            </w:tcBorders>
          </w:tcP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ку</w:t>
            </w:r>
            <w:r>
              <w:rPr>
                <w:rFonts w:ascii="Times New Roman"/>
                <w:b w:val="false"/>
                <w:i w:val="false"/>
                <w:color w:val="000000"/>
                <w:sz w:val="20"/>
              </w:rPr>
              <w:t>ә</w:t>
            </w:r>
            <w:r>
              <w:rPr>
                <w:rFonts w:ascii="Times New Roman"/>
                <w:b w:val="false"/>
                <w:i w:val="false"/>
                <w:color w:val="000000"/>
                <w:sz w:val="20"/>
              </w:rPr>
              <w:t>лiктi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(сертификатты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немесе </w:t>
            </w:r>
            <w:r>
              <w:rPr>
                <w:rFonts w:ascii="Times New Roman"/>
                <w:b w:val="false"/>
                <w:i w:val="false"/>
                <w:color w:val="000000"/>
                <w:sz w:val="20"/>
              </w:rPr>
              <w:t>Қ</w:t>
            </w:r>
            <w:r>
              <w:rPr>
                <w:rFonts w:ascii="Times New Roman"/>
                <w:b w:val="false"/>
                <w:i w:val="false"/>
                <w:color w:val="000000"/>
                <w:sz w:val="20"/>
              </w:rPr>
              <w:t>Р Бас</w:t>
            </w:r>
            <w:r>
              <w:br/>
            </w:r>
            <w:r>
              <w:rPr>
                <w:rFonts w:ascii="Times New Roman"/>
                <w:b w:val="false"/>
                <w:i w:val="false"/>
                <w:color w:val="000000"/>
                <w:sz w:val="20"/>
              </w:rPr>
              <w:t>
</w:t>
            </w:r>
            <w:r>
              <w:rPr>
                <w:rFonts w:ascii="Times New Roman"/>
                <w:b w:val="false"/>
                <w:i w:val="false"/>
                <w:color w:val="000000"/>
                <w:sz w:val="20"/>
              </w:rPr>
              <w:t>мемветинспекторыны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ұқ</w:t>
            </w:r>
            <w:r>
              <w:rPr>
                <w:rFonts w:ascii="Times New Roman"/>
                <w:b w:val="false"/>
                <w:i w:val="false"/>
                <w:color w:val="000000"/>
                <w:sz w:val="20"/>
              </w:rPr>
              <w:t>сатыны</w:t>
            </w:r>
            <w:r>
              <w:rPr>
                <w:rFonts w:ascii="Times New Roman"/>
                <w:b w:val="false"/>
                <w:i w:val="false"/>
                <w:color w:val="000000"/>
                <w:sz w:val="20"/>
              </w:rPr>
              <w:t>ң</w:t>
            </w:r>
            <w:r>
              <w:rPr>
                <w:rFonts w:ascii="Times New Roman"/>
                <w:b w:val="false"/>
                <w:i w:val="false"/>
                <w:color w:val="000000"/>
                <w:sz w:val="20"/>
              </w:rPr>
              <w:t xml:space="preserve"> болмауы/</w:t>
            </w:r>
            <w:r>
              <w:br/>
            </w:r>
            <w:r>
              <w:rPr>
                <w:rFonts w:ascii="Times New Roman"/>
                <w:b w:val="false"/>
                <w:i w:val="false"/>
                <w:color w:val="000000"/>
                <w:sz w:val="20"/>
              </w:rPr>
              <w:t>
</w:t>
            </w:r>
            <w:r>
              <w:rPr>
                <w:rFonts w:ascii="Times New Roman"/>
                <w:b w:val="false"/>
                <w:i w:val="false"/>
                <w:color w:val="000000"/>
                <w:sz w:val="20"/>
              </w:rPr>
              <w:t>отсутствие</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свидетельства</w:t>
            </w:r>
            <w:r>
              <w:br/>
            </w:r>
            <w:r>
              <w:rPr>
                <w:rFonts w:ascii="Times New Roman"/>
                <w:b w:val="false"/>
                <w:i w:val="false"/>
                <w:color w:val="000000"/>
                <w:sz w:val="20"/>
              </w:rPr>
              <w:t>
</w:t>
            </w:r>
            <w:r>
              <w:rPr>
                <w:rFonts w:ascii="Times New Roman"/>
                <w:b w:val="false"/>
                <w:i w:val="false"/>
                <w:color w:val="000000"/>
                <w:sz w:val="20"/>
              </w:rPr>
              <w:t>(сертификата) или</w:t>
            </w:r>
            <w:r>
              <w:br/>
            </w:r>
            <w:r>
              <w:rPr>
                <w:rFonts w:ascii="Times New Roman"/>
                <w:b w:val="false"/>
                <w:i w:val="false"/>
                <w:color w:val="000000"/>
                <w:sz w:val="20"/>
              </w:rPr>
              <w:t>
</w:t>
            </w:r>
            <w:r>
              <w:rPr>
                <w:rFonts w:ascii="Times New Roman"/>
                <w:b w:val="false"/>
                <w:i w:val="false"/>
                <w:color w:val="000000"/>
                <w:sz w:val="20"/>
              </w:rPr>
              <w:t>разрешения Главного</w:t>
            </w:r>
            <w:r>
              <w:br/>
            </w:r>
            <w:r>
              <w:rPr>
                <w:rFonts w:ascii="Times New Roman"/>
                <w:b w:val="false"/>
                <w:i w:val="false"/>
                <w:color w:val="000000"/>
                <w:sz w:val="20"/>
              </w:rPr>
              <w:t>
</w:t>
            </w:r>
            <w:r>
              <w:rPr>
                <w:rFonts w:ascii="Times New Roman"/>
                <w:b w:val="false"/>
                <w:i w:val="false"/>
                <w:color w:val="000000"/>
                <w:sz w:val="20"/>
              </w:rPr>
              <w:t>госветинспектора РК</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кезiнде к</w:t>
            </w:r>
            <w:r>
              <w:rPr>
                <w:rFonts w:ascii="Times New Roman"/>
                <w:b w:val="false"/>
                <w:i w:val="false"/>
                <w:color w:val="000000"/>
                <w:sz w:val="20"/>
              </w:rPr>
              <w:t>ү</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ережесiн</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нарушения правил</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животных при</w:t>
            </w:r>
            <w:r>
              <w:br/>
            </w:r>
            <w:r>
              <w:rPr>
                <w:rFonts w:ascii="Times New Roman"/>
                <w:b w:val="false"/>
                <w:i w:val="false"/>
                <w:color w:val="000000"/>
                <w:sz w:val="20"/>
              </w:rPr>
              <w:t>
</w:t>
            </w:r>
            <w:r>
              <w:rPr>
                <w:rFonts w:ascii="Times New Roman"/>
                <w:b w:val="false"/>
                <w:i w:val="false"/>
                <w:color w:val="000000"/>
                <w:sz w:val="20"/>
              </w:rPr>
              <w:t>транспортировке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дауалауын</w:t>
            </w:r>
            <w:r>
              <w:br/>
            </w:r>
            <w:r>
              <w:rPr>
                <w:rFonts w:ascii="Times New Roman"/>
                <w:b w:val="false"/>
                <w:i w:val="false"/>
                <w:color w:val="000000"/>
                <w:sz w:val="20"/>
              </w:rPr>
              <w:t>
</w:t>
            </w:r>
            <w:r>
              <w:rPr>
                <w:rFonts w:ascii="Times New Roman"/>
                <w:b w:val="false"/>
                <w:i w:val="false"/>
                <w:color w:val="000000"/>
                <w:sz w:val="20"/>
              </w:rPr>
              <w:t>толы</w:t>
            </w:r>
            <w:r>
              <w:rPr>
                <w:rFonts w:ascii="Times New Roman"/>
                <w:b w:val="false"/>
                <w:i w:val="false"/>
                <w:color w:val="000000"/>
                <w:sz w:val="20"/>
              </w:rPr>
              <w:t>қ</w:t>
            </w:r>
            <w:r>
              <w:rPr>
                <w:rFonts w:ascii="Times New Roman"/>
                <w:b w:val="false"/>
                <w:i w:val="false"/>
                <w:color w:val="000000"/>
                <w:sz w:val="20"/>
              </w:rPr>
              <w:t xml:space="preserve"> жасамай</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животных с</w:t>
            </w:r>
            <w:r>
              <w:br/>
            </w:r>
            <w:r>
              <w:rPr>
                <w:rFonts w:ascii="Times New Roman"/>
                <w:b w:val="false"/>
                <w:i w:val="false"/>
                <w:color w:val="000000"/>
                <w:sz w:val="20"/>
              </w:rPr>
              <w:t>
</w:t>
            </w:r>
            <w:r>
              <w:rPr>
                <w:rFonts w:ascii="Times New Roman"/>
                <w:b w:val="false"/>
                <w:i w:val="false"/>
                <w:color w:val="000000"/>
                <w:sz w:val="20"/>
              </w:rPr>
              <w:t>неполными</w:t>
            </w:r>
            <w:r>
              <w:br/>
            </w:r>
            <w:r>
              <w:rPr>
                <w:rFonts w:ascii="Times New Roman"/>
                <w:b w:val="false"/>
                <w:i w:val="false"/>
                <w:color w:val="000000"/>
                <w:sz w:val="20"/>
              </w:rPr>
              <w:t>
</w:t>
            </w:r>
            <w:r>
              <w:rPr>
                <w:rFonts w:ascii="Times New Roman"/>
                <w:b w:val="false"/>
                <w:i w:val="false"/>
                <w:color w:val="000000"/>
                <w:sz w:val="20"/>
              </w:rPr>
              <w:t>ветеринарными</w:t>
            </w:r>
            <w:r>
              <w:br/>
            </w:r>
            <w:r>
              <w:rPr>
                <w:rFonts w:ascii="Times New Roman"/>
                <w:b w:val="false"/>
                <w:i w:val="false"/>
                <w:color w:val="000000"/>
                <w:sz w:val="20"/>
              </w:rPr>
              <w:t>
</w:t>
            </w:r>
            <w:r>
              <w:rPr>
                <w:rFonts w:ascii="Times New Roman"/>
                <w:b w:val="false"/>
                <w:i w:val="false"/>
                <w:color w:val="000000"/>
                <w:sz w:val="20"/>
              </w:rPr>
              <w:t>обработками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нормаларынан</w:t>
            </w:r>
            <w:r>
              <w:br/>
            </w:r>
            <w:r>
              <w:rPr>
                <w:rFonts w:ascii="Times New Roman"/>
                <w:b w:val="false"/>
                <w:i w:val="false"/>
                <w:color w:val="000000"/>
                <w:sz w:val="20"/>
              </w:rPr>
              <w:t>
</w:t>
            </w:r>
            <w:r>
              <w:rPr>
                <w:rFonts w:ascii="Times New Roman"/>
                <w:b w:val="false"/>
                <w:i w:val="false"/>
                <w:color w:val="000000"/>
                <w:sz w:val="20"/>
              </w:rPr>
              <w:t>арты</w:t>
            </w:r>
            <w:r>
              <w:rPr>
                <w:rFonts w:ascii="Times New Roman"/>
                <w:b w:val="false"/>
                <w:i w:val="false"/>
                <w:color w:val="000000"/>
                <w:sz w:val="20"/>
              </w:rPr>
              <w:t>қ</w:t>
            </w:r>
            <w:r>
              <w:rPr>
                <w:rFonts w:ascii="Times New Roman"/>
                <w:b w:val="false"/>
                <w:i w:val="false"/>
                <w:color w:val="000000"/>
                <w:sz w:val="20"/>
              </w:rPr>
              <w:t xml:space="preserve"> жануарларды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животных с</w:t>
            </w:r>
            <w:r>
              <w:br/>
            </w:r>
            <w:r>
              <w:rPr>
                <w:rFonts w:ascii="Times New Roman"/>
                <w:b w:val="false"/>
                <w:i w:val="false"/>
                <w:color w:val="000000"/>
                <w:sz w:val="20"/>
              </w:rPr>
              <w:t>
</w:t>
            </w:r>
            <w:r>
              <w:rPr>
                <w:rFonts w:ascii="Times New Roman"/>
                <w:b w:val="false"/>
                <w:i w:val="false"/>
                <w:color w:val="000000"/>
                <w:sz w:val="20"/>
              </w:rPr>
              <w:t>превышением норм</w:t>
            </w:r>
            <w:r>
              <w:br/>
            </w:r>
            <w:r>
              <w:rPr>
                <w:rFonts w:ascii="Times New Roman"/>
                <w:b w:val="false"/>
                <w:i w:val="false"/>
                <w:color w:val="000000"/>
                <w:sz w:val="20"/>
              </w:rPr>
              <w:t>
</w:t>
            </w:r>
            <w:r>
              <w:rPr>
                <w:rFonts w:ascii="Times New Roman"/>
                <w:b w:val="false"/>
                <w:i w:val="false"/>
                <w:color w:val="000000"/>
                <w:sz w:val="20"/>
              </w:rPr>
              <w:t>погрузки</w:t>
            </w:r>
          </w:p>
        </w:tc>
      </w:tr>
      <w:tr>
        <w:trPr>
          <w:trHeight w:val="28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3762"/>
        <w:gridCol w:w="911"/>
        <w:gridCol w:w="911"/>
        <w:gridCol w:w="971"/>
        <w:gridCol w:w="35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аны</w:t>
            </w:r>
            <w:r>
              <w:rPr>
                <w:rFonts w:ascii="Times New Roman"/>
                <w:b w:val="false"/>
                <w:i w:val="false"/>
                <w:color w:val="000000"/>
                <w:sz w:val="20"/>
              </w:rPr>
              <w:t>қ</w:t>
            </w:r>
            <w:r>
              <w:rPr>
                <w:rFonts w:ascii="Times New Roman"/>
                <w:b w:val="false"/>
                <w:i w:val="false"/>
                <w:color w:val="000000"/>
                <w:sz w:val="20"/>
              </w:rPr>
              <w:t>талды (саны)/Выявлено нарушений (число)</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ктердi тасымалдау</w:t>
            </w:r>
            <w:r>
              <w:br/>
            </w:r>
            <w:r>
              <w:rPr>
                <w:rFonts w:ascii="Times New Roman"/>
                <w:b w:val="false"/>
                <w:i w:val="false"/>
                <w:color w:val="000000"/>
                <w:sz w:val="20"/>
              </w:rPr>
              <w:t>
</w:t>
            </w:r>
            <w:r>
              <w:rPr>
                <w:rFonts w:ascii="Times New Roman"/>
                <w:b w:val="false"/>
                <w:i w:val="false"/>
                <w:color w:val="000000"/>
                <w:sz w:val="20"/>
              </w:rPr>
              <w:t>кезiнде 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зылушылы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жалпы саны/Общее</w:t>
            </w:r>
            <w:r>
              <w:br/>
            </w:r>
            <w:r>
              <w:rPr>
                <w:rFonts w:ascii="Times New Roman"/>
                <w:b w:val="false"/>
                <w:i w:val="false"/>
                <w:color w:val="000000"/>
                <w:sz w:val="20"/>
              </w:rPr>
              <w:t>
</w:t>
            </w:r>
            <w:r>
              <w:rPr>
                <w:rFonts w:ascii="Times New Roman"/>
                <w:b w:val="false"/>
                <w:i w:val="false"/>
                <w:color w:val="000000"/>
                <w:sz w:val="20"/>
              </w:rPr>
              <w:t>число выявленных</w:t>
            </w:r>
            <w:r>
              <w:br/>
            </w:r>
            <w:r>
              <w:rPr>
                <w:rFonts w:ascii="Times New Roman"/>
                <w:b w:val="false"/>
                <w:i w:val="false"/>
                <w:color w:val="000000"/>
                <w:sz w:val="20"/>
              </w:rPr>
              <w:t>
</w:t>
            </w:r>
            <w:r>
              <w:rPr>
                <w:rFonts w:ascii="Times New Roman"/>
                <w:b w:val="false"/>
                <w:i w:val="false"/>
                <w:color w:val="000000"/>
                <w:sz w:val="20"/>
              </w:rPr>
              <w:t>нарушений при</w:t>
            </w:r>
            <w:r>
              <w:br/>
            </w:r>
            <w:r>
              <w:rPr>
                <w:rFonts w:ascii="Times New Roman"/>
                <w:b w:val="false"/>
                <w:i w:val="false"/>
                <w:color w:val="000000"/>
                <w:sz w:val="20"/>
              </w:rPr>
              <w:t>
</w:t>
            </w:r>
            <w:r>
              <w:rPr>
                <w:rFonts w:ascii="Times New Roman"/>
                <w:b w:val="false"/>
                <w:i w:val="false"/>
                <w:color w:val="000000"/>
                <w:sz w:val="20"/>
              </w:rPr>
              <w:t>транспортировке</w:t>
            </w:r>
            <w:r>
              <w:br/>
            </w:r>
            <w:r>
              <w:rPr>
                <w:rFonts w:ascii="Times New Roman"/>
                <w:b w:val="false"/>
                <w:i w:val="false"/>
                <w:color w:val="000000"/>
                <w:sz w:val="20"/>
              </w:rPr>
              <w:t>
</w:t>
            </w:r>
            <w:r>
              <w:rPr>
                <w:rFonts w:ascii="Times New Roman"/>
                <w:b w:val="false"/>
                <w:i w:val="false"/>
                <w:color w:val="000000"/>
                <w:sz w:val="20"/>
              </w:rPr>
              <w:t>грузов</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пен жануарлардан</w:t>
            </w:r>
            <w:r>
              <w:br/>
            </w:r>
            <w:r>
              <w:rPr>
                <w:rFonts w:ascii="Times New Roman"/>
                <w:b w:val="false"/>
                <w:i w:val="false"/>
                <w:color w:val="000000"/>
                <w:sz w:val="20"/>
              </w:rPr>
              <w:t>
</w:t>
            </w:r>
            <w:r>
              <w:rPr>
                <w:rFonts w:ascii="Times New Roman"/>
                <w:b w:val="false"/>
                <w:i w:val="false"/>
                <w:color w:val="000000"/>
                <w:sz w:val="20"/>
              </w:rPr>
              <w:t>алынатын шикiзатты</w:t>
            </w:r>
            <w:r>
              <w:br/>
            </w:r>
            <w:r>
              <w:rPr>
                <w:rFonts w:ascii="Times New Roman"/>
                <w:b w:val="false"/>
                <w:i w:val="false"/>
                <w:color w:val="000000"/>
                <w:sz w:val="20"/>
              </w:rPr>
              <w:t>
</w:t>
            </w:r>
            <w:r>
              <w:rPr>
                <w:rFonts w:ascii="Times New Roman"/>
                <w:b w:val="false"/>
                <w:i w:val="false"/>
                <w:color w:val="000000"/>
                <w:sz w:val="20"/>
              </w:rPr>
              <w:t>тасымалдауды</w:t>
            </w:r>
            <w:r>
              <w:rPr>
                <w:rFonts w:ascii="Times New Roman"/>
                <w:b w:val="false"/>
                <w:i w:val="false"/>
                <w:color w:val="000000"/>
                <w:sz w:val="20"/>
              </w:rPr>
              <w:t>ң</w:t>
            </w:r>
            <w:r>
              <w:rPr>
                <w:rFonts w:ascii="Times New Roman"/>
                <w:b w:val="false"/>
                <w:i w:val="false"/>
                <w:color w:val="000000"/>
                <w:sz w:val="20"/>
              </w:rPr>
              <w:t xml:space="preserve"> шарттарын</w:t>
            </w:r>
            <w:r>
              <w:br/>
            </w:r>
            <w:r>
              <w:rPr>
                <w:rFonts w:ascii="Times New Roman"/>
                <w:b w:val="false"/>
                <w:i w:val="false"/>
                <w:color w:val="000000"/>
                <w:sz w:val="20"/>
              </w:rPr>
              <w:t>
</w:t>
            </w:r>
            <w:r>
              <w:rPr>
                <w:rFonts w:ascii="Times New Roman"/>
                <w:b w:val="false"/>
                <w:i w:val="false"/>
                <w:color w:val="000000"/>
                <w:sz w:val="20"/>
              </w:rPr>
              <w:t>(режимiн) са</w:t>
            </w:r>
            <w:r>
              <w:rPr>
                <w:rFonts w:ascii="Times New Roman"/>
                <w:b w:val="false"/>
                <w:i w:val="false"/>
                <w:color w:val="000000"/>
                <w:sz w:val="20"/>
              </w:rPr>
              <w:t>қ</w:t>
            </w:r>
            <w:r>
              <w:rPr>
                <w:rFonts w:ascii="Times New Roman"/>
                <w:b w:val="false"/>
                <w:i w:val="false"/>
                <w:color w:val="000000"/>
                <w:sz w:val="20"/>
              </w:rPr>
              <w:t>тамау/</w:t>
            </w:r>
            <w:r>
              <w:br/>
            </w:r>
            <w:r>
              <w:rPr>
                <w:rFonts w:ascii="Times New Roman"/>
                <w:b w:val="false"/>
                <w:i w:val="false"/>
                <w:color w:val="000000"/>
                <w:sz w:val="20"/>
              </w:rPr>
              <w:t>
</w:t>
            </w:r>
            <w:r>
              <w:rPr>
                <w:rFonts w:ascii="Times New Roman"/>
                <w:b w:val="false"/>
                <w:i w:val="false"/>
                <w:color w:val="000000"/>
                <w:sz w:val="20"/>
              </w:rPr>
              <w:t>несоблюдение условий</w:t>
            </w:r>
            <w:r>
              <w:br/>
            </w:r>
            <w:r>
              <w:rPr>
                <w:rFonts w:ascii="Times New Roman"/>
                <w:b w:val="false"/>
                <w:i w:val="false"/>
                <w:color w:val="000000"/>
                <w:sz w:val="20"/>
              </w:rPr>
              <w:t>
</w:t>
            </w:r>
            <w:r>
              <w:rPr>
                <w:rFonts w:ascii="Times New Roman"/>
                <w:b w:val="false"/>
                <w:i w:val="false"/>
                <w:color w:val="000000"/>
                <w:sz w:val="20"/>
              </w:rPr>
              <w:t>(режима) перевозки мяса</w:t>
            </w:r>
            <w:r>
              <w:br/>
            </w:r>
            <w:r>
              <w:rPr>
                <w:rFonts w:ascii="Times New Roman"/>
                <w:b w:val="false"/>
                <w:i w:val="false"/>
                <w:color w:val="000000"/>
                <w:sz w:val="20"/>
              </w:rPr>
              <w:t>
</w:t>
            </w:r>
            <w:r>
              <w:rPr>
                <w:rFonts w:ascii="Times New Roman"/>
                <w:b w:val="false"/>
                <w:i w:val="false"/>
                <w:color w:val="000000"/>
                <w:sz w:val="20"/>
              </w:rPr>
              <w:t>и жив. сырья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 кезiнде</w:t>
            </w:r>
            <w:r>
              <w:br/>
            </w:r>
            <w:r>
              <w:rPr>
                <w:rFonts w:ascii="Times New Roman"/>
                <w:b w:val="false"/>
                <w:i w:val="false"/>
                <w:color w:val="000000"/>
                <w:sz w:val="20"/>
              </w:rPr>
              <w:t>
</w:t>
            </w: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ережелердi са</w:t>
            </w:r>
            <w:r>
              <w:rPr>
                <w:rFonts w:ascii="Times New Roman"/>
                <w:b w:val="false"/>
                <w:i w:val="false"/>
                <w:color w:val="000000"/>
                <w:sz w:val="20"/>
              </w:rPr>
              <w:t>қ</w:t>
            </w:r>
            <w:r>
              <w:rPr>
                <w:rFonts w:ascii="Times New Roman"/>
                <w:b w:val="false"/>
                <w:i w:val="false"/>
                <w:color w:val="000000"/>
                <w:sz w:val="20"/>
              </w:rPr>
              <w:t>тамау/</w:t>
            </w:r>
            <w:r>
              <w:br/>
            </w:r>
            <w:r>
              <w:rPr>
                <w:rFonts w:ascii="Times New Roman"/>
                <w:b w:val="false"/>
                <w:i w:val="false"/>
                <w:color w:val="000000"/>
                <w:sz w:val="20"/>
              </w:rPr>
              <w:t>
</w:t>
            </w: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ветеринарно-санитарных</w:t>
            </w:r>
            <w:r>
              <w:br/>
            </w:r>
            <w:r>
              <w:rPr>
                <w:rFonts w:ascii="Times New Roman"/>
                <w:b w:val="false"/>
                <w:i w:val="false"/>
                <w:color w:val="000000"/>
                <w:sz w:val="20"/>
              </w:rPr>
              <w:t>
</w:t>
            </w:r>
            <w:r>
              <w:rPr>
                <w:rFonts w:ascii="Times New Roman"/>
                <w:b w:val="false"/>
                <w:i w:val="false"/>
                <w:color w:val="000000"/>
                <w:sz w:val="20"/>
              </w:rPr>
              <w:t>правил при экспорте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зылушылы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т</w:t>
            </w:r>
            <w:r>
              <w:rPr>
                <w:rFonts w:ascii="Times New Roman"/>
                <w:b w:val="false"/>
                <w:i w:val="false"/>
                <w:color w:val="000000"/>
                <w:sz w:val="20"/>
              </w:rPr>
              <w:t>ү</w:t>
            </w:r>
            <w:r>
              <w:rPr>
                <w:rFonts w:ascii="Times New Roman"/>
                <w:b w:val="false"/>
                <w:i w:val="false"/>
                <w:color w:val="000000"/>
                <w:sz w:val="20"/>
              </w:rPr>
              <w:t>рлерi/</w:t>
            </w:r>
            <w:r>
              <w:br/>
            </w:r>
            <w:r>
              <w:rPr>
                <w:rFonts w:ascii="Times New Roman"/>
                <w:b w:val="false"/>
                <w:i w:val="false"/>
                <w:color w:val="000000"/>
                <w:sz w:val="20"/>
              </w:rPr>
              <w:t>
</w:t>
            </w:r>
            <w:r>
              <w:rPr>
                <w:rFonts w:ascii="Times New Roman"/>
                <w:b w:val="false"/>
                <w:i w:val="false"/>
                <w:color w:val="000000"/>
                <w:sz w:val="20"/>
              </w:rPr>
              <w:t>прочие виды</w:t>
            </w:r>
            <w:r>
              <w:br/>
            </w:r>
            <w:r>
              <w:rPr>
                <w:rFonts w:ascii="Times New Roman"/>
                <w:b w:val="false"/>
                <w:i w:val="false"/>
                <w:color w:val="000000"/>
                <w:sz w:val="20"/>
              </w:rPr>
              <w:t>
</w:t>
            </w:r>
            <w:r>
              <w:rPr>
                <w:rFonts w:ascii="Times New Roman"/>
                <w:b w:val="false"/>
                <w:i w:val="false"/>
                <w:color w:val="000000"/>
                <w:sz w:val="20"/>
              </w:rPr>
              <w:t>нарушений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340" w:id="15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 жүктердi тасымалдаудың ветеринариялық–санитариялық ережелерiн бұзушылықтардың барлық түрлерi ескерiлуi қажет бұзушылықтарды есепке алу кiтабының деректерi негiзiнде жасалады: Қазақстан Республикасына келген, Қазақстан Республикасының шекарасынан тыс түсiрiлген және Қазақстан Республикасының аумағы бойынша транзитпен тасымалданған./Отчет составляется на основе данных книги учета нарушений, где должны быть учтены все виды нарушений ветеринарно-санитарных правил перевозки грузов: прибывших в Республику Казахстан, отгруженных за пределы Республики Казахстан и провозимых по территории Республики Казахстан транзитом.</w:t>
      </w:r>
      <w:r>
        <w:br/>
      </w:r>
      <w:r>
        <w:rPr>
          <w:rFonts w:ascii="Times New Roman"/>
          <w:b w:val="false"/>
          <w:i w:val="false"/>
          <w:color w:val="000000"/>
          <w:sz w:val="28"/>
        </w:rPr>
        <w:t>
</w:t>
      </w:r>
      <w:r>
        <w:rPr>
          <w:rFonts w:ascii="Times New Roman"/>
          <w:b w:val="false"/>
          <w:i w:val="false"/>
          <w:color w:val="000000"/>
          <w:sz w:val="28"/>
        </w:rPr>
        <w:t>
      2. 2-бағанда тексерiп қарау (тексеру) кезiнде жануарлардың жүру жолында оларға күтiм жасауда анықталған бұзушылықтар (судың, жемшөптiң, төсенiштiң, желдеткiштiң болмауы және тағы басқалары) көрсетiледi./В графе 2 указываются выявленные на момент осмотра (проверки) нарушения при обслуживании животных в пути их следования (отсутствие воды, корма, подстилки, вентиляции и так далее).</w:t>
      </w:r>
      <w:r>
        <w:br/>
      </w:r>
      <w:r>
        <w:rPr>
          <w:rFonts w:ascii="Times New Roman"/>
          <w:b w:val="false"/>
          <w:i w:val="false"/>
          <w:color w:val="000000"/>
          <w:sz w:val="28"/>
        </w:rPr>
        <w:t>
</w:t>
      </w:r>
      <w:r>
        <w:rPr>
          <w:rFonts w:ascii="Times New Roman"/>
          <w:b w:val="false"/>
          <w:i w:val="false"/>
          <w:color w:val="000000"/>
          <w:sz w:val="28"/>
        </w:rPr>
        <w:t>
      3. 3-бағанда қоса жүретiн ветеринариялық сертификаттарда көрсетiлетiн толық жасалмаған ветеринариялық дауалаулардың фактiлерi көрсетiлуi қажет. Осы жерде жануарларға егулер вакцинаны пайдалану бойынша нұсқаулыққа сәйкес және жануарларды тасымалдаудың ұзақтығын есепке ала отырып жүргiзiлуi қажет./В графе 3 должны отражаться факты неполных ветеринарных обработок, которые указаны в сопроводительных ветеринарных сертификатах. При этом прививки животных должны проводиться согласно наставлений по применению вакцин и с учетом продолжительности транспортировки животных.</w:t>
      </w:r>
      <w:r>
        <w:br/>
      </w:r>
      <w:r>
        <w:rPr>
          <w:rFonts w:ascii="Times New Roman"/>
          <w:b w:val="false"/>
          <w:i w:val="false"/>
          <w:color w:val="000000"/>
          <w:sz w:val="28"/>
        </w:rPr>
        <w:t>
</w:t>
      </w:r>
      <w:r>
        <w:rPr>
          <w:rFonts w:ascii="Times New Roman"/>
          <w:b w:val="false"/>
          <w:i w:val="false"/>
          <w:color w:val="000000"/>
          <w:sz w:val="28"/>
        </w:rPr>
        <w:t>
      4. 7-9-бағандарда алдыңғы бағандарда қамтылмаған бұзушылықтардың басқа түрлерiн көрсету керек./В графах 7-9 следует указать другие виды нарушений, которые не были отражены в предыдущих графах.</w:t>
      </w:r>
    </w:p>
    <w:bookmarkEnd w:id="156"/>
    <w:bookmarkStart w:name="z345" w:id="157"/>
    <w:p>
      <w:pPr>
        <w:spacing w:after="0"/>
        <w:ind w:left="0"/>
        <w:jc w:val="both"/>
      </w:pPr>
      <w:r>
        <w:rPr>
          <w:rFonts w:ascii="Times New Roman"/>
          <w:b w:val="false"/>
          <w:i w:val="false"/>
          <w:color w:val="000000"/>
          <w:sz w:val="28"/>
        </w:rPr>
        <w:t>
   </w:t>
      </w:r>
      <w:r>
        <w:rPr>
          <w:rFonts w:ascii="Times New Roman"/>
          <w:b/>
          <w:i w:val="false"/>
          <w:color w:val="000000"/>
          <w:sz w:val="28"/>
        </w:rPr>
        <w:t>17) жануарларды, жануарлардан алынатын өнiмдер мен шикiзатты</w:t>
      </w:r>
      <w:r>
        <w:br/>
      </w:r>
      <w:r>
        <w:rPr>
          <w:rFonts w:ascii="Times New Roman"/>
          <w:b w:val="false"/>
          <w:i w:val="false"/>
          <w:color w:val="000000"/>
          <w:sz w:val="28"/>
        </w:rPr>
        <w:t>
      </w:t>
      </w:r>
      <w:r>
        <w:rPr>
          <w:rFonts w:ascii="Times New Roman"/>
          <w:b/>
          <w:i w:val="false"/>
          <w:color w:val="000000"/>
          <w:sz w:val="28"/>
        </w:rPr>
        <w:t>дайындауды (союды), сақтауды, қайта өңдеудi және өткiзудi</w:t>
      </w:r>
      <w:r>
        <w:br/>
      </w:r>
      <w:r>
        <w:rPr>
          <w:rFonts w:ascii="Times New Roman"/>
          <w:b w:val="false"/>
          <w:i w:val="false"/>
          <w:color w:val="000000"/>
          <w:sz w:val="28"/>
        </w:rPr>
        <w:t>
          </w:t>
      </w:r>
      <w:r>
        <w:rPr>
          <w:rFonts w:ascii="Times New Roman"/>
          <w:b/>
          <w:i w:val="false"/>
          <w:color w:val="000000"/>
          <w:sz w:val="28"/>
        </w:rPr>
        <w:t>жүзеге асыратын өндiрiс объектiлерiндегi жануарлардың,</w:t>
      </w:r>
      <w:r>
        <w:br/>
      </w:r>
      <w:r>
        <w:rPr>
          <w:rFonts w:ascii="Times New Roman"/>
          <w:b w:val="false"/>
          <w:i w:val="false"/>
          <w:color w:val="000000"/>
          <w:sz w:val="28"/>
        </w:rPr>
        <w:t>
       </w:t>
      </w:r>
      <w:r>
        <w:rPr>
          <w:rFonts w:ascii="Times New Roman"/>
          <w:b/>
          <w:i w:val="false"/>
          <w:color w:val="000000"/>
          <w:sz w:val="28"/>
        </w:rPr>
        <w:t>жануарлардан алынатын өнiмдер мен шикiзаттың мемлекеттiк</w:t>
      </w:r>
      <w:r>
        <w:br/>
      </w:r>
      <w:r>
        <w:rPr>
          <w:rFonts w:ascii="Times New Roman"/>
          <w:b w:val="false"/>
          <w:i w:val="false"/>
          <w:color w:val="000000"/>
          <w:sz w:val="28"/>
        </w:rPr>
        <w:t>
        </w:t>
      </w:r>
      <w:r>
        <w:rPr>
          <w:rFonts w:ascii="Times New Roman"/>
          <w:b/>
          <w:i w:val="false"/>
          <w:color w:val="000000"/>
          <w:sz w:val="28"/>
        </w:rPr>
        <w:t>ветеринариялық-санитариялық бақылау және қадағалау және</w:t>
      </w:r>
      <w:r>
        <w:br/>
      </w:r>
      <w:r>
        <w:rPr>
          <w:rFonts w:ascii="Times New Roman"/>
          <w:b w:val="false"/>
          <w:i w:val="false"/>
          <w:color w:val="000000"/>
          <w:sz w:val="28"/>
        </w:rPr>
        <w:t>
   </w:t>
      </w:r>
      <w:r>
        <w:rPr>
          <w:rFonts w:ascii="Times New Roman"/>
          <w:b/>
          <w:i w:val="false"/>
          <w:color w:val="000000"/>
          <w:sz w:val="28"/>
        </w:rPr>
        <w:t>ветеринариялық-санитариялық сараптау нәтижелерi туралы есеп/</w:t>
      </w:r>
      <w:r>
        <w:br/>
      </w:r>
      <w:r>
        <w:rPr>
          <w:rFonts w:ascii="Times New Roman"/>
          <w:b w:val="false"/>
          <w:i w:val="false"/>
          <w:color w:val="000000"/>
          <w:sz w:val="28"/>
        </w:rPr>
        <w:t>
 </w:t>
      </w:r>
      <w:r>
        <w:rPr>
          <w:rFonts w:ascii="Times New Roman"/>
          <w:b/>
          <w:i w:val="false"/>
          <w:color w:val="000000"/>
          <w:sz w:val="28"/>
        </w:rPr>
        <w:t>17) отчет о государственном ветеринарно-санитарном контроле</w:t>
      </w:r>
      <w:r>
        <w:br/>
      </w:r>
      <w:r>
        <w:rPr>
          <w:rFonts w:ascii="Times New Roman"/>
          <w:b w:val="false"/>
          <w:i w:val="false"/>
          <w:color w:val="000000"/>
          <w:sz w:val="28"/>
        </w:rPr>
        <w:t>
      </w:t>
      </w:r>
      <w:r>
        <w:rPr>
          <w:rFonts w:ascii="Times New Roman"/>
          <w:b/>
          <w:i w:val="false"/>
          <w:color w:val="000000"/>
          <w:sz w:val="28"/>
        </w:rPr>
        <w:t>и надзоре и результатах ветеринарно-санитарной экспертизы</w:t>
      </w:r>
      <w:r>
        <w:br/>
      </w:r>
      <w:r>
        <w:rPr>
          <w:rFonts w:ascii="Times New Roman"/>
          <w:b w:val="false"/>
          <w:i w:val="false"/>
          <w:color w:val="000000"/>
          <w:sz w:val="28"/>
        </w:rPr>
        <w:t>
          </w:t>
      </w:r>
      <w:r>
        <w:rPr>
          <w:rFonts w:ascii="Times New Roman"/>
          <w:b/>
          <w:i w:val="false"/>
          <w:color w:val="000000"/>
          <w:sz w:val="28"/>
        </w:rPr>
        <w:t>продукции и сырья животного происхождения на объектах</w:t>
      </w:r>
      <w:r>
        <w:br/>
      </w:r>
      <w:r>
        <w:rPr>
          <w:rFonts w:ascii="Times New Roman"/>
          <w:b w:val="false"/>
          <w:i w:val="false"/>
          <w:color w:val="000000"/>
          <w:sz w:val="28"/>
        </w:rPr>
        <w:t>
               </w:t>
      </w:r>
      <w:r>
        <w:rPr>
          <w:rFonts w:ascii="Times New Roman"/>
          <w:b/>
          <w:i w:val="false"/>
          <w:color w:val="000000"/>
          <w:sz w:val="28"/>
        </w:rPr>
        <w:t>осуществляющих производство, заготовку (убой),</w:t>
      </w:r>
      <w:r>
        <w:br/>
      </w:r>
      <w:r>
        <w:rPr>
          <w:rFonts w:ascii="Times New Roman"/>
          <w:b w:val="false"/>
          <w:i w:val="false"/>
          <w:color w:val="000000"/>
          <w:sz w:val="28"/>
        </w:rPr>
        <w:t>
                </w:t>
      </w:r>
      <w:r>
        <w:rPr>
          <w:rFonts w:ascii="Times New Roman"/>
          <w:b/>
          <w:i w:val="false"/>
          <w:color w:val="000000"/>
          <w:sz w:val="28"/>
        </w:rPr>
        <w:t>хранение, переработку и реализацию животных,</w:t>
      </w:r>
      <w:r>
        <w:br/>
      </w:r>
      <w:r>
        <w:rPr>
          <w:rFonts w:ascii="Times New Roman"/>
          <w:b w:val="false"/>
          <w:i w:val="false"/>
          <w:color w:val="000000"/>
          <w:sz w:val="28"/>
        </w:rPr>
        <w:t>
                   </w:t>
      </w:r>
      <w:r>
        <w:rPr>
          <w:rFonts w:ascii="Times New Roman"/>
          <w:b/>
          <w:i w:val="false"/>
          <w:color w:val="000000"/>
          <w:sz w:val="28"/>
        </w:rPr>
        <w:t>продукции и сырья животного происхождения</w:t>
      </w:r>
      <w:r>
        <w:br/>
      </w:r>
      <w:r>
        <w:rPr>
          <w:rFonts w:ascii="Times New Roman"/>
          <w:b w:val="false"/>
          <w:i w:val="false"/>
          <w:color w:val="000000"/>
          <w:sz w:val="28"/>
        </w:rPr>
        <w:t>
                        (№ 17-вет нысан/Форма № 17-вет)</w:t>
      </w:r>
      <w:r>
        <w:br/>
      </w:r>
      <w:r>
        <w:rPr>
          <w:rFonts w:ascii="Times New Roman"/>
          <w:b w:val="false"/>
          <w:i w:val="false"/>
          <w:color w:val="000000"/>
          <w:sz w:val="28"/>
        </w:rPr>
        <w:t>
      20___ жылдың _______ тоқсанында</w:t>
      </w:r>
      <w:r>
        <w:br/>
      </w:r>
      <w:r>
        <w:rPr>
          <w:rFonts w:ascii="Times New Roman"/>
          <w:b w:val="false"/>
          <w:i w:val="false"/>
          <w:color w:val="000000"/>
          <w:sz w:val="28"/>
        </w:rPr>
        <w:t>
      за _________ квартал 20___ года</w:t>
      </w:r>
    </w:p>
    <w:bookmarkEnd w:id="157"/>
    <w:p>
      <w:pPr>
        <w:spacing w:after="0"/>
        <w:ind w:left="0"/>
        <w:jc w:val="both"/>
      </w:pPr>
      <w:r>
        <w:rPr>
          <w:rFonts w:ascii="Times New Roman"/>
          <w:b w:val="false"/>
          <w:i w:val="false"/>
          <w:color w:val="000000"/>
          <w:sz w:val="28"/>
        </w:rPr>
        <w:t>Кiм ұсынды/Кем представляется ___________________________________</w:t>
      </w:r>
      <w:r>
        <w:br/>
      </w:r>
      <w:r>
        <w:rPr>
          <w:rFonts w:ascii="Times New Roman"/>
          <w:b w:val="false"/>
          <w:i w:val="false"/>
          <w:color w:val="000000"/>
          <w:sz w:val="28"/>
        </w:rPr>
        <w:t>
                (атауы және мекен-жайы/наименование и адрес)</w:t>
      </w:r>
    </w:p>
    <w:bookmarkStart w:name="z346" w:id="158"/>
    <w:p>
      <w:pPr>
        <w:spacing w:after="0"/>
        <w:ind w:left="0"/>
        <w:jc w:val="both"/>
      </w:pPr>
      <w:r>
        <w:rPr>
          <w:rFonts w:ascii="Times New Roman"/>
          <w:b w:val="false"/>
          <w:i w:val="false"/>
          <w:color w:val="000000"/>
          <w:sz w:val="28"/>
        </w:rPr>
        <w:t>
            </w:t>
      </w:r>
      <w:r>
        <w:rPr>
          <w:rFonts w:ascii="Times New Roman"/>
          <w:b/>
          <w:i w:val="false"/>
          <w:color w:val="000000"/>
          <w:sz w:val="28"/>
        </w:rPr>
        <w:t>1. Союға әкелiнген жануарлардың саны және жағдайы/</w:t>
      </w:r>
      <w:r>
        <w:br/>
      </w:r>
      <w:r>
        <w:rPr>
          <w:rFonts w:ascii="Times New Roman"/>
          <w:b w:val="false"/>
          <w:i w:val="false"/>
          <w:color w:val="000000"/>
          <w:sz w:val="28"/>
        </w:rPr>
        <w:t>
        </w:t>
      </w:r>
      <w:r>
        <w:rPr>
          <w:rFonts w:ascii="Times New Roman"/>
          <w:b/>
          <w:i w:val="false"/>
          <w:color w:val="000000"/>
          <w:sz w:val="28"/>
        </w:rPr>
        <w:t>1. Количество и состояние животных, поступивших на убой</w:t>
      </w:r>
    </w:p>
    <w:bookmarkEnd w:id="158"/>
    <w:p>
      <w:pPr>
        <w:spacing w:after="0"/>
        <w:ind w:left="0"/>
        <w:jc w:val="both"/>
      </w:pPr>
      <w:r>
        <w:rPr>
          <w:rFonts w:ascii="Times New Roman"/>
          <w:b w:val="false"/>
          <w:i w:val="false"/>
          <w:color w:val="000000"/>
          <w:sz w:val="28"/>
        </w:rPr>
        <w:t>(бас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1573"/>
        <w:gridCol w:w="1710"/>
        <w:gridCol w:w="1652"/>
        <w:gridCol w:w="1849"/>
        <w:gridCol w:w="1613"/>
        <w:gridCol w:w="1593"/>
      </w:tblGrid>
      <w:tr>
        <w:trPr>
          <w:trHeight w:val="37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w:t>
            </w:r>
            <w:r>
              <w:rPr>
                <w:rFonts w:ascii="Times New Roman"/>
                <w:b w:val="false"/>
                <w:i w:val="false"/>
                <w:color w:val="000000"/>
                <w:sz w:val="20"/>
              </w:rPr>
              <w:t>қ</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Свиньи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ойлар мен</w:t>
            </w:r>
            <w:r>
              <w:br/>
            </w:r>
            <w:r>
              <w:rPr>
                <w:rFonts w:ascii="Times New Roman"/>
                <w:b w:val="false"/>
                <w:i w:val="false"/>
                <w:color w:val="000000"/>
                <w:sz w:val="20"/>
              </w:rPr>
              <w:t>
</w:t>
            </w:r>
            <w:r>
              <w:rPr>
                <w:rFonts w:ascii="Times New Roman"/>
                <w:b w:val="false"/>
                <w:i w:val="false"/>
                <w:color w:val="000000"/>
                <w:sz w:val="20"/>
              </w:rPr>
              <w:t>ешкiлер/</w:t>
            </w:r>
            <w:r>
              <w:br/>
            </w:r>
            <w:r>
              <w:rPr>
                <w:rFonts w:ascii="Times New Roman"/>
                <w:b w:val="false"/>
                <w:i w:val="false"/>
                <w:color w:val="000000"/>
                <w:sz w:val="20"/>
              </w:rPr>
              <w:t>
</w:t>
            </w:r>
            <w:r>
              <w:rPr>
                <w:rFonts w:ascii="Times New Roman"/>
                <w:b w:val="false"/>
                <w:i w:val="false"/>
                <w:color w:val="000000"/>
                <w:sz w:val="20"/>
              </w:rPr>
              <w:t>Овцы и</w:t>
            </w:r>
            <w:r>
              <w:br/>
            </w:r>
            <w:r>
              <w:rPr>
                <w:rFonts w:ascii="Times New Roman"/>
                <w:b w:val="false"/>
                <w:i w:val="false"/>
                <w:color w:val="000000"/>
                <w:sz w:val="20"/>
              </w:rPr>
              <w:t>
</w:t>
            </w:r>
            <w:r>
              <w:rPr>
                <w:rFonts w:ascii="Times New Roman"/>
                <w:b w:val="false"/>
                <w:i w:val="false"/>
                <w:color w:val="000000"/>
                <w:sz w:val="20"/>
              </w:rPr>
              <w:t>козы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ұғ</w:t>
            </w:r>
            <w:r>
              <w:rPr>
                <w:rFonts w:ascii="Times New Roman"/>
                <w:b w:val="false"/>
                <w:i w:val="false"/>
                <w:color w:val="000000"/>
                <w:sz w:val="20"/>
              </w:rPr>
              <w:t>ылыр,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йелер/</w:t>
            </w:r>
            <w:r>
              <w:br/>
            </w:r>
            <w:r>
              <w:rPr>
                <w:rFonts w:ascii="Times New Roman"/>
                <w:b w:val="false"/>
                <w:i w:val="false"/>
                <w:color w:val="000000"/>
                <w:sz w:val="20"/>
              </w:rPr>
              <w:t>
</w:t>
            </w:r>
            <w:r>
              <w:rPr>
                <w:rFonts w:ascii="Times New Roman"/>
                <w:b w:val="false"/>
                <w:i w:val="false"/>
                <w:color w:val="000000"/>
                <w:sz w:val="20"/>
              </w:rPr>
              <w:t>Лошади,</w:t>
            </w:r>
            <w:r>
              <w:br/>
            </w:r>
            <w:r>
              <w:rPr>
                <w:rFonts w:ascii="Times New Roman"/>
                <w:b w:val="false"/>
                <w:i w:val="false"/>
                <w:color w:val="000000"/>
                <w:sz w:val="20"/>
              </w:rPr>
              <w:t>
</w:t>
            </w:r>
            <w:r>
              <w:rPr>
                <w:rFonts w:ascii="Times New Roman"/>
                <w:b w:val="false"/>
                <w:i w:val="false"/>
                <w:color w:val="000000"/>
                <w:sz w:val="20"/>
              </w:rPr>
              <w:t>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(вся)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r>
              <w:rPr>
                <w:rFonts w:ascii="Times New Roman"/>
                <w:b w:val="false"/>
                <w:i w:val="false"/>
                <w:color w:val="000000"/>
                <w:sz w:val="20"/>
              </w:rPr>
              <w:t>ә</w:t>
            </w:r>
            <w:r>
              <w:rPr>
                <w:rFonts w:ascii="Times New Roman"/>
                <w:b w:val="false"/>
                <w:i w:val="false"/>
                <w:color w:val="000000"/>
                <w:sz w:val="20"/>
              </w:rPr>
              <w:t>келiндi</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тексерiп</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аралды/Поступило и</w:t>
            </w:r>
            <w:r>
              <w:br/>
            </w:r>
            <w:r>
              <w:rPr>
                <w:rFonts w:ascii="Times New Roman"/>
                <w:b w:val="false"/>
                <w:i w:val="false"/>
                <w:color w:val="000000"/>
                <w:sz w:val="20"/>
              </w:rPr>
              <w:t>
</w:t>
            </w:r>
            <w:r>
              <w:rPr>
                <w:rFonts w:ascii="Times New Roman"/>
                <w:b w:val="false"/>
                <w:i w:val="false"/>
                <w:color w:val="000000"/>
                <w:sz w:val="20"/>
              </w:rPr>
              <w:t>осмотрено животных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келiнгендер iшiнен</w:t>
            </w:r>
            <w:r>
              <w:br/>
            </w:r>
            <w:r>
              <w:rPr>
                <w:rFonts w:ascii="Times New Roman"/>
                <w:b w:val="false"/>
                <w:i w:val="false"/>
                <w:color w:val="000000"/>
                <w:sz w:val="20"/>
              </w:rPr>
              <w:t>
</w:t>
            </w:r>
            <w:r>
              <w:rPr>
                <w:rFonts w:ascii="Times New Roman"/>
                <w:b w:val="false"/>
                <w:i w:val="false"/>
                <w:color w:val="000000"/>
                <w:sz w:val="20"/>
              </w:rPr>
              <w:t>ауыр</w:t>
            </w:r>
            <w:r>
              <w:rPr>
                <w:rFonts w:ascii="Times New Roman"/>
                <w:b w:val="false"/>
                <w:i w:val="false"/>
                <w:color w:val="000000"/>
                <w:sz w:val="20"/>
              </w:rPr>
              <w:t>ғ</w:t>
            </w:r>
            <w:r>
              <w:rPr>
                <w:rFonts w:ascii="Times New Roman"/>
                <w:b w:val="false"/>
                <w:i w:val="false"/>
                <w:color w:val="000000"/>
                <w:sz w:val="20"/>
              </w:rPr>
              <w:t>андар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талды/Из числа</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выявлено больных: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w:t>
            </w:r>
            <w:r>
              <w:br/>
            </w:r>
            <w:r>
              <w:rPr>
                <w:rFonts w:ascii="Times New Roman"/>
                <w:b w:val="false"/>
                <w:i w:val="false"/>
                <w:color w:val="000000"/>
                <w:sz w:val="20"/>
              </w:rPr>
              <w:t>
</w:t>
            </w:r>
            <w:r>
              <w:rPr>
                <w:rFonts w:ascii="Times New Roman"/>
                <w:b w:val="false"/>
                <w:i w:val="false"/>
                <w:color w:val="000000"/>
                <w:sz w:val="20"/>
              </w:rPr>
              <w:t>Бруцеллезом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w:t>
            </w:r>
            <w:r>
              <w:br/>
            </w:r>
            <w:r>
              <w:rPr>
                <w:rFonts w:ascii="Times New Roman"/>
                <w:b w:val="false"/>
                <w:i w:val="false"/>
                <w:color w:val="000000"/>
                <w:sz w:val="20"/>
              </w:rPr>
              <w:t>
</w:t>
            </w:r>
            <w:r>
              <w:rPr>
                <w:rFonts w:ascii="Times New Roman"/>
                <w:b w:val="false"/>
                <w:i w:val="false"/>
                <w:color w:val="000000"/>
                <w:sz w:val="20"/>
              </w:rPr>
              <w:t>Туберкулезом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Аусылмен/Ящуром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 обасымен/</w:t>
            </w:r>
            <w:r>
              <w:br/>
            </w:r>
            <w:r>
              <w:rPr>
                <w:rFonts w:ascii="Times New Roman"/>
                <w:b w:val="false"/>
                <w:i w:val="false"/>
                <w:color w:val="000000"/>
                <w:sz w:val="20"/>
              </w:rPr>
              <w:t>
</w:t>
            </w:r>
            <w:r>
              <w:rPr>
                <w:rFonts w:ascii="Times New Roman"/>
                <w:b w:val="false"/>
                <w:i w:val="false"/>
                <w:color w:val="000000"/>
                <w:sz w:val="20"/>
              </w:rPr>
              <w:t>Чумой свиней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Лейкозбен/Лейкозом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ұқ</w:t>
            </w:r>
            <w:r>
              <w:rPr>
                <w:rFonts w:ascii="Times New Roman"/>
                <w:b w:val="false"/>
                <w:i w:val="false"/>
                <w:color w:val="000000"/>
                <w:sz w:val="20"/>
              </w:rPr>
              <w:t>палы</w:t>
            </w:r>
            <w:r>
              <w:br/>
            </w:r>
            <w:r>
              <w:rPr>
                <w:rFonts w:ascii="Times New Roman"/>
                <w:b w:val="false"/>
                <w:i w:val="false"/>
                <w:color w:val="000000"/>
                <w:sz w:val="20"/>
              </w:rPr>
              <w:t>
</w:t>
            </w:r>
            <w:r>
              <w:rPr>
                <w:rFonts w:ascii="Times New Roman"/>
                <w:b w:val="false"/>
                <w:i w:val="false"/>
                <w:color w:val="000000"/>
                <w:sz w:val="20"/>
              </w:rPr>
              <w:t>аурулармен/Другими</w:t>
            </w:r>
            <w:r>
              <w:br/>
            </w:r>
            <w:r>
              <w:rPr>
                <w:rFonts w:ascii="Times New Roman"/>
                <w:b w:val="false"/>
                <w:i w:val="false"/>
                <w:color w:val="000000"/>
                <w:sz w:val="20"/>
              </w:rPr>
              <w:t>
</w:t>
            </w:r>
            <w:r>
              <w:rPr>
                <w:rFonts w:ascii="Times New Roman"/>
                <w:b w:val="false"/>
                <w:i w:val="false"/>
                <w:color w:val="000000"/>
                <w:sz w:val="20"/>
              </w:rPr>
              <w:t>заразными болезнями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палы емес</w:t>
            </w:r>
            <w:r>
              <w:br/>
            </w:r>
            <w:r>
              <w:rPr>
                <w:rFonts w:ascii="Times New Roman"/>
                <w:b w:val="false"/>
                <w:i w:val="false"/>
                <w:color w:val="000000"/>
                <w:sz w:val="20"/>
              </w:rPr>
              <w:t>
</w:t>
            </w:r>
            <w:r>
              <w:rPr>
                <w:rFonts w:ascii="Times New Roman"/>
                <w:b w:val="false"/>
                <w:i w:val="false"/>
                <w:color w:val="000000"/>
                <w:sz w:val="20"/>
              </w:rPr>
              <w:t>аурулар/Незаразными</w:t>
            </w:r>
            <w:r>
              <w:br/>
            </w:r>
            <w:r>
              <w:rPr>
                <w:rFonts w:ascii="Times New Roman"/>
                <w:b w:val="false"/>
                <w:i w:val="false"/>
                <w:color w:val="000000"/>
                <w:sz w:val="20"/>
              </w:rPr>
              <w:t>
</w:t>
            </w:r>
            <w:r>
              <w:rPr>
                <w:rFonts w:ascii="Times New Roman"/>
                <w:b w:val="false"/>
                <w:i w:val="false"/>
                <w:color w:val="000000"/>
                <w:sz w:val="20"/>
              </w:rPr>
              <w:t>болезнями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Тасмалдау кезiнде</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лiм-жiтiмге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андар/Пало</w:t>
            </w:r>
            <w:r>
              <w:br/>
            </w:r>
            <w:r>
              <w:rPr>
                <w:rFonts w:ascii="Times New Roman"/>
                <w:b w:val="false"/>
                <w:i w:val="false"/>
                <w:color w:val="000000"/>
                <w:sz w:val="20"/>
              </w:rPr>
              <w:t>
</w:t>
            </w:r>
            <w:r>
              <w:rPr>
                <w:rFonts w:ascii="Times New Roman"/>
                <w:b w:val="false"/>
                <w:i w:val="false"/>
                <w:color w:val="000000"/>
                <w:sz w:val="20"/>
              </w:rPr>
              <w:t>при транспортировке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сiпорындарды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ора-жайларында</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лiм-жiтiмге</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шыра</w:t>
            </w:r>
            <w:r>
              <w:rPr>
                <w:rFonts w:ascii="Times New Roman"/>
                <w:b w:val="false"/>
                <w:i w:val="false"/>
                <w:color w:val="000000"/>
                <w:sz w:val="20"/>
              </w:rPr>
              <w:t>ғ</w:t>
            </w:r>
            <w:r>
              <w:rPr>
                <w:rFonts w:ascii="Times New Roman"/>
                <w:b w:val="false"/>
                <w:i w:val="false"/>
                <w:color w:val="000000"/>
                <w:sz w:val="20"/>
              </w:rPr>
              <w:t>андар/Пало на</w:t>
            </w:r>
            <w:r>
              <w:br/>
            </w:r>
            <w:r>
              <w:rPr>
                <w:rFonts w:ascii="Times New Roman"/>
                <w:b w:val="false"/>
                <w:i w:val="false"/>
                <w:color w:val="000000"/>
                <w:sz w:val="20"/>
              </w:rPr>
              <w:t>
</w:t>
            </w:r>
            <w:r>
              <w:rPr>
                <w:rFonts w:ascii="Times New Roman"/>
                <w:b w:val="false"/>
                <w:i w:val="false"/>
                <w:color w:val="000000"/>
                <w:sz w:val="20"/>
              </w:rPr>
              <w:t>базах предприятий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сою</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жолданды/Направлено</w:t>
            </w:r>
            <w:r>
              <w:br/>
            </w:r>
            <w:r>
              <w:rPr>
                <w:rFonts w:ascii="Times New Roman"/>
                <w:b w:val="false"/>
                <w:i w:val="false"/>
                <w:color w:val="000000"/>
                <w:sz w:val="20"/>
              </w:rPr>
              <w:t>
</w:t>
            </w:r>
            <w:r>
              <w:rPr>
                <w:rFonts w:ascii="Times New Roman"/>
                <w:b w:val="false"/>
                <w:i w:val="false"/>
                <w:color w:val="000000"/>
                <w:sz w:val="20"/>
              </w:rPr>
              <w:t>на санитарную бойню</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Жойылды/Уничтожено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159"/>
    <w:p>
      <w:pPr>
        <w:spacing w:after="0"/>
        <w:ind w:left="0"/>
        <w:jc w:val="both"/>
      </w:pPr>
      <w:r>
        <w:rPr>
          <w:rFonts w:ascii="Times New Roman"/>
          <w:b w:val="false"/>
          <w:i w:val="false"/>
          <w:color w:val="000000"/>
          <w:sz w:val="28"/>
        </w:rPr>
        <w:t>
 </w:t>
      </w:r>
      <w:r>
        <w:rPr>
          <w:rFonts w:ascii="Times New Roman"/>
          <w:b/>
          <w:i w:val="false"/>
          <w:color w:val="000000"/>
          <w:sz w:val="28"/>
        </w:rPr>
        <w:t>2. Сойғаннан кейiнгi ветеринариялық-санитариялық сараптаудың</w:t>
      </w:r>
      <w:r>
        <w:br/>
      </w:r>
      <w:r>
        <w:rPr>
          <w:rFonts w:ascii="Times New Roman"/>
          <w:b w:val="false"/>
          <w:i w:val="false"/>
          <w:color w:val="000000"/>
          <w:sz w:val="28"/>
        </w:rPr>
        <w:t>
      </w:t>
      </w:r>
      <w:r>
        <w:rPr>
          <w:rFonts w:ascii="Times New Roman"/>
          <w:b/>
          <w:i w:val="false"/>
          <w:color w:val="000000"/>
          <w:sz w:val="28"/>
        </w:rPr>
        <w:t>нәтижелерi/2. Результаты ветеринарно-санитарной экспертизы</w:t>
      </w:r>
      <w:r>
        <w:br/>
      </w:r>
      <w:r>
        <w:rPr>
          <w:rFonts w:ascii="Times New Roman"/>
          <w:b w:val="false"/>
          <w:i w:val="false"/>
          <w:color w:val="000000"/>
          <w:sz w:val="28"/>
        </w:rPr>
        <w:t>
                              </w:t>
      </w:r>
      <w:r>
        <w:rPr>
          <w:rFonts w:ascii="Times New Roman"/>
          <w:b/>
          <w:i w:val="false"/>
          <w:color w:val="000000"/>
          <w:sz w:val="28"/>
        </w:rPr>
        <w:t>после убоя</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1365"/>
        <w:gridCol w:w="1762"/>
        <w:gridCol w:w="1702"/>
        <w:gridCol w:w="1603"/>
        <w:gridCol w:w="1703"/>
        <w:gridCol w:w="2258"/>
      </w:tblGrid>
      <w:tr>
        <w:trPr>
          <w:trHeight w:val="375"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rPr>
                <w:rFonts w:ascii="Times New Roman"/>
                <w:b w:val="false"/>
                <w:i w:val="false"/>
                <w:color w:val="000000"/>
                <w:sz w:val="20"/>
              </w:rPr>
              <w:t xml:space="preserve"> атаулары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ткiзiлген iс-</w:t>
            </w:r>
            <w:r>
              <w:br/>
            </w:r>
            <w:r>
              <w:rPr>
                <w:rFonts w:ascii="Times New Roman"/>
                <w:b w:val="false"/>
                <w:i w:val="false"/>
                <w:color w:val="000000"/>
                <w:sz w:val="20"/>
              </w:rPr>
              <w:t>
</w:t>
            </w:r>
            <w:r>
              <w:rPr>
                <w:rFonts w:ascii="Times New Roman"/>
                <w:b w:val="false"/>
                <w:i w:val="false"/>
                <w:color w:val="000000"/>
                <w:sz w:val="20"/>
              </w:rPr>
              <w:t>шаралар/Наименование</w:t>
            </w:r>
            <w:r>
              <w:br/>
            </w:r>
            <w:r>
              <w:rPr>
                <w:rFonts w:ascii="Times New Roman"/>
                <w:b w:val="false"/>
                <w:i w:val="false"/>
                <w:color w:val="000000"/>
                <w:sz w:val="20"/>
              </w:rPr>
              <w:t>
</w:t>
            </w:r>
            <w:r>
              <w:rPr>
                <w:rFonts w:ascii="Times New Roman"/>
                <w:b w:val="false"/>
                <w:i w:val="false"/>
                <w:color w:val="000000"/>
                <w:sz w:val="20"/>
              </w:rPr>
              <w:t>болезней и</w:t>
            </w:r>
            <w:r>
              <w:br/>
            </w:r>
            <w:r>
              <w:rPr>
                <w:rFonts w:ascii="Times New Roman"/>
                <w:b w:val="false"/>
                <w:i w:val="false"/>
                <w:color w:val="000000"/>
                <w:sz w:val="20"/>
              </w:rPr>
              <w:t>
</w:t>
            </w:r>
            <w:r>
              <w:rPr>
                <w:rFonts w:ascii="Times New Roman"/>
                <w:b w:val="false"/>
                <w:i w:val="false"/>
                <w:color w:val="000000"/>
                <w:sz w:val="20"/>
              </w:rPr>
              <w:t>проведенные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w:t>
            </w:r>
            <w:r>
              <w:rPr>
                <w:rFonts w:ascii="Times New Roman"/>
                <w:b w:val="false"/>
                <w:i w:val="false"/>
                <w:color w:val="000000"/>
                <w:sz w:val="20"/>
              </w:rPr>
              <w:t>қ</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Свиньи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ойлар мен</w:t>
            </w:r>
            <w:r>
              <w:br/>
            </w:r>
            <w:r>
              <w:rPr>
                <w:rFonts w:ascii="Times New Roman"/>
                <w:b w:val="false"/>
                <w:i w:val="false"/>
                <w:color w:val="000000"/>
                <w:sz w:val="20"/>
              </w:rPr>
              <w:t>
</w:t>
            </w:r>
            <w:r>
              <w:rPr>
                <w:rFonts w:ascii="Times New Roman"/>
                <w:b w:val="false"/>
                <w:i w:val="false"/>
                <w:color w:val="000000"/>
                <w:sz w:val="20"/>
              </w:rPr>
              <w:t>ешкiлер/</w:t>
            </w:r>
            <w:r>
              <w:br/>
            </w:r>
            <w:r>
              <w:rPr>
                <w:rFonts w:ascii="Times New Roman"/>
                <w:b w:val="false"/>
                <w:i w:val="false"/>
                <w:color w:val="000000"/>
                <w:sz w:val="20"/>
              </w:rPr>
              <w:t>
</w:t>
            </w:r>
            <w:r>
              <w:rPr>
                <w:rFonts w:ascii="Times New Roman"/>
                <w:b w:val="false"/>
                <w:i w:val="false"/>
                <w:color w:val="000000"/>
                <w:sz w:val="20"/>
              </w:rPr>
              <w:t>Овцы и</w:t>
            </w:r>
            <w:r>
              <w:br/>
            </w:r>
            <w:r>
              <w:rPr>
                <w:rFonts w:ascii="Times New Roman"/>
                <w:b w:val="false"/>
                <w:i w:val="false"/>
                <w:color w:val="000000"/>
                <w:sz w:val="20"/>
              </w:rPr>
              <w:t>
</w:t>
            </w:r>
            <w:r>
              <w:rPr>
                <w:rFonts w:ascii="Times New Roman"/>
                <w:b w:val="false"/>
                <w:i w:val="false"/>
                <w:color w:val="000000"/>
                <w:sz w:val="20"/>
              </w:rPr>
              <w:t>козы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ұғ</w:t>
            </w:r>
            <w:r>
              <w:rPr>
                <w:rFonts w:ascii="Times New Roman"/>
                <w:b w:val="false"/>
                <w:i w:val="false"/>
                <w:color w:val="000000"/>
                <w:sz w:val="20"/>
              </w:rPr>
              <w:t>ылыр,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йелер/</w:t>
            </w:r>
            <w:r>
              <w:br/>
            </w:r>
            <w:r>
              <w:rPr>
                <w:rFonts w:ascii="Times New Roman"/>
                <w:b w:val="false"/>
                <w:i w:val="false"/>
                <w:color w:val="000000"/>
                <w:sz w:val="20"/>
              </w:rPr>
              <w:t>
</w:t>
            </w:r>
            <w:r>
              <w:rPr>
                <w:rFonts w:ascii="Times New Roman"/>
                <w:b w:val="false"/>
                <w:i w:val="false"/>
                <w:color w:val="000000"/>
                <w:sz w:val="20"/>
              </w:rPr>
              <w:t>Лошади,</w:t>
            </w:r>
            <w:r>
              <w:br/>
            </w:r>
            <w:r>
              <w:rPr>
                <w:rFonts w:ascii="Times New Roman"/>
                <w:b w:val="false"/>
                <w:i w:val="false"/>
                <w:color w:val="000000"/>
                <w:sz w:val="20"/>
              </w:rPr>
              <w:t>
</w:t>
            </w:r>
            <w:r>
              <w:rPr>
                <w:rFonts w:ascii="Times New Roman"/>
                <w:b w:val="false"/>
                <w:i w:val="false"/>
                <w:color w:val="000000"/>
                <w:sz w:val="20"/>
              </w:rPr>
              <w:t>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стар</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(вся)</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Аурулар аны</w:t>
            </w:r>
            <w:r>
              <w:rPr>
                <w:rFonts w:ascii="Times New Roman"/>
                <w:b w:val="false"/>
                <w:i w:val="false"/>
                <w:color w:val="000000"/>
                <w:sz w:val="20"/>
              </w:rPr>
              <w:t>қ</w:t>
            </w:r>
            <w:r>
              <w:rPr>
                <w:rFonts w:ascii="Times New Roman"/>
                <w:b w:val="false"/>
                <w:i w:val="false"/>
                <w:color w:val="000000"/>
                <w:sz w:val="20"/>
              </w:rPr>
              <w:t>талды,</w:t>
            </w:r>
            <w:r>
              <w:br/>
            </w:r>
            <w:r>
              <w:rPr>
                <w:rFonts w:ascii="Times New Roman"/>
                <w:b w:val="false"/>
                <w:i w:val="false"/>
                <w:color w:val="000000"/>
                <w:sz w:val="20"/>
              </w:rPr>
              <w:t>
</w:t>
            </w:r>
            <w:r>
              <w:rPr>
                <w:rFonts w:ascii="Times New Roman"/>
                <w:b w:val="false"/>
                <w:i w:val="false"/>
                <w:color w:val="000000"/>
                <w:sz w:val="20"/>
              </w:rPr>
              <w:t>бас/1. Выявлены</w:t>
            </w:r>
            <w:r>
              <w:br/>
            </w:r>
            <w:r>
              <w:rPr>
                <w:rFonts w:ascii="Times New Roman"/>
                <w:b w:val="false"/>
                <w:i w:val="false"/>
                <w:color w:val="000000"/>
                <w:sz w:val="20"/>
              </w:rPr>
              <w:t>
</w:t>
            </w:r>
            <w:r>
              <w:rPr>
                <w:rFonts w:ascii="Times New Roman"/>
                <w:b w:val="false"/>
                <w:i w:val="false"/>
                <w:color w:val="000000"/>
                <w:sz w:val="20"/>
              </w:rPr>
              <w:t>болезни, голов:</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 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Туберкулез/Туберкулез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Аусыл/Ящур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Лейкоз/Лейкоз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w:t>
            </w:r>
            <w:r>
              <w:br/>
            </w:r>
            <w:r>
              <w:rPr>
                <w:rFonts w:ascii="Times New Roman"/>
                <w:b w:val="false"/>
                <w:i w:val="false"/>
                <w:color w:val="000000"/>
                <w:sz w:val="20"/>
              </w:rPr>
              <w:t>
</w:t>
            </w:r>
            <w:r>
              <w:rPr>
                <w:rFonts w:ascii="Times New Roman"/>
                <w:b w:val="false"/>
                <w:i w:val="false"/>
                <w:color w:val="000000"/>
                <w:sz w:val="20"/>
              </w:rPr>
              <w:t>Цистицеркоз (финноз)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Фасциолез/Фасциолез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Дикроцеолез/</w:t>
            </w:r>
            <w:r>
              <w:br/>
            </w:r>
            <w:r>
              <w:rPr>
                <w:rFonts w:ascii="Times New Roman"/>
                <w:b w:val="false"/>
                <w:i w:val="false"/>
                <w:color w:val="000000"/>
                <w:sz w:val="20"/>
              </w:rPr>
              <w:t>
</w:t>
            </w:r>
            <w:r>
              <w:rPr>
                <w:rFonts w:ascii="Times New Roman"/>
                <w:b w:val="false"/>
                <w:i w:val="false"/>
                <w:color w:val="000000"/>
                <w:sz w:val="20"/>
              </w:rPr>
              <w:t>Дикроцеолез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Трихинеллез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Диктиокаулез/</w:t>
            </w:r>
            <w:r>
              <w:br/>
            </w:r>
            <w:r>
              <w:rPr>
                <w:rFonts w:ascii="Times New Roman"/>
                <w:b w:val="false"/>
                <w:i w:val="false"/>
                <w:color w:val="000000"/>
                <w:sz w:val="20"/>
              </w:rPr>
              <w:t>
</w:t>
            </w:r>
            <w:r>
              <w:rPr>
                <w:rFonts w:ascii="Times New Roman"/>
                <w:b w:val="false"/>
                <w:i w:val="false"/>
                <w:color w:val="000000"/>
                <w:sz w:val="20"/>
              </w:rPr>
              <w:t>Диктиокаулез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ұқ</w:t>
            </w:r>
            <w:r>
              <w:rPr>
                <w:rFonts w:ascii="Times New Roman"/>
                <w:b w:val="false"/>
                <w:i w:val="false"/>
                <w:color w:val="000000"/>
                <w:sz w:val="20"/>
              </w:rPr>
              <w:t>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 болезни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инвазиялы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 болезни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ұқ</w:t>
            </w:r>
            <w:r>
              <w:rPr>
                <w:rFonts w:ascii="Times New Roman"/>
                <w:b w:val="false"/>
                <w:i w:val="false"/>
                <w:color w:val="000000"/>
                <w:sz w:val="20"/>
              </w:rPr>
              <w:t>палы емес</w:t>
            </w:r>
            <w:r>
              <w:br/>
            </w:r>
            <w:r>
              <w:rPr>
                <w:rFonts w:ascii="Times New Roman"/>
                <w:b w:val="false"/>
                <w:i w:val="false"/>
                <w:color w:val="000000"/>
                <w:sz w:val="20"/>
              </w:rPr>
              <w:t>
</w:t>
            </w:r>
            <w:r>
              <w:rPr>
                <w:rFonts w:ascii="Times New Roman"/>
                <w:b w:val="false"/>
                <w:i w:val="false"/>
                <w:color w:val="000000"/>
                <w:sz w:val="20"/>
              </w:rPr>
              <w:t>аурулар/Незаразные</w:t>
            </w:r>
            <w:r>
              <w:br/>
            </w:r>
            <w:r>
              <w:rPr>
                <w:rFonts w:ascii="Times New Roman"/>
                <w:b w:val="false"/>
                <w:i w:val="false"/>
                <w:color w:val="000000"/>
                <w:sz w:val="20"/>
              </w:rPr>
              <w:t>
</w:t>
            </w:r>
            <w:r>
              <w:rPr>
                <w:rFonts w:ascii="Times New Roman"/>
                <w:b w:val="false"/>
                <w:i w:val="false"/>
                <w:color w:val="000000"/>
                <w:sz w:val="20"/>
              </w:rPr>
              <w:t>болезни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iс-шаралар/</w:t>
            </w:r>
            <w:r>
              <w:br/>
            </w:r>
            <w:r>
              <w:rPr>
                <w:rFonts w:ascii="Times New Roman"/>
                <w:b w:val="false"/>
                <w:i w:val="false"/>
                <w:color w:val="000000"/>
                <w:sz w:val="20"/>
              </w:rPr>
              <w:t>
</w:t>
            </w:r>
            <w:r>
              <w:rPr>
                <w:rFonts w:ascii="Times New Roman"/>
                <w:b w:val="false"/>
                <w:i w:val="false"/>
                <w:color w:val="000000"/>
                <w:sz w:val="20"/>
              </w:rPr>
              <w:t>2. Ветеринарно-</w:t>
            </w:r>
            <w:r>
              <w:br/>
            </w:r>
            <w:r>
              <w:rPr>
                <w:rFonts w:ascii="Times New Roman"/>
                <w:b w:val="false"/>
                <w:i w:val="false"/>
                <w:color w:val="000000"/>
                <w:sz w:val="20"/>
              </w:rPr>
              <w:t>
</w:t>
            </w:r>
            <w:r>
              <w:rPr>
                <w:rFonts w:ascii="Times New Roman"/>
                <w:b w:val="false"/>
                <w:i w:val="false"/>
                <w:color w:val="000000"/>
                <w:sz w:val="20"/>
              </w:rPr>
              <w:t>санитарные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жiберiлдi, тонна/</w:t>
            </w:r>
            <w:r>
              <w:br/>
            </w:r>
            <w:r>
              <w:rPr>
                <w:rFonts w:ascii="Times New Roman"/>
                <w:b w:val="false"/>
                <w:i w:val="false"/>
                <w:color w:val="000000"/>
                <w:sz w:val="20"/>
              </w:rPr>
              <w:t>
</w:t>
            </w:r>
            <w:r>
              <w:rPr>
                <w:rFonts w:ascii="Times New Roman"/>
                <w:b w:val="false"/>
                <w:i w:val="false"/>
                <w:color w:val="000000"/>
                <w:sz w:val="20"/>
              </w:rPr>
              <w:t>Направлено мяса,</w:t>
            </w:r>
            <w:r>
              <w:br/>
            </w:r>
            <w:r>
              <w:rPr>
                <w:rFonts w:ascii="Times New Roman"/>
                <w:b w:val="false"/>
                <w:i w:val="false"/>
                <w:color w:val="000000"/>
                <w:sz w:val="20"/>
              </w:rPr>
              <w:t>
</w:t>
            </w:r>
            <w:r>
              <w:rPr>
                <w:rFonts w:ascii="Times New Roman"/>
                <w:b w:val="false"/>
                <w:i w:val="false"/>
                <w:color w:val="000000"/>
                <w:sz w:val="20"/>
              </w:rPr>
              <w:t>тонн: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w:t>
            </w:r>
            <w:r>
              <w:rPr>
                <w:rFonts w:ascii="Times New Roman"/>
                <w:b w:val="false"/>
                <w:i w:val="false"/>
                <w:color w:val="000000"/>
                <w:sz w:val="20"/>
              </w:rPr>
              <w:t>ө</w:t>
            </w:r>
            <w:r>
              <w:rPr>
                <w:rFonts w:ascii="Times New Roman"/>
                <w:b w:val="false"/>
                <w:i w:val="false"/>
                <w:color w:val="000000"/>
                <w:sz w:val="20"/>
              </w:rPr>
              <w:t>нiмдерi жолданды,</w:t>
            </w:r>
            <w:r>
              <w:br/>
            </w:r>
            <w:r>
              <w:rPr>
                <w:rFonts w:ascii="Times New Roman"/>
                <w:b w:val="false"/>
                <w:i w:val="false"/>
                <w:color w:val="000000"/>
                <w:sz w:val="20"/>
              </w:rPr>
              <w:t>
</w:t>
            </w:r>
            <w:r>
              <w:rPr>
                <w:rFonts w:ascii="Times New Roman"/>
                <w:b w:val="false"/>
                <w:i w:val="false"/>
                <w:color w:val="000000"/>
                <w:sz w:val="20"/>
              </w:rPr>
              <w:t>тонна/Направлено</w:t>
            </w:r>
            <w:r>
              <w:br/>
            </w:r>
            <w:r>
              <w:rPr>
                <w:rFonts w:ascii="Times New Roman"/>
                <w:b w:val="false"/>
                <w:i w:val="false"/>
                <w:color w:val="000000"/>
                <w:sz w:val="20"/>
              </w:rPr>
              <w:t>
</w:t>
            </w:r>
            <w:r>
              <w:rPr>
                <w:rFonts w:ascii="Times New Roman"/>
                <w:b w:val="false"/>
                <w:i w:val="false"/>
                <w:color w:val="000000"/>
                <w:sz w:val="20"/>
              </w:rPr>
              <w:t>субпродуктов, тонн: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w:t>
            </w:r>
            <w:r>
              <w:rPr>
                <w:rFonts w:ascii="Times New Roman"/>
                <w:b w:val="false"/>
                <w:i w:val="false"/>
                <w:color w:val="000000"/>
                <w:sz w:val="20"/>
              </w:rPr>
              <w:t>қ</w:t>
            </w:r>
            <w:r>
              <w:rPr>
                <w:rFonts w:ascii="Times New Roman"/>
                <w:b w:val="false"/>
                <w:i w:val="false"/>
                <w:color w:val="000000"/>
                <w:sz w:val="20"/>
              </w:rPr>
              <w:t>тардан</w:t>
            </w:r>
            <w:r>
              <w:br/>
            </w:r>
            <w:r>
              <w:rPr>
                <w:rFonts w:ascii="Times New Roman"/>
                <w:b w:val="false"/>
                <w:i w:val="false"/>
                <w:color w:val="000000"/>
                <w:sz w:val="20"/>
              </w:rPr>
              <w:t>
</w:t>
            </w: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 ет – 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тонна/3. Принято мяса</w:t>
            </w:r>
            <w:r>
              <w:br/>
            </w:r>
            <w:r>
              <w:rPr>
                <w:rFonts w:ascii="Times New Roman"/>
                <w:b w:val="false"/>
                <w:i w:val="false"/>
                <w:color w:val="000000"/>
                <w:sz w:val="20"/>
              </w:rPr>
              <w:t>
</w:t>
            </w:r>
            <w:r>
              <w:rPr>
                <w:rFonts w:ascii="Times New Roman"/>
                <w:b w:val="false"/>
                <w:i w:val="false"/>
                <w:color w:val="000000"/>
                <w:sz w:val="20"/>
              </w:rPr>
              <w:t>из хозяйств – всего,</w:t>
            </w:r>
            <w:r>
              <w:br/>
            </w:r>
            <w:r>
              <w:rPr>
                <w:rFonts w:ascii="Times New Roman"/>
                <w:b w:val="false"/>
                <w:i w:val="false"/>
                <w:color w:val="000000"/>
                <w:sz w:val="20"/>
              </w:rPr>
              <w:t>
</w:t>
            </w:r>
            <w:r>
              <w:rPr>
                <w:rFonts w:ascii="Times New Roman"/>
                <w:b w:val="false"/>
                <w:i w:val="false"/>
                <w:color w:val="000000"/>
                <w:sz w:val="20"/>
              </w:rPr>
              <w:t>тонн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iшiнде/Из</w:t>
            </w:r>
            <w:r>
              <w:br/>
            </w:r>
            <w:r>
              <w:rPr>
                <w:rFonts w:ascii="Times New Roman"/>
                <w:b w:val="false"/>
                <w:i w:val="false"/>
                <w:color w:val="000000"/>
                <w:sz w:val="20"/>
              </w:rPr>
              <w:t>
</w:t>
            </w:r>
            <w:r>
              <w:rPr>
                <w:rFonts w:ascii="Times New Roman"/>
                <w:b w:val="false"/>
                <w:i w:val="false"/>
                <w:color w:val="000000"/>
                <w:sz w:val="20"/>
              </w:rPr>
              <w:t>них:</w:t>
            </w:r>
            <w:r>
              <w:br/>
            </w:r>
            <w:r>
              <w:rPr>
                <w:rFonts w:ascii="Times New Roman"/>
                <w:b w:val="false"/>
                <w:i w:val="false"/>
                <w:color w:val="000000"/>
                <w:sz w:val="20"/>
              </w:rPr>
              <w:t>
</w:t>
            </w:r>
            <w:r>
              <w:rPr>
                <w:rFonts w:ascii="Times New Roman"/>
                <w:b w:val="false"/>
                <w:i w:val="false"/>
                <w:color w:val="000000"/>
                <w:sz w:val="20"/>
              </w:rPr>
              <w:t>Залалсыздандырылды/</w:t>
            </w:r>
            <w:r>
              <w:br/>
            </w:r>
            <w:r>
              <w:rPr>
                <w:rFonts w:ascii="Times New Roman"/>
                <w:b w:val="false"/>
                <w:i w:val="false"/>
                <w:color w:val="000000"/>
                <w:sz w:val="20"/>
              </w:rPr>
              <w:t>
</w:t>
            </w:r>
            <w:r>
              <w:rPr>
                <w:rFonts w:ascii="Times New Roman"/>
                <w:b w:val="false"/>
                <w:i w:val="false"/>
                <w:color w:val="000000"/>
                <w:sz w:val="20"/>
              </w:rPr>
              <w:t>Обезврежено</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Утильдендi/</w:t>
            </w:r>
            <w:r>
              <w:br/>
            </w:r>
            <w:r>
              <w:rPr>
                <w:rFonts w:ascii="Times New Roman"/>
                <w:b w:val="false"/>
                <w:i w:val="false"/>
                <w:color w:val="000000"/>
                <w:sz w:val="20"/>
              </w:rPr>
              <w:t>
</w:t>
            </w:r>
            <w:r>
              <w:rPr>
                <w:rFonts w:ascii="Times New Roman"/>
                <w:b w:val="false"/>
                <w:i w:val="false"/>
                <w:color w:val="000000"/>
                <w:sz w:val="20"/>
              </w:rPr>
              <w:t>Утилизировано</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Жойылды/Уничтожено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bookmarkStart w:name="z348" w:id="160"/>
    <w:p>
      <w:pPr>
        <w:spacing w:after="0"/>
        <w:ind w:left="0"/>
        <w:jc w:val="both"/>
      </w:pPr>
      <w:r>
        <w:rPr>
          <w:rFonts w:ascii="Times New Roman"/>
          <w:b w:val="false"/>
          <w:i w:val="false"/>
          <w:color w:val="000000"/>
          <w:sz w:val="28"/>
        </w:rPr>
        <w:t>
</w:t>
      </w:r>
      <w:r>
        <w:rPr>
          <w:rFonts w:ascii="Times New Roman"/>
          <w:b/>
          <w:i w:val="false"/>
          <w:color w:val="000000"/>
          <w:sz w:val="28"/>
        </w:rPr>
        <w:t>18) Ветеринария саласындағы қызметтi жүзеге асыратын заңды және</w:t>
      </w:r>
      <w:r>
        <w:br/>
      </w:r>
      <w:r>
        <w:rPr>
          <w:rFonts w:ascii="Times New Roman"/>
          <w:b w:val="false"/>
          <w:i w:val="false"/>
          <w:color w:val="000000"/>
          <w:sz w:val="28"/>
        </w:rPr>
        <w:t>
 </w:t>
      </w:r>
      <w:r>
        <w:rPr>
          <w:rFonts w:ascii="Times New Roman"/>
          <w:b/>
          <w:i w:val="false"/>
          <w:color w:val="000000"/>
          <w:sz w:val="28"/>
        </w:rPr>
        <w:t>жеке тұлғалар мен жергiлiктi атқарушы органдар бөлiмшелерiнiң</w:t>
      </w:r>
      <w:r>
        <w:br/>
      </w:r>
      <w:r>
        <w:rPr>
          <w:rFonts w:ascii="Times New Roman"/>
          <w:b w:val="false"/>
          <w:i w:val="false"/>
          <w:color w:val="000000"/>
          <w:sz w:val="28"/>
        </w:rPr>
        <w:t>
</w:t>
      </w:r>
      <w:r>
        <w:rPr>
          <w:rFonts w:ascii="Times New Roman"/>
          <w:b/>
          <w:i w:val="false"/>
          <w:color w:val="000000"/>
          <w:sz w:val="28"/>
        </w:rPr>
        <w:t>тексеруi, сондай-ақ ветеринария саласындағы заңнаманың бұзылуы</w:t>
      </w:r>
      <w:r>
        <w:br/>
      </w:r>
      <w:r>
        <w:rPr>
          <w:rFonts w:ascii="Times New Roman"/>
          <w:b w:val="false"/>
          <w:i w:val="false"/>
          <w:color w:val="000000"/>
          <w:sz w:val="28"/>
        </w:rPr>
        <w:t>
   </w:t>
      </w:r>
      <w:r>
        <w:rPr>
          <w:rFonts w:ascii="Times New Roman"/>
          <w:b/>
          <w:i w:val="false"/>
          <w:color w:val="000000"/>
          <w:sz w:val="28"/>
        </w:rPr>
        <w:t>анықталғандығы туралы есеп/18) отчет о проверке физических и</w:t>
      </w:r>
      <w:r>
        <w:br/>
      </w:r>
      <w:r>
        <w:rPr>
          <w:rFonts w:ascii="Times New Roman"/>
          <w:b w:val="false"/>
          <w:i w:val="false"/>
          <w:color w:val="000000"/>
          <w:sz w:val="28"/>
        </w:rPr>
        <w:t>
</w:t>
      </w:r>
      <w:r>
        <w:rPr>
          <w:rFonts w:ascii="Times New Roman"/>
          <w:b/>
          <w:i w:val="false"/>
          <w:color w:val="000000"/>
          <w:sz w:val="28"/>
        </w:rPr>
        <w:t>юридических лиц и подразделений местных исполнительных органов</w:t>
      </w:r>
      <w:r>
        <w:br/>
      </w:r>
      <w:r>
        <w:rPr>
          <w:rFonts w:ascii="Times New Roman"/>
          <w:b w:val="false"/>
          <w:i w:val="false"/>
          <w:color w:val="000000"/>
          <w:sz w:val="28"/>
        </w:rPr>
        <w:t>
     </w:t>
      </w:r>
      <w:r>
        <w:rPr>
          <w:rFonts w:ascii="Times New Roman"/>
          <w:b/>
          <w:i w:val="false"/>
          <w:color w:val="000000"/>
          <w:sz w:val="28"/>
        </w:rPr>
        <w:t>осуществляющих деятельность в области ветеринарии, а также</w:t>
      </w:r>
      <w:r>
        <w:br/>
      </w:r>
      <w:r>
        <w:rPr>
          <w:rFonts w:ascii="Times New Roman"/>
          <w:b w:val="false"/>
          <w:i w:val="false"/>
          <w:color w:val="000000"/>
          <w:sz w:val="28"/>
        </w:rPr>
        <w:t>
   </w:t>
      </w:r>
      <w:r>
        <w:rPr>
          <w:rFonts w:ascii="Times New Roman"/>
          <w:b/>
          <w:i w:val="false"/>
          <w:color w:val="000000"/>
          <w:sz w:val="28"/>
        </w:rPr>
        <w:t>выявленных нарушений законодательства в области ветеринарии</w:t>
      </w:r>
      <w:r>
        <w:br/>
      </w:r>
      <w:r>
        <w:rPr>
          <w:rFonts w:ascii="Times New Roman"/>
          <w:b w:val="false"/>
          <w:i w:val="false"/>
          <w:color w:val="000000"/>
          <w:sz w:val="28"/>
        </w:rPr>
        <w:t>
                       (№ 18-вет нысан/Форма № 18-вет)</w:t>
      </w:r>
      <w:r>
        <w:br/>
      </w:r>
      <w:r>
        <w:rPr>
          <w:rFonts w:ascii="Times New Roman"/>
          <w:b w:val="false"/>
          <w:i w:val="false"/>
          <w:color w:val="000000"/>
          <w:sz w:val="28"/>
        </w:rPr>
        <w:t>
      Айлық/Месячная</w:t>
      </w:r>
      <w:r>
        <w:br/>
      </w:r>
      <w:r>
        <w:rPr>
          <w:rFonts w:ascii="Times New Roman"/>
          <w:b w:val="false"/>
          <w:i w:val="false"/>
          <w:color w:val="000000"/>
          <w:sz w:val="28"/>
        </w:rPr>
        <w:t>
      20___ жылдың ___________ айы</w:t>
      </w:r>
      <w:r>
        <w:br/>
      </w:r>
      <w:r>
        <w:rPr>
          <w:rFonts w:ascii="Times New Roman"/>
          <w:b w:val="false"/>
          <w:i w:val="false"/>
          <w:color w:val="000000"/>
          <w:sz w:val="28"/>
        </w:rPr>
        <w:t>
      за ____________ 20___ года</w:t>
      </w:r>
    </w:p>
    <w:bookmarkEnd w:id="160"/>
    <w:p>
      <w:pPr>
        <w:spacing w:after="0"/>
        <w:ind w:left="0"/>
        <w:jc w:val="both"/>
      </w:pPr>
      <w:r>
        <w:rPr>
          <w:rFonts w:ascii="Times New Roman"/>
          <w:b w:val="false"/>
          <w:i w:val="false"/>
          <w:color w:val="000000"/>
          <w:sz w:val="28"/>
        </w:rPr>
        <w:t>Кiм ұсынды/Кем представляется __________________________________</w:t>
      </w:r>
      <w:r>
        <w:br/>
      </w:r>
      <w:r>
        <w:rPr>
          <w:rFonts w:ascii="Times New Roman"/>
          <w:b w:val="false"/>
          <w:i w:val="false"/>
          <w:color w:val="000000"/>
          <w:sz w:val="28"/>
        </w:rPr>
        <w:t>
                (атауы және мекен-жайы/наименование и адрес)</w:t>
      </w:r>
    </w:p>
    <w:bookmarkStart w:name="z349" w:id="161"/>
    <w:p>
      <w:pPr>
        <w:spacing w:after="0"/>
        <w:ind w:left="0"/>
        <w:jc w:val="both"/>
      </w:pPr>
      <w:r>
        <w:rPr>
          <w:rFonts w:ascii="Times New Roman"/>
          <w:b w:val="false"/>
          <w:i w:val="false"/>
          <w:color w:val="000000"/>
          <w:sz w:val="28"/>
        </w:rPr>
        <w:t>
 </w:t>
      </w:r>
      <w:r>
        <w:rPr>
          <w:rFonts w:ascii="Times New Roman"/>
          <w:b/>
          <w:i w:val="false"/>
          <w:color w:val="000000"/>
          <w:sz w:val="28"/>
        </w:rPr>
        <w:t>1. Ветеринария саласындағы қызметтi жүзеге асыратын жеке және</w:t>
      </w:r>
      <w:r>
        <w:br/>
      </w:r>
      <w:r>
        <w:rPr>
          <w:rFonts w:ascii="Times New Roman"/>
          <w:b w:val="false"/>
          <w:i w:val="false"/>
          <w:color w:val="000000"/>
          <w:sz w:val="28"/>
        </w:rPr>
        <w:t>
          </w:t>
      </w:r>
      <w:r>
        <w:rPr>
          <w:rFonts w:ascii="Times New Roman"/>
          <w:b/>
          <w:i w:val="false"/>
          <w:color w:val="000000"/>
          <w:sz w:val="28"/>
        </w:rPr>
        <w:t>заңды тұлғаларды тексерудi жүргiзу және анықталған</w:t>
      </w:r>
      <w:r>
        <w:br/>
      </w:r>
      <w:r>
        <w:rPr>
          <w:rFonts w:ascii="Times New Roman"/>
          <w:b w:val="false"/>
          <w:i w:val="false"/>
          <w:color w:val="000000"/>
          <w:sz w:val="28"/>
        </w:rPr>
        <w:t>
                      </w:t>
      </w:r>
      <w:r>
        <w:rPr>
          <w:rFonts w:ascii="Times New Roman"/>
          <w:b/>
          <w:i w:val="false"/>
          <w:color w:val="000000"/>
          <w:sz w:val="28"/>
        </w:rPr>
        <w:t>бұзушылықтар туралы есеп/</w:t>
      </w:r>
      <w:r>
        <w:br/>
      </w:r>
      <w:r>
        <w:rPr>
          <w:rFonts w:ascii="Times New Roman"/>
          <w:b w:val="false"/>
          <w:i w:val="false"/>
          <w:color w:val="000000"/>
          <w:sz w:val="28"/>
        </w:rPr>
        <w:t>
           </w:t>
      </w:r>
      <w:r>
        <w:rPr>
          <w:rFonts w:ascii="Times New Roman"/>
          <w:b/>
          <w:i w:val="false"/>
          <w:color w:val="000000"/>
          <w:sz w:val="28"/>
        </w:rPr>
        <w:t>1. Отчет о проведенных проверках физических</w:t>
      </w:r>
      <w:r>
        <w:br/>
      </w:r>
      <w:r>
        <w:rPr>
          <w:rFonts w:ascii="Times New Roman"/>
          <w:b w:val="false"/>
          <w:i w:val="false"/>
          <w:color w:val="000000"/>
          <w:sz w:val="28"/>
        </w:rPr>
        <w:t>
      </w:t>
      </w:r>
      <w:r>
        <w:rPr>
          <w:rFonts w:ascii="Times New Roman"/>
          <w:b/>
          <w:i w:val="false"/>
          <w:color w:val="000000"/>
          <w:sz w:val="28"/>
        </w:rPr>
        <w:t>и юридических лиц осуществляющих деятельность в области</w:t>
      </w:r>
      <w:r>
        <w:br/>
      </w:r>
      <w:r>
        <w:rPr>
          <w:rFonts w:ascii="Times New Roman"/>
          <w:b w:val="false"/>
          <w:i w:val="false"/>
          <w:color w:val="000000"/>
          <w:sz w:val="28"/>
        </w:rPr>
        <w:t>
                 </w:t>
      </w:r>
      <w:r>
        <w:rPr>
          <w:rFonts w:ascii="Times New Roman"/>
          <w:b/>
          <w:i w:val="false"/>
          <w:color w:val="000000"/>
          <w:sz w:val="28"/>
        </w:rPr>
        <w:t>ветеринарии и выявленных нарушениях</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430"/>
        <w:gridCol w:w="1692"/>
        <w:gridCol w:w="2651"/>
        <w:gridCol w:w="1892"/>
        <w:gridCol w:w="1972"/>
        <w:gridCol w:w="2352"/>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w:t>
            </w:r>
            <w:r>
              <w:br/>
            </w:r>
            <w:r>
              <w:rPr>
                <w:rFonts w:ascii="Times New Roman"/>
                <w:b w:val="false"/>
                <w:i w:val="false"/>
                <w:color w:val="000000"/>
                <w:sz w:val="20"/>
              </w:rPr>
              <w:t>
</w:t>
            </w:r>
            <w:r>
              <w:rPr>
                <w:rFonts w:ascii="Times New Roman"/>
                <w:b w:val="false"/>
                <w:i w:val="false"/>
                <w:color w:val="000000"/>
                <w:sz w:val="20"/>
              </w:rPr>
              <w:t>дку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(объект)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профилi/</w:t>
            </w:r>
            <w:r>
              <w:br/>
            </w:r>
            <w:r>
              <w:rPr>
                <w:rFonts w:ascii="Times New Roman"/>
                <w:b w:val="false"/>
                <w:i w:val="false"/>
                <w:color w:val="000000"/>
                <w:sz w:val="20"/>
              </w:rPr>
              <w:t>
</w:t>
            </w:r>
            <w:r>
              <w:rPr>
                <w:rFonts w:ascii="Times New Roman"/>
                <w:b w:val="false"/>
                <w:i w:val="false"/>
                <w:color w:val="000000"/>
                <w:sz w:val="20"/>
              </w:rPr>
              <w:t>Профиль</w:t>
            </w:r>
            <w:r>
              <w:br/>
            </w:r>
            <w:r>
              <w:rPr>
                <w:rFonts w:ascii="Times New Roman"/>
                <w:b w:val="false"/>
                <w:i w:val="false"/>
                <w:color w:val="000000"/>
                <w:sz w:val="20"/>
              </w:rPr>
              <w:t>
</w:t>
            </w:r>
            <w:r>
              <w:rPr>
                <w:rFonts w:ascii="Times New Roman"/>
                <w:b w:val="false"/>
                <w:i w:val="false"/>
                <w:color w:val="000000"/>
                <w:sz w:val="20"/>
              </w:rPr>
              <w:t>объекта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есептік 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Учетный номер</w:t>
            </w:r>
            <w:r>
              <w:br/>
            </w:r>
            <w:r>
              <w:rPr>
                <w:rFonts w:ascii="Times New Roman"/>
                <w:b w:val="false"/>
                <w:i w:val="false"/>
                <w:color w:val="000000"/>
                <w:sz w:val="20"/>
              </w:rPr>
              <w:t>
</w:t>
            </w:r>
            <w:r>
              <w:rPr>
                <w:rFonts w:ascii="Times New Roman"/>
                <w:b w:val="false"/>
                <w:i w:val="false"/>
                <w:color w:val="000000"/>
                <w:sz w:val="20"/>
              </w:rPr>
              <w:t xml:space="preserve">объекта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еселiгi</w:t>
            </w:r>
            <w:r>
              <w:br/>
            </w:r>
            <w:r>
              <w:rPr>
                <w:rFonts w:ascii="Times New Roman"/>
                <w:b w:val="false"/>
                <w:i w:val="false"/>
                <w:color w:val="000000"/>
                <w:sz w:val="20"/>
              </w:rPr>
              <w:t>
</w:t>
            </w: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екiншi,</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шiншi...</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(первый,</w:t>
            </w:r>
            <w:r>
              <w:br/>
            </w:r>
            <w:r>
              <w:rPr>
                <w:rFonts w:ascii="Times New Roman"/>
                <w:b w:val="false"/>
                <w:i w:val="false"/>
                <w:color w:val="000000"/>
                <w:sz w:val="20"/>
              </w:rPr>
              <w:t>
</w:t>
            </w:r>
            <w:r>
              <w:rPr>
                <w:rFonts w:ascii="Times New Roman"/>
                <w:b w:val="false"/>
                <w:i w:val="false"/>
                <w:color w:val="000000"/>
                <w:sz w:val="20"/>
              </w:rPr>
              <w:t>второй,</w:t>
            </w:r>
            <w:r>
              <w:br/>
            </w:r>
            <w:r>
              <w:rPr>
                <w:rFonts w:ascii="Times New Roman"/>
                <w:b w:val="false"/>
                <w:i w:val="false"/>
                <w:color w:val="000000"/>
                <w:sz w:val="20"/>
              </w:rPr>
              <w:t>
</w:t>
            </w:r>
            <w:r>
              <w:rPr>
                <w:rFonts w:ascii="Times New Roman"/>
                <w:b w:val="false"/>
                <w:i w:val="false"/>
                <w:color w:val="000000"/>
                <w:sz w:val="20"/>
              </w:rPr>
              <w:t>третий...</w:t>
            </w:r>
            <w:r>
              <w:br/>
            </w:r>
            <w:r>
              <w:rPr>
                <w:rFonts w:ascii="Times New Roman"/>
                <w:b w:val="false"/>
                <w:i w:val="false"/>
                <w:color w:val="000000"/>
                <w:sz w:val="20"/>
              </w:rPr>
              <w:t>
</w:t>
            </w:r>
            <w:r>
              <w:rPr>
                <w:rFonts w:ascii="Times New Roman"/>
                <w:b w:val="false"/>
                <w:i w:val="false"/>
                <w:color w:val="000000"/>
                <w:sz w:val="20"/>
              </w:rPr>
              <w:t>раз)</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тексерудi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себептерi/</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повторной</w:t>
            </w:r>
            <w:r>
              <w:br/>
            </w:r>
            <w:r>
              <w:rPr>
                <w:rFonts w:ascii="Times New Roman"/>
                <w:b w:val="false"/>
                <w:i w:val="false"/>
                <w:color w:val="000000"/>
                <w:sz w:val="20"/>
              </w:rPr>
              <w:t>
</w:t>
            </w:r>
            <w:r>
              <w:rPr>
                <w:rFonts w:ascii="Times New Roman"/>
                <w:b w:val="false"/>
                <w:i w:val="false"/>
                <w:color w:val="000000"/>
                <w:sz w:val="20"/>
              </w:rPr>
              <w:t>проверки</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нарушения</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1449"/>
        <w:gridCol w:w="1589"/>
        <w:gridCol w:w="1828"/>
        <w:gridCol w:w="2227"/>
        <w:gridCol w:w="1051"/>
        <w:gridCol w:w="1330"/>
        <w:gridCol w:w="1310"/>
        <w:gridCol w:w="16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w:t>
            </w:r>
            <w:r>
              <w:rPr>
                <w:rFonts w:ascii="Times New Roman"/>
                <w:b w:val="false"/>
                <w:i w:val="false"/>
                <w:color w:val="000000"/>
                <w:sz w:val="20"/>
              </w:rPr>
              <w:t>ә</w:t>
            </w:r>
            <w:r>
              <w:rPr>
                <w:rFonts w:ascii="Times New Roman"/>
                <w:b w:val="false"/>
                <w:i w:val="false"/>
                <w:color w:val="000000"/>
                <w:sz w:val="20"/>
              </w:rPr>
              <w:t xml:space="preserve">тижелерi бойынша шаралар </w:t>
            </w:r>
            <w:r>
              <w:rPr>
                <w:rFonts w:ascii="Times New Roman"/>
                <w:b w:val="false"/>
                <w:i w:val="false"/>
                <w:color w:val="000000"/>
                <w:sz w:val="20"/>
              </w:rPr>
              <w:t>қ</w:t>
            </w:r>
            <w:r>
              <w:rPr>
                <w:rFonts w:ascii="Times New Roman"/>
                <w:b w:val="false"/>
                <w:i w:val="false"/>
                <w:color w:val="000000"/>
                <w:sz w:val="20"/>
              </w:rPr>
              <w:t>абылданды/</w:t>
            </w:r>
            <w:r>
              <w:br/>
            </w:r>
            <w:r>
              <w:rPr>
                <w:rFonts w:ascii="Times New Roman"/>
                <w:b w:val="false"/>
                <w:i w:val="false"/>
                <w:color w:val="000000"/>
                <w:sz w:val="20"/>
              </w:rPr>
              <w:t>
</w:t>
            </w:r>
            <w:r>
              <w:rPr>
                <w:rFonts w:ascii="Times New Roman"/>
                <w:b w:val="false"/>
                <w:i w:val="false"/>
                <w:color w:val="000000"/>
                <w:sz w:val="20"/>
              </w:rPr>
              <w:t>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w:t>
            </w:r>
            <w:r>
              <w:rPr>
                <w:rFonts w:ascii="Times New Roman"/>
                <w:b w:val="false"/>
                <w:i w:val="false"/>
                <w:color w:val="000000"/>
                <w:sz w:val="20"/>
              </w:rPr>
              <w:t>ң қ</w:t>
            </w:r>
            <w:r>
              <w:rPr>
                <w:rFonts w:ascii="Times New Roman"/>
                <w:b w:val="false"/>
                <w:i w:val="false"/>
                <w:color w:val="000000"/>
                <w:sz w:val="20"/>
              </w:rPr>
              <w:t>атер</w:t>
            </w:r>
            <w:r>
              <w:br/>
            </w:r>
            <w:r>
              <w:rPr>
                <w:rFonts w:ascii="Times New Roman"/>
                <w:b w:val="false"/>
                <w:i w:val="false"/>
                <w:color w:val="000000"/>
                <w:sz w:val="20"/>
              </w:rPr>
              <w:t>
</w:t>
            </w:r>
            <w:r>
              <w:rPr>
                <w:rFonts w:ascii="Times New Roman"/>
                <w:b w:val="false"/>
                <w:i w:val="false"/>
                <w:color w:val="000000"/>
                <w:sz w:val="20"/>
              </w:rPr>
              <w:t>де</w:t>
            </w:r>
            <w:r>
              <w:rPr>
                <w:rFonts w:ascii="Times New Roman"/>
                <w:b w:val="false"/>
                <w:i w:val="false"/>
                <w:color w:val="000000"/>
                <w:sz w:val="20"/>
              </w:rPr>
              <w:t>ң</w:t>
            </w:r>
            <w:r>
              <w:rPr>
                <w:rFonts w:ascii="Times New Roman"/>
                <w:b w:val="false"/>
                <w:i w:val="false"/>
                <w:color w:val="000000"/>
                <w:sz w:val="20"/>
              </w:rPr>
              <w:t>гейi/Уровень риска</w:t>
            </w:r>
            <w:r>
              <w:br/>
            </w:r>
            <w:r>
              <w:rPr>
                <w:rFonts w:ascii="Times New Roman"/>
                <w:b w:val="false"/>
                <w:i w:val="false"/>
                <w:color w:val="000000"/>
                <w:sz w:val="20"/>
              </w:rPr>
              <w:t>
</w:t>
            </w:r>
            <w:r>
              <w:rPr>
                <w:rFonts w:ascii="Times New Roman"/>
                <w:b w:val="false"/>
                <w:i w:val="false"/>
                <w:color w:val="000000"/>
                <w:sz w:val="20"/>
              </w:rPr>
              <w:t>объекта</w:t>
            </w:r>
          </w:p>
        </w:tc>
      </w:tr>
      <w:tr>
        <w:trPr>
          <w:trHeight w:val="270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лен акт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w:t>
            </w:r>
            <w:r>
              <w:rPr>
                <w:rFonts w:ascii="Times New Roman"/>
                <w:b w:val="false"/>
                <w:i w:val="false"/>
                <w:color w:val="000000"/>
                <w:sz w:val="20"/>
              </w:rPr>
              <w:t>ғ</w:t>
            </w:r>
            <w:r>
              <w:rPr>
                <w:rFonts w:ascii="Times New Roman"/>
                <w:b w:val="false"/>
                <w:i w:val="false"/>
                <w:color w:val="000000"/>
                <w:sz w:val="20"/>
              </w:rPr>
              <w:t>арым</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выписано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ресiмдел-</w:t>
            </w:r>
            <w:r>
              <w:br/>
            </w:r>
            <w:r>
              <w:rPr>
                <w:rFonts w:ascii="Times New Roman"/>
                <w:b w:val="false"/>
                <w:i w:val="false"/>
                <w:color w:val="000000"/>
                <w:sz w:val="20"/>
              </w:rPr>
              <w:t>
</w:t>
            </w:r>
            <w:r>
              <w:rPr>
                <w:rFonts w:ascii="Times New Roman"/>
                <w:b w:val="false"/>
                <w:i w:val="false"/>
                <w:color w:val="000000"/>
                <w:sz w:val="20"/>
              </w:rPr>
              <w:t>дi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сомасына</w:t>
            </w:r>
            <w:r>
              <w:br/>
            </w:r>
            <w:r>
              <w:rPr>
                <w:rFonts w:ascii="Times New Roman"/>
                <w:b w:val="false"/>
                <w:i w:val="false"/>
                <w:color w:val="000000"/>
                <w:sz w:val="20"/>
              </w:rPr>
              <w:t>
</w:t>
            </w:r>
            <w:r>
              <w:rPr>
                <w:rFonts w:ascii="Times New Roman"/>
                <w:b w:val="false"/>
                <w:i w:val="false"/>
                <w:color w:val="000000"/>
                <w:sz w:val="20"/>
              </w:rPr>
              <w:t>айыпп</w:t>
            </w:r>
            <w:r>
              <w:rPr>
                <w:rFonts w:ascii="Times New Roman"/>
                <w:b w:val="false"/>
                <w:i w:val="false"/>
                <w:color w:val="000000"/>
                <w:sz w:val="20"/>
              </w:rPr>
              <w:t>ұ</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салынды/</w:t>
            </w:r>
            <w:r>
              <w:br/>
            </w:r>
            <w:r>
              <w:rPr>
                <w:rFonts w:ascii="Times New Roman"/>
                <w:b w:val="false"/>
                <w:i w:val="false"/>
                <w:color w:val="000000"/>
                <w:sz w:val="20"/>
              </w:rPr>
              <w:t>
</w:t>
            </w:r>
            <w:r>
              <w:rPr>
                <w:rFonts w:ascii="Times New Roman"/>
                <w:b w:val="false"/>
                <w:i w:val="false"/>
                <w:color w:val="000000"/>
                <w:sz w:val="20"/>
              </w:rPr>
              <w:t>оформлен</w:t>
            </w:r>
            <w:r>
              <w:br/>
            </w:r>
            <w:r>
              <w:rPr>
                <w:rFonts w:ascii="Times New Roman"/>
                <w:b w:val="false"/>
                <w:i w:val="false"/>
                <w:color w:val="000000"/>
                <w:sz w:val="20"/>
              </w:rPr>
              <w:t>
</w:t>
            </w:r>
            <w:r>
              <w:rPr>
                <w:rFonts w:ascii="Times New Roman"/>
                <w:b w:val="false"/>
                <w:i w:val="false"/>
                <w:color w:val="000000"/>
                <w:sz w:val="20"/>
              </w:rPr>
              <w:t>протокол</w:t>
            </w:r>
            <w:r>
              <w:br/>
            </w:r>
            <w:r>
              <w:rPr>
                <w:rFonts w:ascii="Times New Roman"/>
                <w:b w:val="false"/>
                <w:i w:val="false"/>
                <w:color w:val="000000"/>
                <w:sz w:val="20"/>
              </w:rPr>
              <w:t>
</w:t>
            </w:r>
            <w:r>
              <w:rPr>
                <w:rFonts w:ascii="Times New Roman"/>
                <w:b w:val="false"/>
                <w:i w:val="false"/>
                <w:color w:val="000000"/>
                <w:sz w:val="20"/>
              </w:rPr>
              <w:t>и штраф,</w:t>
            </w:r>
            <w:r>
              <w:br/>
            </w:r>
            <w:r>
              <w:rPr>
                <w:rFonts w:ascii="Times New Roman"/>
                <w:b w:val="false"/>
                <w:i w:val="false"/>
                <w:color w:val="000000"/>
                <w:sz w:val="20"/>
              </w:rPr>
              <w:t>
</w:t>
            </w:r>
            <w:r>
              <w:rPr>
                <w:rFonts w:ascii="Times New Roman"/>
                <w:b w:val="false"/>
                <w:i w:val="false"/>
                <w:color w:val="000000"/>
                <w:sz w:val="20"/>
              </w:rPr>
              <w:t>на сумму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баллдар</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по резуль-</w:t>
            </w:r>
            <w:r>
              <w:br/>
            </w:r>
            <w:r>
              <w:rPr>
                <w:rFonts w:ascii="Times New Roman"/>
                <w:b w:val="false"/>
                <w:i w:val="false"/>
                <w:color w:val="000000"/>
                <w:sz w:val="20"/>
              </w:rPr>
              <w:t>
</w:t>
            </w:r>
            <w:r>
              <w:rPr>
                <w:rFonts w:ascii="Times New Roman"/>
                <w:b w:val="false"/>
                <w:i w:val="false"/>
                <w:color w:val="000000"/>
                <w:sz w:val="20"/>
              </w:rPr>
              <w:t>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присвоены</w:t>
            </w:r>
            <w:r>
              <w:br/>
            </w:r>
            <w:r>
              <w:rPr>
                <w:rFonts w:ascii="Times New Roman"/>
                <w:b w:val="false"/>
                <w:i w:val="false"/>
                <w:color w:val="000000"/>
                <w:sz w:val="20"/>
              </w:rPr>
              <w:t>
</w:t>
            </w:r>
            <w:r>
              <w:rPr>
                <w:rFonts w:ascii="Times New Roman"/>
                <w:b w:val="false"/>
                <w:i w:val="false"/>
                <w:color w:val="000000"/>
                <w:sz w:val="20"/>
              </w:rPr>
              <w:t>баллы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тексерудi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баллдарды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саны/коли-</w:t>
            </w:r>
            <w:r>
              <w:br/>
            </w:r>
            <w:r>
              <w:rPr>
                <w:rFonts w:ascii="Times New Roman"/>
                <w:b w:val="false"/>
                <w:i w:val="false"/>
                <w:color w:val="000000"/>
                <w:sz w:val="20"/>
              </w:rPr>
              <w:t>
</w:t>
            </w:r>
            <w:r>
              <w:rPr>
                <w:rFonts w:ascii="Times New Roman"/>
                <w:b w:val="false"/>
                <w:i w:val="false"/>
                <w:color w:val="000000"/>
                <w:sz w:val="20"/>
              </w:rPr>
              <w:t>чество баллов</w:t>
            </w:r>
            <w:r>
              <w:br/>
            </w:r>
            <w:r>
              <w:rPr>
                <w:rFonts w:ascii="Times New Roman"/>
                <w:b w:val="false"/>
                <w:i w:val="false"/>
                <w:color w:val="000000"/>
                <w:sz w:val="20"/>
              </w:rPr>
              <w:t>
</w:t>
            </w:r>
            <w:r>
              <w:rPr>
                <w:rFonts w:ascii="Times New Roman"/>
                <w:b w:val="false"/>
                <w:i w:val="false"/>
                <w:color w:val="000000"/>
                <w:sz w:val="20"/>
              </w:rPr>
              <w:t>присвоенных</w:t>
            </w:r>
            <w:r>
              <w:br/>
            </w:r>
            <w:r>
              <w:rPr>
                <w:rFonts w:ascii="Times New Roman"/>
                <w:b w:val="false"/>
                <w:i w:val="false"/>
                <w:color w:val="000000"/>
                <w:sz w:val="20"/>
              </w:rPr>
              <w:t>
</w:t>
            </w:r>
            <w:r>
              <w:rPr>
                <w:rFonts w:ascii="Times New Roman"/>
                <w:b w:val="false"/>
                <w:i w:val="false"/>
                <w:color w:val="000000"/>
                <w:sz w:val="20"/>
              </w:rPr>
              <w:t>по резуль-</w:t>
            </w:r>
            <w:r>
              <w:br/>
            </w:r>
            <w:r>
              <w:rPr>
                <w:rFonts w:ascii="Times New Roman"/>
                <w:b w:val="false"/>
                <w:i w:val="false"/>
                <w:color w:val="000000"/>
                <w:sz w:val="20"/>
              </w:rPr>
              <w:t>
</w:t>
            </w:r>
            <w:r>
              <w:rPr>
                <w:rFonts w:ascii="Times New Roman"/>
                <w:b w:val="false"/>
                <w:i w:val="false"/>
                <w:color w:val="000000"/>
                <w:sz w:val="20"/>
              </w:rPr>
              <w:t>татам</w:t>
            </w:r>
            <w:r>
              <w:br/>
            </w:r>
            <w:r>
              <w:rPr>
                <w:rFonts w:ascii="Times New Roman"/>
                <w:b w:val="false"/>
                <w:i w:val="false"/>
                <w:color w:val="000000"/>
                <w:sz w:val="20"/>
              </w:rPr>
              <w:t>
</w:t>
            </w:r>
            <w:r>
              <w:rPr>
                <w:rFonts w:ascii="Times New Roman"/>
                <w:b w:val="false"/>
                <w:i w:val="false"/>
                <w:color w:val="000000"/>
                <w:sz w:val="20"/>
              </w:rPr>
              <w:t>предыдущей</w:t>
            </w:r>
            <w:r>
              <w:br/>
            </w:r>
            <w:r>
              <w:rPr>
                <w:rFonts w:ascii="Times New Roman"/>
                <w:b w:val="false"/>
                <w:i w:val="false"/>
                <w:color w:val="000000"/>
                <w:sz w:val="20"/>
              </w:rPr>
              <w:t>
</w:t>
            </w:r>
            <w:r>
              <w:rPr>
                <w:rFonts w:ascii="Times New Roman"/>
                <w:b w:val="false"/>
                <w:i w:val="false"/>
                <w:color w:val="000000"/>
                <w:sz w:val="20"/>
              </w:rPr>
              <w:t>проверки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баллы/</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балл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r>
              <w:br/>
            </w:r>
            <w:r>
              <w:rPr>
                <w:rFonts w:ascii="Times New Roman"/>
                <w:b w:val="false"/>
                <w:i w:val="false"/>
                <w:color w:val="000000"/>
                <w:sz w:val="20"/>
              </w:rPr>
              <w:t>
</w:t>
            </w:r>
            <w:r>
              <w:rPr>
                <w:rFonts w:ascii="Times New Roman"/>
                <w:b w:val="false"/>
                <w:i w:val="false"/>
                <w:color w:val="000000"/>
                <w:sz w:val="20"/>
              </w:rPr>
              <w:t>высокой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средней</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w:t>
            </w:r>
            <w:r>
              <w:br/>
            </w:r>
            <w:r>
              <w:rPr>
                <w:rFonts w:ascii="Times New Roman"/>
                <w:b w:val="false"/>
                <w:i w:val="false"/>
                <w:color w:val="000000"/>
                <w:sz w:val="20"/>
              </w:rPr>
              <w:t>
</w:t>
            </w:r>
            <w:r>
              <w:rPr>
                <w:rFonts w:ascii="Times New Roman"/>
                <w:b w:val="false"/>
                <w:i w:val="false"/>
                <w:color w:val="000000"/>
                <w:sz w:val="20"/>
              </w:rPr>
              <w:t>незначи-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350" w:id="162"/>
    <w:p>
      <w:pPr>
        <w:spacing w:after="0"/>
        <w:ind w:left="0"/>
        <w:jc w:val="both"/>
      </w:pPr>
      <w:r>
        <w:rPr>
          <w:rFonts w:ascii="Times New Roman"/>
          <w:b w:val="false"/>
          <w:i w:val="false"/>
          <w:color w:val="000000"/>
          <w:sz w:val="28"/>
        </w:rPr>
        <w:t>
</w:t>
      </w:r>
      <w:r>
        <w:rPr>
          <w:rFonts w:ascii="Times New Roman"/>
          <w:b/>
          <w:i w:val="false"/>
          <w:color w:val="000000"/>
          <w:sz w:val="28"/>
        </w:rPr>
        <w:t>2. Ветеринария саласындағы қызметтi жүзеге асыратын жергiлiктi</w:t>
      </w:r>
      <w:r>
        <w:br/>
      </w:r>
      <w:r>
        <w:rPr>
          <w:rFonts w:ascii="Times New Roman"/>
          <w:b w:val="false"/>
          <w:i w:val="false"/>
          <w:color w:val="000000"/>
          <w:sz w:val="28"/>
        </w:rPr>
        <w:t>
      </w:t>
      </w:r>
      <w:r>
        <w:rPr>
          <w:rFonts w:ascii="Times New Roman"/>
          <w:b/>
          <w:i w:val="false"/>
          <w:color w:val="000000"/>
          <w:sz w:val="28"/>
        </w:rPr>
        <w:t>атқарушы органдардың қызметiне жүргiзiлген ветеринариялық–</w:t>
      </w:r>
      <w:r>
        <w:br/>
      </w:r>
      <w:r>
        <w:rPr>
          <w:rFonts w:ascii="Times New Roman"/>
          <w:b w:val="false"/>
          <w:i w:val="false"/>
          <w:color w:val="000000"/>
          <w:sz w:val="28"/>
        </w:rPr>
        <w:t>
         </w:t>
      </w:r>
      <w:r>
        <w:rPr>
          <w:rFonts w:ascii="Times New Roman"/>
          <w:b/>
          <w:i w:val="false"/>
          <w:color w:val="000000"/>
          <w:sz w:val="28"/>
        </w:rPr>
        <w:t>санитариялық бақылау және қадағалау және анықталған</w:t>
      </w:r>
      <w:r>
        <w:br/>
      </w:r>
      <w:r>
        <w:rPr>
          <w:rFonts w:ascii="Times New Roman"/>
          <w:b w:val="false"/>
          <w:i w:val="false"/>
          <w:color w:val="000000"/>
          <w:sz w:val="28"/>
        </w:rPr>
        <w:t>
            </w:t>
      </w:r>
      <w:r>
        <w:rPr>
          <w:rFonts w:ascii="Times New Roman"/>
          <w:b/>
          <w:i w:val="false"/>
          <w:color w:val="000000"/>
          <w:sz w:val="28"/>
        </w:rPr>
        <w:t>бұзушылықтар туралы есеп/2. Отчет о проведенном</w:t>
      </w:r>
      <w:r>
        <w:br/>
      </w:r>
      <w:r>
        <w:rPr>
          <w:rFonts w:ascii="Times New Roman"/>
          <w:b w:val="false"/>
          <w:i w:val="false"/>
          <w:color w:val="000000"/>
          <w:sz w:val="28"/>
        </w:rPr>
        <w:t>
     </w:t>
      </w:r>
      <w:r>
        <w:rPr>
          <w:rFonts w:ascii="Times New Roman"/>
          <w:b/>
          <w:i w:val="false"/>
          <w:color w:val="000000"/>
          <w:sz w:val="28"/>
        </w:rPr>
        <w:t>ветеринарно-санитарном контроле и надзоре за деятельностью</w:t>
      </w:r>
      <w:r>
        <w:br/>
      </w:r>
      <w:r>
        <w:rPr>
          <w:rFonts w:ascii="Times New Roman"/>
          <w:b w:val="false"/>
          <w:i w:val="false"/>
          <w:color w:val="000000"/>
          <w:sz w:val="28"/>
        </w:rPr>
        <w:t>
    </w:t>
      </w:r>
      <w:r>
        <w:rPr>
          <w:rFonts w:ascii="Times New Roman"/>
          <w:b/>
          <w:i w:val="false"/>
          <w:color w:val="000000"/>
          <w:sz w:val="28"/>
        </w:rPr>
        <w:t>подразделений местных исполнительных органов осуществляющих</w:t>
      </w:r>
      <w:r>
        <w:br/>
      </w:r>
      <w:r>
        <w:rPr>
          <w:rFonts w:ascii="Times New Roman"/>
          <w:b w:val="false"/>
          <w:i w:val="false"/>
          <w:color w:val="000000"/>
          <w:sz w:val="28"/>
        </w:rPr>
        <w:t>
    </w:t>
      </w:r>
      <w:r>
        <w:rPr>
          <w:rFonts w:ascii="Times New Roman"/>
          <w:b/>
          <w:i w:val="false"/>
          <w:color w:val="000000"/>
          <w:sz w:val="28"/>
        </w:rPr>
        <w:t>деятельность в области ветеринарии в выявленных нарушениях</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2557"/>
        <w:gridCol w:w="3037"/>
        <w:gridCol w:w="1736"/>
        <w:gridCol w:w="2277"/>
        <w:gridCol w:w="3399"/>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рядку</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саласында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ызметтi ж</w:t>
            </w:r>
            <w:r>
              <w:rPr>
                <w:rFonts w:ascii="Times New Roman"/>
                <w:b w:val="false"/>
                <w:i w:val="false"/>
                <w:color w:val="000000"/>
                <w:sz w:val="20"/>
              </w:rPr>
              <w:t>ү</w:t>
            </w:r>
            <w:r>
              <w:rPr>
                <w:rFonts w:ascii="Times New Roman"/>
                <w:b w:val="false"/>
                <w:i w:val="false"/>
                <w:color w:val="000000"/>
                <w:sz w:val="20"/>
              </w:rPr>
              <w:t>зеге</w:t>
            </w:r>
            <w:r>
              <w:br/>
            </w:r>
            <w:r>
              <w:rPr>
                <w:rFonts w:ascii="Times New Roman"/>
                <w:b w:val="false"/>
                <w:i w:val="false"/>
                <w:color w:val="000000"/>
                <w:sz w:val="20"/>
              </w:rPr>
              <w:t>
</w:t>
            </w:r>
            <w:r>
              <w:rPr>
                <w:rFonts w:ascii="Times New Roman"/>
                <w:b w:val="false"/>
                <w:i w:val="false"/>
                <w:color w:val="000000"/>
                <w:sz w:val="20"/>
              </w:rPr>
              <w:t>асыратын</w:t>
            </w:r>
            <w:r>
              <w:br/>
            </w:r>
            <w:r>
              <w:rPr>
                <w:rFonts w:ascii="Times New Roman"/>
                <w:b w:val="false"/>
                <w:i w:val="false"/>
                <w:color w:val="000000"/>
                <w:sz w:val="20"/>
              </w:rPr>
              <w:t>
</w:t>
            </w:r>
            <w:r>
              <w:rPr>
                <w:rFonts w:ascii="Times New Roman"/>
                <w:b w:val="false"/>
                <w:i w:val="false"/>
                <w:color w:val="000000"/>
                <w:sz w:val="20"/>
              </w:rPr>
              <w:t>жергiлiктi</w:t>
            </w:r>
            <w:r>
              <w:br/>
            </w:r>
            <w:r>
              <w:rPr>
                <w:rFonts w:ascii="Times New Roman"/>
                <w:b w:val="false"/>
                <w:i w:val="false"/>
                <w:color w:val="000000"/>
                <w:sz w:val="20"/>
              </w:rPr>
              <w:t>
</w:t>
            </w:r>
            <w:r>
              <w:rPr>
                <w:rFonts w:ascii="Times New Roman"/>
                <w:b w:val="false"/>
                <w:i w:val="false"/>
                <w:color w:val="000000"/>
                <w:sz w:val="20"/>
              </w:rPr>
              <w:t>ат</w:t>
            </w:r>
            <w:r>
              <w:rPr>
                <w:rFonts w:ascii="Times New Roman"/>
                <w:b w:val="false"/>
                <w:i w:val="false"/>
                <w:color w:val="000000"/>
                <w:sz w:val="20"/>
              </w:rPr>
              <w:t>қ</w:t>
            </w:r>
            <w:r>
              <w:rPr>
                <w:rFonts w:ascii="Times New Roman"/>
                <w:b w:val="false"/>
                <w:i w:val="false"/>
                <w:color w:val="000000"/>
                <w:sz w:val="20"/>
              </w:rPr>
              <w:t>арушы орган</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лiмшелерiнi</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осуществляющих</w:t>
            </w:r>
            <w:r>
              <w:br/>
            </w:r>
            <w:r>
              <w:rPr>
                <w:rFonts w:ascii="Times New Roman"/>
                <w:b w:val="false"/>
                <w:i w:val="false"/>
                <w:color w:val="000000"/>
                <w:sz w:val="20"/>
              </w:rPr>
              <w:t>
</w:t>
            </w:r>
            <w:r>
              <w:rPr>
                <w:rFonts w:ascii="Times New Roman"/>
                <w:b w:val="false"/>
                <w:i w:val="false"/>
                <w:color w:val="000000"/>
                <w:sz w:val="20"/>
              </w:rPr>
              <w:t>деятельность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ветеринарии</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Тексерудi</w:t>
            </w:r>
            <w:r>
              <w:rPr>
                <w:rFonts w:ascii="Times New Roman"/>
                <w:b w:val="false"/>
                <w:i w:val="false"/>
                <w:color w:val="000000"/>
                <w:sz w:val="20"/>
              </w:rPr>
              <w:t>ң</w:t>
            </w:r>
            <w:r>
              <w:rPr>
                <w:rFonts w:ascii="Times New Roman"/>
                <w:b w:val="false"/>
                <w:i w:val="false"/>
                <w:color w:val="000000"/>
                <w:sz w:val="20"/>
              </w:rPr>
              <w:t xml:space="preserve"> еселiгi</w:t>
            </w:r>
            <w:r>
              <w:br/>
            </w:r>
            <w:r>
              <w:rPr>
                <w:rFonts w:ascii="Times New Roman"/>
                <w:b w:val="false"/>
                <w:i w:val="false"/>
                <w:color w:val="000000"/>
                <w:sz w:val="20"/>
              </w:rPr>
              <w:t>
</w:t>
            </w:r>
            <w:r>
              <w:rPr>
                <w:rFonts w:ascii="Times New Roman"/>
                <w:b w:val="false"/>
                <w:i w:val="false"/>
                <w:color w:val="000000"/>
                <w:sz w:val="20"/>
              </w:rPr>
              <w:t>(бiрiншi, екiншi,</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шiншi... рет)/</w:t>
            </w:r>
            <w:r>
              <w:br/>
            </w:r>
            <w:r>
              <w:rPr>
                <w:rFonts w:ascii="Times New Roman"/>
                <w:b w:val="false"/>
                <w:i w:val="false"/>
                <w:color w:val="000000"/>
                <w:sz w:val="20"/>
              </w:rPr>
              <w:t>
</w:t>
            </w:r>
            <w:r>
              <w:rPr>
                <w:rFonts w:ascii="Times New Roman"/>
                <w:b w:val="false"/>
                <w:i w:val="false"/>
                <w:color w:val="000000"/>
                <w:sz w:val="20"/>
              </w:rPr>
              <w:t>Кратность проверки</w:t>
            </w:r>
            <w:r>
              <w:br/>
            </w:r>
            <w:r>
              <w:rPr>
                <w:rFonts w:ascii="Times New Roman"/>
                <w:b w:val="false"/>
                <w:i w:val="false"/>
                <w:color w:val="000000"/>
                <w:sz w:val="20"/>
              </w:rPr>
              <w:t>
</w:t>
            </w:r>
            <w:r>
              <w:rPr>
                <w:rFonts w:ascii="Times New Roman"/>
                <w:b w:val="false"/>
                <w:i w:val="false"/>
                <w:color w:val="000000"/>
                <w:sz w:val="20"/>
              </w:rPr>
              <w:t>(первый, второй,</w:t>
            </w:r>
            <w:r>
              <w:br/>
            </w:r>
            <w:r>
              <w:rPr>
                <w:rFonts w:ascii="Times New Roman"/>
                <w:b w:val="false"/>
                <w:i w:val="false"/>
                <w:color w:val="000000"/>
                <w:sz w:val="20"/>
              </w:rPr>
              <w:t>
</w:t>
            </w:r>
            <w:r>
              <w:rPr>
                <w:rFonts w:ascii="Times New Roman"/>
                <w:b w:val="false"/>
                <w:i w:val="false"/>
                <w:color w:val="000000"/>
                <w:sz w:val="20"/>
              </w:rPr>
              <w:t>третий... раз)</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тексерудi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себептерi/</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повторной</w:t>
            </w:r>
            <w:r>
              <w:br/>
            </w:r>
            <w:r>
              <w:rPr>
                <w:rFonts w:ascii="Times New Roman"/>
                <w:b w:val="false"/>
                <w:i w:val="false"/>
                <w:color w:val="000000"/>
                <w:sz w:val="20"/>
              </w:rPr>
              <w:t>
</w:t>
            </w:r>
            <w:r>
              <w:rPr>
                <w:rFonts w:ascii="Times New Roman"/>
                <w:b w:val="false"/>
                <w:i w:val="false"/>
                <w:color w:val="000000"/>
                <w:sz w:val="20"/>
              </w:rPr>
              <w:t>проверки</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нарушения</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тижелерi</w:t>
            </w:r>
            <w:r>
              <w:br/>
            </w:r>
            <w:r>
              <w:rPr>
                <w:rFonts w:ascii="Times New Roman"/>
                <w:b w:val="false"/>
                <w:i w:val="false"/>
                <w:color w:val="000000"/>
                <w:sz w:val="20"/>
              </w:rPr>
              <w:t>
</w:t>
            </w:r>
            <w:r>
              <w:rPr>
                <w:rFonts w:ascii="Times New Roman"/>
                <w:b w:val="false"/>
                <w:i w:val="false"/>
                <w:color w:val="000000"/>
                <w:sz w:val="20"/>
              </w:rPr>
              <w:t>бойынша шаралар</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абылданды/</w:t>
            </w:r>
            <w:r>
              <w:br/>
            </w:r>
            <w:r>
              <w:rPr>
                <w:rFonts w:ascii="Times New Roman"/>
                <w:b w:val="false"/>
                <w:i w:val="false"/>
                <w:color w:val="000000"/>
                <w:sz w:val="20"/>
              </w:rPr>
              <w:t>
</w:t>
            </w:r>
            <w:r>
              <w:rPr>
                <w:rFonts w:ascii="Times New Roman"/>
                <w:b w:val="false"/>
                <w:i w:val="false"/>
                <w:color w:val="000000"/>
                <w:sz w:val="20"/>
              </w:rPr>
              <w:t>По результатам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приняты 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жасалды/</w:t>
            </w:r>
            <w:r>
              <w:br/>
            </w:r>
            <w:r>
              <w:rPr>
                <w:rFonts w:ascii="Times New Roman"/>
                <w:b w:val="false"/>
                <w:i w:val="false"/>
                <w:color w:val="000000"/>
                <w:sz w:val="20"/>
              </w:rPr>
              <w:t>
</w:t>
            </w:r>
            <w:r>
              <w:rPr>
                <w:rFonts w:ascii="Times New Roman"/>
                <w:b w:val="false"/>
                <w:i w:val="false"/>
                <w:color w:val="000000"/>
                <w:sz w:val="20"/>
              </w:rPr>
              <w:t>составлен акт</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2776"/>
        <w:gridCol w:w="1975"/>
        <w:gridCol w:w="2416"/>
        <w:gridCol w:w="1154"/>
        <w:gridCol w:w="1154"/>
        <w:gridCol w:w="1295"/>
        <w:gridCol w:w="16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w:t>
            </w:r>
            <w:r>
              <w:rPr>
                <w:rFonts w:ascii="Times New Roman"/>
                <w:b w:val="false"/>
                <w:i w:val="false"/>
                <w:color w:val="000000"/>
                <w:sz w:val="20"/>
              </w:rPr>
              <w:t>ә</w:t>
            </w:r>
            <w:r>
              <w:rPr>
                <w:rFonts w:ascii="Times New Roman"/>
                <w:b w:val="false"/>
                <w:i w:val="false"/>
                <w:color w:val="000000"/>
                <w:sz w:val="20"/>
              </w:rPr>
              <w:t xml:space="preserve">тижелерi бойынша шаралар </w:t>
            </w:r>
            <w:r>
              <w:rPr>
                <w:rFonts w:ascii="Times New Roman"/>
                <w:b w:val="false"/>
                <w:i w:val="false"/>
                <w:color w:val="000000"/>
                <w:sz w:val="20"/>
              </w:rPr>
              <w:t>қ</w:t>
            </w:r>
            <w:r>
              <w:rPr>
                <w:rFonts w:ascii="Times New Roman"/>
                <w:b w:val="false"/>
                <w:i w:val="false"/>
                <w:color w:val="000000"/>
                <w:sz w:val="20"/>
              </w:rPr>
              <w:t>абылданды/</w:t>
            </w:r>
            <w:r>
              <w:br/>
            </w:r>
            <w:r>
              <w:rPr>
                <w:rFonts w:ascii="Times New Roman"/>
                <w:b w:val="false"/>
                <w:i w:val="false"/>
                <w:color w:val="000000"/>
                <w:sz w:val="20"/>
              </w:rPr>
              <w:t>
</w:t>
            </w:r>
            <w:r>
              <w:rPr>
                <w:rFonts w:ascii="Times New Roman"/>
                <w:b w:val="false"/>
                <w:i w:val="false"/>
                <w:color w:val="000000"/>
                <w:sz w:val="20"/>
              </w:rPr>
              <w:t>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атер де</w:t>
            </w:r>
            <w:r>
              <w:rPr>
                <w:rFonts w:ascii="Times New Roman"/>
                <w:b w:val="false"/>
                <w:i w:val="false"/>
                <w:color w:val="000000"/>
                <w:sz w:val="20"/>
              </w:rPr>
              <w:t>ң</w:t>
            </w:r>
            <w:r>
              <w:rPr>
                <w:rFonts w:ascii="Times New Roman"/>
                <w:b w:val="false"/>
                <w:i w:val="false"/>
                <w:color w:val="000000"/>
                <w:sz w:val="20"/>
              </w:rPr>
              <w:t>гейi/</w:t>
            </w:r>
            <w:r>
              <w:br/>
            </w:r>
            <w:r>
              <w:rPr>
                <w:rFonts w:ascii="Times New Roman"/>
                <w:b w:val="false"/>
                <w:i w:val="false"/>
                <w:color w:val="000000"/>
                <w:sz w:val="20"/>
              </w:rPr>
              <w:t>
</w:t>
            </w:r>
            <w:r>
              <w:rPr>
                <w:rFonts w:ascii="Times New Roman"/>
                <w:b w:val="false"/>
                <w:i w:val="false"/>
                <w:color w:val="000000"/>
                <w:sz w:val="20"/>
              </w:rPr>
              <w:t>Уровень риска объекта</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w:t>
            </w:r>
            <w:r>
              <w:rPr>
                <w:rFonts w:ascii="Times New Roman"/>
                <w:b w:val="false"/>
                <w:i w:val="false"/>
                <w:color w:val="000000"/>
                <w:sz w:val="20"/>
              </w:rPr>
              <w:t>ғ</w:t>
            </w:r>
            <w:r>
              <w:rPr>
                <w:rFonts w:ascii="Times New Roman"/>
                <w:b w:val="false"/>
                <w:i w:val="false"/>
                <w:color w:val="000000"/>
                <w:sz w:val="20"/>
              </w:rPr>
              <w:t>арым</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выписано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ресiмделдi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сомасына айыпп</w:t>
            </w:r>
            <w:r>
              <w:rPr>
                <w:rFonts w:ascii="Times New Roman"/>
                <w:b w:val="false"/>
                <w:i w:val="false"/>
                <w:color w:val="000000"/>
                <w:sz w:val="20"/>
              </w:rPr>
              <w:t>ұ</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салынды/оформлен</w:t>
            </w:r>
            <w:r>
              <w:br/>
            </w:r>
            <w:r>
              <w:rPr>
                <w:rFonts w:ascii="Times New Roman"/>
                <w:b w:val="false"/>
                <w:i w:val="false"/>
                <w:color w:val="000000"/>
                <w:sz w:val="20"/>
              </w:rPr>
              <w:t>
</w:t>
            </w:r>
            <w:r>
              <w:rPr>
                <w:rFonts w:ascii="Times New Roman"/>
                <w:b w:val="false"/>
                <w:i w:val="false"/>
                <w:color w:val="000000"/>
                <w:sz w:val="20"/>
              </w:rPr>
              <w:t>протокол и</w:t>
            </w:r>
            <w:r>
              <w:br/>
            </w:r>
            <w:r>
              <w:rPr>
                <w:rFonts w:ascii="Times New Roman"/>
                <w:b w:val="false"/>
                <w:i w:val="false"/>
                <w:color w:val="000000"/>
                <w:sz w:val="20"/>
              </w:rPr>
              <w:t>
</w:t>
            </w:r>
            <w:r>
              <w:rPr>
                <w:rFonts w:ascii="Times New Roman"/>
                <w:b w:val="false"/>
                <w:i w:val="false"/>
                <w:color w:val="000000"/>
                <w:sz w:val="20"/>
              </w:rPr>
              <w:t>штраф, на сумму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баллдар</w:t>
            </w:r>
            <w:r>
              <w:br/>
            </w:r>
            <w:r>
              <w:rPr>
                <w:rFonts w:ascii="Times New Roman"/>
                <w:b w:val="false"/>
                <w:i w:val="false"/>
                <w:color w:val="000000"/>
                <w:sz w:val="20"/>
              </w:rPr>
              <w:t>
</w:t>
            </w:r>
            <w:r>
              <w:rPr>
                <w:rFonts w:ascii="Times New Roman"/>
                <w:b w:val="false"/>
                <w:i w:val="false"/>
                <w:color w:val="000000"/>
                <w:sz w:val="20"/>
              </w:rPr>
              <w:t>берiлдi/по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присвоены</w:t>
            </w:r>
            <w:r>
              <w:br/>
            </w:r>
            <w:r>
              <w:rPr>
                <w:rFonts w:ascii="Times New Roman"/>
                <w:b w:val="false"/>
                <w:i w:val="false"/>
                <w:color w:val="000000"/>
                <w:sz w:val="20"/>
              </w:rPr>
              <w:t>
</w:t>
            </w:r>
            <w:r>
              <w:rPr>
                <w:rFonts w:ascii="Times New Roman"/>
                <w:b w:val="false"/>
                <w:i w:val="false"/>
                <w:color w:val="000000"/>
                <w:sz w:val="20"/>
              </w:rPr>
              <w:t>баллы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тексерудi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ә</w:t>
            </w:r>
            <w:r>
              <w:rPr>
                <w:rFonts w:ascii="Times New Roman"/>
                <w:b w:val="false"/>
                <w:i w:val="false"/>
                <w:color w:val="000000"/>
                <w:sz w:val="20"/>
              </w:rPr>
              <w:t>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баллдарды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баллов</w:t>
            </w:r>
            <w:r>
              <w:br/>
            </w:r>
            <w:r>
              <w:rPr>
                <w:rFonts w:ascii="Times New Roman"/>
                <w:b w:val="false"/>
                <w:i w:val="false"/>
                <w:color w:val="000000"/>
                <w:sz w:val="20"/>
              </w:rPr>
              <w:t>
</w:t>
            </w:r>
            <w:r>
              <w:rPr>
                <w:rFonts w:ascii="Times New Roman"/>
                <w:b w:val="false"/>
                <w:i w:val="false"/>
                <w:color w:val="000000"/>
                <w:sz w:val="20"/>
              </w:rPr>
              <w:t>присвоенных 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предыдущей</w:t>
            </w:r>
            <w:r>
              <w:br/>
            </w:r>
            <w:r>
              <w:rPr>
                <w:rFonts w:ascii="Times New Roman"/>
                <w:b w:val="false"/>
                <w:i w:val="false"/>
                <w:color w:val="000000"/>
                <w:sz w:val="20"/>
              </w:rPr>
              <w:t>
</w:t>
            </w:r>
            <w:r>
              <w:rPr>
                <w:rFonts w:ascii="Times New Roman"/>
                <w:b w:val="false"/>
                <w:i w:val="false"/>
                <w:color w:val="000000"/>
                <w:sz w:val="20"/>
              </w:rPr>
              <w:t>проверки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баллы/</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балл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br/>
            </w:r>
            <w:r>
              <w:rPr>
                <w:rFonts w:ascii="Times New Roman"/>
                <w:b w:val="false"/>
                <w:i w:val="false"/>
                <w:color w:val="000000"/>
                <w:sz w:val="20"/>
              </w:rPr>
              <w:t>
</w:t>
            </w:r>
            <w:r>
              <w:rPr>
                <w:rFonts w:ascii="Times New Roman"/>
                <w:b w:val="false"/>
                <w:i w:val="false"/>
                <w:color w:val="000000"/>
                <w:sz w:val="20"/>
              </w:rPr>
              <w:t>ары/</w:t>
            </w:r>
            <w:r>
              <w:br/>
            </w:r>
            <w:r>
              <w:rPr>
                <w:rFonts w:ascii="Times New Roman"/>
                <w:b w:val="false"/>
                <w:i w:val="false"/>
                <w:color w:val="000000"/>
                <w:sz w:val="20"/>
              </w:rPr>
              <w:t>
</w:t>
            </w:r>
            <w:r>
              <w:rPr>
                <w:rFonts w:ascii="Times New Roman"/>
                <w:b w:val="false"/>
                <w:i w:val="false"/>
                <w:color w:val="000000"/>
                <w:sz w:val="20"/>
              </w:rPr>
              <w:t>высо-</w:t>
            </w:r>
            <w:r>
              <w:br/>
            </w:r>
            <w:r>
              <w:rPr>
                <w:rFonts w:ascii="Times New Roman"/>
                <w:b w:val="false"/>
                <w:i w:val="false"/>
                <w:color w:val="000000"/>
                <w:sz w:val="20"/>
              </w:rPr>
              <w:t>
</w:t>
            </w:r>
            <w:r>
              <w:rPr>
                <w:rFonts w:ascii="Times New Roman"/>
                <w:b w:val="false"/>
                <w:i w:val="false"/>
                <w:color w:val="000000"/>
                <w:sz w:val="20"/>
              </w:rPr>
              <w:t>кой</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аз/не-</w:t>
            </w:r>
            <w:r>
              <w:br/>
            </w:r>
            <w:r>
              <w:rPr>
                <w:rFonts w:ascii="Times New Roman"/>
                <w:b w:val="false"/>
                <w:i w:val="false"/>
                <w:color w:val="000000"/>
                <w:sz w:val="20"/>
              </w:rPr>
              <w:t>
</w:t>
            </w:r>
            <w:r>
              <w:rPr>
                <w:rFonts w:ascii="Times New Roman"/>
                <w:b w:val="false"/>
                <w:i w:val="false"/>
                <w:color w:val="000000"/>
                <w:sz w:val="20"/>
              </w:rPr>
              <w:t>значи-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351" w:id="163"/>
    <w:p>
      <w:pPr>
        <w:spacing w:after="0"/>
        <w:ind w:left="0"/>
        <w:jc w:val="both"/>
      </w:pPr>
      <w:r>
        <w:rPr>
          <w:rFonts w:ascii="Times New Roman"/>
          <w:b w:val="false"/>
          <w:i w:val="false"/>
          <w:color w:val="000000"/>
          <w:sz w:val="28"/>
        </w:rPr>
        <w:t>
         </w:t>
      </w:r>
      <w:r>
        <w:rPr>
          <w:rFonts w:ascii="Times New Roman"/>
          <w:b/>
          <w:i w:val="false"/>
          <w:color w:val="000000"/>
          <w:sz w:val="28"/>
        </w:rPr>
        <w:t>3. Жазалау түрлерi және айыппұл сомасы туралы есеп/</w:t>
      </w:r>
      <w:r>
        <w:br/>
      </w:r>
      <w:r>
        <w:rPr>
          <w:rFonts w:ascii="Times New Roman"/>
          <w:b w:val="false"/>
          <w:i w:val="false"/>
          <w:color w:val="000000"/>
          <w:sz w:val="28"/>
        </w:rPr>
        <w:t>
            </w:t>
      </w:r>
      <w:r>
        <w:rPr>
          <w:rFonts w:ascii="Times New Roman"/>
          <w:b/>
          <w:i w:val="false"/>
          <w:color w:val="000000"/>
          <w:sz w:val="28"/>
        </w:rPr>
        <w:t>3. Отчет о видах наказания и сумах штрафов</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554"/>
        <w:gridCol w:w="2614"/>
        <w:gridCol w:w="1939"/>
        <w:gridCol w:w="1939"/>
        <w:gridCol w:w="1682"/>
        <w:gridCol w:w="1345"/>
      </w:tblGrid>
      <w:tr>
        <w:trPr>
          <w:trHeight w:val="285"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тiк</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br/>
            </w:r>
            <w:r>
              <w:rPr>
                <w:rFonts w:ascii="Times New Roman"/>
                <w:b w:val="false"/>
                <w:i w:val="false"/>
                <w:color w:val="000000"/>
                <w:sz w:val="20"/>
              </w:rPr>
              <w:t>
</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ряд-</w:t>
            </w:r>
            <w:r>
              <w:br/>
            </w:r>
            <w:r>
              <w:rPr>
                <w:rFonts w:ascii="Times New Roman"/>
                <w:b w:val="false"/>
                <w:i w:val="false"/>
                <w:color w:val="000000"/>
                <w:sz w:val="20"/>
              </w:rPr>
              <w:t>
</w:t>
            </w:r>
            <w:r>
              <w:rPr>
                <w:rFonts w:ascii="Times New Roman"/>
                <w:b w:val="false"/>
                <w:i w:val="false"/>
                <w:color w:val="000000"/>
                <w:sz w:val="20"/>
              </w:rPr>
              <w:t>ку</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санитарных</w:t>
            </w:r>
            <w:r>
              <w:br/>
            </w:r>
            <w:r>
              <w:rPr>
                <w:rFonts w:ascii="Times New Roman"/>
                <w:b w:val="false"/>
                <w:i w:val="false"/>
                <w:color w:val="000000"/>
                <w:sz w:val="20"/>
              </w:rPr>
              <w:t>
</w:t>
            </w:r>
            <w:r>
              <w:rPr>
                <w:rFonts w:ascii="Times New Roman"/>
                <w:b w:val="false"/>
                <w:i w:val="false"/>
                <w:color w:val="000000"/>
                <w:sz w:val="20"/>
              </w:rPr>
              <w:t>нарушений</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ережелердi</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объектiлердi</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где выявлены</w:t>
            </w:r>
            <w:r>
              <w:br/>
            </w:r>
            <w:r>
              <w:rPr>
                <w:rFonts w:ascii="Times New Roman"/>
                <w:b w:val="false"/>
                <w:i w:val="false"/>
                <w:color w:val="000000"/>
                <w:sz w:val="20"/>
              </w:rPr>
              <w:t>
</w:t>
            </w:r>
            <w:r>
              <w:rPr>
                <w:rFonts w:ascii="Times New Roman"/>
                <w:b w:val="false"/>
                <w:i w:val="false"/>
                <w:color w:val="000000"/>
                <w:sz w:val="20"/>
              </w:rPr>
              <w:t>нарушения</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санитарных</w:t>
            </w:r>
            <w:r>
              <w:br/>
            </w:r>
            <w:r>
              <w:rPr>
                <w:rFonts w:ascii="Times New Roman"/>
                <w:b w:val="false"/>
                <w:i w:val="false"/>
                <w:color w:val="000000"/>
                <w:sz w:val="20"/>
              </w:rPr>
              <w:t>
</w:t>
            </w:r>
            <w:r>
              <w:rPr>
                <w:rFonts w:ascii="Times New Roman"/>
                <w:b w:val="false"/>
                <w:i w:val="false"/>
                <w:color w:val="000000"/>
                <w:sz w:val="20"/>
              </w:rPr>
              <w:t>правил</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Юридические</w:t>
            </w:r>
            <w:r>
              <w:br/>
            </w:r>
            <w:r>
              <w:rPr>
                <w:rFonts w:ascii="Times New Roman"/>
                <w:b w:val="false"/>
                <w:i w:val="false"/>
                <w:color w:val="000000"/>
                <w:sz w:val="20"/>
              </w:rPr>
              <w:t>
</w:t>
            </w:r>
            <w:r>
              <w:rPr>
                <w:rFonts w:ascii="Times New Roman"/>
                <w:b w:val="false"/>
                <w:i w:val="false"/>
                <w:color w:val="000000"/>
                <w:sz w:val="20"/>
              </w:rPr>
              <w:t>лица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Физические</w:t>
            </w:r>
            <w:r>
              <w:br/>
            </w:r>
            <w:r>
              <w:rPr>
                <w:rFonts w:ascii="Times New Roman"/>
                <w:b w:val="false"/>
                <w:i w:val="false"/>
                <w:color w:val="000000"/>
                <w:sz w:val="20"/>
              </w:rPr>
              <w:t>
</w:t>
            </w:r>
            <w:r>
              <w:rPr>
                <w:rFonts w:ascii="Times New Roman"/>
                <w:b w:val="false"/>
                <w:i w:val="false"/>
                <w:color w:val="000000"/>
                <w:sz w:val="20"/>
              </w:rPr>
              <w:t>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ережелердi б</w:t>
            </w:r>
            <w:r>
              <w:rPr>
                <w:rFonts w:ascii="Times New Roman"/>
                <w:b w:val="false"/>
                <w:i w:val="false"/>
                <w:color w:val="000000"/>
                <w:sz w:val="20"/>
              </w:rPr>
              <w:t>ұ</w:t>
            </w:r>
            <w:r>
              <w:rPr>
                <w:rFonts w:ascii="Times New Roman"/>
                <w:b w:val="false"/>
                <w:i w:val="false"/>
                <w:color w:val="000000"/>
                <w:sz w:val="20"/>
              </w:rPr>
              <w:t>зушылар</w:t>
            </w:r>
            <w:r>
              <w:rPr>
                <w:rFonts w:ascii="Times New Roman"/>
                <w:b w:val="false"/>
                <w:i w:val="false"/>
                <w:color w:val="000000"/>
                <w:sz w:val="20"/>
              </w:rPr>
              <w:t>ғ</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кiмшiлiк</w:t>
            </w:r>
            <w:r>
              <w:br/>
            </w:r>
            <w:r>
              <w:rPr>
                <w:rFonts w:ascii="Times New Roman"/>
                <w:b w:val="false"/>
                <w:i w:val="false"/>
                <w:color w:val="000000"/>
                <w:sz w:val="20"/>
              </w:rPr>
              <w:t>
</w:t>
            </w:r>
            <w:r>
              <w:rPr>
                <w:rFonts w:ascii="Times New Roman"/>
                <w:b w:val="false"/>
                <w:i w:val="false"/>
                <w:color w:val="000000"/>
                <w:sz w:val="20"/>
              </w:rPr>
              <w:t>жазалар</w:t>
            </w:r>
            <w:r>
              <w:br/>
            </w:r>
            <w:r>
              <w:rPr>
                <w:rFonts w:ascii="Times New Roman"/>
                <w:b w:val="false"/>
                <w:i w:val="false"/>
                <w:color w:val="000000"/>
                <w:sz w:val="20"/>
              </w:rPr>
              <w:t>
</w:t>
            </w:r>
            <w:r>
              <w:rPr>
                <w:rFonts w:ascii="Times New Roman"/>
                <w:b w:val="false"/>
                <w:i w:val="false"/>
                <w:color w:val="000000"/>
                <w:sz w:val="20"/>
              </w:rPr>
              <w:t>аны</w:t>
            </w:r>
            <w:r>
              <w:rPr>
                <w:rFonts w:ascii="Times New Roman"/>
                <w:b w:val="false"/>
                <w:i w:val="false"/>
                <w:color w:val="000000"/>
                <w:sz w:val="20"/>
              </w:rPr>
              <w:t>қталды/</w:t>
            </w:r>
            <w:r>
              <w:br/>
            </w:r>
            <w:r>
              <w:rPr>
                <w:rFonts w:ascii="Times New Roman"/>
                <w:b w:val="false"/>
                <w:i w:val="false"/>
                <w:color w:val="000000"/>
                <w:sz w:val="20"/>
              </w:rPr>
              <w:t>
</w:t>
            </w:r>
            <w:r>
              <w:rPr>
                <w:rFonts w:ascii="Times New Roman"/>
                <w:b w:val="false"/>
                <w:i w:val="false"/>
                <w:color w:val="000000"/>
                <w:sz w:val="20"/>
              </w:rPr>
              <w:t>Определены</w:t>
            </w:r>
            <w:r>
              <w:br/>
            </w:r>
            <w:r>
              <w:rPr>
                <w:rFonts w:ascii="Times New Roman"/>
                <w:b w:val="false"/>
                <w:i w:val="false"/>
                <w:color w:val="000000"/>
                <w:sz w:val="20"/>
              </w:rPr>
              <w:t>
</w:t>
            </w: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нака</w:t>
            </w:r>
            <w:r>
              <w:rPr>
                <w:rFonts w:ascii="Times New Roman"/>
                <w:b w:val="false"/>
                <w:i w:val="false"/>
                <w:color w:val="000000"/>
                <w:sz w:val="20"/>
              </w:rPr>
              <w:t>зания к</w:t>
            </w:r>
            <w:r>
              <w:br/>
            </w:r>
            <w:r>
              <w:rPr>
                <w:rFonts w:ascii="Times New Roman"/>
                <w:b w:val="false"/>
                <w:i w:val="false"/>
                <w:color w:val="000000"/>
                <w:sz w:val="20"/>
              </w:rPr>
              <w:t>
</w:t>
            </w:r>
            <w:r>
              <w:rPr>
                <w:rFonts w:ascii="Times New Roman"/>
                <w:b w:val="false"/>
                <w:i w:val="false"/>
                <w:color w:val="000000"/>
                <w:sz w:val="20"/>
              </w:rPr>
              <w:t>нарушителям</w:t>
            </w:r>
            <w:r>
              <w:br/>
            </w:r>
            <w:r>
              <w:rPr>
                <w:rFonts w:ascii="Times New Roman"/>
                <w:b w:val="false"/>
                <w:i w:val="false"/>
                <w:color w:val="000000"/>
                <w:sz w:val="20"/>
              </w:rPr>
              <w:t>
</w:t>
            </w:r>
            <w:r>
              <w:rPr>
                <w:rFonts w:ascii="Times New Roman"/>
                <w:b w:val="false"/>
                <w:i w:val="false"/>
                <w:color w:val="000000"/>
                <w:sz w:val="20"/>
              </w:rPr>
              <w:t>ветеринарно-</w:t>
            </w:r>
            <w:r>
              <w:br/>
            </w:r>
            <w:r>
              <w:rPr>
                <w:rFonts w:ascii="Times New Roman"/>
                <w:b w:val="false"/>
                <w:i w:val="false"/>
                <w:color w:val="000000"/>
                <w:sz w:val="20"/>
              </w:rPr>
              <w:t>
</w:t>
            </w:r>
            <w:r>
              <w:rPr>
                <w:rFonts w:ascii="Times New Roman"/>
                <w:b w:val="false"/>
                <w:i w:val="false"/>
                <w:color w:val="000000"/>
                <w:sz w:val="20"/>
              </w:rPr>
              <w:t>санитарных</w:t>
            </w:r>
            <w:r>
              <w:br/>
            </w:r>
            <w:r>
              <w:rPr>
                <w:rFonts w:ascii="Times New Roman"/>
                <w:b w:val="false"/>
                <w:i w:val="false"/>
                <w:color w:val="000000"/>
                <w:sz w:val="20"/>
              </w:rPr>
              <w:t>
</w:t>
            </w:r>
            <w:r>
              <w:rPr>
                <w:rFonts w:ascii="Times New Roman"/>
                <w:b w:val="false"/>
                <w:i w:val="false"/>
                <w:color w:val="000000"/>
                <w:sz w:val="20"/>
              </w:rPr>
              <w:t>правил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 xml:space="preserve"> ережелердi</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число нарушений</w:t>
            </w:r>
            <w:r>
              <w:br/>
            </w:r>
            <w:r>
              <w:rPr>
                <w:rFonts w:ascii="Times New Roman"/>
                <w:b w:val="false"/>
                <w:i w:val="false"/>
                <w:color w:val="000000"/>
                <w:sz w:val="20"/>
              </w:rPr>
              <w:t>
</w:t>
            </w:r>
            <w:r>
              <w:rPr>
                <w:rFonts w:ascii="Times New Roman"/>
                <w:b w:val="false"/>
                <w:i w:val="false"/>
                <w:color w:val="000000"/>
                <w:sz w:val="20"/>
              </w:rPr>
              <w:t>ветеринарно-санитарных</w:t>
            </w:r>
            <w:r>
              <w:br/>
            </w:r>
            <w:r>
              <w:rPr>
                <w:rFonts w:ascii="Times New Roman"/>
                <w:b w:val="false"/>
                <w:i w:val="false"/>
                <w:color w:val="000000"/>
                <w:sz w:val="20"/>
              </w:rPr>
              <w:t>
</w:t>
            </w:r>
            <w:r>
              <w:rPr>
                <w:rFonts w:ascii="Times New Roman"/>
                <w:b w:val="false"/>
                <w:i w:val="false"/>
                <w:color w:val="000000"/>
                <w:sz w:val="20"/>
              </w:rPr>
              <w:t>правил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рi/вид</w:t>
            </w:r>
            <w:r>
              <w:br/>
            </w:r>
            <w:r>
              <w:rPr>
                <w:rFonts w:ascii="Times New Roman"/>
                <w:b w:val="false"/>
                <w:i w:val="false"/>
                <w:color w:val="000000"/>
                <w:sz w:val="20"/>
              </w:rPr>
              <w:t>
</w:t>
            </w:r>
            <w:r>
              <w:rPr>
                <w:rFonts w:ascii="Times New Roman"/>
                <w:b w:val="false"/>
                <w:i w:val="false"/>
                <w:color w:val="000000"/>
                <w:sz w:val="20"/>
              </w:rPr>
              <w:t>наказания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w:t>
            </w:r>
            <w:r>
              <w:rPr>
                <w:rFonts w:ascii="Times New Roman"/>
                <w:b w:val="false"/>
                <w:i w:val="false"/>
                <w:color w:val="000000"/>
                <w:sz w:val="20"/>
              </w:rPr>
              <w:t>ұ</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ңге/</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штрафа,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2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164"/>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3-бағанда ветеринариялық–санитариялық ережелердi бұзушы заңды тұлғаларға да, жеке тұлғаларға да өнiмiн кейiн утильдеумен немесе өндiрiстiк қайта өңдеумен және одан әрiмен оны тәркiлеумен айыппұл түрiнде әкiмшiлiк жаза түрлерiн көрсету керек./В графе 3 следует отразить виды административных наказаний к нарушителям ветеринарно-санитарных правил как к юридическим, так и к физическим лицам в виде штрафов, с конфискаций продукции с последующей ее утилизацией или направлениям на промышленную переработку и так далее.</w:t>
      </w:r>
      <w:r>
        <w:br/>
      </w:r>
      <w:r>
        <w:rPr>
          <w:rFonts w:ascii="Times New Roman"/>
          <w:b w:val="false"/>
          <w:i w:val="false"/>
          <w:color w:val="000000"/>
          <w:sz w:val="28"/>
        </w:rPr>
        <w:t>
</w:t>
      </w:r>
      <w:r>
        <w:rPr>
          <w:rFonts w:ascii="Times New Roman"/>
          <w:b w:val="false"/>
          <w:i w:val="false"/>
          <w:color w:val="000000"/>
          <w:sz w:val="28"/>
        </w:rPr>
        <w:t>
      2. Есепке түсiндiрме жазбада жiберiлген ветеринариялық–санитариялық бұзушылықтардың себептерiн және зардаптарын, осы бұзушылықтардың орнын және ауқымын, олардың алдын–алу бойынша қабылданған шараларын көрсету қажет. Егер жеке бұзушылықтардың материалдары сот органдарына жолданған болса, онда сондай-ақ сот тыңдауының нәтижесiн көрсету керек./В пояснительной записке к отчету необходимо указать причины и последствия допущенных нарушений ветеринарно-санитарных правил, место и масштабы таких нарушений, о принятых мерах по их предупреждению. Если материалы отдельных правонарушителей направлены в судебные органы, то также надо отразить исход судебного заслушивания.</w:t>
      </w:r>
    </w:p>
    <w:bookmarkEnd w:id="164"/>
    <w:bookmarkStart w:name="z355" w:id="165"/>
    <w:p>
      <w:pPr>
        <w:spacing w:after="0"/>
        <w:ind w:left="0"/>
        <w:jc w:val="both"/>
      </w:pPr>
      <w:r>
        <w:rPr>
          <w:rFonts w:ascii="Times New Roman"/>
          <w:b w:val="false"/>
          <w:i w:val="false"/>
          <w:color w:val="000000"/>
          <w:sz w:val="28"/>
        </w:rPr>
        <w:t>
      </w:t>
      </w:r>
      <w:r>
        <w:rPr>
          <w:rFonts w:ascii="Times New Roman"/>
          <w:b/>
          <w:i w:val="false"/>
          <w:color w:val="000000"/>
          <w:sz w:val="28"/>
        </w:rPr>
        <w:t>4. Өндiрiс объектiлерiне есептiк нөмiр беру туралы есеп/</w:t>
      </w:r>
      <w:r>
        <w:br/>
      </w:r>
      <w:r>
        <w:rPr>
          <w:rFonts w:ascii="Times New Roman"/>
          <w:b w:val="false"/>
          <w:i w:val="false"/>
          <w:color w:val="000000"/>
          <w:sz w:val="28"/>
        </w:rPr>
        <w:t>
      </w:t>
      </w:r>
      <w:r>
        <w:rPr>
          <w:rFonts w:ascii="Times New Roman"/>
          <w:b/>
          <w:i w:val="false"/>
          <w:color w:val="000000"/>
          <w:sz w:val="28"/>
        </w:rPr>
        <w:t>4. Очет о присвоении учетных номеров объектам производства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4121"/>
        <w:gridCol w:w="1583"/>
        <w:gridCol w:w="3054"/>
        <w:gridCol w:w="3578"/>
      </w:tblGrid>
      <w:tr>
        <w:trPr>
          <w:trHeight w:val="30"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Кодтар бойынша </w:t>
            </w:r>
            <w:r>
              <w:rPr>
                <w:rFonts w:ascii="Times New Roman"/>
                <w:b w:val="false"/>
                <w:i w:val="false"/>
                <w:color w:val="000000"/>
                <w:sz w:val="20"/>
              </w:rPr>
              <w:t>қ</w:t>
            </w:r>
            <w:r>
              <w:rPr>
                <w:rFonts w:ascii="Times New Roman"/>
                <w:b w:val="false"/>
                <w:i w:val="false"/>
                <w:color w:val="000000"/>
                <w:sz w:val="20"/>
              </w:rPr>
              <w:t>ызмет</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рi/</w:t>
            </w:r>
            <w:r>
              <w:br/>
            </w:r>
            <w:r>
              <w:rPr>
                <w:rFonts w:ascii="Times New Roman"/>
                <w:b w:val="false"/>
                <w:i w:val="false"/>
                <w:color w:val="000000"/>
                <w:sz w:val="20"/>
              </w:rPr>
              <w:t>
</w:t>
            </w:r>
            <w:r>
              <w:rPr>
                <w:rFonts w:ascii="Times New Roman"/>
                <w:b w:val="false"/>
                <w:i w:val="false"/>
                <w:color w:val="000000"/>
                <w:sz w:val="20"/>
              </w:rPr>
              <w:t>Вид деятельности по кодам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ндiрiс объектiлерiнi</w:t>
            </w:r>
            <w:r>
              <w:rPr>
                <w:rFonts w:ascii="Times New Roman"/>
                <w:b w:val="false"/>
                <w:i w:val="false"/>
                <w:color w:val="000000"/>
                <w:sz w:val="20"/>
              </w:rPr>
              <w:t>ң</w:t>
            </w:r>
            <w:r>
              <w:rPr>
                <w:rFonts w:ascii="Times New Roman"/>
                <w:b w:val="false"/>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Количество объектов производства</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r>
              <w:br/>
            </w:r>
            <w:r>
              <w:rPr>
                <w:rFonts w:ascii="Times New Roman"/>
                <w:b w:val="false"/>
                <w:i w:val="false"/>
                <w:color w:val="000000"/>
                <w:sz w:val="20"/>
              </w:rPr>
              <w:t>
</w:t>
            </w:r>
            <w:r>
              <w:rPr>
                <w:rFonts w:ascii="Times New Roman"/>
                <w:b w:val="false"/>
                <w:i w:val="false"/>
                <w:color w:val="000000"/>
                <w:sz w:val="20"/>
              </w:rPr>
              <w:t>есептiк н</w:t>
            </w:r>
            <w:r>
              <w:rPr>
                <w:rFonts w:ascii="Times New Roman"/>
                <w:b w:val="false"/>
                <w:i w:val="false"/>
                <w:color w:val="000000"/>
                <w:sz w:val="20"/>
              </w:rPr>
              <w:t>ө</w:t>
            </w:r>
            <w:r>
              <w:rPr>
                <w:rFonts w:ascii="Times New Roman"/>
                <w:b w:val="false"/>
                <w:i w:val="false"/>
                <w:color w:val="000000"/>
                <w:sz w:val="20"/>
              </w:rPr>
              <w:t>мiрлер</w:t>
            </w:r>
            <w:r>
              <w:br/>
            </w:r>
            <w:r>
              <w:rPr>
                <w:rFonts w:ascii="Times New Roman"/>
                <w:b w:val="false"/>
                <w:i w:val="false"/>
                <w:color w:val="000000"/>
                <w:sz w:val="20"/>
              </w:rPr>
              <w:t>
</w:t>
            </w:r>
            <w:r>
              <w:rPr>
                <w:rFonts w:ascii="Times New Roman"/>
                <w:b w:val="false"/>
                <w:i w:val="false"/>
                <w:color w:val="000000"/>
                <w:sz w:val="20"/>
              </w:rPr>
              <w:t>берiлдi/Из них</w:t>
            </w:r>
            <w:r>
              <w:br/>
            </w:r>
            <w:r>
              <w:rPr>
                <w:rFonts w:ascii="Times New Roman"/>
                <w:b w:val="false"/>
                <w:i w:val="false"/>
                <w:color w:val="000000"/>
                <w:sz w:val="20"/>
              </w:rPr>
              <w:t>
</w:t>
            </w:r>
            <w:r>
              <w:rPr>
                <w:rFonts w:ascii="Times New Roman"/>
                <w:b w:val="false"/>
                <w:i w:val="false"/>
                <w:color w:val="000000"/>
                <w:sz w:val="20"/>
              </w:rPr>
              <w:t>присвоенно учетных</w:t>
            </w:r>
            <w:r>
              <w:br/>
            </w:r>
            <w:r>
              <w:rPr>
                <w:rFonts w:ascii="Times New Roman"/>
                <w:b w:val="false"/>
                <w:i w:val="false"/>
                <w:color w:val="000000"/>
                <w:sz w:val="20"/>
              </w:rPr>
              <w:t>
</w:t>
            </w:r>
            <w:r>
              <w:rPr>
                <w:rFonts w:ascii="Times New Roman"/>
                <w:b w:val="false"/>
                <w:i w:val="false"/>
                <w:color w:val="000000"/>
                <w:sz w:val="20"/>
              </w:rPr>
              <w:t>номеров</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н</w:t>
            </w:r>
            <w:r>
              <w:rPr>
                <w:rFonts w:ascii="Times New Roman"/>
                <w:b w:val="false"/>
                <w:i w:val="false"/>
                <w:color w:val="000000"/>
                <w:sz w:val="20"/>
              </w:rPr>
              <w:t>ө</w:t>
            </w:r>
            <w:r>
              <w:rPr>
                <w:rFonts w:ascii="Times New Roman"/>
                <w:b w:val="false"/>
                <w:i w:val="false"/>
                <w:color w:val="000000"/>
                <w:sz w:val="20"/>
              </w:rPr>
              <w:t>мiр</w:t>
            </w:r>
            <w:r>
              <w:br/>
            </w:r>
            <w:r>
              <w:rPr>
                <w:rFonts w:ascii="Times New Roman"/>
                <w:b w:val="false"/>
                <w:i w:val="false"/>
                <w:color w:val="000000"/>
                <w:sz w:val="20"/>
              </w:rPr>
              <w:t>
</w:t>
            </w:r>
            <w:r>
              <w:rPr>
                <w:rFonts w:ascii="Times New Roman"/>
                <w:b w:val="false"/>
                <w:i w:val="false"/>
                <w:color w:val="000000"/>
                <w:sz w:val="20"/>
              </w:rPr>
              <w:t>беруден бас</w:t>
            </w:r>
            <w:r>
              <w:br/>
            </w:r>
            <w:r>
              <w:rPr>
                <w:rFonts w:ascii="Times New Roman"/>
                <w:b w:val="false"/>
                <w:i w:val="false"/>
                <w:color w:val="000000"/>
                <w:sz w:val="20"/>
              </w:rPr>
              <w:t>
</w:t>
            </w:r>
            <w:r>
              <w:rPr>
                <w:rFonts w:ascii="Times New Roman"/>
                <w:b w:val="false"/>
                <w:i w:val="false"/>
                <w:color w:val="000000"/>
                <w:sz w:val="20"/>
              </w:rPr>
              <w:t>тартылды/Отказано</w:t>
            </w:r>
            <w:r>
              <w:br/>
            </w:r>
            <w:r>
              <w:rPr>
                <w:rFonts w:ascii="Times New Roman"/>
                <w:b w:val="false"/>
                <w:i w:val="false"/>
                <w:color w:val="000000"/>
                <w:sz w:val="20"/>
              </w:rPr>
              <w:t>
</w:t>
            </w:r>
            <w:r>
              <w:rPr>
                <w:rFonts w:ascii="Times New Roman"/>
                <w:b w:val="false"/>
                <w:i w:val="false"/>
                <w:color w:val="000000"/>
                <w:sz w:val="20"/>
              </w:rPr>
              <w:t>в присвоении</w:t>
            </w:r>
            <w:r>
              <w:br/>
            </w:r>
            <w:r>
              <w:rPr>
                <w:rFonts w:ascii="Times New Roman"/>
                <w:b w:val="false"/>
                <w:i w:val="false"/>
                <w:color w:val="000000"/>
                <w:sz w:val="20"/>
              </w:rPr>
              <w:t>
</w:t>
            </w:r>
            <w:r>
              <w:rPr>
                <w:rFonts w:ascii="Times New Roman"/>
                <w:b w:val="false"/>
                <w:i w:val="false"/>
                <w:color w:val="000000"/>
                <w:sz w:val="20"/>
              </w:rPr>
              <w:t>учетных номеров</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16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К - жануарлар мен құстарды өсiрудi және өткiзудi жүзеге асыратын өндiрiс объектiлерi/объекты производства, осуществляющие выращивание и реализацию животных и птицы;</w:t>
      </w:r>
      <w:r>
        <w:br/>
      </w:r>
      <w:r>
        <w:rPr>
          <w:rFonts w:ascii="Times New Roman"/>
          <w:b w:val="false"/>
          <w:i w:val="false"/>
          <w:color w:val="000000"/>
          <w:sz w:val="28"/>
        </w:rPr>
        <w:t>
</w:t>
      </w:r>
      <w:r>
        <w:rPr>
          <w:rFonts w:ascii="Times New Roman"/>
          <w:b w:val="false"/>
          <w:i w:val="false"/>
          <w:color w:val="000000"/>
          <w:sz w:val="28"/>
        </w:rPr>
        <w:t>
      2. U1 – еттi қайта өңдейтiн кәсiпорындар/мясоперерабатывающие предприятия;</w:t>
      </w:r>
      <w:r>
        <w:br/>
      </w:r>
      <w:r>
        <w:rPr>
          <w:rFonts w:ascii="Times New Roman"/>
          <w:b w:val="false"/>
          <w:i w:val="false"/>
          <w:color w:val="000000"/>
          <w:sz w:val="28"/>
        </w:rPr>
        <w:t>
</w:t>
      </w:r>
      <w:r>
        <w:rPr>
          <w:rFonts w:ascii="Times New Roman"/>
          <w:b w:val="false"/>
          <w:i w:val="false"/>
          <w:color w:val="000000"/>
          <w:sz w:val="28"/>
        </w:rPr>
        <w:t>
      3. U2 – сою пункттерi/убойные пункты;</w:t>
      </w:r>
      <w:r>
        <w:br/>
      </w:r>
      <w:r>
        <w:rPr>
          <w:rFonts w:ascii="Times New Roman"/>
          <w:b w:val="false"/>
          <w:i w:val="false"/>
          <w:color w:val="000000"/>
          <w:sz w:val="28"/>
        </w:rPr>
        <w:t>
</w:t>
      </w:r>
      <w:r>
        <w:rPr>
          <w:rFonts w:ascii="Times New Roman"/>
          <w:b w:val="false"/>
          <w:i w:val="false"/>
          <w:color w:val="000000"/>
          <w:sz w:val="28"/>
        </w:rPr>
        <w:t>
      4. U3 – сою алаңдары/убойные площадки;</w:t>
      </w:r>
      <w:r>
        <w:br/>
      </w:r>
      <w:r>
        <w:rPr>
          <w:rFonts w:ascii="Times New Roman"/>
          <w:b w:val="false"/>
          <w:i w:val="false"/>
          <w:color w:val="000000"/>
          <w:sz w:val="28"/>
        </w:rPr>
        <w:t>
</w:t>
      </w:r>
      <w:r>
        <w:rPr>
          <w:rFonts w:ascii="Times New Roman"/>
          <w:b w:val="false"/>
          <w:i w:val="false"/>
          <w:color w:val="000000"/>
          <w:sz w:val="28"/>
        </w:rPr>
        <w:t>
      5. U4 – құсты қайта өңдейтiн кәсiпорындар/птицеперерабатывающие предприятия;</w:t>
      </w:r>
      <w:r>
        <w:br/>
      </w:r>
      <w:r>
        <w:rPr>
          <w:rFonts w:ascii="Times New Roman"/>
          <w:b w:val="false"/>
          <w:i w:val="false"/>
          <w:color w:val="000000"/>
          <w:sz w:val="28"/>
        </w:rPr>
        <w:t>
</w:t>
      </w:r>
      <w:r>
        <w:rPr>
          <w:rFonts w:ascii="Times New Roman"/>
          <w:b w:val="false"/>
          <w:i w:val="false"/>
          <w:color w:val="000000"/>
          <w:sz w:val="28"/>
        </w:rPr>
        <w:t>
      6. G1 – еттi қайта өңдеудi жүзеге асыратын өндiрiс объектiлерi/объекты производства, осуществляющие переработку мяса;</w:t>
      </w:r>
      <w:r>
        <w:br/>
      </w:r>
      <w:r>
        <w:rPr>
          <w:rFonts w:ascii="Times New Roman"/>
          <w:b w:val="false"/>
          <w:i w:val="false"/>
          <w:color w:val="000000"/>
          <w:sz w:val="28"/>
        </w:rPr>
        <w:t>
</w:t>
      </w:r>
      <w:r>
        <w:rPr>
          <w:rFonts w:ascii="Times New Roman"/>
          <w:b w:val="false"/>
          <w:i w:val="false"/>
          <w:color w:val="000000"/>
          <w:sz w:val="28"/>
        </w:rPr>
        <w:t>
      7. G2 – балық және балық өнiмдерiн қайта өңдеудi жүзеге асыратын өндiрiс объектiлерi/объекты производства, осуществляющие переработку рыбы и рыбные продукты;</w:t>
      </w:r>
      <w:r>
        <w:br/>
      </w:r>
      <w:r>
        <w:rPr>
          <w:rFonts w:ascii="Times New Roman"/>
          <w:b w:val="false"/>
          <w:i w:val="false"/>
          <w:color w:val="000000"/>
          <w:sz w:val="28"/>
        </w:rPr>
        <w:t>
</w:t>
      </w:r>
      <w:r>
        <w:rPr>
          <w:rFonts w:ascii="Times New Roman"/>
          <w:b w:val="false"/>
          <w:i w:val="false"/>
          <w:color w:val="000000"/>
          <w:sz w:val="28"/>
        </w:rPr>
        <w:t>
      8. G3 – бал және бал ара өнiмдерiн қайта өңдеудi жүзеге асыратын өндiрiс объектiлерi/объекты производства, осуществляющие переработку меда и продуктов пчеловодства;</w:t>
      </w:r>
      <w:r>
        <w:br/>
      </w:r>
      <w:r>
        <w:rPr>
          <w:rFonts w:ascii="Times New Roman"/>
          <w:b w:val="false"/>
          <w:i w:val="false"/>
          <w:color w:val="000000"/>
          <w:sz w:val="28"/>
        </w:rPr>
        <w:t>
</w:t>
      </w:r>
      <w:r>
        <w:rPr>
          <w:rFonts w:ascii="Times New Roman"/>
          <w:b w:val="false"/>
          <w:i w:val="false"/>
          <w:color w:val="000000"/>
          <w:sz w:val="28"/>
        </w:rPr>
        <w:t>
      9. G4 – жануарлардан алынатын шикiзатты қайта өңдеудi жүзеге асыратын өндiрiс объектiлерi/объекты производства, осуществляющие переработку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10. Y – ветеринариялық препараттарды сақтауды және өткiзудi жүзеге асыратын объектiлер/объекты, осуществляющие хранение и реализацию ветеринарных препаратов;</w:t>
      </w:r>
      <w:r>
        <w:br/>
      </w:r>
      <w:r>
        <w:rPr>
          <w:rFonts w:ascii="Times New Roman"/>
          <w:b w:val="false"/>
          <w:i w:val="false"/>
          <w:color w:val="000000"/>
          <w:sz w:val="28"/>
        </w:rPr>
        <w:t>
</w:t>
      </w:r>
      <w:r>
        <w:rPr>
          <w:rFonts w:ascii="Times New Roman"/>
          <w:b w:val="false"/>
          <w:i w:val="false"/>
          <w:color w:val="000000"/>
          <w:sz w:val="28"/>
        </w:rPr>
        <w:t>
      11. V – ветеринариялық препараттарды өндiрудi және өткiзудi жүзеге асыратын объектiлер/объекты, осуществляющие производство и реализацию ветеринарных препаратов;</w:t>
      </w:r>
      <w:r>
        <w:br/>
      </w:r>
      <w:r>
        <w:rPr>
          <w:rFonts w:ascii="Times New Roman"/>
          <w:b w:val="false"/>
          <w:i w:val="false"/>
          <w:color w:val="000000"/>
          <w:sz w:val="28"/>
        </w:rPr>
        <w:t>
</w:t>
      </w:r>
      <w:r>
        <w:rPr>
          <w:rFonts w:ascii="Times New Roman"/>
          <w:b w:val="false"/>
          <w:i w:val="false"/>
          <w:color w:val="000000"/>
          <w:sz w:val="28"/>
        </w:rPr>
        <w:t>
      12. W – жануарлардан алынатын өнiмдер мен шикiзатты сақтауды жүзеге асыратын объектiлер/объекты, осуществляющие хранение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13. O – азық пен азық қоспаларын өндiрудi, сақтауды және өткiзудi жүзеге асыратын объектiлер/объекты, осуществляющие производство, хранение и реализацию кормов и кормовых добавок.</w:t>
      </w:r>
    </w:p>
    <w:bookmarkEnd w:id="166"/>
    <w:p>
      <w:pPr>
        <w:spacing w:after="0"/>
        <w:ind w:left="0"/>
        <w:jc w:val="both"/>
      </w:pPr>
      <w:r>
        <w:rPr>
          <w:rFonts w:ascii="Times New Roman"/>
          <w:b w:val="false"/>
          <w:i w:val="false"/>
          <w:color w:val="000000"/>
          <w:sz w:val="28"/>
        </w:rPr>
        <w:t>М.О/М.П. Мекеменiң басшысы      ___________   ____________________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__________________________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Орындаушы                 ___________   ____________________</w:t>
      </w:r>
      <w:r>
        <w:br/>
      </w:r>
      <w:r>
        <w:rPr>
          <w:rFonts w:ascii="Times New Roman"/>
          <w:b w:val="false"/>
          <w:i w:val="false"/>
          <w:color w:val="000000"/>
          <w:sz w:val="28"/>
        </w:rPr>
        <w:t>
      Исполнитель              (қолы/подпись) (тегі, аты, әкесінің</w:t>
      </w:r>
      <w:r>
        <w:br/>
      </w:r>
      <w:r>
        <w:rPr>
          <w:rFonts w:ascii="Times New Roman"/>
          <w:b w:val="false"/>
          <w:i w:val="false"/>
          <w:color w:val="000000"/>
          <w:sz w:val="28"/>
        </w:rPr>
        <w:t>
      _________________________</w:t>
      </w:r>
      <w:r>
        <w:br/>
      </w:r>
      <w:r>
        <w:rPr>
          <w:rFonts w:ascii="Times New Roman"/>
          <w:b w:val="false"/>
          <w:i w:val="false"/>
          <w:color w:val="000000"/>
          <w:sz w:val="28"/>
        </w:rPr>
        <w:t>
      аты /фамилия, имя, отчество)</w:t>
      </w:r>
      <w:r>
        <w:br/>
      </w:r>
      <w:r>
        <w:rPr>
          <w:rFonts w:ascii="Times New Roman"/>
          <w:b w:val="false"/>
          <w:i w:val="false"/>
          <w:color w:val="000000"/>
          <w:sz w:val="28"/>
        </w:rPr>
        <w:t>
      Телефоны/Телефон _______ "___" ________ 20 __ жыл/год.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