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80e2" w14:textId="ff78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послевузовским образованием в области здравоохранения, финансируемых из республиканского бюджета, на 2011/2012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12 августа 2011 года № 530. Зарегистрирован в Министерстве юстиции Республики Казахстан 25 августа 2011 года № 7143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№ 193-IV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 на подготовку специалистов с послевузовским образованием в области здравоохранения, финансируемых из республиканского бюджета, на 2011/2012 учебный год в научных организациях и организациях образования в области здравоохранения,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(Телеуов М.К.):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настоящий приказ до сведения научных организаций и организаций образования в области здравоохранения, предусмотренных в приложении к настоящему приказу, и обеспечить заключение с ними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экономики и финансов Министерства здравоохранения Республики Казахстан (Суентаева Г.Р.) обеспечить финансирование научных организаций и организаций образования в области здравоохранения, предусмотренных в приложении к настоящему приказу, за счет средств республиканского бюджета на основании заключенных договоров на подготовку специалистов с послевузовским образованием на 2011/2012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Юридическому департаменту Министерства здравоохранения Республики Казахстан (Бесбалаев К.Б.) после государственной регистрации настоящего приказа в Министерстве юстиции Республики Казахстан обеспечить в установленном законодательством порядке официальное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Мусинов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№ 530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Размещение государственного образовательного заказа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подготовку специалистов с послевузовским образованием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области здравоохранения, финансируемых из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бюджета, на 2011/2012 учебный год в научных организациях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организациях образования в области здравоохранения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3974"/>
        <w:gridCol w:w="1648"/>
        <w:gridCol w:w="5168"/>
        <w:gridCol w:w="2424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Резидентура</w:t>
            </w:r>
          </w:p>
        </w:tc>
      </w:tr>
      <w:tr>
        <w:trPr>
          <w:trHeight w:val="345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врачебная практика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 Асфендиярова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врачебная практика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 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Астана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врачебная практика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терапия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 фармакология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Марата Оспанова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врачебная практика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 фармакология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патология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врачебная практика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 фармакология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 хирургии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хирургии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А.Н. Сызганова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урологии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академика Б.У.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Джарбусынова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 институт травматологии и ортопедии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тельский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тельский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радиологии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перинатологии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генетика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центр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Казахско-Турецкий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Х.А.Ясави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ордена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«Знак Почета»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тельский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глазных болезней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гигиены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реаниматология,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детская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 наркомании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Магистратура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Астана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 Асфендиярова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Марата Оспанова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Казахско-Турецкий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Х.А.Ясави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Докторантура PhD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Астана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 Асфендиярова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Казахско-Турецкий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Х.А. Ясави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