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9929" w14:textId="e599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воздушных судов государственной авиации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18 мая 2011 года № 220. Зарегистрирован в Министерстве юстиции Республики Казахстан 31 августа 2011 года № 7148.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"Об использовании воздушного пространства Республики Казахстан и деятельности авиации",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обороны РК от 02.05.2023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воздушных судов государственной авиации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23 июля 2007 года № 210 "Об утверждении Правил ведения Реестра государственных воздушных судов Республики Казахстан и выдачи свидетельства о государственной регистрации государственных воздушных судов Республики Казахстан" (зарегистрирован в Реестре государственной регистрации нормативных правовых актов за № 4879).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по вооружению и военной технике.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02.05.2023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Приказ довести до должностных лиц в части, их касающейся.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А. Джаксыбеков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генерал-майор милиции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июня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генерал-майор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Н. Абыкаев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июля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приказом Министра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18 мая 2011 года № 220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регистрации воздушных судов государственной авиации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обороны РК от 02.05.2023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воздушных судов государственной авиации Республики Казахстан (далее – Правила) разработаны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использовании воздушного пространства Республики Казахстан и деятельности авиации".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определяют порядок регистрации воздушных судов государственной авиации Республики Казахстан в Реестре воздушных судов государственной авиации Республики Казахстан (далее – Реестр) и выдачи уведомления о государственной регистрации воздушных судов государственной авиации Республики Казахстан (далее – Уведомление)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Воздушные суда государственной авиации Республики Казахстан подлежат регистрации в Реестре.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Ведение Реестра и выдача Уведомления осуществляется Управлением главнокомандующего Силами воздушной обороны Вооруженных Сил Республики Казахстан (далее – уполномоченный орган).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(исключения) воздушного судна и выдачи Уведомления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обороны РК от 02.05.2023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регистрации воздушного судна, переводимого в категорию государственного, государственный орган (учреждение), в ведение которого поступило воздушное судно, представляет в уполномоченный орган следующие документы: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приемки-передачи воздушного судна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Альбома форм бухгалтерской документации для государственных учреждений (далее – Альбом), утвержденных приказом Министра финансов Республики Казахстан от 2 августа 2011 года № 390 (зарегистрирован в Реестре государственной регистрации нормативных правовых актов Республики Казахстан под № 7126);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подтверждающих прием (приобретение) воздушного судна;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исключение воздушного судна из соответствующего реестра воздушных судов (для гражданских воздушных судов и воздушных судов иностранных государств).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документов, уполномоченный орган вносит воздушное судно в Реестр и выдает Уведомление.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воздушного судна государственной авиации в Реестр производится в течение 5 рабочих дней со дня поступления заявки с приложением соответствующих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обороны РК от 28.09.2020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исключения воздушного судна из Реестра, государственный орган (учреждение), в ведении которого находится воздушное судно, представляет в уполномоченный орган следующие документы: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Уведомление (подлинник);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приемки-передачи воздушного судна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Альбома;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подтверждающих передачу (продажу) воздушного судна иностранному государству, или перевод воздушного судна государственной авиации в категорию гражданских (экспериментальных), или списание воздушного судна государственной авиации.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документов, уполномоченный орган исключает воздушное судно из Реестра.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воздушного судна государственной авиации из Реестра производится в течение 5 рабочих дней со дня поступления заявки с приложением соответствующих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обороны РК от 28.09.2020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Беспилотные воздушные суда, подлежащие регистрации в Реестре, подразделяются на следующие категории: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предназначению и типу выполняемых задач: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боевые (ударные) – воздушные суда, предназначенные для нанесения ударов авиационными средствами поражения;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разведывательные – воздушные суда, предназначенные для ведения воздушной разведки, средствами разведки, наблюдения в инфракрасном, телевизионном диапазонах и лазерного дальнометрирования;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многоцелевые – воздушные суда, предназначенные для решения нескольких задач одновременно или в зависимости от задания на полет;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принципу управления: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автономные – воздушные суда, выполняющие полетное задание в соответствии с введенной программой в навигационный комплекс, без вмешательства оператора;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дистанционного управления – воздушные суда, управляемые оператором с наземной станции управления (пункта 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комбинированные – воздушные суда, управляемые в полете автоматически, оператором с наземной станции управления (пункта управления) или сочетанием указанных способов;</w:t>
      </w:r>
    </w:p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массогабаритным характеристикам: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 – воздушные суда, с максимальной взлетной массой менее 10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 – воздушные суда, с максимальной взлетной массой от 10 до 100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средние – воздушные суда, с максимальной взлетной массой от 100 до 1 000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тяжелые – воздушные суда, с максимальной взлетной массой более 1 000 килограмм;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высоте выполнения полета: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предельно малых высотах – до 200 метров включительно над рельефом местности или водной поверхностью;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малых высотах – от 200 до 1 000 метров включительно над рельефом местности или водной поверхностью;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средних высотах – от 1 000 до 4 000 метров включительно от уровня моря;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больших высотах – от 4 000 до 12 000 метров включительно от уровня моря;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стратосфере – свыше 12 000 метров от уровня моря.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приказом Министра обороны РК от 28.08.2017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обороны РК от 02.05.2023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Уведомление является документом, удостоверяющим, что воздушное судно зарегистрировано в Реестре. При утере или повреждения Уведомления, выдается его дубликат. Для получения дубликата необходимо представить в уполномоченный орган заявку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Уведомления на воздушное судно производится в течение 5 рабочих дней со дня поступления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Уведомления уполномоченный орган вносит соответствующую запись об аннулировании подлинника Уведомления в Реестр.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 Уведомления содержит весь текст подлинника Уведомления с проставлением отметки "дубликат" и штампа регистрирующего органа.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Основанием для отказа в регистрации воздушного судна в Реестре (исключения из Реестра, выдачи дубликата Уведомления) является представление неполного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 в соответствии с приказом Министра обороны РК от 28.09.2020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</w:p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 воздушного судна в Реестре воздушных судов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авиации Республики Казахстан №_____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обороны РК от 02.05.2023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воздушного судна государственной авиации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заводской номер воздушного судна государственной авиации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 регистрационный опознавательные знаки*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Эксплуатант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удостоверяется, что воздушное судно государственной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воздушных судов государственной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уполномоченного органа)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"___"___________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*заполняется для воздушного судна государственной авиации,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занятого в международной аэронавигации.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(оборотная сторона)</w:t>
      </w:r>
    </w:p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ОТМЕТКА</w:t>
      </w:r>
      <w:r>
        <w:br/>
      </w:r>
      <w:r>
        <w:rPr>
          <w:rFonts w:ascii="Times New Roman"/>
          <w:b/>
          <w:i w:val="false"/>
          <w:color w:val="000000"/>
        </w:rPr>
        <w:t>О ПЕРЕДАЧЕ ВОЗДУШНОГО СУДНА ГОСУДАРСТВЕННОЙ АВИАЦИИ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Эксплуатант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уполномоченного органа)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Эксплуатант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уполномоченного органа)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Эксплуатант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Основание_______________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уполномоченного органа) (подпись)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Эксплуатант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 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уполномоченного органа) (подпись)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 20 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Главнокомандующему Силами воздушной обороны Вооруженных Сил Республики Казахстан ЗАЯВКА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 воздушного судна государственной авиации Республики Казахстан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обороны РК от 02.05.2023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 воздушного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Заводской номер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изготовления (дата приемки военным представителем)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установленными двигателями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 и заводские номера авиационных двигателей)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Подлежащее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(эксплуатант и его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поступившее от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воздушных судов государственной авиации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Категория (назначение воздушного судна)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Максимальная взлетная масса, килограмм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государственного органа,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Главнокомандующему Силами воздушной обороны Вооруженных Сил Республики Казахстан ЗАЯВКА</w:t>
      </w:r>
      <w:r>
        <w:br/>
      </w:r>
      <w:r>
        <w:rPr>
          <w:rFonts w:ascii="Times New Roman"/>
          <w:b/>
          <w:i w:val="false"/>
          <w:color w:val="000000"/>
        </w:rPr>
        <w:t>об исключении воздушного судна государственной авиации</w:t>
      </w:r>
      <w:r>
        <w:br/>
      </w:r>
      <w:r>
        <w:rPr>
          <w:rFonts w:ascii="Times New Roman"/>
          <w:b/>
          <w:i w:val="false"/>
          <w:color w:val="000000"/>
        </w:rPr>
        <w:t>из Реестра воздушных судов государственной авиации Республики Казахстан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обороны РК от 02.05.2023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исключить из Реестра воздушных судов государственной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 воздушного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Заводской номер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установленными двигателями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 и заводские номера авиационных двигателей)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государственной регистрации воздушного судна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воздушных судов государственной авиации Республики Казахстан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выданное "____" ____________ 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 регистрационный опознавательные знаки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подлежащее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(эксплуатант и его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Категория (назначение воздушного судна)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Максимальная взлетная масса, килограмм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государственного органа,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Главнокомандующему Силами воздушной обороны Вооруженных Сил Республики Казахстан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дубликата уведомления о государственной регистрации воздушного судна</w:t>
      </w:r>
      <w:r>
        <w:br/>
      </w:r>
      <w:r>
        <w:rPr>
          <w:rFonts w:ascii="Times New Roman"/>
          <w:b/>
          <w:i w:val="false"/>
          <w:color w:val="000000"/>
        </w:rPr>
        <w:t>в Реестре воздушных судов государственной авиации Республики Казахстан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обороны РК от 02.05.2023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заменить (выдать дубликат) Уведомление о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воздушного судна в Реестре воздушных судов государственной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№ ____________от "___"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воздушное судно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(тип, бортовой номер воздушного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замены (выдачи дубликата)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Обстоятельства, повлекшие утрату, повреждение (порчу)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воздушном судне: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воздушного судна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Заводской номер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изготовления (дата приемки военным представителем)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установленными двигателями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 и заводские номера авиационных двигателей)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(назначение воздушного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Максимальная взлетная масса,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принадлежащее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(эксплуатант и его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поступившее от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государственного органа,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20___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