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99b2" w14:textId="8329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формы проверочного листа в сфере частного предпринимательства в области охраны, воспроизводства и использования животного мира (кроме рыбы и других водных животных)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5 августа 2011 года № 25-03-02/459 и и.о. Министра экономического развития и торговли Республики Казахстан от 12 августа 2011 года № 238. Зарегистрирован в Министерстве юстиции Республики Казахстан 31 августа 2011 года № 7150. Утратил силу совместным приказом и.о Министра сельского хозяйства Республики Казахстан от 13 июля 2015 года № 18-04/647 и Министра национальной экономики Республики Казахстан от 20 июля 2015 года № 539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 Министра сельского хозяйства РК от 13.07.2015 № 18-04/647 и Министра национальной экономики РК от 20.07.2015 № 539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9 июля 2004 года "Об охране, воспроизводстве и использовании животного мира"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  статьи 15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частного предпринимательства в области охраны, воспроизводства и использования животного мира (кроме рыбы и других водных животных),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частного предпринимательства в области охраны, воспроизводства и использования животного мира (кроме рыбы и других водных животных),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и охотничьего хозяйства Министерства сельского хозяйства Республики Казахстан (Нысанбаев Е.Н.)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марта 2010 года № 133 и Министра экономики и бюджетного планирования Республики Казахстан от 26 февраля 2010 года № 111 "Об утверждении критериев оценки степени рисков и формы Проверочного листа в области лесного хозяйства, охраны, воспроизводства и использования животного мира (кроме рыбы и других водных животных), особо охраняемых природных территории" (зарегистрированный в Реестре государственной регистрации нормативных правовых актов за № 6127, опубликованный в газете "Юридическая газета" от 29 апреля 2010 года № 61 (1857)).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Министра сельского    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Аман             _____________ Д. Шаженова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2011 года № 25-03-02/459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2011 года № 238        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в области охраны, воспроизводства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
животного мира (кроме рыбы и других водных животных)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в области охраны, воспроизводства и использования животного мира (кроме рыбы и других водных животных)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определяют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субъектов,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проверяемый субъект - субъект, осуществляющий деятельность в области охраны, воспроизводства и использования животного мира (кроме рыбы и других водных животных).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Критерии подразделяются на объективные - по значимости проверяемых субъектов и субъективные - по нарушениям законов Республики Казахстан и постановлений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проверяемых субъектов в области охраны, воспроизводства и использования животного мира (кроме рыбы и других водных животных) осуществляется с учетом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отнесение проверяемых субъектов контроля в области охраны, воспроизводства и использования животного мира (кроме рыбы и других водных животных) к различным степеням риска осуществляется с учетом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Объективными критериями оценки степени риска в области охраны, воспроизводства и использования животного мира (кроме рыбы и других водных животных) являются ценность и количество объектов животного мира, используемых проверяемыми субъектами.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Проверяемые субъекты с учетом объективных критериев оценки степени риска в области охраны, воспроизводства и использования животного мира (кроме рыбы и других водных животных) относятся к следующим группам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с периодичностью проведения плановых проверок не чаще одного раза в год - охотопользователи;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с периодичностью проведения плановых проверок не чаще одного раза в три года - физические и юридические лица, занимающиеся вольерным и полувольным содержанием, разведением объектов животного мира, организации занимающиеся обучением граждан охотничьему минимуму;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незначительной степени риска с периодичностью проведения плановых проверок не чаще одного раза в пять лет - владельцы зоологических коллекций, зоопарки, биологические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Субъективными критериями признаются нарушения законов Республики Казахстан и постановлений Правительства, которые классифицируются на грубые, значительные и незначительные.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незаконная переуступка права пользования объектами животного мира, а также совершение других сделок, в прямой или скрытой форме нарушающих право государственной собственности на животный мир, а равно незаконное пользование объектами животного мира в заповедниках и на других особо охраняемых природных территориях, на пользование которыми требуется получение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 лесах;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правил охоты, а также правил осуществления других видов пользования животным миром, не содержащее признаков уголовно наказуемого деяния;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незаконная охота с применением взрывчатых устройств, авиа-, авто-, мототранспортных средств, в том числе снегоходной техники, а также нарушение правил охоты, совершенное повторно в течение года после наложения административного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компетенцией, выразившееся в отказе от представления необходимых документов, материалов, информации о деятельности, о доходах, об исчислении и уплате страховых взносов, статистических и иных сведений, об использовании атомной энергии, в отказе допуска для проведения по постановлению уполномоченного органа ревизии, проверки, инвентаризации, экспертиз и других действий, предусмотренных законодательством, или в создании иного препятствия в их осуществлении, либо представление недостоверной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невыполнение или ненадлежащее выполнение законных требований или предписаний, представлений, постановлений, выданных органами государственного контроля и надзора (должностных лиц), должностными лицами государственных органов в пределах их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 значительным нарушениям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отравление, загрязнение или иная порча земли вредными продуктами хозяйственной или иной деятельности вследствие нарушения правил обращения с ядохимикатами, удобрениями, стимуляторами роста растений и иными опасными химическими, биологическими и радиоактивными веществами при их хранении, использовании или транспортировке, а равно заражение бактериально-паразитическими или характерными вредными организмами, но не повлекшие причинение вреда здоровью человека или окружающей среде;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правил транспортировки, хранения и применения средств защиты растений, стимуляторов их роста, минеральных удобрений и других препаратов, которые повлекли или могли повлечь загрязнение окружающей среды либо причинение ущерба животному миру,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правил охраны среды обитания животных, условий размножения, путей миграции и мест концентраций животных, правил создания, хранения, учета и использования зоологических и ботанических коллекций, а равно незаконное переселение, акклиматизация, реакклиматизация и скрещивание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нарушение правил охраны животных и растений при размещении, проектировании и строительстве населенных пунктов, предприятий и других объектов, осуществлении производственных процессов и эксплуатации транспортных средств, применении средств защиты растений, минеральных удобрений и других препаратов,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незначительным нарушениям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нарушение порядка закрепления, использования и охраны охотничьих угодий.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качестве сведений для определения риска используются данные о проверяемых субъектах обобщенные за год, в том числе и полученные по результатам внеплановых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Допущение проверяемым субъектом грубого нарушения оценивается в 20 баллов, значительного в 10 баллов и незначительного в 5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 учетом тяжести нарушений проверяемый субъект, определяется в ту или иную степень риска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проверяемые субъекты при наборе 20 и более баллов переводятся в высокую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при наборе от 10 до 15 баллов переводятся в среднюю степень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проверяемые субъекты при наборе 5 баллов переводятся в незначительную степень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Проверяемые субъекты, изначально отнесенные к высокой степени риска, при недопущении нарушений установленных требований переводятся в среднюю группу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Основаниями для первоочередности планирования проверок проверяемых субъектов внутри одной степени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наибольший не проверенный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сокращение численности объектов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рост фактов браконьерства на данной территории.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2011 года № 25-03-02/459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экономического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2011 года № 238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 сфере частного предпринимательства в области охраны,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воспроизводства и использования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(кроме рыбы и других водных животных)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                 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(дата)                                          (место составления)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должностного лица осуществляющего государственный контроль)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юридического лица или Ф.И.О. проверяемого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(юридический адрес)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162"/>
        <w:gridCol w:w="2352"/>
        <w:gridCol w:w="1901"/>
        <w:gridCol w:w="1979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организованы и проведены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пожаров, своевременному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обнаружению и ликвидации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направляется в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правоохранительные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информация, исковые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иные материалы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фактам нарушений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 охране,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воспроизводстве и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территориях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биотехнические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обеспечено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соблюдаются на отведенных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лесопользования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пожарной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противопожарные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а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лесного пожара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обеспечивается его тушение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долгосрочном лесопользовании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разрабатываются и утверждаются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с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венными лесовладельцами планы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выполняются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сроки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Проверяемый субъект имеет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проведения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культурно-оздоровительных,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рекреационных, туристских,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и других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работ средства пожаротушения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на отведенных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лесопользования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порубки леса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об охране,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воспроизводстве и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территориях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ВС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 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сбор дикорастущих плодов,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орехов, грибов, ягод,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растений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мараловодство, звероводство,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ульев и пасек,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огородничество, бахчеводство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 фонда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причинения вреда лесу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ВС, 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лесного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нужд 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без 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вреда лесу и при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сохранения благоприятной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обитания для диких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закреплении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охотничьих угодий (решение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 договор на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 хозяйства)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 проведено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охотоустройство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ведения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согласованный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 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 на 100 %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организовывается и проводится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численности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животного мира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отчет, представленный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территориальному органу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организована охрана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обитания, условий размножения,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 миграции 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концентрации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и дни покоя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пропаганда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населения идей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бережного отношения к животному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растительному миру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оказывается помощь животным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заболеваний, угрозы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гибели при стихийных бедствиях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вследствие других причин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внутреннего распорядка,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включающие 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 егерская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укомплектована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категорией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 хозяйства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подкормка диких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работа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 водопоев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посадка защитных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ремиз и установка 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гнездовий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хищных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договором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охотничьего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установлены вывески, трафареты,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плакаты, аншлаги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исполняются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заявленные Пользователем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участии в конкурсе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закреплению охотничьих угодий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охотохозяйственной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 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промысловой охоты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промысловый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промысловой охоты)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промысловый журнал 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по окончании охоты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промысловой охоты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путевка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охотохозяйственной организации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охоте с собаками и ловчими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птицами (промысловая охота)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документы 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ОП, ВС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охотника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отметкой о сдаче экзамена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охотничьему минимуму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ежегодной регистрацией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территориальном органе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уплатой государственной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выдачу разрешения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охоты, установленной налоговым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промысловой охоты)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охоте с применением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оружия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промысле, имеется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ношения охотничьего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оружия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биологическое обоснование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положительное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на интродукцию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гибридизацию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ЗОО, ВС, ОП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проверяемого субъекта 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достоверные факты,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законность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и владения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(содержания зоологической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коллекции) 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ЗОО, ВС, 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Проверяемым субъектом вывоз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на ее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зоологических коллекций,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порядке,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экспонатов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осуществляется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ЗОО, ВС, ОП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 - охотопользователи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 - физические и юридические лица, занимающиеся вольерным и полувольным содержанием, разведением объектов животного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ЗОО - владельцы зоологических коллекций, зоопарки, биологические центры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