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58dd" w14:textId="4c65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предприятий к системообразующим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экономического развития и торговли Республики Казахстан от 25 августа 2011 года № 256, И.о. министра индустрии и новых технологий Республики Казахстан от 31 августа 2011 года № 306, Министра финансов Республики Казахстан от 26 августа 2011 года № 440, Министра сельского хозяйства Республики Казахстан от 26 августа 2011 года № 11-1/487. Зарегистрирован в Министерстве юстиции Республики Казахстан 1 сентября 2011 года № 7155. Утратил силу совместным приказом Министра национальной экономики Республики Казахстан от 12 сентября 2023 года № 160, и.о. Министра финансов Республики Казахстан от 13 сентября 2023 года № 973, и.о. Министра сельского хозяйства Республики Казахстан от 14 сентября 2023 года № 328 и и.о. Министра индустрии и инфраструктурного развития Республики Казахстан от 15 сентября 2023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12.09.2023 № 160, и.о. Министра финансов РК от 13.09.2023 № 973, и.о. Министра сельского хозяйства РК от 14.09.2023 № 328 и и.о. Министра индустрии и инфраструктурного развития РК от 15.09.2023 № 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 предоставления отраслевыми органами экспертного заключения на соответствие предприятий требованиям Программы посткризисного восстановления (оздоровление конкурентоспособных предприятий), утвержденной постановлением Правительства Республики Казахстан от 27 июня 2011 года № 711,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критерии отнесения предприятий к системообразующим.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Обеспечить опубликование настоящего приказа на официальных интернет-ресурсах Министерств индустрии и новых технологий, сельского хозяйства, финансов и экономического развития и торговли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обеспечить государственную регистрацию настоящего совместного приказа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экономического развития и торговли Республики Казахстан Кусаинова М.А.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Казаxстан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Рау А.П.                          Мамытбеков А.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Министр финансов                            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Республики Казахстан                     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развития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      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Жамишев Б.Б.                            Келимбетов К.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Министра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Сауранбаев Н. 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2011 года №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oт 26 августа 2011 года № 11-1/487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oт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 2011 года №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2011 года № 256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предприятий к системообразующим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отнесения предприятий к системообразующим (далее - Критерии) разработаны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 предоставления отраслевыми органами экспертного заключения на соответствие предприятий требованиям Программы посткризисного восстановления (оздоровление конкурентоспособных предприятий), утвержденной постановлением Правительства Республики Казахстан от 27 июня 2011 года № 711.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Критерии отнесения предприятий к системообразующим в рамках Программы делятся на носящие обязательный и рекомендательный характер: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обязательные критерии: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должно относиться к субъектам среднего и/или крупного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предприятия в общем объеме промышленной продукции и/или оказанных услуг и выполненных работ области (города республиканского значения, столицы) в одном из годов трехлетнего периода предшествующего отчетному году, исходя из специфики региона - не менее 0,1 %;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планируемый удельный вес объемов производства предприятия в общем объеме промышленной продукции и/или оказанных услуг и выполненных работ области (города республиканского значения, столицы), исходя из специфики региона - не менее 0,1 %;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рекомендательные критерии: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значимость предприятия для сохранения и развития производственных цепочек, наличие потенциала для перехода к производству продукции с более высоким переделом;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актуальность выпускаемой продукции, оказываемых услуг, выполняемых работ, с долгосрочными перспективами сбыта на внутреннем или внешнем рынке;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значимость предприятия для региона в части сохранения социальной стабильности, обеспечения социально уязвимых слоев населения товарами первой необходимости, минимизации негативных последствий возможных скачков цен и дефицита продукции;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мультипликативного эффекта, развитие сопутствующих предприятий, малого и среднего бизнеса.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Отнесение предприятия к системообразующим осуществляется местным исполнительным органом - акиматом области, города республиканского значения, столицы, исходя из специфики региона, в виде заключения акимата местного исполнительного органа области (города республиканского значения, столицы) о соответствии критериям отнесения предприятий к системообразующим, по форме согласно приложению к настоящим Критериям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системаобразующим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                         Утверждено акиматом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экономического развития               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торговли                             области, (города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                 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(Ф.И.О.), должность, подпись         (Ф.И.О.), должность,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"__" _________ 20__ год № ____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акимата местного исполнительного органа области</w:t>
      </w:r>
      <w:r>
        <w:br/>
      </w:r>
      <w:r>
        <w:rPr>
          <w:rFonts w:ascii="Times New Roman"/>
          <w:b/>
          <w:i w:val="false"/>
          <w:color w:val="000000"/>
        </w:rPr>
        <w:t>(города республиканского значения, столицы) о соответствии</w:t>
      </w:r>
      <w:r>
        <w:br/>
      </w:r>
      <w:r>
        <w:rPr>
          <w:rFonts w:ascii="Times New Roman"/>
          <w:b/>
          <w:i w:val="false"/>
          <w:color w:val="000000"/>
        </w:rPr>
        <w:t>критериям отнесения предприятий к системообразующим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/>
          <w:i w:val="false"/>
          <w:color w:val="000000"/>
          <w:sz w:val="28"/>
        </w:rPr>
        <w:t>Критерии отнесения предприятий к системообразующим носящие обязательный характер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Область, город республиканскою значения, столица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Таблица № 1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(год)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предприятия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частном предпринимательстве"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продукций 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оказанных услуг и выполненных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предприятия, а также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 общем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продукции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 и выполненных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в одном из годов трехлетнего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предшествующего отчетному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продукций и/или оказанных услуг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 строящегося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предприятия, а также его планируемый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 общем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продукции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 и выполненных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Критерии отнесения предприятий к системообразующим носящие рекомендательный характер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Область, город республиканского значения, столица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Таблица № 2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(прогноз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индикаторов развития предприятия)*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предприятия для сохранения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производственных цепочек,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потенциала для перехода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продукции с более высоким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переделом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выпускаемой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оказываемых услуг, выполняемых работ,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долгосрочными перспективами сбыта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или внешнем рынке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предприятия для региона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сохранения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стабильности, обеспечения социально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уязвимых слоев населения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необходимости, минимизации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негативных последствий возможных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скачков цен и дефицита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мультипликативного эффекта,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сопутствующих предприятий,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 среднего бизнеса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Информация должна иметь содержательный характер и включать прогнозные показатели.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3) Заключение </w:t>
      </w:r>
      <w:r>
        <w:rPr>
          <w:rFonts w:ascii="Times New Roman"/>
          <w:b/>
          <w:i w:val="false"/>
          <w:color w:val="000000"/>
          <w:sz w:val="28"/>
        </w:rPr>
        <w:t>акимата</w:t>
      </w:r>
      <w:r>
        <w:rPr>
          <w:rFonts w:ascii="Times New Roman"/>
          <w:b/>
          <w:i w:val="false"/>
          <w:color w:val="000000"/>
          <w:sz w:val="28"/>
        </w:rPr>
        <w:t xml:space="preserve"> местного исполнительного органа области (города республиканского значения, столицы) об отнесении предприятия к </w:t>
      </w:r>
      <w:r>
        <w:rPr>
          <w:rFonts w:ascii="Times New Roman"/>
          <w:b/>
          <w:i w:val="false"/>
          <w:color w:val="000000"/>
          <w:sz w:val="28"/>
        </w:rPr>
        <w:t>системообрующим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