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2dbc" w14:textId="ff62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образования и науки Республики Казахстан от 17 мая 2011 года № 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августа 2011 года № 375. Зарегистрирован в Министерстве юстиции Республики Казахстан 1 сентября 2011 года № 7156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выделенных квот научным или педагогическим работникам для академического обучения за рубежом в рамках международной стипендии "Болашак"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17 мая 2011 года № 191 "О некоторых мерах по реализации международной стипендии "Болашак" (зарегистрирован в Реестре государственной регистрации нормативных правовых актов за № 6961, опубликованный в газете "Казахстанская правда" от 24 мая 2011 года № 165 (26586))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прием документов по квоте для научных или педагогических работников государственных научно-исследовательских организаций, государственных организаций образования с 1 июня по 15 сентября 2011 года;".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информационных технологий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 Контроль за исполнением настоящего приказа возложить на  вице-министра Ирсалиева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