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196b" w14:textId="a2d1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предоставления специальных социальных услуг и в области социальной защиты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23 августа 2011 года № 311-ө. Зарегистрирован в Министерстве юстиции Республики Казахстан 6 сентября 2011 года № 7169. Утратил силу приказом Министра здравоохранения и социального развития Республики Казахстан от 15 сентября 2015 года № 724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15.09.2015 </w:t>
      </w:r>
      <w:r>
        <w:rPr>
          <w:rFonts w:ascii="Times New Roman"/>
          <w:b w:val="false"/>
          <w:i w:val="false"/>
          <w:color w:val="ff0000"/>
          <w:sz w:val="28"/>
        </w:rPr>
        <w:t>№ 724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29 декабря 2008 года «О специальных социальных услугах»,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проверочных листов в сфере предоставления специальных социальных услуг и в области социальной защиты инвалидов (далее – формы проверочного листа) согласно 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труда и социальной защиты населения Республики Казахстан (Манабаева К.А.) обеспечить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контролю и социальной защите Министерства труда и социальной защиты населения Республики Казахстан (Бисакаев С.Г.) организовать изучение и выполнение требований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Ахметова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                                  Г. Абдыкаликова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2011 года № 311-ө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специальных социальных услуг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            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(дата)                                   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Контактные данные проверяемого субъекта: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(юридический адрес, телефон, адрес электронной почты)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проверки: «____» ____________ 20 ____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10741"/>
        <w:gridCol w:w="1699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Да/нет/не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проверяемых субъектов, предоставляющих гарантированный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 в условиях стационара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полустационара, проводящих оценку и определение 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специальных социальных услуг, выносящих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 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проведения оценки и определение 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специальных социальных услуг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вынесения решения о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 специальных социальных услуг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индивидуального плана работы на каждого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рассмотрения обращений заявителей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в проведении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индивидуальной программы реабилитации инвалида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в получении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льгот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преимуществ, социальных выплат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проверяемых субъектов, предоставляющих гарантированный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 в условиях оказания услуг на дому,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проводящих оценку и определение потребности 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услуг, выносящих решения о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 специальных социальных услуг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Свовременность проведения оценки и определения 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специальных социальных услуг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Свовременность вынесения решения о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 специальных социальных услуг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индивидуального плана работы на каждого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рассмотрения обращений заявителей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проведении медико-социальной экспертизы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индивидуальной программы реабилитации инвалида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получении установленных законодательством льгот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преимуществ, социальных выплат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</w:t>
            </w:r>
          </w:p>
        </w:tc>
        <w:tc>
          <w:tcPr>
            <w:tcW w:w="10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получении профессии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должность, подпись проверяющего должностного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(представитель)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 20___ года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дата ознакомления                            подпись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2011 года № 311-ө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 в области социальной защиты инвалидов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                           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(дата)                                        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Контактные данные проверяемого субъекта: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(юридический адрес, телефон, адрес электронной почты)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проверки: «____» ______________ 20 ____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0408"/>
        <w:gridCol w:w="2454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46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индивидуальной программы реабилитации инвалидов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реабилитационных мероприятий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 программе реабилитации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получении установленных законодательством льгот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преимуществ, социальных выплат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рассмотрения обращений заявителей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инвалидов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(Ф.И.О., должность, подпись проверяющего должностного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(представитель)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 20___ года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дата ознакомления                             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