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08b4" w14:textId="0890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в области проведения нефтяных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нефти и газа Республики Казахстан от 25 августа 2011 года № 150 и И.о. Министра экономического развития и торговли Республики Казахстан от 31 августа 2011 года № 273. Зарегистрирован в Министерстве юстиции Республики Казахстан 12 сентября 2011 года № 7178. Утратил силу совместным приказом Министра энергетики Республики Казахстан от 22 июня 2015 года № 421 и и.о. Министра национальной экономики Республики Казахстан от 30 июня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421 и и.о. Министра национальной экономики РК от 30.06.2015 № 482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государственном контроле и надзоре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 в сфере частного предпринимательства в области проведения нефтяных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эксплуатации горных производств,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эксплуатации нефтехимических производств,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совместным приказом Министра нефти и газа РК от 11.07.2013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регионального развития РК от 16.07.2013 № 135/НҚ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проектировании (технологических) горных и нефтегазоперерабатывающих производств, проектирования добычи твердых полезных ископаемых (за исключением общераспространенных полезных ископаемых), нефти, газа, нефтегазоконденсата; составления проектов и технологических регламентов на разработку месторождений твердых полезных ископаемых, нефтегазовых месторождений; составления технико-экономического обоснования проектов разработки нефтегазовых месторождений; проектирования (технологического) нефтехимических, химических производств,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разведке, пробной эксплуатации, опытно-промышленной и промышленной эксплуатации нефтяных и газовых месторождений,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совместным приказом Министра нефти и газа РК от 11.07.2013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регионального развития РК от 16.07.2013 № 135/НҚ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нефтегазовом комплексе Министерства нефти и газа Республики Казахстан (Момышев Т.А.)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нефти и газа Республики Казахстан Киинова Л.К.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нефти и газа             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 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Мынбаев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___________ 2011 года      __________________ Д. Шаженова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 "___" ___________ 2011 года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2011 года № 150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№ 273    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сфере частного предпринимательства в области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нефтяных операций при эксплуатации горных производств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совместного приказа Министра нефти и газа РК от 11.07.2013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регионального развития РК от 16.07.2013 № 135/НҚ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5848"/>
        <w:gridCol w:w="3708"/>
        <w:gridCol w:w="3281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(+)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(-)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вида и подвидов деятельности, предусмотренных лицензией и приложением к лицензии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Закона Республики Казахстан от 11 января 2007 года «О лицензировании»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соблюдение технологического регламента выполнения лицензируемых видов и подвидов деятельности (работ), соответствующего проекту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3.***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 (копии документов, подтверждающих право собственности или иные законные основания)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9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3.1.***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эксплуатация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 - для добычи нефти, газа, нефтегазоконденсата, ведения технологических работ на месторождениях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3.2.***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эксплуатация каротажной станции (скважинных приборов и зондов, наземной аппаратуры для регистрации показаний приборов и зондов, специального (каротажного) кабеля, лебедки для спускоподъемных операций в скважине) - для выполнения каротажных работ в нефтяных, газовых скважинах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3.3.***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прострелочно-взрывных работ в нефтяных, газовых скважинах: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лицензии либо 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2)наличие и эксплуатация перфорационного оборудования и (или) системы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3.4.***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эксплуатация буровой установки, долота, буровых труб, противовыбросового оборудования, подъемных агрегатов - для бурения нефтяных, газовых скважин, в том числе на море и внутренних водоемах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3.5.***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эксплуатация соответствующего технологического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подземного и капитального ремонта скважин; демонтажа оборудования и агрегатов;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подъемника скважин;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испытания после ремонта скважин;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промывки, цементации, опробования и освоения скважин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3.6.***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комплекса технических средств, специализированной техники и технологии для повышения нефтеотдачи пластов - для повышения нефтеотдачи нефтяных пластов и увеличения производительности скважин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3.7.***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нефтесборного устройства на море (скиммера), плавающих резервуаров, боновых заграждений; техники и оборудования для сбора нефти на суше; цементировочного агрегата; противовыбросового оборудования - для работ по предотвращению и ликвидации нефтяных разливов на суше и море, самоизливающихся скважин, нефтяных и газовых выбросов (за исключением противофонтанных работ), консервации скважин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безопасности 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метрологический контроль;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маркшейдерские работы (не распространяется на подвид деятельности «эксплуатация нефтехимических, химических производств»);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технологического процесса и выпуск продукции заданного качества (не распространяется на подвиды деятельности горного производства);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среды.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–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относится к значительному нарушению;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относится к незначительному нарушению;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только для проверяемых субъектов,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соответствующий подвид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_________________ 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(должность)         (Ф.И.О.)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 (№ ____ от "__" 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 (согласен/не согласен) 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переводится в группу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2"/>
        <w:gridCol w:w="4486"/>
        <w:gridCol w:w="5322"/>
      </w:tblGrid>
      <w:tr>
        <w:trPr>
          <w:trHeight w:val="510" w:hRule="atLeast"/>
        </w:trPr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510" w:hRule="atLeast"/>
        </w:trPr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 (подпись)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 (подпись)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_____________________________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2011 года № 150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№ 273    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в сфере частного предпринимательства в области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нефтяных операций при эксплуатации нефтехимических производств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совместного приказа Министра нефти и газа РК от 11.07.2013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регионального развития РК от 16.07.2013 № 135/НҚ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орган, назначивший проверку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предпринимательства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БИН, ИИН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5848"/>
        <w:gridCol w:w="3596"/>
        <w:gridCol w:w="3506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(+)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(-)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вида и подвидов деятельности, предусмотренных лицензией и приложением к лицензии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Закона Республики Казахстан от 11 января 2007 года «О лицензировании»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соблюдение требований, установленных технологическим регламентом, выполнения лицензируемых видов и подвидов деятельности (работ), соответствующего проекту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 (копии документов, подтверждающих право собственности или иные законные основания)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эксплуатации нефтехимических, химических производств: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и эксплуатация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аккредитованной лаборатории по контролю соответствия продукции стандартам, нормам и техническим условиям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безопасности 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метрологический контроль;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маркшейдерские работы (не распространяется на подвид деятельности «эксплуатация нефтехимических, химических производств»);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технологического процесса и выпуск продукции заданного качества (не распространяется на подвиды деятельности горного производства);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5.**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–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относится к значительному нарушению;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относится к незначительному нарушению.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 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(должность)      (Ф.И.О.)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 (№ ____ от "__" _____________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результатом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 (согласен/не согласен) 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(Ф.И.О.)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переводится в группу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1"/>
        <w:gridCol w:w="4455"/>
        <w:gridCol w:w="5294"/>
      </w:tblGrid>
      <w:tr>
        <w:trPr>
          <w:trHeight w:val="51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51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 _____________________________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2011 года № 150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№ 273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нефтяных операций при изготовлении, монтаже и ремонте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бурового, нефтегазопромыслового, геологоразведочного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(на нефтегазовых месторождениях), взрывозащищенного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электротехнического оборудования (на нефтегазовых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месторождениях), подъемных сооружений, а также котлов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рабочим давлением выше 0,7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 и температурой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 xml:space="preserve">теплоносителя выше 115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/>
          <w:i w:val="false"/>
          <w:color w:val="000000"/>
          <w:sz w:val="28"/>
        </w:rPr>
        <w:t>С, сосудов и трубопроводов,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работающих под давлением выше 0,7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исключено приказом Министра нефти и газа РК от 11.07.2013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регионального развития РК от 16.07.2013 № 135/НҚ (вводится в действие по истечении десяти календарных дней после дня его первого официального опубликования).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2011 года № 150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№ 273     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проведения нефтяных операций при  проектировании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(технологическом) горных и нефтегазоперерабатывающих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производств, проектирования добычи нефти, газа,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нефтегазоконденсата; составления проектов и технологических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регламентов на разработку нефтегазовых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составления технико-экономического обоснования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разработки нефтегазовых месторождений; проектирования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(технологического) нефтехимических производств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совместного приказа Министра нефти и газа РК от 11.07.2013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регионального развития РК от 16.07.2013 № 135/НҚ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орган, назначивший проверку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предпринимательства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БИН, ИИН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5940"/>
        <w:gridCol w:w="3466"/>
        <w:gridCol w:w="3603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(+)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(-)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1.*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вида и подвидов деятельности, предусмотренных лицензией и приложением к лицензии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11 января 2007 года «О лицензировании» 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2.*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 (копии документов, подтверждающих право собственности или иные законные основания)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2.1.*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применение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 - для проектирования (технологических) горных и нефтегазоперерабатывающих производств, проектирования добычи нефти, газа, нефтегазоконденсата; составления проектов и технологических регламентов на разработку нефтегазовых месторождений; составления технико-экономического обоснования проектов разработки нефтегазовых месторождений; проектирования (технологического) нефтехимических производств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3.**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–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относится к значительному нарушению;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относится к незначительному нарушению.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 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(должность)          (Ф.И.О.)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 (№ ____ от "__" _____________ 20__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результатом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 (согласен/не согласен) 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переводится в группу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4033"/>
        <w:gridCol w:w="4794"/>
      </w:tblGrid>
      <w:tr>
        <w:trPr>
          <w:trHeight w:val="51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51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 (подпись)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 _____________________________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2011 года № 150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№ 273     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в сфере частного предпринимательства в области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нефтяных операций при разведке, пробной эксплуатации,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опытно-промышленной и промышленной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нефтяных и газовых месторождений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совместного приказа Министра нефти и газа РК от 11.07.2013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регионального развития РК от 16.07.2013 № 135/НҚ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орган, назначивший проверку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предпринимательства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БИН, ИИН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5645"/>
        <w:gridCol w:w="3708"/>
        <w:gridCol w:w="3507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(+)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(-)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*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по проведению разведки, пробной эксплуатации, опытно-промышленной и промышленной эксплуатации месторождения, строительства скважин, промысловых объектов и иных объектов инфраструктуры, необходимых для добычи, подготовки, хранения и транспортировки углеводородов в соответствии с утвержденными проектными документами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*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в соответствии с едиными правилами по рациональному и комплексному использованию недр при разведке и добыче полезных ископаемых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*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соблюдение условий разрешения на сжигание попутного и (или) природного газа при испытании объектов скважин, пробной эксплуатации месторождения, при технологически неизбежном сжигании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*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промышленной разработки нефтегазовых месторождений без переработки и (или) утилизации попутного и (или) природного газа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*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проведения нефтяных операций на море и внутренних водоемах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*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требований, установленных техническими регламентами при их наличии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**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выполнение программы развития переработки попутного газа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8.**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правил измерения и взвешивания нефти,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добытой на контрактной территории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9.**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проведение морских научных исследований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относится к значительному нарушению;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относится к незначительному нарушению.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 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(должность)     (Ф.И.О.)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 (№ ____ от "__" _____________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результатом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 (согласен/не согласен) 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переводится в группу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3932"/>
        <w:gridCol w:w="4795"/>
      </w:tblGrid>
      <w:tr>
        <w:trPr>
          <w:trHeight w:val="51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51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 (подпись)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 (подпись)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 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