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8258" w14:textId="ef38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прохождении стажировки по оценочной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29 июля 2011 года № 271. Зарегистрирован в Министерстве юстиции Республики Казахстан 12 сентября 2011 года № 7188. Утратил силу приказом Министра юстиции Республики Казахстан от 15 мая 2018 года № 747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15.05.2018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оценочной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стажировки по оценочной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размещению настоящего приказа на интернет-ресурсе Министерства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Сексембаева М.И.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2011 года № 271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 прохождении стажировки по оценочной деятельности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 прохождении стажировки по оценочной деятельности (далее -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оценочной деятельности в Республике Казахстан" и детализирует порядок прохождения стажировки лицами, претендующими на право занятия оценочной деятельностью.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претендующие на право занятия оценочной деятельностью, проходят стажировку у оценщика, имеющего стаж оценочной деятельности не менее трех лет.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Республиканская палата оценщиков разрабатывает рекомендации о порядке прохождения стажировки лицами, претендующими на право занятия оценочной деятельностью (далее - Рекомендации). Рекомендации Республиканской палаты оценщиков содержат перечень мероприятий, направленных на получение лицами, претендующими на право занятия оценочной деятельностью, теоретических знаний и практических навыков по оценочной деятельности, порядок прохождения стажировки.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основании Рекомендаций палатами оценщиков утверждается Программа прохождения стажировки лицом, претендующим на право занятия оценочной деятельностью (далее - Программа).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утверждается на каждое лицо, претендующее на право занятия оценочной деятельностью, с учетом заявленного вида оценочной деятельности.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освоения Программы палатой оценщиков назначается руководитель стажировки, отвечающий требованию, предъявляемому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стажировки палата оценщиков выносит заключение, с указанием перечня дисциплин по оценочной деятельности, отражением степени общей подготовки, теоретических знаний и практических навыков, полученных лицом, претендующим на право занятия оценочной деятельностью в ходе прохождения стажировки.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прохождении стажировки по оценке имущества (за исключением объектов интеллектуальной собственности, стоимости нематериальных активов) либо по оценке объектов интеллектуальной собственности, стоимости нематериальных активов подписывается руководителем стажировки и утверждается председателем палаты оценщиков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юстиции РК от 27.06.2013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вынесения положительного заключения об итогах стажировки лицо, претендующее на право занятия оценочной деятельностью, считается прошедшим стажировку.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отрицательного заключения об итогах стажировки лицо, претендующее на право занятия оценочной деятельностью, считается не прошедшим стажировку и может быть допущено к стажировке на общих основаниях.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 по оценочной деятельности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Палаты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региона)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            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 _____</w:t>
      </w:r>
      <w:r>
        <w:br/>
      </w:r>
      <w:r>
        <w:rPr>
          <w:rFonts w:ascii="Times New Roman"/>
          <w:b/>
          <w:i w:val="false"/>
          <w:color w:val="000000"/>
        </w:rPr>
        <w:t>о прохождении стажировки по оценке имущества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объектов интеллектуальной</w:t>
      </w:r>
      <w:r>
        <w:br/>
      </w:r>
      <w:r>
        <w:rPr>
          <w:rFonts w:ascii="Times New Roman"/>
          <w:b/>
          <w:i w:val="false"/>
          <w:color w:val="000000"/>
        </w:rPr>
        <w:t>собственности, стоимости нематериальных активов)</w:t>
      </w:r>
      <w:r>
        <w:br/>
      </w:r>
      <w:r>
        <w:rPr>
          <w:rFonts w:ascii="Times New Roman"/>
          <w:b/>
          <w:i w:val="false"/>
          <w:color w:val="000000"/>
        </w:rPr>
        <w:t>либо по оценке объектов интеллектуальной</w:t>
      </w:r>
      <w:r>
        <w:br/>
      </w:r>
      <w:r>
        <w:rPr>
          <w:rFonts w:ascii="Times New Roman"/>
          <w:b/>
          <w:i w:val="false"/>
          <w:color w:val="000000"/>
        </w:rPr>
        <w:t>собственности, стоимости нематериальных активов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в соответствии с приказом Министра юстиции РК от 27.06.2013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Стажер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rPr>
          <w:rFonts w:ascii="Times New Roman"/>
          <w:b w:val="false"/>
          <w:i/>
          <w:color w:val="000000"/>
          <w:sz w:val="28"/>
        </w:rPr>
        <w:t xml:space="preserve"> фамилию, имя и при наличии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Руководитель стажировки определен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rPr>
          <w:rFonts w:ascii="Times New Roman"/>
          <w:b w:val="false"/>
          <w:i/>
          <w:color w:val="000000"/>
          <w:sz w:val="28"/>
        </w:rPr>
        <w:t xml:space="preserve"> фамилию,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 xml:space="preserve"> при наличии отчество)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номер</w:t>
      </w:r>
      <w:r>
        <w:rPr>
          <w:rFonts w:ascii="Times New Roman"/>
          <w:b w:val="false"/>
          <w:i/>
          <w:color w:val="000000"/>
          <w:sz w:val="28"/>
        </w:rPr>
        <w:t xml:space="preserve"> лицензии и наименование палаты оценщиков,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/>
          <w:color w:val="000000"/>
          <w:sz w:val="28"/>
        </w:rPr>
        <w:t xml:space="preserve"> которой состоит)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Оценочная компания, где прошла стажировка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rPr>
          <w:rFonts w:ascii="Times New Roman"/>
          <w:b w:val="false"/>
          <w:i/>
          <w:color w:val="000000"/>
          <w:sz w:val="28"/>
        </w:rPr>
        <w:t xml:space="preserve"> наименование юридического лица, номер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Период прохождения стажировки с "____"________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по "____"________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Перечень дисциплин по оценочной деятельности, с отражением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общей подготовки, теоретических знаний и практических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навыков, полученных лицом, претендующим на право занятия оценочной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в ходе прохождения стажировки.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Результат стажировки (положительный либо отрицательный).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стажировки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rPr>
          <w:rFonts w:ascii="Times New Roman"/>
          <w:b w:val="false"/>
          <w:i/>
          <w:color w:val="000000"/>
          <w:sz w:val="28"/>
        </w:rPr>
        <w:t xml:space="preserve"> фамилию, имя и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</w:t>
      </w:r>
      <w:r>
        <w:rPr>
          <w:rFonts w:ascii="Times New Roman"/>
          <w:b w:val="false"/>
          <w:i/>
          <w:color w:val="000000"/>
          <w:sz w:val="28"/>
        </w:rPr>
        <w:t>отчество</w:t>
      </w:r>
      <w:r>
        <w:rPr>
          <w:rFonts w:ascii="Times New Roman"/>
          <w:b w:val="false"/>
          <w:i/>
          <w:color w:val="000000"/>
          <w:sz w:val="28"/>
        </w:rPr>
        <w:t>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