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32607" w14:textId="ff326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финансов Республики Казахстан от 19 мая 2010 года № 233 "Об утверждении Правил составления и представления бюджетной заявки"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20 сентября 2011 года № 481. Зарегистрирован в Министерстве юстиции Республики Казахстан 22 сентября 2011 года № 7192. Утратил силу приказом и.о. Министра финансов Республики Казахстан от 29 декабря 2012 года № 584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финансов РК от 29.12.2012 </w:t>
      </w:r>
      <w:r>
        <w:rPr>
          <w:rFonts w:ascii="Times New Roman"/>
          <w:b w:val="false"/>
          <w:i w:val="false"/>
          <w:color w:val="ff0000"/>
          <w:sz w:val="28"/>
        </w:rPr>
        <w:t>№ 584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19 мая 2010 года № 233 «Об утверждении Правил составления и представления бюджетной заявки» (зарегистрированный в Реестре государственной регистрации нормативных правовых актов за № 6289),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и представления бюджетной заявки,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 </w:t>
      </w:r>
      <w:r>
        <w:rPr>
          <w:rFonts w:ascii="Times New Roman"/>
          <w:b w:val="false"/>
          <w:i w:val="false"/>
          <w:color w:val="000000"/>
          <w:sz w:val="28"/>
        </w:rPr>
        <w:t>абзаца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«заключение Министерства юстиции Республики Казахстан о целесообразности разработки законопроектов и соответствия Перспективному плану законопроектных работ Правительства Республики Казахстан;».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бюджетного процесса (Калиева А. Н.)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