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7bdd" w14:textId="f9d7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мая 2006 года № 38 "Об утверждении Правил о минимальных резервных требованиях"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июля 2011 года № 83. Зарегистрировано в Министерстве юстиции Республики Казахстан 22 сентября 2011 года № 7194. Утратил силу постановлением Правления Национального Банка Республики Казахстан от 20 марта 2015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Правления Национального Банка РК от 20.03.2015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12.05.2015).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совершенствования порядка установления нормативов минимальных резервных требований и осуществления контроля за их выполнением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2006 года № 38 «Об утверждении Правил о минимальных резервных требованиях» (зарегистрированное в Реестре государственной регистрации нормативных правовых актов под № 4268)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минимальных резервных требованиях,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Для расчета нормативов минимальных резервных требований банк представляет в Национальный Банк на электронном носителе сведения, согласно постановлению Правления Национального Банка Республики Казахстан от 27 декабря 2010 года № 105 «Об утверждении Инструкции по представлению банками второго уровня, акционерным обществом «Банк Развития Казахстана» и ипотечными организациями в Национальный Банк Республики Казахстан сведений для формирования обзора финансового сектора» (зарегистрированному в Реестре государственной регистрации нормативных правовых актов под № 6772) (далее – Сведения).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банком, имеющим не более десяти филиалов, ежедневно (далее – ежедневные сведения) – не позднее двух рабочих дней, следующих за отчетным днем (за исключением первых отчетных дней месяца, которые представляются одновременно с ежемесячным отчетом); ежемесячно (далее – ежемесячные сведения) – не позднее трех рабочих дней, следующих за последним днем отчетного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банком, имеющим десять и более филиалов, ежедневные сведения – не позднее трех рабочих дней, следующих за отчетным днем (за исключением первых отчетных дней месяца, которые представляются одновременно с ежемесячным отчетом), и ежемесячные сведения – не позднее пяти рабочих дней, следующих за последним днем отчетного месяца.»;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Информация о выполнении нормативов минимальных резервных требований представляется банком на бумажном носителе, подписанная первым руководителем, либо лицом его замещающим, и главным бухгалтером банка, заверенная печатью банка, в сроки не позднее пятого календарного дня, следующего за последним днем отчетного периода формирования банком резервных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последний день отчетного периода формирования банком резервных активов приходится на первый или последний рабочий день месяца, информация о выполнении нормативов минимальных резервных требований представляется банком в срок не позднее седьмого календарного дня, следующего за последним днем отчетного периода формирования банком резервных активов.»;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В случае непредставления, несвоевременного представления либо представления недостоверной информации о выполнении нормативов минимальных резервных требований, требуемой в соответствии с Правилами, а также невыполнения банком иных требований настоящих Правил, Национальный Банк применяет к банку ограниченные меры воздействия или санкции в соответствии с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_________ Смаилов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августа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2011 года № 83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минимальных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резервных требованиях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Внутренние обязательства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7"/>
        <w:gridCol w:w="11623"/>
      </w:tblGrid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национального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займам, полученным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Республики Казахстан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лизинг, полученный от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 и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полученным от 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на текущих счетах,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банками-кастодианами накопительным пенсионным фондам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осуществляющим управление 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портфелем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Карт-счета физических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активы, принятые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счета клиентов в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металлах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клиентов в аффинированных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металлах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Карт-счета юридических 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вкладам до востребования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прочим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клиентами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Полученный финансовый лизинг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Указания, не исполненные в срок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полученному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указаний отправителя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денег, принятых в качестве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клиентами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корреспондентским счетам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займам, полученным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Казахстан,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управляющего холдинга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организаций, осуществляющих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расходы, связанные с выплатой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денег, принятых в качестве обеспечения (заклад,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металлическим счетам клиентов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металлах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текущим счетам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вкладу, являющемуся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карт - счетам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операциям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прочим операциям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полученным займам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вкладам до востребования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срочным вкладам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полученному финансовому лизингу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условным вкладам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вкладу, являющемуся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обязательств других банков и клиентов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текущим счетам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просроченное вознаграждение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финансовым активам, принятым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фьючерс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форвард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опционным операциям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 прочими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 № 83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минимальных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резервных требованиях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Иные обязательства банка перед нерезидентами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11730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счета других банков в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вкладам до востребования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займам, полученным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лизинг, полученный от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 и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полученным от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лизинг, полученный от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 и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полученным от 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других банков в аффинированных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денег, принятых в качестве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(заклад, задаток)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срочным вкладам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условным вкладам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Карт-счета физических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активы, принятые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счета клиентов в аффинированных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клиентов в аффинированных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- счета юридических 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дочерних организаций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вкладам до востребования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прочим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Полученный финансовый лизинг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Указания, не исполненные в срок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полученному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вкладам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указаний отправителя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денег, принятых в качестве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другими банками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клиентами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корреспондентским счетам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вкладам до востребования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займам, полученным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организаций, осуществляющих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расходы, связанные с выплатой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денег, принятых в качестве обеспечения (заклад,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металлическим счетам других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аффинированных драгоценных металлах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срочным вкладам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вкладу, являющемуся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условным вкладам других банков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металлическим счетам клиентов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текущим счетам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вкладам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вкладу, являющемуся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карт - счетам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операциям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прочим операциям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полученным займам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вкладам до востребования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срочным вкладам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полученному финансовому лизингу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условным вкладам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вкладу, являющемуся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обязательств других банков и клиентов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текущим счетам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просроченное вознаграждение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финансовым активам, принятым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фьючерс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форвард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опционным операциям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 прочими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 № 83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минимальных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резервных требованиях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Иные обязательства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1709"/>
      </w:tblGrid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1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облигации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прочие ценные бумаги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1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Выкупленные облигации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1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выпущенным в обращение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выпущенным в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