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66a7" w14:textId="5b16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энергетики и минеральных ресурсов Республики Казахстан от 10 сентября 2004 года № 214 "Об утверждении Правил проведения энергетической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7 сентября 2011 года № 313. Зарегистрирован в Министерстве юстиции Республики Казахстан 22 сентября 2011 года № 7195. Утратил силу приказом Заместителя Премьер-Министра Республики Казахстан - Министра индустрии и новых технологий Республики Казахстан от 4 ноября 2013 года №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индустрии и новых технологий РК от 04.11.2013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и минеральных ресурсов Республики Казахстан от 10 сентября 2004 года № 214 «Об утверждении Правил проведения энергетической экспертизы» (зарегистрированный в Реестре государственной регистрации нормативных правовых актов за № 3089, опубликованный в Бюллетене нормативных правовых актов центральных исполнительных и иных государственных органов Республики Казахстан, 2004 год № 41-44, ст. 1035)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энергетической экспертизы,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энергетического надзора и контроля Министерства индустрии и новых технологий Республики Казахстан (Турлубек А.) обеспечить государственную регистрацию настоящего приказа в Министерстве юстиции Республики Казахстан с последующим официальным опубликованием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       Б. Джаксалиев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