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81e92" w14:textId="6381e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изменения в приказ Министра охраны окружающей среды Республики Казахстан от 5 апреля 2007 года № 100-П "Об утверждении форм документов, касающихся организации и проведения государственного экологического контроля"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охраны окружающей среды Республики Казахстан от 1 сентября 2011 года № 233-ө. Зарегистрирован в Министерстве юстиции Республики Казахстан 26 сентября 2011 года № 7203. Утратил силу приказом Министра энергетики Республики Казахстан от 26 июня 2015 года № 435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энергетики РК от 26.06.2015 </w:t>
      </w:r>
      <w:r>
        <w:rPr>
          <w:rFonts w:ascii="Times New Roman"/>
          <w:b w:val="false"/>
          <w:i w:val="false"/>
          <w:color w:val="ff0000"/>
          <w:sz w:val="28"/>
        </w:rPr>
        <w:t>№ 435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января 2011 года «О государственном контроле и надзоре в Республике Казахстан»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охраны окружающей среды Республики Казахстан от 5 апреля 2007 года № 100-П «Об утверждении форм документов, касающихся организации и проведения государственного экологического контроля» (зарегистрированный в Реестре государственной регистрации нормативных правовых актов Республики Казахстан за № 4661, опубликованный в Юридической газете от 25 мая 2007 года № 78 (1281)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Приказу: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«__________________________________«РНН, ИИН, БИН»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«сведения о специалистах, консультантах и экспертах, привлекаемых для проведения проверки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«На основании____________________________________»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«Проверяемые субъекты вправе: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допускать к проверке должностных лиц для проведения проверки на объект,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несоблюдения временных интервалов по отношению к предшествующей проверке при назначении плановой проверки;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превышения либо истечения указанных в акте о назначении проверки сроков, не соответствующих срокам, установленным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государственном контроле и надзоре в Республике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назначения государственным органом заведомо повторной проверки проверяемого субъекта, в отношении которого ранее проводилась проверка, по одному и тому же вопросу за один и тот же период, за исключением случаев, предусмотренных подпунктами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статьи 16 Закона Республики Казахстан «О государственном контроле и надзоре в Республике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назначения внеплановой проверки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статьи 16 Закона Республики Казахстан «О государственном контроле и надзоре в Республике Казахстан», если предшествующей проверкой не были выявлены нарушения;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отсутствия информации и документов, предусмотренных статьями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«О государственном контроле и надзоре в Республике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назначения проверки за период, выходящий за рамки промежутка времени, указанного в заявлении или сообщении о совершенных либо готовящихся преступлениях, в иных обращениях о нарушениях прав и законных интересов физических, юридических лиц и государства, если иное не предусмотрено Налоговым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поручения проведения проверки лицам, не имеющим на то соответствующих полномочий;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указания в одном акте о назначении проверки нескольких проверяемых субъектов, подвергаемых проверке, за исключением случаев,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«О государственном контроле и надзоре в Республике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продления сроков проверки свыше срока, установленного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государственном контроле и надзоре в Республике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представлять сведения, если они не относятся к предмету проводимой проверки или не относятся к периоду, указанному в акте;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обжаловать акт о назначении проверки, акт о результатах проверки и действия (бездействие) должностных лиц государственных органов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не исполнять не основанные на законе запреты государственных органов или должностных лиц, ограничивающие деятельность проверяемых субъектов;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фиксировать процесс осуществления проверки, а также отдельные действия должностного лица, проводимые им в рамках проверки, с помощью средств аудио- и видеотехники, не создавая препятствий деятельности должностного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привлекать третьих лиц к участию в проверке в целях представления своих интересов и прав, а также осуществления третьими лицами действий,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«О государственном контроле и надзоре в Республике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Проверяемые субъекты обязаны: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беспрепятственный доступ должностных лиц органов контроля и надзора на территорию и в помещения проверяемого субъекта при соблюдении требований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«О государственном контроле и надзоре в Республике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 соблюдением требований по охране коммерческой, налоговой либо иной тайны представлять должностным лицам органов контроля и надзора документы (сведения) на бумажных и электронных носителях либо их копии для приобщения к акту о результатах проверки, а также доступ к автоматизированным базам данных (информационным системам) в соответствии с задачами и предметом проверки;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сделать отметку о получении на втором экземпляре акта о назначении проверки;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сделать отметку о получении на втором экземпляре акта о результатах проведенной проверки в день ее окончания;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не допускать внесения изменений и дополнений в проверяемые документы в период осуществления проверки, если иное не предусмотрено 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государственном контроле и надзоре в Республике Казахстан» либо иными законами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обеспечить безопасность лиц, прибывших для проведения проверки на объект, от вредных и опасных производственных факторов воздействия в соответствии с установленными для данного объекта нормативами.»;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Приказу: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«пункту 17 статьи 38 Закона Республики Казахстан «О частном предпринимательстве» от 31 января 2006 года» заменить словами «пункту 4 статьи 24 Закона Республики Казахстан «О государственном контроле и надзоре в Республики Казахстан» от 6 января 2011 года».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экологического законодательства и правового обеспечения Министерства охраны окружающей среды Республики Казахстан обеспечить государственную регистрацию настоящего приказа в Министерстве юстиции Республики Казахстан и его официальное опубликование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Комитету экологического регулирования и контроля Министерства охраны окружающей среды Республики Казахстан довести настоящий приказ до сведения территориальных подразделений и местных исполнительных органов областей, города республиканского значения и столицы.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охраны окружающей среды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Ашим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