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11ce" w14:textId="06f1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4 квартал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сентября 2011 года № 346-ө. Зарегистрирован в Министерстве юстиции Республики Казахстан 29 сентября 2011 года № 7208. Утратил силу приказом Министра труда и социальной защиты населения Республики Казахстан от 27 декабря 2011 года № 459-ө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27.12.2011 </w:t>
      </w:r>
      <w:r>
        <w:rPr>
          <w:rFonts w:ascii="Times New Roman"/>
          <w:b w:val="false"/>
          <w:i w:val="false"/>
          <w:color w:val="ff0000"/>
          <w:sz w:val="28"/>
        </w:rPr>
        <w:t>№ 459-ө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4 квартал 2011 года по Республике Казахстан в размере 40 процентов от прожиточного минимума, рассчитанного за истекший квартал Агентством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июня 2011 года № 235-ө «Об определении черты бедности на 3 квартал 2011 года» (зарегистрированный в Реестре государственной регистрации нормативных правовых актов за № 7051 и опубликованный в газетах «Казахстанская правда» от 09.07.2011 г., № 215-216; «Егемен Қазақстан» 2011 жылғы 15 шілдедегі № 299-300).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3.Департаменту социальной помощи (Манабаева К.А.)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настоящего приказа до областных, гг.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Ахметова С.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октября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