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77e5" w14:textId="1fd7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за соблюдением законодательства Республики Казахстан об игорном бизнесе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туризма и спорта Республики Казахстан от 13 сентября 2011 года № 02-02-18/182 и и.о. Министра экономического развития и торговли Республики Казахстан от 16 сентября 2011 года № 310. Зарегистрирован в Министерстве юстиции Республики Казахстан 30 сентября 2011 года № 7221. Утратил силу совместным приказом и.о. Министра культуры и спорта Республики Казахстан от 25 июня 2015 года № 223 и и.о. Министра национальной экономики Республики Казахстан от 30 июня 2015 года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25.06.2015 № 223 и и.о. Министра национальной экономики РК от 30.06.2015 № 486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января 2007 года «Об игорном бизнесе» и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 </w:t>
      </w:r>
      <w:r>
        <w:rPr>
          <w:rFonts w:ascii="Times New Roman"/>
          <w:b w:val="false"/>
          <w:i w:val="false"/>
          <w:color w:val="000000"/>
          <w:sz w:val="28"/>
        </w:rPr>
        <w:t>Проверочных листов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об игорном бизнесе (казино),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об игорном бизнесе (зал игровых автоматов),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об игорном бизнесе (букмекерская контора),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об игорном бизнесе (тотализатор),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(Какен К.Г.):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приказа возложить на Председателя Комитета индустрии туризма Министерства туризма и спорта Республики Казахстан Какен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туризма и спорта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Пирметов        _______________ М. Кусаинов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туризма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02-02-18/182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310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соблюдением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об игорном бизнесе (казино)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акта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казино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113"/>
        <w:gridCol w:w="14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Казино располагается в соответствии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игорном бизнесе»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 каждое игорное заведение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резервов (исчисляемых 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показателях, установленных законом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год), размещенного в банках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на условиях 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договора, заключаемого банком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клиентом, и при условии 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(вклада до 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казино составляют 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 показателей (далее - МРП)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осуществления организатором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организации и проведения онлайн-казино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либо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пари, предусматривающих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в виде иного имущества, кроме денег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Кассы и игровые места игорного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оборудованы видеозаписывающими системами,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обеспечивающими хранение записанной информации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семи суток и фиксирующими действия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казино установлено не менее двадцати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азартных игр и (или) пари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и сроки, которые предусмотрены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трех календарных дней с момента подведения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данной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МРП, организатор игорного бизнеса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рабочих дней со дня такого снижения пополняет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до этой суммы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игорного бизнеса справки в уполномоченный орган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и движении денег по банковским счетам,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при заключении договора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клада.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установлены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игорных заведениях на видном месте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ознакомления с ними участников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Документальное фиксирование 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операциях, подлежащих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клиентов и иных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передается информация в 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принятие и (или) исполнение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контроля и программы его обеспечения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   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(должность)               (подпись)         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   _______________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(должность)                (подпись)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_________________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туризма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02-02-18/182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310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соблюдением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об игорном бизнесе (зал игровых автоматов)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акта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зала игровых автоматов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113"/>
        <w:gridCol w:w="14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игровых автоматов располагается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«Об игорном бизнесе»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выигрыша, технологически заложенный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автомат, не ниже девяноста процентов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 каждое игорное заведение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резервов(исчисляемых 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показателях,установленных законом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год), размещенного в банках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на условиях 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договора, заключаемого банком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клиентом, и при условии 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(вклада до 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зала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составляют 25 000 МРП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монтажа игровых автоматов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в стены, оконные и дверные проемы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игровых автоматов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осуществления организатором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организации и проведения онлайн-казино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либо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пари, предусматривающих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в виде иного имущества, кроме денег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и игровые места игорного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оборудованы видеозаписывающими системами,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обеспечивающими хранение записанной информации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семи суток и фиксирующими действия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игровых автоматов установлено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 игровых автоматов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азартных игр и (или) пари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и сроки, которые предусмотрены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трех календарных дней с момента подведения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данной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МРП, организатор игорного бизнеса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рабочих дней со дня такого снижения пополняет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до этой суммы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установлены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игорных заведениях на видном месте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ознакомления с ними участников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игорного бизнеса справки в уполномоченный орган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и движении денег по банковским счетам,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при заключении договора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клада.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Документальное фиксирование 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операциях, подлежащих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клиентов и иных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передается информация в 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принятие и (или) исполнение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контроля и программы его обеспечения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   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(должность)               (подпись)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   _______________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(должность)                (подпись)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_________________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туризма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02-02-18/182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310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соблюдением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об игорном бизнесе (букмекерская контора)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акта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букмекерской конторы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113"/>
        <w:gridCol w:w="14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Букмекерская контора или ее касса располагается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требованиями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 Казахстан «Об игорном бизнесе»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 каждое игорное заведение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резервов (исчисляемых 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показателях, установленных законом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год), размещенного в банках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на условиях 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договора, заключаемого банком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клиентом, и при условии 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(вклада до 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букмекерской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составляют 25 000 МРП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осуществления организатором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организации и проведения онлайн-казино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либо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пари, предусматривающих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в виде иного имущества, кроме денег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и игровые места игорного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оборудованы видеозаписывающими системами,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обеспечивающими хранение записанной информации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семи суток и фиксирующими действия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обеспечение организатором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приема, единого учета общей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сделанных ставок, обработки ставок участников пари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выплаты выигрыша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аппаратно-программного комплекса 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азартных игр и (или) пари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и сроки, которые предусмотрены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трех календарных дней с момента подведения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данной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МРП, организатор игорного бизнеса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рабочих дней со дня такого снижения пополняет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до этой суммы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установлены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игорных заведениях на видном месте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ознакомления с ними участников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игорного бизнеса справки в уполномоченный орган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и движении денег по банковским счетам,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при заключении договора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Документальное фиксирование 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операциях, подлежащих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клиентов и иных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передается информация в 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принятие и (или) исполнение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контроля и программы его обеспечения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   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 (должность)               (подпись)            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   _______________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(должность)                (подпись)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_________________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туризма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02-02-18/182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310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соблюдением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 игорном бизнесе (тотализатор)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акта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тотализатора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073"/>
        <w:gridCol w:w="14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 или его касса располагается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требованиями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 Казахстан «Об игорном бизнесе»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 каждое игорное заведение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резервов (исчисляемых 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показателях, установленных законом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год), размещенного в банках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на условиях 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договора, заключаемого банком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клиентом, и при условии 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(вклада до 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тотализатора составляют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МРП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осуществления организатором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организации и проведения онлайн-казино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либо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пари, предусматривающих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в виде иного имущества, кроме денег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Кассы и игровые места игорного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оборудованы видеозаписывающими системами,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обеспечивающими хранение записанной информации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семи суток и фиксирующими действия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обеспечение организатором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приема, единого учета общей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сделанных ставок, обработки ставок участников пари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выплаты выигрыша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аппаратно-программного комплекса 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позволяющего участникам пари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наблюдать развитие и исход события, на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ими были сделаны ставки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азартных игр и (или) пари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и сроки, которые предусмотрены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трех календарных дней с момента подведения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данной азартной игры и 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МРП, организатор игорного бизнеса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рабочих дней со дня такого снижения пополняет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до этой суммы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игорного бизнеса справки в уполномоченный орган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и движении денег по банковским счетам,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при заключении договора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установлены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игорных заведениях на видном месте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ознакомления с ними участников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Документальное фиксирование 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операциях, подлежащих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клиентов и иных лиц,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передается информация в 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мониторингу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принятие и (или) исполнение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контроля и программы его обеспечения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   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 (должность)               (подпись)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   _______________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(должность)                (подпись)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