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792d6" w14:textId="a1792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сельского хозяйства Республики Казахстан от 27 мая 2011 года № 08-2/291 "Об утверждении распределения предусмотренных в республиканском бюджете средств на субсидирование повышения продуктивности и качества продукции животноводства по областям и направлениям субсидирования"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15 сентября 2011 года № 08-2/526. Зарегистрирован в Министерстве юстиции Республики Казахстан 30 сентября 2011 года № 7226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июня 2011 года № 681 "О внесении изменений и дополнений в постановление Правительства Республики Казахстан от 11 марта 2011 года № 252",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27 мая 2011 года № 08-2/291 "Об утверждении распределения предусмотренных в республиканском бюджете средств на субсидирование повышения продуктивности и качества продукции животноводства по областям и направлениям субсидирования" (зарегистрирован в Реестре государственной регистрации нормативных правовых актов за № 7034) Республики Казахстан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распределение предусмотренных в республиканском бюджете средств на субсидирование повышения продуктивности и качества продукции животноводства по областям и направлениям субсидирования, утвержденного указанным приказом,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животноводства и ветеринарной безопасности Министерства сельского хозяйства Республики Казахстан (Токсеитова Р.А.) в установленном законодательством порядке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  Вице-министра сельского хозяйства Республики Казахстан (Хасенова С.С.).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Е. Аман 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сельского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сентября 2011 года № 08-2/526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мая 2011 года № 08-2/291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   </w:t>
      </w:r>
      <w:r>
        <w:rPr>
          <w:rFonts w:ascii="Times New Roman"/>
          <w:b/>
          <w:i w:val="false"/>
          <w:color w:val="000000"/>
          <w:sz w:val="28"/>
        </w:rPr>
        <w:t>Распределение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предусмотренных в республиканском бюджете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на субсидирование повышения продуктивности и качества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продукции животноводства по областям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и направлениям субсидирования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0"/>
        <w:gridCol w:w="2061"/>
        <w:gridCol w:w="1928"/>
        <w:gridCol w:w="1811"/>
        <w:gridCol w:w="1694"/>
        <w:gridCol w:w="1678"/>
        <w:gridCol w:w="1679"/>
      </w:tblGrid>
      <w:tr>
        <w:trPr>
          <w:trHeight w:val="30" w:hRule="atLeast"/>
        </w:trPr>
        <w:tc>
          <w:tcPr>
            <w:tcW w:w="3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расходов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Говядина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Свинина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Баранина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Конина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Кумыс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Шубат</w:t>
            </w:r>
          </w:p>
        </w:tc>
      </w:tr>
      <w:tr>
        <w:trPr>
          <w:trHeight w:val="465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117337,0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15452,0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2286,0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3627,0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5569,0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605,0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115700,0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75013,0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4300,0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2058,0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182000,0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60010,0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28191,0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11743,0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24750,0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45239,0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5716,0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2058,0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625983,0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41407,0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22329,0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2572,0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3149,0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37166,0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9455,0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15950,0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3894,0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6300,0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1578,0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292821,0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10502,0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5750,0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13418,0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3106,0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18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270718,0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78498,0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47744,0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34729,0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11536,0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10826,0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3296,0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828,0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1432,0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880,0</w:t>
            </w:r>
          </w:p>
        </w:tc>
      </w:tr>
      <w:tr>
        <w:trPr>
          <w:trHeight w:val="435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272120,0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635,0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1905,0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17600,0</w:t>
            </w:r>
          </w:p>
        </w:tc>
      </w:tr>
      <w:tr>
        <w:trPr>
          <w:trHeight w:val="39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239628,0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83113,0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19700,0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11062,0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3990,0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126136,0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75372,0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2572,0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701,0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22500,0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11175,0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15207,0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4116,0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1718,0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51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2358174,0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566538,0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169563,0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110000,0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59238,0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8"/>
        <w:gridCol w:w="2023"/>
        <w:gridCol w:w="1667"/>
        <w:gridCol w:w="1912"/>
        <w:gridCol w:w="1912"/>
        <w:gridCol w:w="2135"/>
        <w:gridCol w:w="279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расходов (тыс. тенге)</w:t>
            </w:r>
          </w:p>
        </w:tc>
        <w:tc>
          <w:tcPr>
            <w:tcW w:w="2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шерсть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птицы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индейки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Яйцо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Сочные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грубые корма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23100,0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676555,0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294031,0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55377,0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1193939,0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85800,0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192055,0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40222,0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60692,0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575961,0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69210,0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3386332,0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1033000,0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544925,0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231336,0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5596497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3839,0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39919,0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108971,0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2625,0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1297156,0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188742,0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658098,0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219380,0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3061441,0</w:t>
            </w:r>
          </w:p>
        </w:tc>
      </w:tr>
      <w:tr>
        <w:trPr>
          <w:trHeight w:val="405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39382,0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43688,0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35869,0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46894,0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240176,0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2168,0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125193,0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33056,0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122252,0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609091,0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453057,0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496974,0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86480,0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132988,0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1712724,0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46175,0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18230,0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81667,0</w:t>
            </w:r>
          </w:p>
        </w:tc>
      </w:tr>
      <w:tr>
        <w:trPr>
          <w:trHeight w:val="435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116820,0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361287,0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407264,0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86845,0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1250795,0</w:t>
            </w:r>
          </w:p>
        </w:tc>
      </w:tr>
      <w:tr>
        <w:trPr>
          <w:trHeight w:val="405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4586,0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24863,0</w:t>
            </w:r>
          </w:p>
        </w:tc>
      </w:tr>
      <w:tr>
        <w:trPr>
          <w:trHeight w:val="39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199100,0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293788,0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89595,0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939976,0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75900,0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366434,0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416708,0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42043,0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1105866,0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9977,0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135000,0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196027,0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56115,0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33453,0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637288,0</w:t>
            </w:r>
          </w:p>
        </w:tc>
      </w:tr>
      <w:tr>
        <w:trPr>
          <w:trHeight w:val="51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123362,0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5573165,0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3879055,0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2916570,0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1183590,0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17139255,0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