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2562" w14:textId="1ac2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27 мая 2011 года №  08-2/292 "Об утверждении объемов 
бюджетных субсидий в разрезе областей по видам племенной продукции (материала), а также годовой сметы распределения средств республиканскому 
племенному центру, племенному хозяйству по мясному птицеводству, племенному заводу по костанайской породе лошадей"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сентября 2011 года № 08-2/527. Зарегистрирован в Министерстве юстиции Республики Казахстан 30 сентября 2011 года № 7227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2011 года областными бюджетами на поддержку племенного животноводства, утвержденных постановлением Правительства Республики Казахстан от 10 марта 2011 года № 242,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2011 года № 08-2/292 «Об утверждении объемов бюджетных субсидий в разрезе областей по видам племенной продукции (материала), а также годовой сметы распределения средств республиканскому племенному центру, племенному хозяйству по мясному птицеводству, племенному заводу по костанайской породе лошадей» (зарегистрирован в Реестре государственной регистрации нормативных правовых актов за № 7040) Республики Казахстан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бюджетных субсидий в разрезе областей и по видам племенной продукции (материала)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приказу, утвержденных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сельского хозяйства Республики Казахстан (Хасенова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 Е. Аман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2011 года № 08-2/527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2011 года № 8-2/292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Объемы бюджетных субсидий в разрезе областей 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племенной продукции (материала)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3690"/>
        <w:gridCol w:w="1993"/>
        <w:gridCol w:w="2741"/>
        <w:gridCol w:w="1751"/>
        <w:gridCol w:w="2782"/>
      </w:tblGrid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цыплята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94990,0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59783,0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56923,0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192540,0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17894,0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78325,0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349997,0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366023,0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314600,0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43800,0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56121,0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91561,0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азахстанская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57923,0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азахстанская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347710,0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2102368,0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151289,0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124666,0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150413,0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6"/>
        <w:gridCol w:w="2360"/>
        <w:gridCol w:w="2927"/>
        <w:gridCol w:w="2077"/>
        <w:gridCol w:w="1834"/>
        <w:gridCol w:w="1876"/>
      </w:tblGrid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 зарубежной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эмбрионов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 жеребцов-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333303,0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138671,0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110426,0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1514966,0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109576,0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483027,0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432326,0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750350,0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150345,0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972277,0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86524,0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461347,0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225302,0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280596,0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951352,0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568094,0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90661,0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164724,0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269285,0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83428,0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358423,0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59472,0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430674,0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333303,0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138671,0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2212200,0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