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11124" w14:textId="77111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деятельности комплексной научной группы по подготовке сборных команд Республики Казахстан по видам спорта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туризма и спорта Республики Казахстан от 19 сентября 2011 года № 02-02-18/183. Зарегистрирован в Министерстве юстиции Республики Казахстан 17 октября 2011 года № 7258. Утратил силу приказом Министра культуры и спорта Республики Казахстан от 22 ноября 2014 года № 106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культуры и спорта РК от 22.11.2014 </w:t>
      </w:r>
      <w:r>
        <w:rPr>
          <w:rFonts w:ascii="Times New Roman"/>
          <w:b w:val="false"/>
          <w:i w:val="false"/>
          <w:color w:val="ff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14) </w:t>
      </w:r>
      <w:r>
        <w:rPr>
          <w:rFonts w:ascii="Times New Roman"/>
          <w:b w:val="false"/>
          <w:i w:val="false"/>
          <w:color w:val="000000"/>
          <w:sz w:val="28"/>
        </w:rPr>
        <w:t>статьи 8-1</w:t>
      </w:r>
      <w:r>
        <w:rPr>
          <w:rFonts w:ascii="Times New Roman"/>
          <w:b w:val="false"/>
          <w:i w:val="false"/>
          <w:color w:val="000000"/>
          <w:sz w:val="28"/>
        </w:rPr>
        <w:t>, подпунктом 21) 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физической культуре и спорте"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деятельности комплексной научной группы по подготовке сборных команд Республики Казахстан по видам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спорту в установленном законодательством порядке представить настоящий приказ на государственную регистрацию в Министерство юстиции Республики Казахстан и обеспечить официальное опубликование в средствах массовой информации после его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туризма и спорта Республики Казахстан Омарова М.Е.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Т. Ермегияев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туризма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сентября 2011 года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02-02-18/183  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организации деятельности комплексной</w:t>
      </w:r>
      <w:r>
        <w:br/>
      </w:r>
      <w:r>
        <w:rPr>
          <w:rFonts w:ascii="Times New Roman"/>
          <w:b/>
          <w:i w:val="false"/>
          <w:color w:val="000000"/>
        </w:rPr>
        <w:t>
научной группы по подготовке спортсменов сборных команд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по видам спорта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физической культуре и спорте" и определяют порядок организации деятельности комплексной научной группы по подготовке спортсменов сборных команд Республики Казахстан по видам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Комплексная научная группа - группа квалифицированных специалистов, создаваемая для проведения научно-методического и медико-биологического исследований, определения функционального состояния и технического уровня подготовки спортсмена (далее - КНГ).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КНГ осуществляет свою деятельность на основании договора с организациями, осуществляющими подготовку спортсменов сборных команд Республики Казахстан по видам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Работа КНГ является составной частью подготовки сборных команд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Вся информация, полученная в результате работы КНГ, является конфиденциальной и предоставляется только лицам и организациям, в чьей компетенции находятся эти вопросы.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Целью деятельности КНГ является повышение эффективности подготовки спортсменов сборных команд Республики Казахстан по видам спорта путем разработки новых и совершенствования существующих методик, технологий и рекомендаций по подготовке спортсменов и внедрению их в практику подготовки сборных команд.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КНГ реализует следующие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обоснование необходимости научно-методического и медико-биологического обеспечения процессов планирования и программирования подготовки спортсменов;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анализа регистрируемых параметров подготовки спортсменов и необходимости коррекции программ подготовки спортсменов;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участие в разработке программ организации годичного и четырехлетнего циклов тренировочного процесса подготовки спортсменов;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обеспечение контроля функционального состояния, адаптационных возможностей организма, физической работоспособности спортсменов;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организация и проведение углубленных комплексных обследований (далее - УКО), углубленных медицинских обследований (далее - УМО), этапных комплексных обследований (далее - ЭКО), текущих обследований (далее - ТО), оперативного контроля (далее - ОК).</w:t>
      </w:r>
    </w:p>
    <w:bookmarkEnd w:id="4"/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Организация деятельности КНГ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Составы КНГ, планы работы КНГ, работающих с подведомственными организациями Комитета по спорту Министерства туризма и спорта Республики Казахстан (далее - Комитет), после согласования с Комитетом утверждаются приказами указанных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целях координации вопросов развития спорта федерациями по видам спорта, в составы КНГ привлекаются специалисты федераций по видам спорта и Национального Олимпийского Комитета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Все специалисты КНГ обеспечивают своевременность и качество выполнения запланированных мероприятий по научно-методическому и медико-биологическому обеспечению, достоверность данных, полученных в результате обследований.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проведении учебно-тренировочной работы специалисты КНГ: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согласовывают с государственным и главным тренерами по видам спорта программу и регламент выполнения своих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информируют главного тренера о случаях неявки спортсменов на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своевременно представляют результаты обследований, заключения и рекомендации по оптимизации подготовки спортсменов главному тренеру.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Специалистам КНГ, при проведении учебно-тренировочной работы создаются соответствующие производственные условия для качественного проведения запланированных мероприятий КНГ.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Руководитель КНГ в течении 10 рабочих дней по окончанию УКО и в течении 5 рабочих дней после ЭКО представляет отчет в Комитет и главному тренеру сборной команды.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должен содержать результаты обследований, индивидуальные заключения о состоянии здоровья спортсменов и рекомендации научно-методического и медико-биологического характера о дальнейшем совершенствованием подготовки спортсменов.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состав КНГ привлекаются следующие специалисты: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специалисты отраслевого профиля, объединенные по видам спорта (временные научные коллективы на базе научных институтов и высших учебных заведений по физической культуре и спорту, других организаций имеющих научно-технический потенциал);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врачи, массажисты и тренеры сборных команд Республики Казахстан по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специалисты организаций, учреждений и предприятий, задействованные по контракту для проведения медицинских обследований, лечебно-профилактических и восстановительных мероприятий, осуществления тестирования уровня подготовленности спортсменов на тренажерно-измерительных стендах, проведения биохимического, биомеханического и других видов контроля.</w:t>
      </w:r>
    </w:p>
    <w:bookmarkEnd w:id="6"/>
    <w:bookmarkStart w:name="z3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работы</w:t>
      </w:r>
      <w:r>
        <w:br/>
      </w:r>
      <w:r>
        <w:rPr>
          <w:rFonts w:ascii="Times New Roman"/>
          <w:b/>
          <w:i w:val="false"/>
          <w:color w:val="000000"/>
        </w:rPr>
        <w:t>
КНГ по научно-методическому обеспечению</w:t>
      </w:r>
    </w:p>
    <w:bookmarkEnd w:id="7"/>
    <w:bookmarkStart w:name="z3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Научно-методическое обеспечению подготовки спортсменов включает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анализ тенденций подготовки по итогам последних выступлений (за определенный период - год, или четырехлетний цикл) членов национальных сборных команд Республики Казахстан по видам спорта и основных соперников из сильнейших зарубежных спортсменов;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участие в прогнозе уровня спортивных достижений в виде спорта и определение плановых показателей для спортсменов национальных сборных команд Республики Казахстан по уровню спортивного результата в основных стартах сезона и соответствующих этим уровням характеристик (нормативных показателей) подготовленности на всех этапах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участие в планировании подготовки спортсменов;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анализ данных спортивной науки и обобщение передового спортивного опыта, выявление новых средств, методов и технологий спортивной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экспериментальная апробация новых и совершенствование имеющихся средств, методов и технологий спортивной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разработка рекомендаций по сбалансированному использованию новых средств, методов и технологий в практике национальных сборных команд.</w:t>
      </w:r>
    </w:p>
    <w:bookmarkEnd w:id="8"/>
    <w:bookmarkStart w:name="z4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Организация работы</w:t>
      </w:r>
      <w:r>
        <w:br/>
      </w:r>
      <w:r>
        <w:rPr>
          <w:rFonts w:ascii="Times New Roman"/>
          <w:b/>
          <w:i w:val="false"/>
          <w:color w:val="000000"/>
        </w:rPr>
        <w:t>
КНГ по медико-биологическому обеспечению</w:t>
      </w:r>
    </w:p>
    <w:bookmarkEnd w:id="9"/>
    <w:bookmarkStart w:name="z4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Медико-биологическое обеспечение подготовки спортсменов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организация и контроль функционального питания при подготовке спортсменов сборных команд;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разработка индивидуальных программ применения биологически активных добавок (далее - БАД) спортсменами сборных команд Республики Казахстан на этапах подготовки и во время соревнований;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координация выполнения рекомендаций КНГ по коррекции тренировочного процесса.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Комплексная координация процесса подготовки спортсменов и команд, состоящий из следующих мероприятий: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УКО, проводимое в стационарных условиях;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ЭКО, проводимое в стационарных условиях или в условиях учебно-тренировочного сбора для получения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подготовка информации об уровне подготовленности отдельных сторон спортсменов и команд, и степени реализации запланированного объема на данный этап подготовки.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ТО проводится на учебно-тренировочных сборах для получения оперативной количественной и качественной информации: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 соответствии выполняемых и запланированных режимов тренировочных нагрузок;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 соответствии выполняемых и запланированных тренировочных упражнений по биомеханическим характеристикам;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 степени реализации тактической и психологической задач тренировочных упражнений и занятий;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 оценке адекватности уровня текущего функционального состояния спортсмена с уровнем величины нагрузки тренировочного задания;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 характере и величине срочной адаптации организма спортсмена в ответ на тренировочную нагрузку (доза-эффект для тренировочного упражнения, тренировочного занятия, тренировочного дня, тренировочного микроцикла);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 степени эффективности восстановительных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 результатах обследования соревновательной деятельности проводимого в условиях участия спортсменов и команд в соревнованиях и обеспечивающего получение информации об уровне отдельных сторон подготовленности спортсменов и команд, ответственных за достижение спортивного результата.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