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c52a" w14:textId="2e8c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договора управления объектом кондоминиума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Агенство Республики Казахстан по делам строительства и жилищно-коммунального хозяйства от 13 сентября 2011 года № 338. Зарегистрирован в Министерстве юстиции Республики Казахстан 17 октября 2011 года № 7260. Утратил силу приказом Министра национальной экономики Республики Казахстан от 20 марта 2015 года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Министра национальной экономики РК от 20.03.2015 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16 апреля 1997 года "О жилищных отношениях"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Типовую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 договора управления объектом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жилищно-коммунального хозяйства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Тихонюка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 Нокин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приказом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2011 года № 338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форма договора</w:t>
      </w:r>
      <w:r>
        <w:br/>
      </w:r>
      <w:r>
        <w:rPr>
          <w:rFonts w:ascii="Times New Roman"/>
          <w:b/>
          <w:i w:val="false"/>
          <w:color w:val="000000"/>
        </w:rPr>
        <w:t>
управления объектом кондоминиума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Типовая форма с изменением, внесенным приказом Министра регионального развития РК от 30.06.2014 </w:t>
      </w:r>
      <w:r>
        <w:rPr>
          <w:rFonts w:ascii="Times New Roman"/>
          <w:b w:val="false"/>
          <w:i w:val="false"/>
          <w:color w:val="ff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             № ______               "___" 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(далее - Ф.И.О)., серия,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 удостоверяющего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когда, кем выдан;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свидетельства о государственной регистрации/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помещения (квартиры)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квартиры, расположение нежилого помещения, наименование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документа, подтверждающего право собственности)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расположенного в объекте кондоминиума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____________________, в лице 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(доверенности, протокола решения общего собрания собственников)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"Собственник", 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управления объектом кондоминиума)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"Орган управления объектом кондоминиума",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 _________________________________,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Устава,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дальнейшем именуемые "Стороны", заключили настоящий договор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нижеследующем: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и цель договора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заключен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а также в целях организации и планирования управления объектом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работ по управлению объектом кондоминиума, предоставляемых согласно настоящему договору,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являющимся неотъемлемой частью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объекта кондоминиума в управление сопровождается предоставлением Собственником Органу управления объектом кондоминиума информации,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общую характеристику, состав передаваемого в управление общего имущества объекта кондоминиума (по каждому объекту отдельно с указанием адреса), включая перечень инженерного оборудования каждого из объектов и данные о площадях территории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каждого из передаваемых объектов, территории прилегающей к объекту кондоминиума, инженерного оборудования и сетей в границах эксплуатационной ответственности, отражающихся в акте оценки технического состояния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характеристики потребляемых коммунальных услуг каждым из объектов, фиксируемые на момент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 управления объектом кондоминиума организует надлежащее содержание и ремонт его инженерных систем и оборудования, мест общего пользования и территории прилегающей к объекту кондоминиума, предоставление Собственнику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этих целей орган управления объектом кондоминиума открывает сберегательный счет в банке второго уровня для накопления сумм на капитальный ремонт общего имущества по каждому объекту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Снятие со сберегательного счета накопленных сумм для капитального ремонта объекта кондоминиума осуществляется руководителем органа управления объекта кондоминиума по решению общего собрания собственников помещений (квартир).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совершение операций, связанных с ведением сберегательного счета руководителем объекта кондоминиума осуществляется совместно с представителями не менее двух членов правления (подписи на платежных документах), избранных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отношениях», либо двух собственников помещений (квартир) определенных собранием собственников помещений (квартир).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 действия договора - ____ лет.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Основания заключения Договора управления объектом</w:t>
      </w:r>
      <w:r>
        <w:br/>
      </w:r>
      <w:r>
        <w:rPr>
          <w:rFonts w:ascii="Times New Roman"/>
          <w:b/>
          <w:i w:val="false"/>
          <w:color w:val="000000"/>
        </w:rPr>
        <w:t>
кондоминиума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заключения настоящего Договора является решение собственников помещений (квартир) _______________________________ № ____ от "__" ______ 20__г.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Обязанности сторон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Общие обязанности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общее имущество объекта кондоминиума, его инженерное оборудование, территории прилегающей к объекту кондоминиума и элементы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создать необходимые условия для благоприятного проживания собственников квартир и функционирования организаций, расположенных в нежилых помещениях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Обязанности Собственника: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использовать помещения, находящиеся в собственности, исключительно по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оплачивать Органу управления объектом кондоминиума услуги, установленные пунктом 3 настоящего договора, в размере, утвержденном общим собранием собственников, согласно выставленному счету в срок до ____ числа месяца, следующего за расчетным;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допускать в принадлежащее на праве собственности помещение (квартиру) должностных лиц организаций, имеющих право проведения профилактических и ремонтных работ с установками электро-, тепло-, газо-, водоснабжения, водоотведения, для устранения аварий, осмотра инженерного оборудования, приборов учета 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разрешение на установку, подключение и использование электробытовых приборов и машин мощностью, превышающей технические возможности внутридомовой сети, дополнительных секций приборов отопления, регулирующую и запорную арматуру, изменение имеющихся схем учета поставки коммунальных услуг, использование теплоносителя в системах отопления не по прямому назначению (произведение слива воды из системы и приборов отопления).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Обязанности Органа управления объектом кондоминиума: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организовывать проведение собраний, письменных опросов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заключать и контролировать исполнение договоров с субъектом сервисной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оформлять протокола собрания собственников помещений (квартир) и листы голосования при проведении письменных 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выполнение решений собраний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представлять интересы собственников помещений (квартир) по вопросам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сбор взносов посредством выдачи квитанции на управление и содержание общего имущества объекта кондоминиума, размеры которых утверждены собранием собственников помещений (квартир) от собственника, арендаторов;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обеспечить для всех Собственников, во всех доступных для обозрения местах, размещение на стендах информации об организациях (название, контактные телефоны, телефоны аварийных служб), осуществляющих обслуживание и ремонт помещения, а также общего имущества, а также об организациях - поставщиках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принимать меры по обеспечению бесперебойной работы санитарно-технического и инженерного оборудования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предоставлять Собственнику ежеквартально в письменной форме в первую декаду месяца, следующего за отчетным периодом, отчет, в котором отражены расходы, связанные с использованием общего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обеспечивать учет договоров, заключенных для выполнения условий данного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уведомлять Собственника о предстоящем капитальном ремонте общего имущества объекта кондоминиума, ремонте мест общего пользования в объекте кондоминиума за два месяца, об отключении, испытании или ином изменении режима работы инженерных сетей - за двое суток, кроме случаев возникновения аварийных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открывать текущие и сберегательные счета на объект кондоминиума.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Сторон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Собственник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Органа управления объектом кондоминиума перерасчета платежей за предоставленные услуги в связи с некачественным или несвоевременным предоставлением таких услуг, исходя из положений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возмещения убытков, понесенных по вине Органа управления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ежеквартальный отчет в течение первой декады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 управления объектом кондоминиума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заключать договоры с физическими и юридическими лицами на выполнение работ, услуг в целях исполнения обязанностей, предусмотренных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возмещения убытков, понесенные им в результате нарушения Собственником обязательств по платежам, и убытки, причиненные Собственником из-за невыполнения условий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возникновения аварийной ситуации в квартире или помещении, находящемся в собственности физических или юридических лиц, грозящей повреждением имущества других Собственников (при отсутствии Собственников, сведений о месте их работы, постоянном месте жительства либо нахождении в момент аварии), ликвидировать ее собственными силами и всеми возможными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требовать от Собственника возмещения затрат на ремонт поврежденного по его вине общего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условиях, определенных общим собранием собственников помещений (квартир), пользоваться переданными служебными помещениями и другим имуществом в соответствии с их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использовать денежные средства, находящиеся на текущем и (или) сберегательном счете объекта кондоминиума в соответствии с их целевым назначением и решением собрания собственников, оформленным в соответствии с требованием жилищного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"/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сторон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Ответственность Собственника: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нарушении Собственником требований подпункта 1) пункта 7 настоящего договора или систематическом нарушении им прав и интересов других собственников помещений (квартир) Орган управления объектом кондоминиума через тридцать календарных дней после предупреждения Собственника вправе обратиться в жилищные инспекции при местных исполнительных органах для применения мер, предусмотренных жилищным и административным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невыполнения Собственником обязательств, предусмотренных подпунктом 4) пункта 7 настоящего договора, последний несет ответственность перед Органом управления объектом кондоминиума и третьими лицами за все последствия, возникшие в результате аварийных и (или) чрезвычайных ситуаций в помещении (квартире);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невнесении платы в сроки, указанные в подпункта 2) пункта 7 настоящего договора, собственник уплачивает пеню в размере ________ от не выплаченных в срок сумм за каждый день просрочки, начиная со следующего дня после наступления установленного настоящим договором срока оплаты по день фактической выплаты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Ответственность Органа управления объектом кондоминиума: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или ненадлежащее исполнение обязательств, предусмотренных пунктом 8 настоящего договора, влечет ответственность Органа управления объектом кондоминиума установленную жилищным и административным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Особые условия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 управления объектом кондоминиума приступает к выполнению настоящего договора с момента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Затраты, связанные с выполнением Органом управления объектом кондоминиума не оговоренных настоящим договором работ, в том числе возникших по объективным причинам, связанных с изменением тарифов, аварийными и (или) чрезвычайными ситуациями, произошедшими не по вине Органа управления объектом кондоминиума, возмещаются Собственником дополнительно.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Изменение перечня услуг и работ по управлению объектом кондоминиума возможно по согласованию Сторон и подлежит оформлению в виде дополнительного соглашения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Споры между сторонами разрешаются путем переговоров, в случае не достижения согласия в судебном порядке.</w:t>
      </w:r>
    </w:p>
    <w:bookmarkEnd w:id="14"/>
    <w:bookmarkStart w:name="z6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Подписи и адреса сторон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Собственник              Орган управления объектом кондоминиума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(должность, Ф.И.О.,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расчетный счет)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лица)    М.П.</w:t>
      </w:r>
    </w:p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договора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объектом кондоминиума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          </w:t>
      </w:r>
      <w:r>
        <w:rPr>
          <w:rFonts w:ascii="Times New Roman"/>
          <w:b/>
          <w:i w:val="false"/>
          <w:color w:val="000000"/>
          <w:sz w:val="28"/>
        </w:rPr>
        <w:t>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работ по управлению объектом кондоминиума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приказа Министра регионального развития РК от 30.06.2014 </w:t>
      </w:r>
      <w:r>
        <w:rPr>
          <w:rFonts w:ascii="Times New Roman"/>
          <w:b w:val="false"/>
          <w:i w:val="false"/>
          <w:color w:val="ff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6094"/>
        <w:gridCol w:w="6708"/>
      </w:tblGrid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проведения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использование годового календарного плана общего собрания собственников помещений (квартир)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 – в течение тридцати календарных дней после своего образования; в последующем–ежегодно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собраний собственников, в том числе путем письменного опроса, оформление итогов собрания в виде протокола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 в течение тридцати календарных дней после своего образования, в последующем по инициативе органа управления объектом кондоминиума либо собственников помещений, либо местных исполнительных органов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повестки дня и информационных материалов для заседаний общего собрания общего собрания собственников помещений (квартир)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три календарных дня до проведения заседания общего собрания.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распространение уведомления о собраниях собственников помещений (квартир)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три календарных дня до проведения заседания общего собрания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протоколов и подготовки проектов резолюций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календарного дня после проведения заседания общего собрания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обновление и распространение специальной информации для данного жилого дома (о поставщиках, доступных удобствах и услугах, часах работы, собственниках и нанимателях)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функций, связанных с регистрацией (перерегистрации) объекта кондоминиума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тридцати календарных дней после образования органа управления объектом кондоминиума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с поставщиками коммунальных услуг, ведение юридической и финансовой работы с поставщиками за оказанные коммунальные услуги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тридцати календарных дней по решению общего собрания собственников помещений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с субъектами сервисной деятельности по содержанию объекта кондоминиума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образования органа управления объектом кондоминиума или расторжения договора с предыдущей сервисной компанией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функций Заказчика (орган управления объектом кондоминиума) при выполнении работ по текущему и капитальному ремонтам общего имущества объекта кондоминиума 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Документальное оформление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решений, действий; организация документооборота; упорядочение и хранение документации в соответствии с жилищным законодательством Республики Казахстан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учет собственников квартир (помещений), а также нанимателей (арендаторов) по месту проживания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 – в течение тридцати календарных дней после образования органа управления; в последующем – ежемесячно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собственников квартир (помещений), а также нанимателей (арендаторов) информацией о нормативных показателях качества предоставленных коммунальных услуг 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 – в течение тридцати календарных дней после образования органа управления; в последующем – ежемесячно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размера платежей, для каждого собственника квартиры (помещения) в соответствии с его долей в общем имуществе объекта кондоминиума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Первично – в течение тридцати календарных дней после образования органа управления; в последующем – в течение трех рабочих дней после изменения доли 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индивидуального ежемесячного отчета по управлению объектом кондоминиума и представление каждому собственникам помещений (квартир) в письменной форме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месяц в течение десяти дней месяца, следующего за отчетным периодом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осуществления осмотра технического состояния конструкций и инженерного оборудования объекта кондоминиума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графиком (планом), утвержденным на общем собрании собственников помещений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обследованию объекта кондоминиума (объектов) с целью определения их технической готовности к эксплуатации (в том числе сезонной), необходимости проведения текущего и капитального ремонта общего имущества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графиком (планом), утвержденным на общем собрании собственников помещений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работ по содержанию и ремонту переданного в управление общего имущества объекта кондоминиума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финансовых и технических ресурсов, заключение договоров с подрядными организациями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систематического контроля за качеством услуг, работ подрядных организаций, субъектов сервисных деятельностей в рамках заключенных договоров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договорными обязательствами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работ и услуг подрядчиков, субъектов сервисных деятельностей (участников процесса производства работ, услуг) в соответствии с заключенными договорами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технической документации на переданный в управление объект кондоминиума, а также бухгалтерского, финансового, налогового и статистического учета и отчетности, связанных с управлением и содержанием объекта кондоминиума в соответствии с жилищным законодательством Республики Казахстан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(собственниками), в том числе рассмотрение обращений и жалоб по качеству обслуживания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банковского текущего (на содержание и текущий ремонт общего имущества) и сберегательного счетов (на капитальный ремонт общего имущества) на объект кондоминиума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тридцати календарных дней после своего образования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собственников квартир (помещений), имеющих задолженность по платежам за предоставленные коммунальные услуги, принятие мер по взысканию задолженности, в том числе через судебные органы, проведение работы с судебными приставами по исполнению решений суда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мониторинга задолженности по оплате собственниками помещений (квартир) расходов на содержание общего имущества, в том числе ежемесячных накоплений на сберегательный счету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