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f025d" w14:textId="2ff02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транспорта и коммуникаций Республики Казахстан от 26 февраля 2011 года № 93 "Об утверждении Правил продления сроков службы грузовых и пассажирских вагонов и тягового подвижного состава"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28 сентября 2011 года № 587. Зарегистрирован в Министерстве юстиции Республики Казахстан 19 октября 2011 года № 7266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14 Закона Республики Казахстан от 8 декабря 2001 года "О железнодорожном транспорте"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26 февраля 2011 года № 93 "Об утверждении Правил продления сроков службы грузовых и пассажирских вагонов и тягового подвижного состава" (зарегистрированный в Реестре государственной регистрации нормативных правовых актов за № 6845, опубликованный 23 апреля 2011 года в газете "Казахстанская правда" № 138 (26559) следующее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продления сроков службы грузовых и пассажирских вагонов и тягового подвижного состава,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13), 14), 15) и 16)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техническое обслуживание усиленного объема 8 (далее - ТОУ-8) - ремонт, выполняемый для восстановления эксплуатационных характеристик, исправности и полного ресурса (срока службы) тягового подвижного состава (далее - ТПС) путем замены, ремонта изношенных и поврежденных агрегатов, узлов, деталей и частичной заменой силовой и низковольтной электропроводки на новую, по окончании которого устанавливается новый назначенный срок службы ТПС;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техническое обслуживание объема 8 (далее - ТО-8) - ремонт, выполняемый для восстановления основных эксплуатационных характеристик и работоспособности (срока службы) в соответствующих межремонтных периодах путем ревизии, ремонта и замены отдельных деталей, узлов и агрегатов, регулировки и испытания, по окончании которого устанавливается новый назначенный срок службы ТПС;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деповской ремонт вагона (далее - ДР) - ремонт, выполняемый для восстановления исправности и частичного восстановления ресурса вагона с заменой или восстановлением составных частей ограниченной номенклатуры и контролем технического состояния составных частей;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капитальный ремонт с продлением срока полезного использования (далее - КРП) - контроль технического состояния всех несущих элементов конструкции вагона с восстановлением их назначенного ресурса, заменой или восстановлением любых его составных частей, включая базовые и установлением нового назначенного срока службы";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ремонтная организация после получения акта в течение трех рабочих дней направляет в информационно-вычислительный центр железнодорожных администраций участников Соглашений Центрального совета железнодорожного транспорта (далее - ИВЦ ЖА) информацию о продлении срока службы вагонов и выпуске вагонов из ремонта. Все документы, на основании которых вагону продлен срок службы, хранятся в ремонтной организации до истечения продленного срока службы вагона.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диагностирования технического состояния вагонов устанавливается объем ремонта и новый назначенный срок службы. Установленный общий срок службы вагонов, с учетом продления, не превышает полуторного назначенного срока службы, указанного в технических условиях (далее - ТУ) завода-изготовителя на базовый вагон.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разработчиком ТУ на КРП обоснованных материалов, общий срок службы, с учетом продления, допускается превышать полуторный назначенный срок службы, указанный в ТУ завода-изготовителя на базовый вагон, но не более удвоенного, если это предусмотрено ТУ на КРП.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вагонов, срок службы которых по ТУ завода-изготовителя составляет 40 лет, срок службы продлевается при КРП, при этом общий срок службы вагонов, с учетом продления, не превышает полуторного назначенного срока службы, указанного в ТУ завода-изготовителя на базовый вагон.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Отсчет нового срока службы вагона устанавливается с даты выдачи технического решения о продлении срока службы вагонов (далее - Техническое решение). Работы, назначенные по Техническому решению, выполняются в течение 6 месяцев со дня выдачи Технического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Деповской и капитальный ремонты вагонам с истекшим сроком службы выполняется после диагностирования их технического состояния по Техническому решению, при этом продлеваемый срок службы не превышает 5 лет, общий установленный срок службы вагонов, с учетом продления, не превышает полуторного назначенного срока службы, указанного в Технических условиях (далее - ТУ) завода-изготовителя на базовый вагон";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Для проведения работ по продлению срока службы пассажирского вагона собственником вагона подается заявка в ремонтную организацию.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Ремонтной организацией заявка рассматривается в течение десяти рабочих дней. В случае отказа в проведении ремонта с продлением срока службы пассажирского вагона дается мотивированный ответ заявителю в течение трех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продлении срока службы для пассажирского вагона принимается в зависимости от фактического срока службы, при этом суммарный срок службы: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капитальном ремонте с учетом продления до 5 лет, не превышает 33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капитально-восстановительном ремонте с учетом продления до 16 лет, не превышает 44 года";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Ремонтная организация для проведения ремонта с продлением срока службы пассажирского вагона, рассматривает фактический отработанный срок службы и назначает объем ремонтных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Ремонтная организация по результатам осмотра пассажирского вагона оформляет Акт о проведении работ по продлению срока службы (далее - Акт о проведении работ)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заполнением пункта 2 Акта о проведении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о проведении работ составляется в двух экземплярах. Один экземпляр выдается собственнику вагона, как основание на дальнейшую эксплуатацию, второй экземпляр хранится в ремонтной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пассажирским вагонам, предназначенным для служебного пользования и технического обслуживания железнодорожной инфраструктуры, решение о продлении срока службы принимается независимо от фактического срока службы и производится на срок 16 лет.";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Основанием для выполнения капитального ремонта (далее - КР), технического обслуживания ТОУ-8, ТО-8 ТПС, модернизации, переоборудования для работы с путевыми машинами и механизмами, а также переоборудования с продлением срока службы является договор на производство капитального ремонта, технического обслуживания ТОУ-8, ТО-8 ТПС, заключаемый между собственником ТПС и ремонтной организацией.";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"16. Новый срок службы назначается как после проведения КР, так и после технического обслуживания усиленного объема ТОУ-8, технического обслуживания ТО-8, модернизации, переоборудования для работы с путевыми машинами и механизмами, а также переоборудования в подвижной состав не участвующий в перевозках пассажиров.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проведения ремонтных работ принимается новый назначенный срок службы ТПС согласно нормативам назначенных новых сроков службы ТПС, прошедших КР, ТОУ-8, ТО-8 или модернизацию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"22. По окончании ремонтных работ, ремонтная организация присваивает к серии ТПС буквенное обозначение в виде буквы "Р", а к серии модернизированных ТПС в виде буквы "К"".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"Акт № ____ приемки тягового подвижного состава после капитального ремонта, технического обслуживания (ТОУ-8, ТО-8) и модернизации";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транспортного контроля Министерства транспорта и коммуникаций Республики Казахстан (Барменкулов А.Н.) направить настоящий приказ на государственную регистрацию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Дуйсебаева А.Ж.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Камалиев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продления сроков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грузовых и пассажирских вагонов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тягового подвижного состава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Нормативы назначенных новых сроков службы ТПС, прошедших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КР,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ТОУ-8, ТО-8 или модернизацию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4693"/>
        <w:gridCol w:w="3840"/>
        <w:gridCol w:w="4979"/>
      </w:tblGrid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и серия ТПС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назначенный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с момента КР,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или модернизации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ремонта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модернизации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Тепловозы магистральные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ТЭ10 всех модификаций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переоборудование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рельсосмазыватель</w:t>
            </w:r>
          </w:p>
        </w:tc>
      </w:tr>
      <w:tr>
        <w:trPr>
          <w:trHeight w:val="18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ТЭП70, ТЭ10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модификаций,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переоборудованные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рельсосмазыватель,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 путевыми машинами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снегоочистителями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с выполнением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КР, заменой силовой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низковольтной электропроводки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новую, сменой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дизель-генераторной 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вспомогательного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на новые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 с заменой силовой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низковольтной электропроводки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новую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ТОУ-8 с частичной заменой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силовой и низковольтной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электропроводки на новую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ТО-8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Тепловозы маневровые</w:t>
            </w:r>
          </w:p>
        </w:tc>
      </w:tr>
      <w:tr>
        <w:trPr>
          <w:trHeight w:val="18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ЧМЭ, ТЭМ всех модификаций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с выполнением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КР, заменой силовой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низковольтной электропроводки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новую, сменой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дизель-генераторной 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вспомогательного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на новые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 с заменой силовой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низковольтной электропроводки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новую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ТОУ-8 с частичной заменой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силовой и низковольтной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электропроводки на новую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ТО-8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Электровозы</w:t>
            </w:r>
          </w:p>
        </w:tc>
      </w:tr>
      <w:tr>
        <w:trPr>
          <w:trHeight w:val="18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 всех модификаций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с выполнением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КР, заменой основных узлов,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электрического оборудования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аппаратов, модернизацией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 схемы 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переоборудование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рельсосмазыватель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 с заменой силовой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низковольтной электропроводки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новую 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ТОУ-8 с частичной заменой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силовой и низковольтной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электропроводки на новую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 всех модификаций,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переоборудованные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рельсосмазыватель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ТО-8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Электропоезда</w:t>
            </w:r>
          </w:p>
        </w:tc>
      </w:tr>
      <w:tr>
        <w:trPr>
          <w:trHeight w:val="18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ЭР, ЭД всех модификаций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 с заменой силовой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низковольтной электропроводки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новую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ТОУ-8 с частичной заменой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силовой и низковольтной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электропроводки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Дизель-поезда</w:t>
            </w:r>
          </w:p>
        </w:tc>
      </w:tr>
      <w:tr>
        <w:trPr>
          <w:trHeight w:val="18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 всех модификаций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с выполнением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КР, заменой силовой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низковольтной электропроводки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новую, сменой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дизель-генераторной 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вспомогательного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на новые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 с заменой силовой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низковольтной электропроводки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новую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ТОУ-8 с частичной заменой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силовой и низковольтной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электропроводки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