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098f" w14:textId="ced0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безопасности при проведении занятий физической
культуры и спортом, спортивных соревнований и спортивно-массовых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туризма и спорта Республики Казахстан от 8 сентября 2011 года № 02-02-18/175. Зарегистрирован в Министерстве юстиции Республики Казахстан 19 октября 2011 года № 7269. Утратил силу приказом Министра культуры и спорта Республики Казахстан от 3 ноября 2014 года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03.11.2014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«О физической культуре и спорте»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при проведении занятий физической культурой и спортом, спортивных соревнований и спортивно-массовых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(Камзебаева Д.У.) в установленном законодательством порядке представить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(Абилова Г.Т.) обеспечить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культуры, информации и спорта Республики Казахстан от 25 ноября 2005 года № 297 «Об утверждении Правил по обеспечению общественного порядка и безопасности, а также эвакуации, оповещения участников и зрителей при проведении массовых спортивных мероприятий» (зарегистрированный в Реестре государственной регистрации нормативных правовых актов под № 4010, опубликованный в газете "Юридическая газета" от 17 января 2006 года (984)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по спорту (Канагатов И.Б.) довести настоящий приказ до сведения подведомственных организаций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вице-министра Омарова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Пирметов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октября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«___»_____________2011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октября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 2011 год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туризма и 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02-02-18/175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безопасности при проведении занятий</w:t>
      </w:r>
      <w:r>
        <w:br/>
      </w:r>
      <w:r>
        <w:rPr>
          <w:rFonts w:ascii="Times New Roman"/>
          <w:b/>
          <w:i w:val="false"/>
          <w:color w:val="000000"/>
        </w:rPr>
        <w:t>
физической культурой и спортом, спортивных</w:t>
      </w:r>
      <w:r>
        <w:br/>
      </w:r>
      <w:r>
        <w:rPr>
          <w:rFonts w:ascii="Times New Roman"/>
          <w:b/>
          <w:i w:val="false"/>
          <w:color w:val="000000"/>
        </w:rPr>
        <w:t>
соревнований и спортивно-массовых мероприятий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безопасности при проведении занятий физической культурой и спортом, спортивных соревнований и спортивно-массовых мероприятий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физической культуре и спорте" и предусматривают основные меры обеспечения безопасности участников и зрителей, обязательные к выполнению на территории Республики Казахстан при проведении занятий физической культурой и спортом, спортивных соревнований и спортивно-массовых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подлежат исполнению следующими государственными органами и организациями, непосредственно участвующими в подготовке и проведении спортивных соревнований и спортивно-массовых мероприятий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органов внутренних дел, здравоохранения и государственной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органы, по плану которых проводятся спортивные соревнования и спортивно-массовые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организаций, на </w:t>
      </w:r>
      <w:r>
        <w:rPr>
          <w:rFonts w:ascii="Times New Roman"/>
          <w:b w:val="false"/>
          <w:i w:val="false"/>
          <w:color w:val="000000"/>
          <w:sz w:val="28"/>
        </w:rPr>
        <w:t>спортивных сооружениях</w:t>
      </w:r>
      <w:r>
        <w:rPr>
          <w:rFonts w:ascii="Times New Roman"/>
          <w:b w:val="false"/>
          <w:i w:val="false"/>
          <w:color w:val="000000"/>
          <w:sz w:val="28"/>
        </w:rPr>
        <w:t> которых проводятся занятия физической культурой и спортом (далее - занятия), спортивных соревнований и спортивно-массовых мероприятий (далее -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Систематические занятия физической культурой и спортом под руководством тренера (инструктора), проводятся только после проведения врачебного обследования и допуска к занятиям, спортивным соревнованиям и спортивно-массовым мероприятиям.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Главный врач соревнований, медицинская служба, врач команды не допускает проведение соревнования и спортивно-массового мероприятия во всех случаях возникновения угрозы для здоровья и жизни спортсменов, тренерско-преподавательского состава, обслуживающего персонала.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обеспечения безопасности при проведении</w:t>
      </w:r>
      <w:r>
        <w:br/>
      </w:r>
      <w:r>
        <w:rPr>
          <w:rFonts w:ascii="Times New Roman"/>
          <w:b/>
          <w:i w:val="false"/>
          <w:color w:val="000000"/>
        </w:rPr>
        <w:t>
занятий физической культурой и спортом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Занятия физической культурой и спортом являются комплексом мероприятий и упражнений, направленные на физическое и (или) интеллектуальное развитие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Занятия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спортивных объектах, принятых в эксплуатацию, согласно акта государственной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соответствии мест проведения занятий санитарным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погодных условиях, не представляющих опасности для здоровья и жизни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временных и приспособленных спортивных сооружениях по согласованию с санитарной и противопожарной службами.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целях обеспечения безопасности при проведении занятий работники физической культуры 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осматривают места проведения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проверяют исправность оборудования, инвентаря на соответствие их нормам техники безопасности, принятым в соответствующих видах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на </w:t>
      </w:r>
      <w:r>
        <w:rPr>
          <w:rFonts w:ascii="Times New Roman"/>
          <w:b w:val="false"/>
          <w:i w:val="false"/>
          <w:color w:val="000000"/>
          <w:sz w:val="28"/>
        </w:rPr>
        <w:t>спортивном сооружении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оборудования, инвентаря или условий, необходимых для соблюдения требований техники безопасности, организация, проводящая занятия, предупреждается об этом организацией, на спортивных сооружениях которых проводятся занятия физической культурой и спортом, не менее чем за один месяц до начала проведения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Установка, использование любой электрической аппаратуры и электронного оборудования на спортивном сооружении производится в присутствии назначенного организацией специалиста-электрика.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разрабатывают меры по обеспечению безопасности проведения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проводят с работниками физической культуры спорта соответствующий инструктаж.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обеспечения безопасности при проведении спортивных</w:t>
      </w:r>
      <w:r>
        <w:br/>
      </w:r>
      <w:r>
        <w:rPr>
          <w:rFonts w:ascii="Times New Roman"/>
          <w:b/>
          <w:i w:val="false"/>
          <w:color w:val="000000"/>
        </w:rPr>
        <w:t>
соревнований и спортивно-массовых мероприятий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спортивных соревнованиях принимают участие спортсмены с целью достижения спортивных результатов в соответствии с регламентом проведения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спортивно-массовых мероприятиях принимают участие лица, занимающиеся физической культурой и спортом с целью пропаганды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Регламент проведения соревнований, спортивно-массовых мероприятий утверждается организатором (организаторами) данных мероприятий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соревнований по видам спорта, утвержденные приказом и.о. Министра туризма и спорта Республики Казахстан 18.10 2010 года № 01-01-07/146, зарегистрированного в Реестре государственной регистрации нормативных правовых актов № 6617.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спортивных соревнований и спортивно-массовых мероприятий для обеспечения безопасности граждан при местных исполнительных органах области (города, района) создаются организационные комитеты по подготовке и проведению спортивных соревнований и спортивно-массовых мероприятий (далее - оргкомитет) под председательством заместителя акима соответствующей административно-территориальной единицы. В состав данных оргкомитетов включаются представители заинтересованных государственных органов 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организации,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вносят на рассмотрение оргкомитета предложения по вопросам, связанным с обеспечением безопасности участников и зрителей при проведении спортивных соревнований и спортивно-массовых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оргкомитета не менее чем за 4 часа до начала проведения спортивных соревнований, спортивно-массовых мероприятий осуществляют оперативно-технический осмотр объекта, принимают меры к устранению выявленных недостатков влияющих на обеспечение безопасности участников, зрителей спортивных соревнований, спортивно-массовых мероприятий. При обнаружении обстоятельств, осложняющих проведение спортивных соревнований или спортивно-массовых мероприятий, обеспечение охраны </w:t>
      </w:r>
      <w:r>
        <w:rPr>
          <w:rFonts w:ascii="Times New Roman"/>
          <w:b w:val="false"/>
          <w:i w:val="false"/>
          <w:color w:val="000000"/>
          <w:sz w:val="28"/>
        </w:rPr>
        <w:t>общественного 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безопасности зрителей и участников, вносят в оргкомитет предложения о запрещении проведения данного спортивного соревнования и спортивно-массового мероприятия или о проведении его без зрителей.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подготовке и проведении спортивных соревнований или спортивно-массовых мероприятий задействуется необходимое количество обслуживающего персонала и технических средств участвующих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Во время проведения спортивных соревнований или спортивно-массовых мероприятий не разрешается торговля алкогольной продукцией и напитками в стеклотаре на спортивных сооружениях.</w:t>
      </w:r>
    </w:p>
    <w:bookmarkEnd w:id="8"/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Требования к организациям, непосредственно участвующим в</w:t>
      </w:r>
      <w:r>
        <w:br/>
      </w:r>
      <w:r>
        <w:rPr>
          <w:rFonts w:ascii="Times New Roman"/>
          <w:b/>
          <w:i w:val="false"/>
          <w:color w:val="000000"/>
        </w:rPr>
        <w:t>
подготовке и проведении спортивно-массовых мероприятий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Организаторы спортивно-массовых мероприятий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в государственные органы и организации,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правила соревнований по видам спорта с указанием спортивно-технических условий, программы, регламента и других специальных требований для разработки мер по обеспечению безопасности участников и зрителей комплексных спортивных мероприятий - за 3 месяца, областных, городских и районных соревнований - за 1 месяц до их начала;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подготовку участников спортивно-массовых мероприятий, судей, вспомогательного персонала (знание и соблюдение ими правил техники безопасности и внутреннего распорядка на сооружении);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правил соревнований по видам спорта, исполнение вспомогательным персоналом своих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своевременное прибытие участников спортивно-массовых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Организации, на спортивных сооружениях которых проводятся спортивно-массовые мероприятия,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бесперебойную работу инженерных систем и систем оповещения внутренних и наружных противопожарных водопроводов, имеющихся на объектах, надежность конструкции зданий и сооружений, готовность трибун, путей эвакуации, обеспечив выход-вход (двери, ворота) легко открывающимися засовами, исключив при этом использование навесных замков, на период проведения спортивно-массовых мероприятий, наличие обслуживающего персонала и контроля за его действиями в соответствии со служебными инструкциями;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наличие, надлежащее содержание и оборудование мест для размещения участников спортивно-массовых мероприятий, служб охраны общественного порядка, обслуживающего персонала, мест общего пользования, санитарно-гигиенический режим помещений, арен и территории, готовность средств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свободные проезды и подъезды к спортивным сооружениям пожарной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 спортивных сооружениях (на видных местах) знаков безопасности, указателей, плакатов с правилами поведения посетителей, планов эвакуации и инструкций о мерах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наличие, исправность и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соревнований по видам спорта спортивно-технологического инвентаря, оборудования с их функциональным назначением и табелем;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рекламу мероприятия, информацию для зрителей и участников о правилах поведения, порядке эвакуации со спортивного сооружения с их функциональным назначением и табелем;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билетов на спортивно-массовые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контрольно-пропускной режим, размещение участников и зрителей на аренах и трибунах согласно билетам и пропускам;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совместно с соответствующими службами организацию общественного питания, медицинского обслуживания, движения и стоянок автотранспорта, работу гардеробов и камер хранения, а также других видов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Продажа входных билетов и выдача пропусков без указания мест, трибун и секторов, а также распространение их в количествах превышающих наличие мест,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Органы внутренних дел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привлечение сил и технических средств для охраны общественного порядка и безопасности при проведении спортивно-массовых мероприятий, принятие мер безопасности, исходя из информации о предполагаемом числе зрителей и конкретных условий в день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охрану общественного порядка у касс во время продажи билетов и на прилегающей к спортивным сооружениям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безопасный проход зрителей и участников к местам проведения спортивно-массовых мероприятий, на трибуны (совместно с организаторами спортивно-массовых мероприятий и администрацией спортивного 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содействие администрации в недопущении прохода на спортивные объекты лиц в нетрезвом состоянии, а также имеющих при себе свертки, портфели, сумки в которых возможен пронос спиртных напитков, напитков в стеклянной таре, взрывчатых веществ и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помощь администрации и контрольно-распорядительным службам спортивных сооружений в осуществлении организованного прохода зрителей и их размещении на трибунах;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охрану </w:t>
      </w:r>
      <w:r>
        <w:rPr>
          <w:rFonts w:ascii="Times New Roman"/>
          <w:b w:val="false"/>
          <w:i w:val="false"/>
          <w:color w:val="000000"/>
          <w:sz w:val="28"/>
        </w:rPr>
        <w:t>общественного 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трибунах спортивных сооружений и прилегающей территории, соблюдение посетителями установленных правил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совместно с соответствующими службами спортивного сооружения управление процессом эвакуации зрителей с трибун и прилегающей к нему территории, а также посадку зрителей на общественный транспорт;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совместно с соответствующими службами контроль за состоянием путей эвакуации 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Орган государственной противопожарной службы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дежурство пожарными отделениями (расчетами) пожарной техники на период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привлечение сил и технических средств при проведении спортивно-массовых мероприятий, принятие других дополнительных мер по обеспечению пожарной безопасности, исходя из информации о предполагаемом числе зрителей и конкретных условий в день проведения спортивно-массового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соответствующими службами спортивного сооружения управление процессом эвакуации участников и зрителей со спортивного сооружения, а также с прилегающей к нему территории. Службы и их количественный состав определяются администрацией спортивного сооружения.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