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1c7e5" w14:textId="ac1c7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адресных справок 
с места жительства"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20 сентября 2011 года № 487. Зарегистрирован в Министерстве юстиции Республики Казахстан 24 октября 2011 года № 7277. Утратил силу приказом Министра внутренних дел Республики Казахстан от 20 марта 2014 года № 165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внутренних дел РК от 20.03.2014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административных процедурах»,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адресных справок с места жительства».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миграционной полиции (Нокин П.К.)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официальное опубликование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полковника полиции Тыныбекова К.С. и Комитет миграционной полиции (Нокин П.К.)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генерал-майор милиции                      К. Касымов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связи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 сентября 2011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сентября 2011 года № 487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адресных справок с места жительства"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"Выдача адресных справок с места жительства"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- физическое или юридическое лицо, обратившееся за государственной услугой;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адресные справки - справки о прописке/выписке потребителей по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структурно-функциональные единицы (далее - СФЕ) - ответственные лица заинтересованных государственных органов, информационные системы (подсистемы), участвующие в оказании государственной услуги "Выдача адресных справок с места жительства".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адресных справок с места жительства" определяет порядок выдачи справок о прописке/выписке потребителей для предъявления в заинтересованные государственные органы и иные инстанции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адресными бюро - структурными подразделениями департаментов внутренних дел областей, городов Астаны и Алматы (далее - уполномоченный орган), а также через центры обслуживания населения на альтернативной основе (далее -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октября 2009 года № 1669 "Об утверждении стандарта государственной услуги "Выдача адресных справок с места жительства" (далее - Стандарт);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"Об утверждении реестра государственных услуг, оказываемых физическим и юридическим лицам".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потребителю адресной справки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Перечень государственных органов и иных субъектов, включенных в процесс предоставления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ЦОН.</w:t>
      </w:r>
    </w:p>
    <w:bookmarkEnd w:id="6"/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потребитель обращается в уполномоченный орган или ЦОН, месторасположение и график работы, которых указан в приложениях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Информацию по вопросам оказания государственной услуги, в том числе о ходе ее оказания можно получить в местах оказания государственной услуги, перечень которых указан в приложении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получении пакета документов посредством курьерской связи из ЦОН уполномоченный орган осуществляет их проверку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пункту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проверяет данные по картотеке, заполняет адресную справку, формирует реестр исполненных документов и передает исполненные (готовые) документы в ЦОН посредством курьерской связи за день до истечения срока выдачи, указанного в расписке.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Сроки ограничений по времени при оказании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физического лица в уполномоченный орган - не более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сдачи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физическими лицами в ЦОН, расположенных в городе Астане и областных центрах - 3 рабочих дня со дня поступления документов в уполномоченный орган, остальными ЦОН, в том числе города Алматы - 5 рабочих дней со дня поступления документов в уполномоченный орган. Письменные запросы юридических лиц - 5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предоставлении государственной услуги уполномоченным органом или Центром отказывается в случае не предоставления потребителем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ошибок в оформлении документов, поступающих из ЦОН, либо при предоставлении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трех рабочих дней после получения пакета документов возвращает их в ЦОН с письменным обоснованием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пакета документов ЦОН информирует потребителя в течение одного рабочего дня и выдает письменное обоснование уполномоченного органа о причине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ЦОН обеспечивает их хранение в течение 1 месяца, после чего передает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Сотрудник адресного бюро регистрирует установочные данные лица, в отношении которого выдается адресная справка, в учетном журнале, проверяет данные по картотеке, выдает адресную справку, на которой проставляется штамп с указанием адреса прописки/выписки потребителя и данные сотрудника адресного бюро, выполнившего запрос.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Письменные запросы потребителей сотрудник адресного бюро регистрирует в журнале входящей корреспонденции, проверяет данные по картотеке, заполняет адресную справку, регистрирует в журнале исходящей корреспонденции.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Адресные справки по письменным запросам юридических лиц на одно лицо выдаются путем проставления и заполнения штампа на оборотной стороне запроса, который возвращается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поступлении списка адресные справки заполняются только на тех лиц, в отношении которых уполномоченный орган располагает сведениями о регистрации или снятии с регистрации, против остальных фамилий делается отметка "не значится" и список с приложенными к нему справками возвращается адресату.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Исполненные (готовые) адресные справки выдаются уполномоченным органом и ЦОН в сроки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в уполномоченном органе документы сдаются сотруднику адресного бюро, в ЦОН сдаются инспектору ЦОН.</w:t>
      </w:r>
    </w:p>
    <w:bookmarkEnd w:id="8"/>
    <w:bookmarkStart w:name="z4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9"/>
    <w:bookmarkStart w:name="z4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Физическому лицу адресная справка уполномоченным органом выдается на момент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поступления письменных запросов от юридических лиц нарочно на втором экземпляре запроса уполномоченным органом проставляются данные регистратора, принявшего запрос, дата приема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ЦОН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ЦОН,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Для получения государственной услуги потребители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физические лица - документ, удостоверяющий его личность. Для получения адресной справки на родственников - оригинал документа (свидетельство о браке, свидетельство о рождении), подтверждающего родственные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юридические лица - письменные запросы, подписанные руководителем (сотрудником) подразделения, направляющего запрос, и зарегистрированные в канцелярии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удостоверенная доверенность физического лица для выдачи адресной справки третьему лицу;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доверенность от имени юридического лица выданная за подписью его руководителя или иного лица, уполномоченного на это его учредительными документами, и скрепленная печатью этой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физические лица - оригинал и копию документа, удостоверяющего личность. Для получения адресной справки на близких родственников - оригинал и копию документа (свидетельство о браке, свидетельство о рождении и т.д.), подтверждающего родственные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юридические лица - письменные запросы, подписанные руководителем (сотрудником) подразделения, направляющего запрос, и зарегистрированные в канцелярии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удостоверенная доверенность физического лица для выдачи адресной справки третьему лицу;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доверенность от имени юридического лица, выданная за подписью его руководителя или иного лица, уполномоченного на это его учредительными документами, и скрепленная печатью этой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пакета документов сотрудник ЦОН сверяет подлинность копии с оригиналом и возвращает оригинал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комнаты адресных бюро, где размещены картотеки, имеют доступ только лица, исполняющие запросы, письма и проверяющие их работу.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СФЕ,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сотрудники адресных бюро;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инспекторы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сотрудники подразделений миграционной полиции, ответственные за регистрацию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 взаимосвязи между логической последовательностью административных действий в процессе оказания государственной услуги и структурно-функциональной единицы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7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адресных справок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места жительства»      </w:t>
      </w:r>
    </w:p>
    <w:bookmarkEnd w:id="11"/>
    <w:bookmarkStart w:name="z7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структурно-функциональной единицы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"/>
        <w:gridCol w:w="1398"/>
        <w:gridCol w:w="1865"/>
        <w:gridCol w:w="2020"/>
        <w:gridCol w:w="2021"/>
        <w:gridCol w:w="1865"/>
        <w:gridCol w:w="2021"/>
        <w:gridCol w:w="171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потока работ)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единицы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адресного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бюро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Регистраторы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картотеки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адресного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бюро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Регистраторы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адресного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бюро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письменных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потребителей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Регистраторы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адресного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бюро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справок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ный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адресного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бюро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ЦОН</w:t>
            </w:r>
          </w:p>
        </w:tc>
      </w:tr>
      <w:tr>
        <w:trPr>
          <w:trHeight w:val="268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описание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денции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алфавиту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алфавиту,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картотеки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картотеки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курьера ЦОН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курьера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Раскладка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картотеку,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канцелярию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курьеру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 дней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 день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 дней</w:t>
            </w:r>
          </w:p>
        </w:tc>
      </w:tr>
    </w:tbl>
    <w:bookmarkStart w:name="z7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6"/>
        <w:gridCol w:w="2415"/>
        <w:gridCol w:w="2436"/>
        <w:gridCol w:w="2287"/>
        <w:gridCol w:w="2096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адресного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бюро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регистраторов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картотеки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адресного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бюро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регистраторов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адресного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письменным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запросам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регистраторов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адресного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бюро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справок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адресного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бюро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сотрудник ЦОН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в 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день)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сортировка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алфавиту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листков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дня)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алфавиту,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картотеки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(1-2 дня)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непосред-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картотеки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реестру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курьера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(2 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день)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курьера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раза в день)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 (1 день)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Раскладка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картотеку,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адресных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Заполнение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(2-4 дня)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реестру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курьеру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(3-5 дней)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день)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день)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процесс.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3"/>
        <w:gridCol w:w="2401"/>
        <w:gridCol w:w="2486"/>
        <w:gridCol w:w="2401"/>
        <w:gridCol w:w="2060"/>
        <w:gridCol w:w="235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адресного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бюро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регистраторов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картотеки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адресного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бюро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адресного бюро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регистраторов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адресного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бюро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письменным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запросам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адресного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бюро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ный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ции (1 день)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листков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дня)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курьера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раза в день)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(1-2 дня)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(немедленно)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(немедленно)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 (1 день)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Возврат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листков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дня)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Возврат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курьеру 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реестру (2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раза в день)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Возврат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лицу (1- 2 дня)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Возврат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(немедленно)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Возврат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(немедленно)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день)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день)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день)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адресных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справок с места жительства» </w:t>
      </w:r>
    </w:p>
    <w:bookmarkEnd w:id="15"/>
    <w:bookmarkStart w:name="z7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10947400" cy="692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47400" cy="692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