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8ab4" w14:textId="e5c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гражданам водительских удостоверений, за исключением выдаваемых Министерством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сентября 2011 года № 501. Зарегистрирован в Министерстве юстиции Республики Казахстан 24 октября 2011 года № 7278. Утратил силу приказом Министра внутренних дел Республики Казахстан от 4 апреля 2014 года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04.04.2014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гражданам водительских удостоверений, за исключением выдаваемых Министерством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дорожной полиции Министерства внутренних дел (Бисенкулов Б.Б.)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дорожной полиции Министерства внутренних дел Республики Казахстан (Бисенкулов Б.Б.).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2011 года № 501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гражданам водительских удостоверений,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выдаваемых Министерством сельского хозяйства"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гражданам водительских удостоверений, за исключением выдаваемых Министерством сельского хозяйства"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водительское удостоверение - документ, подтверждающий право на управление транспортным средством, выданный после проверки регистрационно-экзаменационным подразделением дорожной полиции органов внутренних дел наличия у водителя необходимых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физическое лицо, обратившееся в орган внутренних дел за получением водительского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регистрационно-экзаменационными подразделениями дорожной полиции органов внутренних дел (далее - РЭП ДП).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"Об органах внутренних дел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"О безопасности дорожного движения";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стандарта государственной услуги "Выдача гражданам водительских удостоверений, за исключением выдаваемых Министерством сельского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1671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февраля 2010 года № 90 "Об утверждении Правил государственной регистрации и учета отдельных видов транспортных средств и Правил приема экзаменов и выдачи удостоверений на право управления отдельными видами транспортных средств" (Зарегистрирован в Реестре государственной регистрации нормативных правовых актов за № 6103)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водительского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(документ на бумажном носителе), либо мотивированного ответа об отказе в представлении услуги.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График работы РЭП ДП по оказанию государственной услуги. Государственная услуга предоставляется пять дней в неделю (вторник - пятница с 09.00 час. до 18.00 час., перерыв на обед с 13.00 час. до 14.30 час., суббота с 08.00 час. до 16.00 час., перерыв на обед с 12.00 час. до 13.00 час.). Информация о месте нахождения РЭП ДП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размещена: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электронном портале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веб-сайтах Министерства внутренних дел Республики Казахстан (www.mvd.kz) (далее - МВД);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"Законодательство" Комитета дорожной полиции МВД (www. Zholpolice. 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веб-сайтах департаментов внутренних дел областей, городов Алматы и Астаны, в помещениях РЭП,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 стендах и информационных досках.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не более 6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услуги, оказываемой на месте в день обращения заявителя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пакета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фотографирование;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водительского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водительского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осуществляет одно лицо, ответственный сотрудник РЭП ДП.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водительского удостоверения на право управления транспортным средством заявителем в РЭП ДП представляются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заявителя по вопросу получения водительского удостоверения, ответственный сотрудник РЭП ДП проводит проверку представленных документов на соответствие их требованиям пункта 19 Правил приема экзаменов и выдачи удостоверений на право управления отдельными видами транспортных средств, утвержденных указанным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проверок предоставленных документов, указанных в пункте 13 настоящего регламента, экзаменационная комиссия РЭП ДП проводит экзамен заявителя, прием которого осуществляет в специально оборудованном классе, путем компьютерного тестирования в течении 40 минут. При успешной сдачи теоретического экзамена, заявитель направляется на сдачу практического экзамена. Продолжительность практического экзамена на маршруте не менее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сдаче заявителем теоретического и практического экзаменов сотрудник РЭП ДП в течение десяти минут проводит проверку полноты предоставленных документов и выдает талон о принятии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сотрудник РЭП ДП направляет документы оператору РЭП ДП. Оператор РЭП ДП после получения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фотографирует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набор необходимых регистрационных данных для функционирования электронных учетов заявителя на получение водительского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изготовленное водительское удостоверение сотруднику РЭП 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РЭП ДП выдает водительское удостоверение заявителю в сроки, установленные подпунктом 3) пункта 9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гражданам водительских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удостоверений,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выдаваемых Министерством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хозяйства"      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381"/>
        <w:gridCol w:w="2487"/>
        <w:gridCol w:w="2704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минут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гражданам водительских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удостоверений,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выдаваемых Министерством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хозяйства"      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 функционального взаимодействия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86055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