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4203" w14:textId="ae14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20 октября 2011 года № 317. Зарегистрирован в Министерстве юстиции Республики Казахстан 16 ноября 2011 года № 7296. Утратил силу приказом Министра культуры и информации Республики Казахстан от 7 ноября 2012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информации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"Апостилирование архивных справок и копий архивных документов, исходящих из государственных архивов Республики Казахстан и направляемых за рубеж"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"Выдача архивных справок"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2011 года № 317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
исходящих из государственных архивов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направляемых за рубеж"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"Апостилирование архивных справок и копий архивных документов, исходящих из государственных архивов Республики Казахстан и направляемых за рубеж"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"Апостилирование архивных справок и копий архивных документов, исходящих из государственных архивов Республики Казахстан и направляемых за рубеж" (далее - Стандарт), утвержденной Постановлением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апостиль - специальный штамп размером 13х13 см, удостоверяющий подлинность подписи лица, подписавшего архивную справку или заверившего копию архивного документа, исходящих из государственных архивов Республики Казахстан, а также подлинность печати или штампа, которым скреплен этот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лицо, проставляющее штамп апостиля - сотрудник Комитета информации и архивов Министерства связи и информации Республики Казахстан, на которого приказом Председателя Комитета возлагаются функции по проставлению и подписанию апостиля;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СФЕ - структурно-функциональная единица.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"Апостилирование архивных справок и копий архивных документов, исходящих из государственных архивов Республики Казахстан" (далее - государственная услуга) осуществляет Комитет информации и архивов Министерства связи и информации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в соответствии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Национальном архивном фонде и архивах";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540 Налогового Кодекса Республики Казахстан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присоединении Республики Казахстан к Конвенции, отменяющей требование легализации иностранных официальных документов";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подпунктом 77)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Положения о Министерстве связи и информации Республики Казахстан, утвержденного постановлением Правительства Республики Казахстан от 18 мая 2010 года № 427.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проставление штампа апостиля на архивных справках и копиях архивных документов, исходящих из государственных архивов Республики Казахстан, либо мотивированный ответ об отказе в предоставлении услуги в письменном виде потребителю.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Комитетом ежедневно, за исключением выходных и праздничных дней, с 9.00 до 18.00 часов, перерыв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услуги не требуется. Режим ускоренного обслуживания не предусмотрен. Юридический адрес: 010000, город Астана, Есильский район, ул. Орынбор, д. 8, подъезд 14, 2-этаж, 215 кабинет, интернет-ресурс: www.mci.gov.kz.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оказания государственной услуги и документах ее получения размещается на интернет-ресурсе Министерства связи и информации Республики Казахстан: www.mci.gov.kz или по телефону 8 (7172) 74-05-29.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оказание государственной услуги взимается государственная пошлина, которая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540 Налогового Кодекса Республики Казахстан "О налогах и других обязательных платежах в бюджет (Налоговый кодекс)" составляет 50 % от размера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архивную справку или копии архивных документов, выданных государственным архивным учреждением, на которые проставляется апостиль, с сопроводительным письмом государственного 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потребителя или документ удостоверяющий полномочия доверенного лица (при личном посещении);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квитанцию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проставления штампа апостиля потребуется подлинники архивной справки или копии архивных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личном посещении, услуга оказывается в день подачи документов при предъявлении квитанции об уплате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письменном обращении по почте, в течение трех рабочих дней со дня поступления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приостановления оказания государственной услуги является непредставление потребителем одного из документов, указанных в пункте 10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Комитета.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Этапы оказания государственной услуги по проставлению штампа апостиля на архивных справках и на копиях архивных документов, исходящих из государственных архивов Республики Казахстан и направляемых за рубеж: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архивной справки или копии архивных документов, выданных государственным архивным учреждением с сопроводительным письмом государственного 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определение исполнителя руководством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передача документов лицу, проставляющему штамп апостиля;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сверка документов на подлинность и проверка полноты документов исполнителем;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решение о проставлении апостиля на архивную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проставление оттиска штампа апостиль и его заполнение;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регистрация документа в журнале регистрации архивных справок и копий архивных документов, представленных для проставления штампа апостиль;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выдача (отправка) апостилированной архивной справки или уведомление о причинах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Архивные справки и копии архивных документов с проставленным апостилем направляются Комитетом Министерству иностранных дел Республики Казахстан, иностранным дипломатическим представительствам, аккредитованным в Республике Казахстан, в случае непосредственного обращения -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действий СФЕ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регламенту.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услуги:"Апостилирование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архивных справок и копий архивных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исходящих из государственных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направляемых за рубеж"</w:t>
      </w:r>
    </w:p>
    <w:bookmarkEnd w:id="10"/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438"/>
        <w:gridCol w:w="2614"/>
        <w:gridCol w:w="2931"/>
        <w:gridCol w:w="4603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потока работ)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СФЕ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проставляющая штамп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процедуры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их описание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Сверка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подлинность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Решение о проставлении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 на архивную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Проставление апостиля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Регистрация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регистрации.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апостиля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(отправка)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апостилированной 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или 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(возвращение 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справки).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личном посещении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почтой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дня.</w:t>
            </w:r>
          </w:p>
        </w:tc>
      </w:tr>
    </w:tbl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2011 года № 317    </w:t>
      </w:r>
    </w:p>
    <w:bookmarkEnd w:id="12"/>
    <w:bookmarkStart w:name="z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архивных справок"</w:t>
      </w:r>
    </w:p>
    <w:bookmarkEnd w:id="13"/>
    <w:bookmarkStart w:name="z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архивных справок"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архивных справок" (далее - Стандарт) утвержденной постановлением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используется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Архивная справка - официальный документ государственного архивного учреждения, имеющий юридическую силу и содержащий документную информацию о предмете запроса с указанием поисковых данных документов, на основании которых она составлена;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Архивная копия - официальный документ государственного архивного учреждения, дословно воспроизводящий машинописным, фотографическим, электрографическим или иным способом, в том числе переданный по другим информационным каналам, текст документа, с указанием его поисковых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Архивная выписка - официальный документ государственного архивного учреждения, дословно воспроизводящий часть текста документа, относящийся к определенному факту, событию, лицу, с указанием поисковых данных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СФЕ - структурно-функциональная единица.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Государственной услуга "Выдача архивных справок" (далее - услуга) оказывается Комитетом информации и архивов Министерства связи и информации Республики Казахстан (далее - Комитет), государственными учреждениями "Национальный архив Республики Казахстан", центральными государственными архивами, государственными архивами областей, городов, районов и их филиалами (далее - Архив), а также Центрами обслуживания населения (далее - Центр) на альтернативной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услуги по выдаче архивных справок осуществляется в соответствии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обращении физических и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Положения о Министерстве связи и информации Республики Казахстан, утвержденного постановлением Правительства Республики Казахстан от 18 мая 2010 года № 427;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архивной справки, либо мотивированный ответ об отказе в предоставлении услуги в письменном виде пользователю.</w:t>
      </w:r>
    </w:p>
    <w:bookmarkEnd w:id="15"/>
    <w:bookmarkStart w:name="z7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6"/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Комитетом ежедневно, за исключением выходных и праздничных дней, с 9.00 до 18.00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010000, город Астана, Есильский район, ул. Орынбор, д. 8, подъезд 14, 2-этаж, 215 кабинет, интернет-ресурс : www.mci.gov.kz.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месте нахождения, Архивов, Центров размещены на интернет-ресурсе Министерства связи и информации Республики Казахстан в разделе "Архивное дело".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государственной услуги и документах ее получения размещается на интернет-ресурсе Министерства связи и информации Республики Казахстан: www.mci.gov.kz или по телефону 8 (7172) 74-05-29.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Комитет или Архив: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сведений, которые необходимо подтвердить;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потребителя при личном посещении потребителя или письменная доверенность без нотариального заверения иного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(письмо) с указанием сведений, которые необходимо подтвердить;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документа, удостоверяющего личность потребителя при личном посещении потребителя или письменная доверенность без нотариального заверения иного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документов, сотрудник Центра сверяет подлинность копии с оригиналом и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на бланке организации; для граждан - фамилия, имя и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почтовый и/или электронный адрес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интересующие потребителя тема, вопрос, событие, факт, сведения и хронологические рамки запрашиваемой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получения потребителем информации (информационное письмо, архивная справка, архивная выписка; архивные копии, тематический перечень, тематический обзор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личная подпись гражданина или подпись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отправления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обращению могут быть приложены ксерокопии трудовой книжки, других документов, связанных с темой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Услуга оказывается в сроки, установленные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потребителей о предоставлении информации, поступившие в Комитет, в течение трех календарных дней со дня их регистрации направляются по принадлежности в Архивы для исполнения и ответа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Комитет обращении потребителей, которые не могут быть исполнены без предоставления уточненных или дополнительных сведений, Комитет в течение 10 календарных дней запрашивает автора обращения об уточнении и дополнении обращения необходимыми для его исполнения сведениями.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оказания государственной услуги является непредставление потребителем одного из документов, указанных в пункте 9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лицом в течение рабочего дня на основании графика работы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действий СФЕ в процессе оказания услуги при выдаче архивных справок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7"/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архивных справок"     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449"/>
        <w:gridCol w:w="3173"/>
        <w:gridCol w:w="3152"/>
        <w:gridCol w:w="3811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документации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Получение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ответов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документации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 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обращения.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обращения.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исполнение в 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 обобщение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архивов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интересующих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 поиску.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(возвращение 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справки)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может продлить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 6-ти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чем сообщается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дневный срок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