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77caf" w14:textId="fa77c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Центральной избирательной комиссии Республики Казахстан от 8 июля 1999 года № 12/200 "Об утверждении Правил определения количества избираемых депутатов маслихатов в административно-территориальных единицах в соответствии с численностью населения"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Центральной избирательной комиссии Республики Казахстан от 14 ноября 2011 года № 60/100. Зарегистрировано в Министерстве юстиции Республики Казахстан 21 ноября 2011 года № 7303. Утратило силу постановлением Центральной избирательной комиссии Республики Казахстан от 11 сентября 2020 года № 21/323.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Центральной избирательной комиссии РК от 11.09.2020 </w:t>
      </w:r>
      <w:r>
        <w:rPr>
          <w:rFonts w:ascii="Times New Roman"/>
          <w:b w:val="false"/>
          <w:i w:val="false"/>
          <w:color w:val="ff0000"/>
          <w:sz w:val="28"/>
        </w:rPr>
        <w:t>№ 21/323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"О выборах в Республике Казахстан" Центральная избирательная комиссия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Центральной избирательной комиссии Республики Казахстан от 8 июля 1999 года № 12/200 "Об утверждении Правил определения количества избираемых депутатов маслихатов в административно-территориальных единицах в соответствии с численностью населения" (зарегистрированное в Реестре государственной регистрации нормативных правовых актов за № 838)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постановления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Конституционного закона Республики Казахстан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местном государственном управлении и самоуправлении в Республике Казахстан" Центральная избирательная комиссия Республики Казахстан постановляет:";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количества избираемых депутатов маслихатов в административно-территориальных единицах в соответствии с численностью населения, утвержденных указанным постановлением: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Правил изложить в новой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"Число депутатов (верхний и нижний предел) определяется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в пределах: в областной маслихат, маслихаты городов Астаны и Алматы - до 50; в городской маслихат - до 30; в районный маслихат - до 25.";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строку, порядковый номер 19, </w:t>
      </w:r>
      <w:r>
        <w:rPr>
          <w:rFonts w:ascii="Times New Roman"/>
          <w:b w:val="false"/>
          <w:i w:val="false"/>
          <w:color w:val="000000"/>
          <w:sz w:val="28"/>
        </w:rPr>
        <w:t>приложения № 3</w:t>
      </w:r>
      <w:r>
        <w:rPr>
          <w:rFonts w:ascii="Times New Roman"/>
          <w:b w:val="false"/>
          <w:i w:val="false"/>
          <w:color w:val="000000"/>
          <w:sz w:val="28"/>
        </w:rPr>
        <w:t>, изложить в новой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"Бурабайский-Акмолинская 81645 25 - 543 - 0,03 15".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Направить настоящее постановление акиму Акмолинской области, Акмолинской областной избирательной комиссии.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Центральной избирательной комиссии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Турганкулов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Центральной избирательной комиссии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Мельдешов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