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a860" w14:textId="b68a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заявлений на регистрацию в целях осуществления деятельности реабилитационного и (или) конкурсного управляющих, и (или) администратора внешнего наблюдения, снятие с регистрации, внесение изменений в данные зарегистрированного лица, подтверждения в регистрации и отказа в регистрации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октября 2011 года № 545. Зарегистрирован в Министерстве юстиции Республики Казахстан 28 ноября 2011 года № 7309. Утратил силу приказом Министра финансов Республики Казахстан от 3 июня 2013 года № 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финансов РК от 03.06.2013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23-1) </w:t>
      </w:r>
      <w:r>
        <w:rPr>
          <w:rFonts w:ascii="Times New Roman"/>
          <w:b w:val="false"/>
          <w:i w:val="false"/>
          <w:color w:val="000000"/>
          <w:sz w:val="28"/>
        </w:rPr>
        <w:t>статьи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января 1997 года «О банкротстве»,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форму заявления на регистрацию в целях осуществления деятельности реабилитационного и (или) конкурсного управляющих и (или) администратора внешнего наблюдения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заявления на снятие с регистрации лица, зарегистрированного в целях осуществления деятельности реабилитационного и (или) конкурсного управляющих и (или) администратора внешнего наблюдения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форму заявления о внесении изменений в данные лица, зарегистрированного в целях осуществления деятельности реабилитационного и (или) конкурсного управляющих и (или) администратора внешнего наблюдения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форму подтверждения о регистрации лица, имеющего право осуществления деятельности реабилитационного и (или) конкурсного управляющих и (или) администратора внешнего наблюдения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форму отказа в регистрации на осуществление деятельности реабилитационного и (или) конкурсного управляющих и (или) администратора внешнего наблюдения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работе с несостоятельными должниками Министерства финансов Республики Казахстан (Усенова Н.Д.)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финансов Шукпутова А.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30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Жамишев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2011 года № 545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Комитет по работе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несостоятельными должниками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(полностью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фактического места жительства,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контактные телефоны)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регистрацию в целях осуществления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
реабилитационного и (или) конкурсного управляющих и (или)</w:t>
      </w:r>
      <w:r>
        <w:br/>
      </w:r>
      <w:r>
        <w:rPr>
          <w:rFonts w:ascii="Times New Roman"/>
          <w:b/>
          <w:i w:val="false"/>
          <w:color w:val="000000"/>
        </w:rPr>
        <w:t>
администратора внешнего наблюдения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произвести регистрацию в целях осуществления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качестве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 (реабилитационного и (или) конкурсного управляющих,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администратора внешнего наблюдения - по выбору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________ ________________________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не более одной области, города Астаны, Алматы)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физическом 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Число, месяц, год рождения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Данные документа, удостоверяющего личность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(серия, №,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ИИН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Образование (высшее экономическое и (или) юридическое)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(№. дата выдачи диплома, наименование учебного заведения,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Свидетельство о регистрации в качестве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(№,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Сведения, подтверждающие прохождение подготовки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осуществлению деятельности реабилитационного, конкурсного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управляющих, администратора внешнего наблюдения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документа, серия. №, кем и когда выдан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Место работы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Место жительство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Почтовый адрес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(указывается для получения уведомления о назначении).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Сведения о наличии опыта работы не менее трех лет в 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следующих сфер деятельности: экономической, финансовой,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учетно-аналитической, контрольно-ревизионной, правовой либо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должности первого руководителя юридического лица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наименование организации, период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Сведения о наличии/отсутствии судимости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Сведения о нахождении на учете в наркологическом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психиатрическом диспансерах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Адрес электронной почты (E-mail)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дипломов о высшем юридическом и (или) экономическом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организацией образования, подтверждающего прохождение подготовки по осуществлению деятельности реабилитационного, конкурсного управляющих, администратора внешнего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регистрации в качестве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документов, подтверждающих трудовую деятельность, в том числе стаж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справка об отсутствии судимости, выданная по месту жительства заявителя не ранее чем за месяц до ее представления;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медицинские справки, выданные наркологическим и психиатрическим диспансерами по месту жительства заявителя не ранее чем за месяц до их представления.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в уполномоченный орган представляются копии документов одновременно с оригиналами для сверки либо нотариально засвидетельствованные копии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(подпись)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«___»_____________ 20 __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(дата)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2011 года № 545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Комитет по работе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несостоятельными должниками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(полностью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фактического места жительства,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контактные телефоны)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снятие с регистрации лица, зарегистрированного в целях</w:t>
      </w:r>
      <w:r>
        <w:br/>
      </w:r>
      <w:r>
        <w:rPr>
          <w:rFonts w:ascii="Times New Roman"/>
          <w:b/>
          <w:i w:val="false"/>
          <w:color w:val="000000"/>
        </w:rPr>
        <w:t>
осуществления деятельности реабилитационного и (или)</w:t>
      </w:r>
      <w:r>
        <w:br/>
      </w:r>
      <w:r>
        <w:rPr>
          <w:rFonts w:ascii="Times New Roman"/>
          <w:b/>
          <w:i w:val="false"/>
          <w:color w:val="000000"/>
        </w:rPr>
        <w:t>
конкурсного управляющих и (или) администратора внешнего</w:t>
      </w:r>
      <w:r>
        <w:br/>
      </w:r>
      <w:r>
        <w:rPr>
          <w:rFonts w:ascii="Times New Roman"/>
          <w:b/>
          <w:i w:val="false"/>
          <w:color w:val="000000"/>
        </w:rPr>
        <w:t>
наблюдения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1997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«О банкротстве», прошу снять с регистрации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прошедшего регистрацию в целях осуществления деятельности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(реабилитационного и (или) конкурсного управляющих,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администратора внешнего наблюдения)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(указать область, города Астана, Алматы)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«___» _________ 20 ____ года № _______, в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(подпись)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_____________ 20 __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(дата)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2011 года № 545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Комитет по работе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несостоятельными должниками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(полностью Ф.И.О.)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фактического места жительства,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контактные телефоны)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данные лица, зарегистрированного в целях</w:t>
      </w:r>
      <w:r>
        <w:br/>
      </w:r>
      <w:r>
        <w:rPr>
          <w:rFonts w:ascii="Times New Roman"/>
          <w:b/>
          <w:i w:val="false"/>
          <w:color w:val="000000"/>
        </w:rPr>
        <w:t>
осуществления деятельности реабилитационного и (или)</w:t>
      </w:r>
      <w:r>
        <w:br/>
      </w:r>
      <w:r>
        <w:rPr>
          <w:rFonts w:ascii="Times New Roman"/>
          <w:b/>
          <w:i w:val="false"/>
          <w:color w:val="000000"/>
        </w:rPr>
        <w:t>
конкурсного управляющих, и (или) администратора внешнего</w:t>
      </w:r>
      <w:r>
        <w:br/>
      </w:r>
      <w:r>
        <w:rPr>
          <w:rFonts w:ascii="Times New Roman"/>
          <w:b/>
          <w:i w:val="false"/>
          <w:color w:val="000000"/>
        </w:rPr>
        <w:t>
наблюдения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внести изменения в данные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зарегистрированного в целях осуществления деятельности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(реабилитационного и (или) конкурсного управляющих,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администратора внешнего наблюдения)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__________________________________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область, города Астаны, Алматы)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 20 _____ года № _____, а именно: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(дата, № 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(указываются сведения подлежащие изменению в заявлении о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_____________ 20 __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(дата)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2011 года № 545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ПОДТВЕРЖДЕНИЕ</w:t>
      </w:r>
      <w:r>
        <w:br/>
      </w:r>
      <w:r>
        <w:rPr>
          <w:rFonts w:ascii="Times New Roman"/>
          <w:b/>
          <w:i w:val="false"/>
          <w:color w:val="000000"/>
        </w:rPr>
        <w:t>
о регистрации лица, имеющего право осуществления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
реабилитационного и (или) конкурсного управляющих, и (или)</w:t>
      </w:r>
      <w:r>
        <w:br/>
      </w:r>
      <w:r>
        <w:rPr>
          <w:rFonts w:ascii="Times New Roman"/>
          <w:b/>
          <w:i w:val="false"/>
          <w:color w:val="000000"/>
        </w:rPr>
        <w:t>
администратора внешнего наблюдения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 20 __ года                             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1997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«О банкротстве», Комитет по работе с несостоятельными должниками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 Республики Казахстан подтверждает Вашу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регистрацию в качестве лица, имеющего право осуществлять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(реабилитационного и (или) конкурсного управляющих,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администратора внешнего наблюдения)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_________________________________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(область, города Астана, Алматы)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1997 года «О банкротстве» при изменении данных, указанных в заявлении о регистрации, лицо, зарегистрированное в уполномоченном органе, обязано сообщить об изменениях в уполномоченный орган в течение десяти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(Заместитель Председателя Комитета) 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(подпись)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Подтверждение получил _______________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(подпись, дата)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 вручено 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(подпись, дата)(Ф.И.О.,должностного лица                                              Комитета)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 отправлено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(дата, отправки)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2011 года № 545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ОТКАЗ</w:t>
      </w:r>
      <w:r>
        <w:br/>
      </w:r>
      <w:r>
        <w:rPr>
          <w:rFonts w:ascii="Times New Roman"/>
          <w:b/>
          <w:i w:val="false"/>
          <w:color w:val="000000"/>
        </w:rPr>
        <w:t>
в регистрации на осуществление деятельности реабилитационного и</w:t>
      </w:r>
      <w:r>
        <w:br/>
      </w:r>
      <w:r>
        <w:rPr>
          <w:rFonts w:ascii="Times New Roman"/>
          <w:b/>
          <w:i w:val="false"/>
          <w:color w:val="000000"/>
        </w:rPr>
        <w:t>
(или) конкурсного управляющих и (или) администратора внешнего</w:t>
      </w:r>
      <w:r>
        <w:br/>
      </w:r>
      <w:r>
        <w:rPr>
          <w:rFonts w:ascii="Times New Roman"/>
          <w:b/>
          <w:i w:val="false"/>
          <w:color w:val="000000"/>
        </w:rPr>
        <w:t>
наблюдения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 20 ___ года                             №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1997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«О банкротстве», Комитет по работе с несостоятельными должниками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 Республики Казахстан отказывает 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регистрации на осуществление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(реабилитационного и (или) конкурсного управляющих и (или) администратора внешнего наблюдения)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(основание отказа)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(Заместитель Председателя Комитета)_________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 (подпись)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Отказ получил 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(подпись, дата)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вручен 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(подпись, дата)(Ф.И.О., должностного лица Комитета)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отправлен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(дата, отправки)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