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333b" w14:textId="e4c3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10 июня 2011 года № 383 "Об утверждении Положения о наркологической организации для принудительного лечения и Правил внутреннего распорядка в наркологической организации для принудительного лечения"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ноября 2011 года № 770. Зарегистрирован в Министерстве юстиции Республики Казахстан 29 ноября 2011 года № 7316. Утратил силу приказом Министра здравоохранения Республики Казахстан от 8 декабря 2020 года № ҚР ДСМ-237/2020.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1995 года № 2184 "О принудительном лечении больных алкоголизмом, наркоманией, и токсикоманией",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июня 2011 года № 383 "Об утверждении Положения о наркологической организации для принудительного лечения и Правил внутреннего распорядка в наркологической организации для принудительного лечения", зарегистрированный в реестре государственной регистрации нормативно-правовых актов за № 7048 и опубликованный в "Юридической газете" от 4 августа 2011 года № 111 (2101) (далее – Приказ № 383),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наркологической организации для принудительного лечения: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Наркологическая организация и режим ее работы полностью исключают проникновение на территорию наркологической организации веществ (алкоголь, наркотики, другие психоактивные вещества), изменяющих психическое состояние больных алкоголизмом, наркоманией и токсикоманией (далее - наркологические больные).";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Наркологические организации выполняют следующие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приема, диагностики, лечения, реабилитации наркологических больных по решению суда с применением к ним принудительного лечения, оказание специализированной лечебно-диагностической помощи в условиях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освоение и внедрение в практику новых организационных форм, современных средств и методов диагностики и лечения, реабилитации наркологических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преемственности с наркологическими организациями в вопросах лечения и динамического наблюдения наркологических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трудотерапии с воспитательной и лечебной целью.";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Наркологические организации осуществляют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консультаций, своевременных диагностических, лечебных мероприятий наркологическим больным, госпитализированным по решению суда для принудительного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учетной и отчетной документации в соответствии с пунктом 6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эффективности оказываемой диагностической, лечебной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постоянного взаимодействия с наркологическими организациями по вопросам выписки больных с психическими и поведенческими расстройствами вследствие употребления психоактивных веществ, передача сведений на выписываемых больных для дальнейшего динамического наблюдения и преемственности в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ежегодного мониторинга состояния лечебной помощи наркологическим больным в наркологической организации на основании статистической обработки утвержденных учетных документов в соответствии с пунктом 6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охраны больных путем организации контрольно-пропускного режима, наружной охраны, проведения плановых и внеочередных досмотров больных и своевременного пресечения противоправных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лечебно-трудового воздействия на наркологических больных, находящихся на принудительном лечении, путем организации трудотерапии в пределах наркологической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профилактики побегов, телесных повреждений, массовых нарушений режима.".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обеспечить в установленном законодательством порядке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исполнения настоящего приказа возложить на Вице-министра здравоохранения Республики Казахстан Байжунусова Э.А.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