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a65e" w14:textId="22fa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разработке, ведению и мониторингу реестра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экономического развития и торговли Республики Казахстан от 8 ноября 2011 года № 354. Зарегистрирован в Министерстве юстиции Республики Казахстан 29 ноября 2011 года № 7320. Утратил силу приказом Министра экономики и бюджетного планирования Республики Казахстан от 2 мая 2013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02.05.2013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Положения о Министерстве экономического развития и торговли Республики Казахстан, утвержденного постановлением Правительства Республики Казахстан от 28 октября 2004 года № 1116,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разработке, ведению и мониторингу реестра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Министерства экономического развития и торговли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экономического развития и торговли Республики Казахстан Шаженову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Кусаинов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2011 года № 354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ведению и мониторингу</w:t>
      </w:r>
      <w:r>
        <w:br/>
      </w:r>
      <w:r>
        <w:rPr>
          <w:rFonts w:ascii="Times New Roman"/>
          <w:b/>
          <w:i w:val="false"/>
          <w:color w:val="000000"/>
        </w:rPr>
        <w:t>
реестра государственных услуг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разработке, ведению и мониторингу реестра государственных услуг (далее - Правила) определяют общий порядок разработки, ведения и мониторинга реестра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реестр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нормативный правовой акт, содержащий регулярно обновляемый перечень государственных услуг, оказываемых на республиканском и местном уровнях, с указанием получателей государственных услуг, государственных органов и организаций, обеспечивающих их оказание, и других характеристик (далее -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или юридическое лицо, по обращению которого предоставляется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 оказания государственной услуги - государственные органы, их подведомственные организации, иные физические и юридические лица (далее - субъекты оказания государственных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ведение и мониторинг Реестра осуществляется уполномоченным органом по формированию и ведению Реестра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государственных органов, их подведомственных организаций и иных физических и юридических лиц по оказанию государственных услуг должна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получателями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ориентированность на реализацию законных прав и обязанностей получателей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определенного результата.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разработки, ведения и мониторинга Реестра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разработки, ведения и мониторинга Реестра является обеспечение центральных государственных и местных исполнительных органов, физических и юридических лиц полной и достоверной информацией о государственных услугах, предоставляемых субъектами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включения в Реестр государственная услуга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быть ориентированной на удовлетворение потребностей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быть ориентированной на реализацию отдельных функций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носить индивидуальный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осуществляться по обращению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Включению в Реестр подлежат все государственные услуги, предоставляемые субъектами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Разработка Реестра осуществляется по результатам ежегодной инвентаризации и анализа функций центральных государственных и местных исполнительных органов путем рассмотрения нормативных правовых актов Республики Казахстан на предмет выявления государственных услуг, оказываемых центральными государственными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Ведение и мониторинг Реестра включает в себя внесение изменений и дополнений в Реестр в части включения и/или исключения государственной услуги, изменения наименования государственной услуги, центрального государственного органа, обеспечивающего разработку стандарта государственной услуги, государственного органа, подведомственной организации, иного физического и юридического лица, оказывающих государственную услугу, организаций, осуществляющих прием заявлений и выдачу оформленных документов, изменения вида формы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ежегодно (по мере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обновляет содержание Реестра путем включения/исключения, (изменения редакции) государственных услуг, предоставляемых субъектами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ежегодную инвентаризацию и анализ функций центральных государственных и местных исполнительных органов путем рассмотрения нормативных правовых актов Республики Казахстан на предмет выявления государственных услуг, оказываемых центральными государственными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мониторинг Реестра на предмет актуализации 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запрашивает в установленном порядке сведения, необходимые для уточнения информации, вносимой в Реестр и/или содержащейся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Центральные государственные и местные исполнительные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вносят предложения в уполномоченный орган по внесению изменений и/или дополнений в Реестр в части государственных услуг, входящих в их компетенцию. В случае, если в организации предоставления информации касательно государственной услуги участвуют несколько центральных государственных и местных исполнительных органов, то предложение представляется государственным органом, который обеспечивает разработку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10 рабочих дней с даты введения в силу нормативного правового акта, наделяющего их полномочиями по предоставлению государственной услуги, изменяющего или отменяющего полномочия по предоставлению государственной услуги, представляют в уполномоченный орган соответствующую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внесения изменений и/или дополнений в Реестр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поручения Президента Республики Казахстан, Администрации Президента Республики Казахстан, Премьер-Министра Республики Казахстан,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наделяющие центральные государственные и местные исполнительные органы полномочиями по предоставлению государственной услуги, изменяющего или отменяющего полномочия по предоставлению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результатов ежегодной инвентаризации и анализа функций центральных государственных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Реестр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государственных услуг (физические/юридические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центрального государственного органа, обеспечивающего разработку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органа, подведомственной организации, иного физического и юридического лица, оказывающих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организаций, осуществляющих прием заявлений и выдачу оформленных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формы предоставления государственной услуги (в электронном, бумажном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