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77b2" w14:textId="3a17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служебных расследований в органах финансовой полиции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борьбе с экономической и коррупционной преступностью (финансовая полиция) от 8 ноября 2011 года № 174. Зарегистрирован в Министерстве юстиции Республики Казахстан 6 декабря 2011 года № 7328. Утратил силу приказом Председателя Агентства Республики Казахстан по противодействию коррупции (Антикоррупционной службы) от 17 февраля 2021 года № 63.</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противодействию коррупции (Антикоррупционной службы) от 17.02.2021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58 Закона Республики Казахстан "О правоохранительной службе",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служебных</w:t>
      </w:r>
    </w:p>
    <w:bookmarkEnd w:id="1"/>
    <w:p>
      <w:pPr>
        <w:spacing w:after="0"/>
        <w:ind w:left="0"/>
        <w:jc w:val="both"/>
      </w:pPr>
      <w:r>
        <w:rPr>
          <w:rFonts w:ascii="Times New Roman"/>
          <w:b w:val="false"/>
          <w:i w:val="false"/>
          <w:color w:val="000000"/>
          <w:sz w:val="28"/>
        </w:rPr>
        <w:t>
      расследований в органах финансовой полиции.</w:t>
      </w:r>
    </w:p>
    <w:bookmarkStart w:name="z3" w:id="2"/>
    <w:p>
      <w:pPr>
        <w:spacing w:after="0"/>
        <w:ind w:left="0"/>
        <w:jc w:val="both"/>
      </w:pPr>
      <w:r>
        <w:rPr>
          <w:rFonts w:ascii="Times New Roman"/>
          <w:b w:val="false"/>
          <w:i w:val="false"/>
          <w:color w:val="000000"/>
          <w:sz w:val="28"/>
        </w:rPr>
        <w:t>
      2. Настоящий приказ довести до сведения личного состава органов</w:t>
      </w:r>
    </w:p>
    <w:bookmarkEnd w:id="2"/>
    <w:p>
      <w:pPr>
        <w:spacing w:after="0"/>
        <w:ind w:left="0"/>
        <w:jc w:val="both"/>
      </w:pPr>
      <w:r>
        <w:rPr>
          <w:rFonts w:ascii="Times New Roman"/>
          <w:b w:val="false"/>
          <w:i w:val="false"/>
          <w:color w:val="000000"/>
          <w:sz w:val="28"/>
        </w:rPr>
        <w:t>
      финансовой полиции.</w:t>
      </w:r>
    </w:p>
    <w:bookmarkStart w:name="z4" w:id="3"/>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w:t>
      </w:r>
    </w:p>
    <w:bookmarkEnd w:id="4"/>
    <w:p>
      <w:pPr>
        <w:spacing w:after="0"/>
        <w:ind w:left="0"/>
        <w:jc w:val="both"/>
      </w:pPr>
      <w:r>
        <w:rPr>
          <w:rFonts w:ascii="Times New Roman"/>
          <w:b w:val="false"/>
          <w:i w:val="false"/>
          <w:color w:val="000000"/>
          <w:sz w:val="28"/>
        </w:rPr>
        <w:t>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генерал-майор финансовой полиции</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Кожамжаров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борьбе с экономической и</w:t>
            </w:r>
            <w:r>
              <w:br/>
            </w:r>
            <w:r>
              <w:rPr>
                <w:rFonts w:ascii="Times New Roman"/>
                <w:b w:val="false"/>
                <w:i w:val="false"/>
                <w:color w:val="000000"/>
                <w:sz w:val="20"/>
              </w:rPr>
              <w:t>коррупционной преступностью</w:t>
            </w:r>
            <w:r>
              <w:br/>
            </w:r>
            <w:r>
              <w:rPr>
                <w:rFonts w:ascii="Times New Roman"/>
                <w:b w:val="false"/>
                <w:i w:val="false"/>
                <w:color w:val="000000"/>
                <w:sz w:val="20"/>
              </w:rPr>
              <w:t>(финансовой полиции)</w:t>
            </w:r>
            <w:r>
              <w:br/>
            </w:r>
            <w:r>
              <w:rPr>
                <w:rFonts w:ascii="Times New Roman"/>
                <w:b w:val="false"/>
                <w:i w:val="false"/>
                <w:color w:val="000000"/>
                <w:sz w:val="20"/>
              </w:rPr>
              <w:t>от 8 ноября 2011 года № 174</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служебных расследований</w:t>
      </w:r>
      <w:r>
        <w:br/>
      </w:r>
      <w:r>
        <w:rPr>
          <w:rFonts w:ascii="Times New Roman"/>
          <w:b/>
          <w:i w:val="false"/>
          <w:color w:val="000000"/>
        </w:rPr>
        <w:t>в органах финансовой полиции</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58 Закона Республики Казахстан "О правоохранительной службе" (далее - Закон) и устанавливают порядок проведения служебных расследований в органах финансовой полиции (далее - Правила).</w:t>
      </w:r>
    </w:p>
    <w:bookmarkEnd w:id="6"/>
    <w:bookmarkStart w:name="z10" w:id="7"/>
    <w:p>
      <w:pPr>
        <w:spacing w:after="0"/>
        <w:ind w:left="0"/>
        <w:jc w:val="both"/>
      </w:pPr>
      <w:r>
        <w:rPr>
          <w:rFonts w:ascii="Times New Roman"/>
          <w:b w:val="false"/>
          <w:i w:val="false"/>
          <w:color w:val="000000"/>
          <w:sz w:val="28"/>
        </w:rPr>
        <w:t>
      2. В Правилах используются следующие понятия:</w:t>
      </w:r>
    </w:p>
    <w:bookmarkEnd w:id="7"/>
    <w:bookmarkStart w:name="z11" w:id="8"/>
    <w:p>
      <w:pPr>
        <w:spacing w:after="0"/>
        <w:ind w:left="0"/>
        <w:jc w:val="both"/>
      </w:pPr>
      <w:r>
        <w:rPr>
          <w:rFonts w:ascii="Times New Roman"/>
          <w:b w:val="false"/>
          <w:i w:val="false"/>
          <w:color w:val="000000"/>
          <w:sz w:val="28"/>
        </w:rPr>
        <w:t>
      1) служебная дисциплина в органах финансовой полиции - обязательное соблюдение сотрудником норм и правил, установленных законодательством Республики Казахстан, актами руководителей и уполномоченных руководителей органов финансовой полиции;</w:t>
      </w:r>
    </w:p>
    <w:bookmarkEnd w:id="8"/>
    <w:bookmarkStart w:name="z12" w:id="9"/>
    <w:p>
      <w:pPr>
        <w:spacing w:after="0"/>
        <w:ind w:left="0"/>
        <w:jc w:val="both"/>
      </w:pPr>
      <w:r>
        <w:rPr>
          <w:rFonts w:ascii="Times New Roman"/>
          <w:b w:val="false"/>
          <w:i w:val="false"/>
          <w:color w:val="000000"/>
          <w:sz w:val="28"/>
        </w:rPr>
        <w:t>
      2) проступок, дискредитирующий правоохранительный орган - действия, в том числе, не связанные с исполнением служебных обязанностей, но явно подрывающие в глазах граждан достоинство и авторитет правоохранительной службы, а именно: появление сотрудников в общественных местах в состоянии алкогольного либо наркотического опьянения (очевидного для окружающих принадлежности к правоохранительному органу); вступление в недозволенные связи с лицами, находящимися под следствием, осужденными; разглашение информации оперативного характера, причинившее вред следствию; пособничество гражданам, совершившим незаконные действия; использование служебного положения в личных корыстных целях; неуставные взаимоотношения между сотрудниками, слушателями и курсантами учебных заведений, вызвавшие негативный общественный резонанс;</w:t>
      </w:r>
    </w:p>
    <w:bookmarkEnd w:id="9"/>
    <w:bookmarkStart w:name="z13" w:id="10"/>
    <w:p>
      <w:pPr>
        <w:spacing w:after="0"/>
        <w:ind w:left="0"/>
        <w:jc w:val="both"/>
      </w:pPr>
      <w:r>
        <w:rPr>
          <w:rFonts w:ascii="Times New Roman"/>
          <w:b w:val="false"/>
          <w:i w:val="false"/>
          <w:color w:val="000000"/>
          <w:sz w:val="28"/>
        </w:rPr>
        <w:t>
      3) служебное расследование – деятельность по сбору, проверке материалов и сведений о дисциплинарном проступке сотрудника, проводимая в целях полного, всестороннего и объективного выяснения обстоятельств его совершения;</w:t>
      </w:r>
    </w:p>
    <w:bookmarkEnd w:id="10"/>
    <w:bookmarkStart w:name="z14" w:id="11"/>
    <w:p>
      <w:pPr>
        <w:spacing w:after="0"/>
        <w:ind w:left="0"/>
        <w:jc w:val="both"/>
      </w:pPr>
      <w:r>
        <w:rPr>
          <w:rFonts w:ascii="Times New Roman"/>
          <w:b w:val="false"/>
          <w:i w:val="false"/>
          <w:color w:val="000000"/>
          <w:sz w:val="28"/>
        </w:rPr>
        <w:t xml:space="preserve">
      4) дисциплинарное взыскание (далее - взыскание) – мера дисциплинарной ответственности, налагаемая на сотрудников должностным лицом, имеющим право назначения на должность и освобождения от должности сотрудника, привлекаемого к дисциплинарной ответственности; </w:t>
      </w:r>
    </w:p>
    <w:bookmarkEnd w:id="11"/>
    <w:bookmarkStart w:name="z15" w:id="12"/>
    <w:p>
      <w:pPr>
        <w:spacing w:after="0"/>
        <w:ind w:left="0"/>
        <w:jc w:val="both"/>
      </w:pPr>
      <w:r>
        <w:rPr>
          <w:rFonts w:ascii="Times New Roman"/>
          <w:b w:val="false"/>
          <w:i w:val="false"/>
          <w:color w:val="000000"/>
          <w:sz w:val="28"/>
        </w:rPr>
        <w:t>
      5) дисциплинарная ответственность – вид юридической ответственности, которую несут сотрудники за совершение дисциплинарных проступков, а также административных правонарушений в случаях, предусмотренных законами Республики Казахстан;</w:t>
      </w:r>
    </w:p>
    <w:bookmarkEnd w:id="12"/>
    <w:bookmarkStart w:name="z16" w:id="13"/>
    <w:p>
      <w:pPr>
        <w:spacing w:after="0"/>
        <w:ind w:left="0"/>
        <w:jc w:val="both"/>
      </w:pPr>
      <w:r>
        <w:rPr>
          <w:rFonts w:ascii="Times New Roman"/>
          <w:b w:val="false"/>
          <w:i w:val="false"/>
          <w:color w:val="000000"/>
          <w:sz w:val="28"/>
        </w:rPr>
        <w:t xml:space="preserve">
      6) дисциплинарный проступок - противоправное, виновное неисполнение или ненадлежащее исполнение сотрудником возложенных на него обязанностей, превышение должностных полномочий, нарушение служебной и трудовой дисциплины, нарушение Кодекса чести государственных служащих Республики Казахстан (Правил служебной этики государственных служащих), совершение коррупционного правонарушения, наказуемого в дисциплинарном порядке, а равно несоблюдение установленных настоящим </w:t>
      </w:r>
      <w:r>
        <w:rPr>
          <w:rFonts w:ascii="Times New Roman"/>
          <w:b w:val="false"/>
          <w:i w:val="false"/>
          <w:color w:val="000000"/>
          <w:sz w:val="28"/>
        </w:rPr>
        <w:t>Законом</w:t>
      </w:r>
      <w:r>
        <w:rPr>
          <w:rFonts w:ascii="Times New Roman"/>
          <w:b w:val="false"/>
          <w:i w:val="false"/>
          <w:color w:val="000000"/>
          <w:sz w:val="28"/>
        </w:rPr>
        <w:t xml:space="preserve"> и иными законами Республики Казахстан ограничений, связанных с пребыванием на правоохранительной службе.</w:t>
      </w:r>
    </w:p>
    <w:bookmarkEnd w:id="13"/>
    <w:bookmarkStart w:name="z17" w:id="14"/>
    <w:p>
      <w:pPr>
        <w:spacing w:after="0"/>
        <w:ind w:left="0"/>
        <w:jc w:val="both"/>
      </w:pPr>
      <w:r>
        <w:rPr>
          <w:rFonts w:ascii="Times New Roman"/>
          <w:b w:val="false"/>
          <w:i w:val="false"/>
          <w:color w:val="000000"/>
          <w:sz w:val="28"/>
        </w:rPr>
        <w:t xml:space="preserve">
      Дисциплинарные проступки подразделяются на следующие виды: незначительные, значительные и серьезные. </w:t>
      </w:r>
    </w:p>
    <w:bookmarkEnd w:id="14"/>
    <w:bookmarkStart w:name="z18" w:id="15"/>
    <w:p>
      <w:pPr>
        <w:spacing w:after="0"/>
        <w:ind w:left="0"/>
        <w:jc w:val="both"/>
      </w:pPr>
      <w:r>
        <w:rPr>
          <w:rFonts w:ascii="Times New Roman"/>
          <w:b w:val="false"/>
          <w:i w:val="false"/>
          <w:color w:val="000000"/>
          <w:sz w:val="28"/>
        </w:rPr>
        <w:t xml:space="preserve">
      Незначительный проступок - проступок, совершенный сотрудником впервые или после снятия ранее наложенного взыскания, который влечет применение к сотруднику взыскания в виде замечания, выговора или строгого выговора, за исключением проступка, за совершение которого предусмотрено увольнение. </w:t>
      </w:r>
    </w:p>
    <w:bookmarkEnd w:id="15"/>
    <w:bookmarkStart w:name="z19" w:id="16"/>
    <w:p>
      <w:pPr>
        <w:spacing w:after="0"/>
        <w:ind w:left="0"/>
        <w:jc w:val="both"/>
      </w:pPr>
      <w:r>
        <w:rPr>
          <w:rFonts w:ascii="Times New Roman"/>
          <w:b w:val="false"/>
          <w:i w:val="false"/>
          <w:color w:val="000000"/>
          <w:sz w:val="28"/>
        </w:rPr>
        <w:t xml:space="preserve">
      Значительный проступок - проступок, совершенный сотрудником повторно в течение шести месяцев при наличии не снятого ранее наложенного взыскания в виде замечания, выговора или строгого выговора, который влечет применение к сотруднику взыскания в виде предупреждения о неполном служебном соответствии. </w:t>
      </w:r>
    </w:p>
    <w:bookmarkEnd w:id="16"/>
    <w:bookmarkStart w:name="z20" w:id="17"/>
    <w:p>
      <w:pPr>
        <w:spacing w:after="0"/>
        <w:ind w:left="0"/>
        <w:jc w:val="both"/>
      </w:pPr>
      <w:r>
        <w:rPr>
          <w:rFonts w:ascii="Times New Roman"/>
          <w:b w:val="false"/>
          <w:i w:val="false"/>
          <w:color w:val="000000"/>
          <w:sz w:val="28"/>
        </w:rPr>
        <w:t>
      Серьезный проступок - проступок, за совершение которого предусмотрено предупреждение о неполном служебном соответствии, освобождение от занимаемой должности, понижение в специальном звании на одну ступень и увольнение из органов финансовой полиции по основаниям в соответствии с действующим трудовым законодательством, законодательством о государственной и правоохранительной службе, антикоррупционным законодательством Республики Казахстан.</w:t>
      </w:r>
    </w:p>
    <w:bookmarkEnd w:id="17"/>
    <w:bookmarkStart w:name="z21" w:id="18"/>
    <w:p>
      <w:pPr>
        <w:spacing w:after="0"/>
        <w:ind w:left="0"/>
        <w:jc w:val="both"/>
      </w:pPr>
      <w:r>
        <w:rPr>
          <w:rFonts w:ascii="Times New Roman"/>
          <w:b w:val="false"/>
          <w:i w:val="false"/>
          <w:color w:val="000000"/>
          <w:sz w:val="28"/>
        </w:rPr>
        <w:t>
      3. За каждый случай нарушения служебной дисциплины может быть наложено только одно дисциплинарное взыскание.</w:t>
      </w:r>
    </w:p>
    <w:bookmarkEnd w:id="18"/>
    <w:bookmarkStart w:name="z22" w:id="19"/>
    <w:p>
      <w:pPr>
        <w:spacing w:after="0"/>
        <w:ind w:left="0"/>
        <w:jc w:val="both"/>
      </w:pPr>
      <w:r>
        <w:rPr>
          <w:rFonts w:ascii="Times New Roman"/>
          <w:b w:val="false"/>
          <w:i w:val="false"/>
          <w:color w:val="000000"/>
          <w:sz w:val="28"/>
        </w:rPr>
        <w:t xml:space="preserve">
      4. К нарушениям служебной дисциплины относятся: </w:t>
      </w:r>
    </w:p>
    <w:bookmarkEnd w:id="19"/>
    <w:bookmarkStart w:name="z23" w:id="20"/>
    <w:p>
      <w:pPr>
        <w:spacing w:after="0"/>
        <w:ind w:left="0"/>
        <w:jc w:val="both"/>
      </w:pPr>
      <w:r>
        <w:rPr>
          <w:rFonts w:ascii="Times New Roman"/>
          <w:b w:val="false"/>
          <w:i w:val="false"/>
          <w:color w:val="000000"/>
          <w:sz w:val="28"/>
        </w:rPr>
        <w:t>
      1) несоблюдение сотрудником норм и правил, установленных законодательством Республики Казахстан, актами руководителей и уполномоченных руководителей органов финансовой полиции;</w:t>
      </w:r>
    </w:p>
    <w:bookmarkEnd w:id="20"/>
    <w:bookmarkStart w:name="z24" w:id="21"/>
    <w:p>
      <w:pPr>
        <w:spacing w:after="0"/>
        <w:ind w:left="0"/>
        <w:jc w:val="both"/>
      </w:pPr>
      <w:r>
        <w:rPr>
          <w:rFonts w:ascii="Times New Roman"/>
          <w:b w:val="false"/>
          <w:i w:val="false"/>
          <w:color w:val="000000"/>
          <w:sz w:val="28"/>
        </w:rPr>
        <w:t>
      2) утрата сотрудником служебных и иных документов, удостоверения;</w:t>
      </w:r>
    </w:p>
    <w:bookmarkEnd w:id="21"/>
    <w:bookmarkStart w:name="z25" w:id="22"/>
    <w:p>
      <w:pPr>
        <w:spacing w:after="0"/>
        <w:ind w:left="0"/>
        <w:jc w:val="both"/>
      </w:pPr>
      <w:r>
        <w:rPr>
          <w:rFonts w:ascii="Times New Roman"/>
          <w:b w:val="false"/>
          <w:i w:val="false"/>
          <w:color w:val="000000"/>
          <w:sz w:val="28"/>
        </w:rPr>
        <w:t>
      3) появление сотрудника на службе в состоянии алкогольного, наркотического или токсического опьянения.</w:t>
      </w:r>
    </w:p>
    <w:bookmarkEnd w:id="22"/>
    <w:bookmarkStart w:name="z26" w:id="23"/>
    <w:p>
      <w:pPr>
        <w:spacing w:after="0"/>
        <w:ind w:left="0"/>
        <w:jc w:val="both"/>
      </w:pPr>
      <w:r>
        <w:rPr>
          <w:rFonts w:ascii="Times New Roman"/>
          <w:b w:val="false"/>
          <w:i w:val="false"/>
          <w:color w:val="000000"/>
          <w:sz w:val="28"/>
        </w:rPr>
        <w:t xml:space="preserve">
      5. Основанием для наложения взыскания является совершение сотрудником органов финансовой полиции проступка. </w:t>
      </w:r>
    </w:p>
    <w:bookmarkEnd w:id="23"/>
    <w:bookmarkStart w:name="z27" w:id="24"/>
    <w:p>
      <w:pPr>
        <w:spacing w:after="0"/>
        <w:ind w:left="0"/>
        <w:jc w:val="both"/>
      </w:pPr>
      <w:r>
        <w:rPr>
          <w:rFonts w:ascii="Times New Roman"/>
          <w:b w:val="false"/>
          <w:i w:val="false"/>
          <w:color w:val="000000"/>
          <w:sz w:val="28"/>
        </w:rPr>
        <w:t xml:space="preserve">
      6. Применение к сотруднику взыскания не освобождает его от других видов ответственности. </w:t>
      </w:r>
    </w:p>
    <w:bookmarkEnd w:id="24"/>
    <w:bookmarkStart w:name="z28" w:id="25"/>
    <w:p>
      <w:pPr>
        <w:spacing w:after="0"/>
        <w:ind w:left="0"/>
        <w:jc w:val="both"/>
      </w:pPr>
      <w:r>
        <w:rPr>
          <w:rFonts w:ascii="Times New Roman"/>
          <w:b w:val="false"/>
          <w:i w:val="false"/>
          <w:color w:val="000000"/>
          <w:sz w:val="28"/>
        </w:rPr>
        <w:t>
      7. При совершении сотрудником дисциплинарного проступка с него истребуется письменное объяснение. Если в письменном объяснении сотрудник согласен с фактом совершения им данного дисциплинарного проступка, то руководитель или уполномоченный руководитель органа финансовой полиции вправе наложить взыскание без проведения служебного расследования.</w:t>
      </w:r>
    </w:p>
    <w:bookmarkEnd w:id="25"/>
    <w:bookmarkStart w:name="z29" w:id="26"/>
    <w:p>
      <w:pPr>
        <w:spacing w:after="0"/>
        <w:ind w:left="0"/>
        <w:jc w:val="both"/>
      </w:pPr>
      <w:r>
        <w:rPr>
          <w:rFonts w:ascii="Times New Roman"/>
          <w:b w:val="false"/>
          <w:i w:val="false"/>
          <w:color w:val="000000"/>
          <w:sz w:val="28"/>
        </w:rPr>
        <w:t xml:space="preserve">
      В случае если сотрудник в своем письменном объяснении не согласен с фактом совершения им дисциплинарного проступка, то по указанию руководителя или уполномоченного руководителя органов финансовой полиции должно быть проведено служебное расследование. </w:t>
      </w:r>
    </w:p>
    <w:bookmarkEnd w:id="26"/>
    <w:bookmarkStart w:name="z30" w:id="27"/>
    <w:p>
      <w:pPr>
        <w:spacing w:after="0"/>
        <w:ind w:left="0"/>
        <w:jc w:val="both"/>
      </w:pPr>
      <w:r>
        <w:rPr>
          <w:rFonts w:ascii="Times New Roman"/>
          <w:b w:val="false"/>
          <w:i w:val="false"/>
          <w:color w:val="000000"/>
          <w:sz w:val="28"/>
        </w:rPr>
        <w:t>
      8. Взыскание в виде предупреждения о неполном служебном соответствии, освобождения от занимаемой должности и увольнения налагается по результатам проведенного служебного расследования и соответствующим рекомендациям дисциплинарной комиссии органов финансовой полиции.</w:t>
      </w:r>
    </w:p>
    <w:bookmarkEnd w:id="27"/>
    <w:bookmarkStart w:name="z31" w:id="28"/>
    <w:p>
      <w:pPr>
        <w:spacing w:after="0"/>
        <w:ind w:left="0"/>
        <w:jc w:val="both"/>
      </w:pPr>
      <w:r>
        <w:rPr>
          <w:rFonts w:ascii="Times New Roman"/>
          <w:b w:val="false"/>
          <w:i w:val="false"/>
          <w:color w:val="000000"/>
          <w:sz w:val="28"/>
        </w:rPr>
        <w:t xml:space="preserve">
      9. Служебное расследование в органах финансовой полиции проводится сотрудниками подразделений внутренней безопасности. </w:t>
      </w:r>
    </w:p>
    <w:bookmarkEnd w:id="28"/>
    <w:bookmarkStart w:name="z32" w:id="29"/>
    <w:p>
      <w:pPr>
        <w:spacing w:after="0"/>
        <w:ind w:left="0"/>
        <w:jc w:val="both"/>
      </w:pPr>
      <w:r>
        <w:rPr>
          <w:rFonts w:ascii="Times New Roman"/>
          <w:b w:val="false"/>
          <w:i w:val="false"/>
          <w:color w:val="000000"/>
          <w:sz w:val="28"/>
        </w:rPr>
        <w:t xml:space="preserve">
      10. По мере необходимости, при проведении служебного расследования по согласованию с руководителем органов финансовой полиции могут привлекаться сотрудники других структурных подразделений органов финансовой полиции. </w:t>
      </w:r>
    </w:p>
    <w:bookmarkEnd w:id="29"/>
    <w:bookmarkStart w:name="z33" w:id="30"/>
    <w:p>
      <w:pPr>
        <w:spacing w:after="0"/>
        <w:ind w:left="0"/>
        <w:jc w:val="left"/>
      </w:pPr>
      <w:r>
        <w:rPr>
          <w:rFonts w:ascii="Times New Roman"/>
          <w:b/>
          <w:i w:val="false"/>
          <w:color w:val="000000"/>
        </w:rPr>
        <w:t xml:space="preserve"> 2. Порядок проведения служебных расследований</w:t>
      </w:r>
    </w:p>
    <w:bookmarkEnd w:id="30"/>
    <w:bookmarkStart w:name="z34" w:id="31"/>
    <w:p>
      <w:pPr>
        <w:spacing w:after="0"/>
        <w:ind w:left="0"/>
        <w:jc w:val="both"/>
      </w:pPr>
      <w:r>
        <w:rPr>
          <w:rFonts w:ascii="Times New Roman"/>
          <w:b w:val="false"/>
          <w:i w:val="false"/>
          <w:color w:val="000000"/>
          <w:sz w:val="28"/>
        </w:rPr>
        <w:t xml:space="preserve">
      11. Служебное расследование проводится по фактам совершения сотрудником дисциплинарного проступка. </w:t>
      </w:r>
    </w:p>
    <w:bookmarkEnd w:id="31"/>
    <w:bookmarkStart w:name="z35" w:id="32"/>
    <w:p>
      <w:pPr>
        <w:spacing w:after="0"/>
        <w:ind w:left="0"/>
        <w:jc w:val="both"/>
      </w:pPr>
      <w:r>
        <w:rPr>
          <w:rFonts w:ascii="Times New Roman"/>
          <w:b w:val="false"/>
          <w:i w:val="false"/>
          <w:color w:val="000000"/>
          <w:sz w:val="28"/>
        </w:rPr>
        <w:t>
      12. Основанием для проведения служебного расследования служат:</w:t>
      </w:r>
    </w:p>
    <w:bookmarkEnd w:id="32"/>
    <w:bookmarkStart w:name="z36" w:id="33"/>
    <w:p>
      <w:pPr>
        <w:spacing w:after="0"/>
        <w:ind w:left="0"/>
        <w:jc w:val="both"/>
      </w:pPr>
      <w:r>
        <w:rPr>
          <w:rFonts w:ascii="Times New Roman"/>
          <w:b w:val="false"/>
          <w:i w:val="false"/>
          <w:color w:val="000000"/>
          <w:sz w:val="28"/>
        </w:rPr>
        <w:t>
      1) обращения физических и юридических лиц, в том числе анонимные, где содержатся конкретные факты совершения сотрудником органов финансовой полиции проступка;</w:t>
      </w:r>
    </w:p>
    <w:bookmarkEnd w:id="33"/>
    <w:bookmarkStart w:name="z37" w:id="34"/>
    <w:p>
      <w:pPr>
        <w:spacing w:after="0"/>
        <w:ind w:left="0"/>
        <w:jc w:val="both"/>
      </w:pPr>
      <w:r>
        <w:rPr>
          <w:rFonts w:ascii="Times New Roman"/>
          <w:b w:val="false"/>
          <w:i w:val="false"/>
          <w:color w:val="000000"/>
          <w:sz w:val="28"/>
        </w:rPr>
        <w:t>
      2) сообщения в средствах массовой информации, в том числе Интернете;</w:t>
      </w:r>
    </w:p>
    <w:bookmarkEnd w:id="34"/>
    <w:bookmarkStart w:name="z38" w:id="35"/>
    <w:p>
      <w:pPr>
        <w:spacing w:after="0"/>
        <w:ind w:left="0"/>
        <w:jc w:val="both"/>
      </w:pPr>
      <w:r>
        <w:rPr>
          <w:rFonts w:ascii="Times New Roman"/>
          <w:b w:val="false"/>
          <w:i w:val="false"/>
          <w:color w:val="000000"/>
          <w:sz w:val="28"/>
        </w:rPr>
        <w:t>
      3) сообщения правоохранительных и судебных органов;</w:t>
      </w:r>
    </w:p>
    <w:bookmarkEnd w:id="35"/>
    <w:bookmarkStart w:name="z39" w:id="36"/>
    <w:p>
      <w:pPr>
        <w:spacing w:after="0"/>
        <w:ind w:left="0"/>
        <w:jc w:val="both"/>
      </w:pPr>
      <w:r>
        <w:rPr>
          <w:rFonts w:ascii="Times New Roman"/>
          <w:b w:val="false"/>
          <w:i w:val="false"/>
          <w:color w:val="000000"/>
          <w:sz w:val="28"/>
        </w:rPr>
        <w:t>
      4) рапорта сотрудников органов финансовой полиции;</w:t>
      </w:r>
    </w:p>
    <w:bookmarkEnd w:id="36"/>
    <w:bookmarkStart w:name="z40" w:id="37"/>
    <w:p>
      <w:pPr>
        <w:spacing w:after="0"/>
        <w:ind w:left="0"/>
        <w:jc w:val="both"/>
      </w:pPr>
      <w:r>
        <w:rPr>
          <w:rFonts w:ascii="Times New Roman"/>
          <w:b w:val="false"/>
          <w:i w:val="false"/>
          <w:color w:val="000000"/>
          <w:sz w:val="28"/>
        </w:rPr>
        <w:t>
      5) указания руководства Агентства Республики Казахстан по борьбе с экономической и коррупционной преступностью (финансовой полиции) (далее - Агентство) и территориальных Департаментов по борьбе с экономической и коррупционной преступностью (финансовой полиции) и Академии финансовой полиции (далее – территориальные органы финансовой полиции).</w:t>
      </w:r>
    </w:p>
    <w:bookmarkEnd w:id="37"/>
    <w:bookmarkStart w:name="z41" w:id="38"/>
    <w:p>
      <w:pPr>
        <w:spacing w:after="0"/>
        <w:ind w:left="0"/>
        <w:jc w:val="both"/>
      </w:pPr>
      <w:r>
        <w:rPr>
          <w:rFonts w:ascii="Times New Roman"/>
          <w:b w:val="false"/>
          <w:i w:val="false"/>
          <w:color w:val="000000"/>
          <w:sz w:val="28"/>
        </w:rPr>
        <w:t>
      13. В соответствии с настоящими Правилами служебное расследование в органах финансовой полиции Республики Казахстан проводится также по фактам чрезвычайных происшествий, к которым относятся:</w:t>
      </w:r>
    </w:p>
    <w:bookmarkEnd w:id="38"/>
    <w:bookmarkStart w:name="z42" w:id="39"/>
    <w:p>
      <w:pPr>
        <w:spacing w:after="0"/>
        <w:ind w:left="0"/>
        <w:jc w:val="both"/>
      </w:pPr>
      <w:r>
        <w:rPr>
          <w:rFonts w:ascii="Times New Roman"/>
          <w:b w:val="false"/>
          <w:i w:val="false"/>
          <w:color w:val="000000"/>
          <w:sz w:val="28"/>
        </w:rPr>
        <w:t>
      1) получение телесных повреждений той или иной степени тяжести сотрудником либо его гибель;</w:t>
      </w:r>
    </w:p>
    <w:bookmarkEnd w:id="39"/>
    <w:bookmarkStart w:name="z43" w:id="40"/>
    <w:p>
      <w:pPr>
        <w:spacing w:after="0"/>
        <w:ind w:left="0"/>
        <w:jc w:val="both"/>
      </w:pPr>
      <w:r>
        <w:rPr>
          <w:rFonts w:ascii="Times New Roman"/>
          <w:b w:val="false"/>
          <w:i w:val="false"/>
          <w:color w:val="000000"/>
          <w:sz w:val="28"/>
        </w:rPr>
        <w:t>
      2) возбуждение уголовного дела в отношении сотрудника;</w:t>
      </w:r>
    </w:p>
    <w:bookmarkEnd w:id="40"/>
    <w:bookmarkStart w:name="z44" w:id="41"/>
    <w:p>
      <w:pPr>
        <w:spacing w:after="0"/>
        <w:ind w:left="0"/>
        <w:jc w:val="both"/>
      </w:pPr>
      <w:r>
        <w:rPr>
          <w:rFonts w:ascii="Times New Roman"/>
          <w:b w:val="false"/>
          <w:i w:val="false"/>
          <w:color w:val="000000"/>
          <w:sz w:val="28"/>
        </w:rPr>
        <w:t>
      3) совершение сотрудником коррупционного правонарушения, наказуемого в дисциплинарном порядке;</w:t>
      </w:r>
    </w:p>
    <w:bookmarkEnd w:id="41"/>
    <w:bookmarkStart w:name="z45" w:id="42"/>
    <w:p>
      <w:pPr>
        <w:spacing w:after="0"/>
        <w:ind w:left="0"/>
        <w:jc w:val="both"/>
      </w:pPr>
      <w:r>
        <w:rPr>
          <w:rFonts w:ascii="Times New Roman"/>
          <w:b w:val="false"/>
          <w:i w:val="false"/>
          <w:color w:val="000000"/>
          <w:sz w:val="28"/>
        </w:rPr>
        <w:t>
      4) нападение на объекты инфраструктуры органов финансовой полиции и на должностных лиц органов финансовой полиции;</w:t>
      </w:r>
    </w:p>
    <w:bookmarkEnd w:id="42"/>
    <w:bookmarkStart w:name="z46" w:id="43"/>
    <w:p>
      <w:pPr>
        <w:spacing w:after="0"/>
        <w:ind w:left="0"/>
        <w:jc w:val="both"/>
      </w:pPr>
      <w:r>
        <w:rPr>
          <w:rFonts w:ascii="Times New Roman"/>
          <w:b w:val="false"/>
          <w:i w:val="false"/>
          <w:color w:val="000000"/>
          <w:sz w:val="28"/>
        </w:rPr>
        <w:t>
      5) дорожно-транспортное происшествие, совершенное сотрудником на служебном транспорте;</w:t>
      </w:r>
    </w:p>
    <w:bookmarkEnd w:id="43"/>
    <w:bookmarkStart w:name="z47" w:id="44"/>
    <w:p>
      <w:pPr>
        <w:spacing w:after="0"/>
        <w:ind w:left="0"/>
        <w:jc w:val="both"/>
      </w:pPr>
      <w:r>
        <w:rPr>
          <w:rFonts w:ascii="Times New Roman"/>
          <w:b w:val="false"/>
          <w:i w:val="false"/>
          <w:color w:val="000000"/>
          <w:sz w:val="28"/>
        </w:rPr>
        <w:t xml:space="preserve">
      6) утрата табельного оружия, боеприпасов, специальных средств, служебных удостоверений, материальных ценностей. </w:t>
      </w:r>
    </w:p>
    <w:bookmarkEnd w:id="44"/>
    <w:bookmarkStart w:name="z48" w:id="45"/>
    <w:p>
      <w:pPr>
        <w:spacing w:after="0"/>
        <w:ind w:left="0"/>
        <w:jc w:val="both"/>
      </w:pPr>
      <w:r>
        <w:rPr>
          <w:rFonts w:ascii="Times New Roman"/>
          <w:b w:val="false"/>
          <w:i w:val="false"/>
          <w:color w:val="000000"/>
          <w:sz w:val="28"/>
        </w:rPr>
        <w:t>
      14. Служебное расследование проводится путем:</w:t>
      </w:r>
    </w:p>
    <w:bookmarkEnd w:id="45"/>
    <w:bookmarkStart w:name="z49" w:id="46"/>
    <w:p>
      <w:pPr>
        <w:spacing w:after="0"/>
        <w:ind w:left="0"/>
        <w:jc w:val="both"/>
      </w:pPr>
      <w:r>
        <w:rPr>
          <w:rFonts w:ascii="Times New Roman"/>
          <w:b w:val="false"/>
          <w:i w:val="false"/>
          <w:color w:val="000000"/>
          <w:sz w:val="28"/>
        </w:rPr>
        <w:t>
      1) опроса сотрудников и работников органов финансовой полиции Республики Казахстан, имеющих отношение к предмету служебного расследования, оформляемого в виде письменного объяснения.</w:t>
      </w:r>
    </w:p>
    <w:bookmarkEnd w:id="46"/>
    <w:bookmarkStart w:name="z50" w:id="47"/>
    <w:p>
      <w:pPr>
        <w:spacing w:after="0"/>
        <w:ind w:left="0"/>
        <w:jc w:val="both"/>
      </w:pPr>
      <w:r>
        <w:rPr>
          <w:rFonts w:ascii="Times New Roman"/>
          <w:b w:val="false"/>
          <w:i w:val="false"/>
          <w:color w:val="000000"/>
          <w:sz w:val="28"/>
        </w:rPr>
        <w:t>
      В письменном объяснении указывается фамилия, имя, отчество, должность опрашиваемого лица, при необходимости более подробные анкетные данные.</w:t>
      </w:r>
    </w:p>
    <w:bookmarkEnd w:id="47"/>
    <w:bookmarkStart w:name="z51" w:id="48"/>
    <w:p>
      <w:pPr>
        <w:spacing w:after="0"/>
        <w:ind w:left="0"/>
        <w:jc w:val="both"/>
      </w:pPr>
      <w:r>
        <w:rPr>
          <w:rFonts w:ascii="Times New Roman"/>
          <w:b w:val="false"/>
          <w:i w:val="false"/>
          <w:color w:val="000000"/>
          <w:sz w:val="28"/>
        </w:rPr>
        <w:t xml:space="preserve">
      Ответы на вопросы записываются дословно, от первого лица. </w:t>
      </w:r>
    </w:p>
    <w:bookmarkEnd w:id="48"/>
    <w:bookmarkStart w:name="z52" w:id="49"/>
    <w:p>
      <w:pPr>
        <w:spacing w:after="0"/>
        <w:ind w:left="0"/>
        <w:jc w:val="both"/>
      </w:pPr>
      <w:r>
        <w:rPr>
          <w:rFonts w:ascii="Times New Roman"/>
          <w:b w:val="false"/>
          <w:i w:val="false"/>
          <w:color w:val="000000"/>
          <w:sz w:val="28"/>
        </w:rPr>
        <w:t xml:space="preserve">
      По желанию опрашиваемого лица ему предоставляется возможность собственноручно изложить ответы на поставленные вопросы. </w:t>
      </w:r>
    </w:p>
    <w:bookmarkEnd w:id="49"/>
    <w:bookmarkStart w:name="z53" w:id="50"/>
    <w:p>
      <w:pPr>
        <w:spacing w:after="0"/>
        <w:ind w:left="0"/>
        <w:jc w:val="both"/>
      </w:pPr>
      <w:r>
        <w:rPr>
          <w:rFonts w:ascii="Times New Roman"/>
          <w:b w:val="false"/>
          <w:i w:val="false"/>
          <w:color w:val="000000"/>
          <w:sz w:val="28"/>
        </w:rPr>
        <w:t xml:space="preserve">
      При получении письменного объяснения сотрудник, проводящий служебное расследование, производит в этом документе запись о дате, времени и месте получения объяснения и указать свою должность, специальное звание, фамилию, имя и отчество, скрепив запись своей подписью. </w:t>
      </w:r>
    </w:p>
    <w:bookmarkEnd w:id="50"/>
    <w:bookmarkStart w:name="z54" w:id="51"/>
    <w:p>
      <w:pPr>
        <w:spacing w:after="0"/>
        <w:ind w:left="0"/>
        <w:jc w:val="both"/>
      </w:pPr>
      <w:r>
        <w:rPr>
          <w:rFonts w:ascii="Times New Roman"/>
          <w:b w:val="false"/>
          <w:i w:val="false"/>
          <w:color w:val="000000"/>
          <w:sz w:val="28"/>
        </w:rPr>
        <w:t xml:space="preserve">
      В случае отказа сотрудника, в отношении которого проводится служебное расследование от письменных объяснений, составляется акт, в котором указываются: место, дата и время составления акта, должность, специальное звание, фамилия, имя и отчество сотрудника, составившего акт, и должностных лиц, присутствовавших при отказе от дачи письменных объяснений. </w:t>
      </w:r>
    </w:p>
    <w:bookmarkEnd w:id="51"/>
    <w:bookmarkStart w:name="z55" w:id="52"/>
    <w:p>
      <w:pPr>
        <w:spacing w:after="0"/>
        <w:ind w:left="0"/>
        <w:jc w:val="both"/>
      </w:pPr>
      <w:r>
        <w:rPr>
          <w:rFonts w:ascii="Times New Roman"/>
          <w:b w:val="false"/>
          <w:i w:val="false"/>
          <w:color w:val="000000"/>
          <w:sz w:val="28"/>
        </w:rPr>
        <w:t>
      Акт подписывается сотрудником, составившим его и другими должностными лицами, которые присутствовали при отказе от письменных объяснений;</w:t>
      </w:r>
    </w:p>
    <w:bookmarkEnd w:id="52"/>
    <w:bookmarkStart w:name="z56" w:id="53"/>
    <w:p>
      <w:pPr>
        <w:spacing w:after="0"/>
        <w:ind w:left="0"/>
        <w:jc w:val="both"/>
      </w:pPr>
      <w:r>
        <w:rPr>
          <w:rFonts w:ascii="Times New Roman"/>
          <w:b w:val="false"/>
          <w:i w:val="false"/>
          <w:color w:val="000000"/>
          <w:sz w:val="28"/>
        </w:rPr>
        <w:t>
      2) ознакомления с необходимыми документами, оригиналами или копиями, которые при необходимости изымаются и приобщаются к материалам служебного расследования;</w:t>
      </w:r>
    </w:p>
    <w:bookmarkEnd w:id="53"/>
    <w:bookmarkStart w:name="z57" w:id="54"/>
    <w:p>
      <w:pPr>
        <w:spacing w:after="0"/>
        <w:ind w:left="0"/>
        <w:jc w:val="both"/>
      </w:pPr>
      <w:r>
        <w:rPr>
          <w:rFonts w:ascii="Times New Roman"/>
          <w:b w:val="false"/>
          <w:i w:val="false"/>
          <w:color w:val="000000"/>
          <w:sz w:val="28"/>
        </w:rPr>
        <w:t>
      3) фиксирования места совершения правонарушения (чрезвычайного происшествия), а именно, осмотром, составлением схем места их совершения, фотографирования, производства видеозаписи или фотосъемки;</w:t>
      </w:r>
    </w:p>
    <w:bookmarkEnd w:id="54"/>
    <w:bookmarkStart w:name="z58" w:id="55"/>
    <w:p>
      <w:pPr>
        <w:spacing w:after="0"/>
        <w:ind w:left="0"/>
        <w:jc w:val="both"/>
      </w:pPr>
      <w:r>
        <w:rPr>
          <w:rFonts w:ascii="Times New Roman"/>
          <w:b w:val="false"/>
          <w:i w:val="false"/>
          <w:color w:val="000000"/>
          <w:sz w:val="28"/>
        </w:rPr>
        <w:t>
      4) составления справок по содержанию, изученных в ходе производства служебного расследования документов, которые не представляются возможным приобщить к материалам служебного расследования, а также об осмотре служебной документации и иных предметов;</w:t>
      </w:r>
    </w:p>
    <w:bookmarkEnd w:id="55"/>
    <w:bookmarkStart w:name="z59" w:id="56"/>
    <w:p>
      <w:pPr>
        <w:spacing w:after="0"/>
        <w:ind w:left="0"/>
        <w:jc w:val="both"/>
      </w:pPr>
      <w:r>
        <w:rPr>
          <w:rFonts w:ascii="Times New Roman"/>
          <w:b w:val="false"/>
          <w:i w:val="false"/>
          <w:color w:val="000000"/>
          <w:sz w:val="28"/>
        </w:rPr>
        <w:t>
      5) временного изъятия служебных документов и предметов, в том числе служебных удостоверений, в соответствии с действующим законодательством Республики Казахстан;</w:t>
      </w:r>
    </w:p>
    <w:bookmarkEnd w:id="56"/>
    <w:bookmarkStart w:name="z60" w:id="57"/>
    <w:p>
      <w:pPr>
        <w:spacing w:after="0"/>
        <w:ind w:left="0"/>
        <w:jc w:val="both"/>
      </w:pPr>
      <w:r>
        <w:rPr>
          <w:rFonts w:ascii="Times New Roman"/>
          <w:b w:val="false"/>
          <w:i w:val="false"/>
          <w:color w:val="000000"/>
          <w:sz w:val="28"/>
        </w:rPr>
        <w:t>
      6) получения, истребования документов и сведений из другого подразделения органов финансовой полиции, на основании письменного запроса и поручения руководства Агентства либо уполномоченного должностного лица подразделений внутренней безопасности, которые обязательны для исполнения руководителями территориальных органов финансовой полиции.</w:t>
      </w:r>
    </w:p>
    <w:bookmarkEnd w:id="57"/>
    <w:bookmarkStart w:name="z61" w:id="58"/>
    <w:p>
      <w:pPr>
        <w:spacing w:after="0"/>
        <w:ind w:left="0"/>
        <w:jc w:val="both"/>
      </w:pPr>
      <w:r>
        <w:rPr>
          <w:rFonts w:ascii="Times New Roman"/>
          <w:b w:val="false"/>
          <w:i w:val="false"/>
          <w:color w:val="000000"/>
          <w:sz w:val="28"/>
        </w:rPr>
        <w:t xml:space="preserve">
      7) получения справок, заключений от уполномоченных государственных органов и организаций Республики Казахстан, структурных и территориальных органов финансовой полиции; </w:t>
      </w:r>
    </w:p>
    <w:bookmarkEnd w:id="58"/>
    <w:bookmarkStart w:name="z62" w:id="59"/>
    <w:p>
      <w:pPr>
        <w:spacing w:after="0"/>
        <w:ind w:left="0"/>
        <w:jc w:val="both"/>
      </w:pPr>
      <w:r>
        <w:rPr>
          <w:rFonts w:ascii="Times New Roman"/>
          <w:b w:val="false"/>
          <w:i w:val="false"/>
          <w:color w:val="000000"/>
          <w:sz w:val="28"/>
        </w:rPr>
        <w:t>
      8) назначения судебных экспертиз в случаях, когда заключение экспертов имеет значение для определения вины сотрудника;</w:t>
      </w:r>
    </w:p>
    <w:bookmarkEnd w:id="59"/>
    <w:bookmarkStart w:name="z63" w:id="60"/>
    <w:p>
      <w:pPr>
        <w:spacing w:after="0"/>
        <w:ind w:left="0"/>
        <w:jc w:val="both"/>
      </w:pPr>
      <w:r>
        <w:rPr>
          <w:rFonts w:ascii="Times New Roman"/>
          <w:b w:val="false"/>
          <w:i w:val="false"/>
          <w:color w:val="000000"/>
          <w:sz w:val="28"/>
        </w:rPr>
        <w:t>
      9) опрос граждан, свидетелей, понятых, причастных к проверяемым событиям, с целью обеспечения всесторонности, полноты и объективности проведения служебного расследования;</w:t>
      </w:r>
    </w:p>
    <w:bookmarkEnd w:id="60"/>
    <w:bookmarkStart w:name="z64" w:id="61"/>
    <w:p>
      <w:pPr>
        <w:spacing w:after="0"/>
        <w:ind w:left="0"/>
        <w:jc w:val="both"/>
      </w:pPr>
      <w:r>
        <w:rPr>
          <w:rFonts w:ascii="Times New Roman"/>
          <w:b w:val="false"/>
          <w:i w:val="false"/>
          <w:color w:val="000000"/>
          <w:sz w:val="28"/>
        </w:rPr>
        <w:t xml:space="preserve">
      10) иные действия, не противоречащие действующему законодательству Республики Казахстан. </w:t>
      </w:r>
    </w:p>
    <w:bookmarkEnd w:id="61"/>
    <w:bookmarkStart w:name="z65" w:id="62"/>
    <w:p>
      <w:pPr>
        <w:spacing w:after="0"/>
        <w:ind w:left="0"/>
        <w:jc w:val="both"/>
      </w:pPr>
      <w:r>
        <w:rPr>
          <w:rFonts w:ascii="Times New Roman"/>
          <w:b w:val="false"/>
          <w:i w:val="false"/>
          <w:color w:val="000000"/>
          <w:sz w:val="28"/>
        </w:rPr>
        <w:t>
      15. Служебное расследование завершается составлением заключения, в котором отражается:</w:t>
      </w:r>
    </w:p>
    <w:bookmarkEnd w:id="62"/>
    <w:bookmarkStart w:name="z66" w:id="63"/>
    <w:p>
      <w:pPr>
        <w:spacing w:after="0"/>
        <w:ind w:left="0"/>
        <w:jc w:val="both"/>
      </w:pPr>
      <w:r>
        <w:rPr>
          <w:rFonts w:ascii="Times New Roman"/>
          <w:b w:val="false"/>
          <w:i w:val="false"/>
          <w:color w:val="000000"/>
          <w:sz w:val="28"/>
        </w:rPr>
        <w:t>
      1) основание проведения служебного расследования;</w:t>
      </w:r>
    </w:p>
    <w:bookmarkEnd w:id="63"/>
    <w:bookmarkStart w:name="z67" w:id="64"/>
    <w:p>
      <w:pPr>
        <w:spacing w:after="0"/>
        <w:ind w:left="0"/>
        <w:jc w:val="both"/>
      </w:pPr>
      <w:r>
        <w:rPr>
          <w:rFonts w:ascii="Times New Roman"/>
          <w:b w:val="false"/>
          <w:i w:val="false"/>
          <w:color w:val="000000"/>
          <w:sz w:val="28"/>
        </w:rPr>
        <w:t>
      2) факты и обстоятельства, установленные в результате служебного расследования;</w:t>
      </w:r>
    </w:p>
    <w:bookmarkEnd w:id="64"/>
    <w:bookmarkStart w:name="z68" w:id="65"/>
    <w:p>
      <w:pPr>
        <w:spacing w:after="0"/>
        <w:ind w:left="0"/>
        <w:jc w:val="both"/>
      </w:pPr>
      <w:r>
        <w:rPr>
          <w:rFonts w:ascii="Times New Roman"/>
          <w:b w:val="false"/>
          <w:i w:val="false"/>
          <w:color w:val="000000"/>
          <w:sz w:val="28"/>
        </w:rPr>
        <w:t xml:space="preserve">
      3) выводы и предложения по результатам служебного расследования. </w:t>
      </w:r>
    </w:p>
    <w:bookmarkEnd w:id="65"/>
    <w:bookmarkStart w:name="z69" w:id="66"/>
    <w:p>
      <w:pPr>
        <w:spacing w:after="0"/>
        <w:ind w:left="0"/>
        <w:jc w:val="both"/>
      </w:pPr>
      <w:r>
        <w:rPr>
          <w:rFonts w:ascii="Times New Roman"/>
          <w:b w:val="false"/>
          <w:i w:val="false"/>
          <w:color w:val="000000"/>
          <w:sz w:val="28"/>
        </w:rPr>
        <w:t>
      16. В случае обнаружения при проведении служебного расследования в действиях сотрудника признаков преступления руководитель или уполномоченный руководитель органа финансовой полиции, принявший решение о проведении служебного расследования, обязан незамедлительно передать полученные материалы в соответствующие правоохранительные органы для принятия процессуального решения.</w:t>
      </w:r>
    </w:p>
    <w:bookmarkEnd w:id="66"/>
    <w:bookmarkStart w:name="z70" w:id="67"/>
    <w:p>
      <w:pPr>
        <w:spacing w:after="0"/>
        <w:ind w:left="0"/>
        <w:jc w:val="both"/>
      </w:pPr>
      <w:r>
        <w:rPr>
          <w:rFonts w:ascii="Times New Roman"/>
          <w:b w:val="false"/>
          <w:i w:val="false"/>
          <w:color w:val="000000"/>
          <w:sz w:val="28"/>
        </w:rPr>
        <w:t xml:space="preserve">
      17. В случае принятия уполномоченными должностными лицами органов финансовой полиции решения об отказе в возбуждении уголовного дела либо прекращении уголовного дела, а также при поступлении указанных постановлений из других правоохранительных органов, но при наличии в действиях сотрудника признаков коррупционного правонарушения, либо дисциплинарного проступка, постановление об отказе или прекращении уголовного дела направляется в подразделение внутренней безопасности в течение одного календарного дня для производства служебного расследования. </w:t>
      </w:r>
    </w:p>
    <w:bookmarkEnd w:id="67"/>
    <w:bookmarkStart w:name="z71" w:id="68"/>
    <w:p>
      <w:pPr>
        <w:spacing w:after="0"/>
        <w:ind w:left="0"/>
        <w:jc w:val="both"/>
      </w:pPr>
      <w:r>
        <w:rPr>
          <w:rFonts w:ascii="Times New Roman"/>
          <w:b w:val="false"/>
          <w:i w:val="false"/>
          <w:color w:val="000000"/>
          <w:sz w:val="28"/>
        </w:rPr>
        <w:t xml:space="preserve">
      18. Служебное расследование по фактам возбуждения уголовных дел в отношении сотрудников, проводится на общих основаниях в соответствии с настоящими Правилами. При этом служебным расследованием устанавливаются все обстоятельства совершения противоправного деяния, круг лиц, причастных к его совершению, обеспечивается полнота и объективность. </w:t>
      </w:r>
    </w:p>
    <w:bookmarkEnd w:id="68"/>
    <w:bookmarkStart w:name="z72" w:id="69"/>
    <w:p>
      <w:pPr>
        <w:spacing w:after="0"/>
        <w:ind w:left="0"/>
        <w:jc w:val="both"/>
      </w:pPr>
      <w:r>
        <w:rPr>
          <w:rFonts w:ascii="Times New Roman"/>
          <w:b w:val="false"/>
          <w:i w:val="false"/>
          <w:color w:val="000000"/>
          <w:sz w:val="28"/>
        </w:rPr>
        <w:t>
      19. Заключение служебного расследования подписывается сотрудником, проводившим служебное расследование, утверждается начальником подразделения внутренней безопасности или лицом, его заменяющим, в течение одного рабочего дня.</w:t>
      </w:r>
    </w:p>
    <w:bookmarkEnd w:id="69"/>
    <w:bookmarkStart w:name="z73" w:id="70"/>
    <w:p>
      <w:pPr>
        <w:spacing w:after="0"/>
        <w:ind w:left="0"/>
        <w:jc w:val="both"/>
      </w:pPr>
      <w:r>
        <w:rPr>
          <w:rFonts w:ascii="Times New Roman"/>
          <w:b w:val="false"/>
          <w:i w:val="false"/>
          <w:color w:val="000000"/>
          <w:sz w:val="28"/>
        </w:rPr>
        <w:t xml:space="preserve">
      20. Утвержденное заключение служебного расследования согласовывается с руководителем территориального органа финансовой полиции или уполномоченным руководителем в течение трех рабочих дней. </w:t>
      </w:r>
    </w:p>
    <w:bookmarkEnd w:id="70"/>
    <w:bookmarkStart w:name="z74" w:id="71"/>
    <w:p>
      <w:pPr>
        <w:spacing w:after="0"/>
        <w:ind w:left="0"/>
        <w:jc w:val="both"/>
      </w:pPr>
      <w:r>
        <w:rPr>
          <w:rFonts w:ascii="Times New Roman"/>
          <w:b w:val="false"/>
          <w:i w:val="false"/>
          <w:color w:val="000000"/>
          <w:sz w:val="28"/>
        </w:rPr>
        <w:t xml:space="preserve">
      21. Управлением внутренней безопасности Агентства результаты проведенного служебного расследования вносятся на рассмотрение Председателю Агентства или лицу, его замещающему, в письменном виде, а после согласования с последним, выносится заключение служебного расследования, которое утверждается начальником Управления внутренней безопасности Агентства в течение одного рабочего дня. </w:t>
      </w:r>
    </w:p>
    <w:bookmarkEnd w:id="71"/>
    <w:bookmarkStart w:name="z75" w:id="72"/>
    <w:p>
      <w:pPr>
        <w:spacing w:after="0"/>
        <w:ind w:left="0"/>
        <w:jc w:val="both"/>
      </w:pPr>
      <w:r>
        <w:rPr>
          <w:rFonts w:ascii="Times New Roman"/>
          <w:b w:val="false"/>
          <w:i w:val="false"/>
          <w:color w:val="000000"/>
          <w:sz w:val="28"/>
        </w:rPr>
        <w:t xml:space="preserve">
      22. В случае отказа руководителя территориального органа финансовой полиции или лица его заменяющего, согласовать заключение служебного расследования, последний письменно излагает причины своего отказа. В указанных случаях, сотрудник, проводивший служебное расследование, в течение суток направляет заключение с материалами служебного расследования в Управление внутренней безопасности Агентства для устранений разногласий и принятия мер. </w:t>
      </w:r>
    </w:p>
    <w:bookmarkEnd w:id="72"/>
    <w:bookmarkStart w:name="z76" w:id="73"/>
    <w:p>
      <w:pPr>
        <w:spacing w:after="0"/>
        <w:ind w:left="0"/>
        <w:jc w:val="both"/>
      </w:pPr>
      <w:r>
        <w:rPr>
          <w:rFonts w:ascii="Times New Roman"/>
          <w:b w:val="false"/>
          <w:i w:val="false"/>
          <w:color w:val="000000"/>
          <w:sz w:val="28"/>
        </w:rPr>
        <w:t xml:space="preserve">
      23. По результатам служебного расследования по выявленным незначительным проступкам копия утвержденного и согласованного заключения с записью об ознакомлении лица, на которого налагается взыскание, объяснительная последнего, направляются в кадровое подразделение органов финансовой полиции для вынесения приказа о наложении взыскания в срок не позднее трех рабочих дней. </w:t>
      </w:r>
    </w:p>
    <w:bookmarkEnd w:id="73"/>
    <w:bookmarkStart w:name="z77" w:id="74"/>
    <w:p>
      <w:pPr>
        <w:spacing w:after="0"/>
        <w:ind w:left="0"/>
        <w:jc w:val="both"/>
      </w:pPr>
      <w:r>
        <w:rPr>
          <w:rFonts w:ascii="Times New Roman"/>
          <w:b w:val="false"/>
          <w:i w:val="false"/>
          <w:color w:val="000000"/>
          <w:sz w:val="28"/>
        </w:rPr>
        <w:t xml:space="preserve">
      По значительным и серьезным проступкам копия утвержденного и согласованного заключения направляется на рассмотрение дисциплинарной комиссии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57 Закона. </w:t>
      </w:r>
    </w:p>
    <w:bookmarkEnd w:id="74"/>
    <w:bookmarkStart w:name="z78" w:id="75"/>
    <w:p>
      <w:pPr>
        <w:spacing w:after="0"/>
        <w:ind w:left="0"/>
        <w:jc w:val="both"/>
      </w:pPr>
      <w:r>
        <w:rPr>
          <w:rFonts w:ascii="Times New Roman"/>
          <w:b w:val="false"/>
          <w:i w:val="false"/>
          <w:color w:val="000000"/>
          <w:sz w:val="28"/>
        </w:rPr>
        <w:t xml:space="preserve">
      24. Срок наложения взыскания не должен превышать срока наложения взыскания, предусмотренного в пунктах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статьи 57 Закона. </w:t>
      </w:r>
    </w:p>
    <w:bookmarkEnd w:id="75"/>
    <w:bookmarkStart w:name="z79" w:id="76"/>
    <w:p>
      <w:pPr>
        <w:spacing w:after="0"/>
        <w:ind w:left="0"/>
        <w:jc w:val="both"/>
      </w:pPr>
      <w:r>
        <w:rPr>
          <w:rFonts w:ascii="Times New Roman"/>
          <w:b w:val="false"/>
          <w:i w:val="false"/>
          <w:color w:val="000000"/>
          <w:sz w:val="28"/>
        </w:rPr>
        <w:t xml:space="preserve">
      25. При наложении взыскания за коррупционное правонарушение сотрудник подразделения внутренней безопасности, проводивший служебное расследование,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Генерального прокурора Республики Казахстан от 20 января 2004 года № 4 "Об утверждении Инструкции о ведении учета лиц, совершивших коррупционные правонарушения, привлеченных к дисциплинарной ответственности", зарегистрированного в Реестре государственной регистрации нормативных правовых актов за № 2741, в региональные управления Комитета правовой статистики и специальных учетов Генеральной прокуратуры Республики Казахстан по территориальности, в течение трех рабочих дней выставляет карточку учета лиц, совершивших коррупционные правонарушения формы № 1-К. </w:t>
      </w:r>
    </w:p>
    <w:bookmarkEnd w:id="76"/>
    <w:bookmarkStart w:name="z80" w:id="77"/>
    <w:p>
      <w:pPr>
        <w:spacing w:after="0"/>
        <w:ind w:left="0"/>
        <w:jc w:val="both"/>
      </w:pPr>
      <w:r>
        <w:rPr>
          <w:rFonts w:ascii="Times New Roman"/>
          <w:b w:val="false"/>
          <w:i w:val="false"/>
          <w:color w:val="000000"/>
          <w:sz w:val="28"/>
        </w:rPr>
        <w:t xml:space="preserve">
      26. Служебное расследование по фактам нарушений режима секретности сотрудниками органов финансовой полиции проводится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государственных секретах.</w:t>
      </w:r>
    </w:p>
    <w:bookmarkEnd w:id="77"/>
    <w:bookmarkStart w:name="z81" w:id="78"/>
    <w:p>
      <w:pPr>
        <w:spacing w:after="0"/>
        <w:ind w:left="0"/>
        <w:jc w:val="both"/>
      </w:pPr>
      <w:r>
        <w:rPr>
          <w:rFonts w:ascii="Times New Roman"/>
          <w:b w:val="false"/>
          <w:i w:val="false"/>
          <w:color w:val="000000"/>
          <w:sz w:val="28"/>
        </w:rPr>
        <w:t>
      27. Служебное расследование проводится в срок не более одного месяца со дня назначения служебного расследования. В указанный срок не засчитывается время нахождения сотрудника, в отношении которого проводится служебное расследование, в отпуске, в командировке или на лечении, а также время его отсутствия на службе по иным уважительным причинам.</w:t>
      </w:r>
    </w:p>
    <w:bookmarkEnd w:id="78"/>
    <w:bookmarkStart w:name="z82" w:id="79"/>
    <w:p>
      <w:pPr>
        <w:spacing w:after="0"/>
        <w:ind w:left="0"/>
        <w:jc w:val="both"/>
      </w:pPr>
      <w:r>
        <w:rPr>
          <w:rFonts w:ascii="Times New Roman"/>
          <w:b w:val="false"/>
          <w:i w:val="false"/>
          <w:color w:val="000000"/>
          <w:sz w:val="28"/>
        </w:rPr>
        <w:t>
      28. Возобновление служебного расследования осуществляется на основании рапорта сотрудника, проводящего служебное расследование. После возобновления служебного расследования, общий срок расследования не превышает срок, установленный пунктом 27 настоящих Правил.</w:t>
      </w:r>
    </w:p>
    <w:bookmarkEnd w:id="79"/>
    <w:bookmarkStart w:name="z83" w:id="80"/>
    <w:p>
      <w:pPr>
        <w:spacing w:after="0"/>
        <w:ind w:left="0"/>
        <w:jc w:val="left"/>
      </w:pPr>
      <w:r>
        <w:rPr>
          <w:rFonts w:ascii="Times New Roman"/>
          <w:b/>
          <w:i w:val="false"/>
          <w:color w:val="000000"/>
        </w:rPr>
        <w:t xml:space="preserve"> 3. Права и обязанности сотрудников органов финансовой полиции</w:t>
      </w:r>
      <w:r>
        <w:br/>
      </w:r>
      <w:r>
        <w:rPr>
          <w:rFonts w:ascii="Times New Roman"/>
          <w:b/>
          <w:i w:val="false"/>
          <w:color w:val="000000"/>
        </w:rPr>
        <w:t>при проведении служебных расследований</w:t>
      </w:r>
    </w:p>
    <w:bookmarkEnd w:id="80"/>
    <w:bookmarkStart w:name="z84" w:id="81"/>
    <w:p>
      <w:pPr>
        <w:spacing w:after="0"/>
        <w:ind w:left="0"/>
        <w:jc w:val="both"/>
      </w:pPr>
      <w:r>
        <w:rPr>
          <w:rFonts w:ascii="Times New Roman"/>
          <w:b w:val="false"/>
          <w:i w:val="false"/>
          <w:color w:val="000000"/>
          <w:sz w:val="28"/>
        </w:rPr>
        <w:t>
      29. Сотрудник, в отношении которого проводится служебное расследование, вправе:</w:t>
      </w:r>
    </w:p>
    <w:bookmarkEnd w:id="81"/>
    <w:bookmarkStart w:name="z85" w:id="82"/>
    <w:p>
      <w:pPr>
        <w:spacing w:after="0"/>
        <w:ind w:left="0"/>
        <w:jc w:val="both"/>
      </w:pPr>
      <w:r>
        <w:rPr>
          <w:rFonts w:ascii="Times New Roman"/>
          <w:b w:val="false"/>
          <w:i w:val="false"/>
          <w:color w:val="000000"/>
          <w:sz w:val="28"/>
        </w:rPr>
        <w:t>
      1) давать письменное объяснение по существу проводимого служебного расследования;</w:t>
      </w:r>
    </w:p>
    <w:bookmarkEnd w:id="82"/>
    <w:bookmarkStart w:name="z86" w:id="83"/>
    <w:p>
      <w:pPr>
        <w:spacing w:after="0"/>
        <w:ind w:left="0"/>
        <w:jc w:val="both"/>
      </w:pPr>
      <w:r>
        <w:rPr>
          <w:rFonts w:ascii="Times New Roman"/>
          <w:b w:val="false"/>
          <w:i w:val="false"/>
          <w:color w:val="000000"/>
          <w:sz w:val="28"/>
        </w:rPr>
        <w:t>
      2) заявлять ходатайства, представлять доказательства и иные документы;</w:t>
      </w:r>
    </w:p>
    <w:bookmarkEnd w:id="83"/>
    <w:bookmarkStart w:name="z87" w:id="84"/>
    <w:p>
      <w:pPr>
        <w:spacing w:after="0"/>
        <w:ind w:left="0"/>
        <w:jc w:val="both"/>
      </w:pPr>
      <w:r>
        <w:rPr>
          <w:rFonts w:ascii="Times New Roman"/>
          <w:b w:val="false"/>
          <w:i w:val="false"/>
          <w:color w:val="000000"/>
          <w:sz w:val="28"/>
        </w:rPr>
        <w:t xml:space="preserve">
      3) обжаловать решения и действия (бездействие) сотрудников, проводящих служебное расследование, заключение служебного расследования руководителю или уполномоченному руководителю органа финансовой полиции, принявшему решение о проведении служебного расследования, а также в вышестоящий орган в течение одного месяца со дня ознакомления с материалами либо суд в сроки, установленные гражданско-процессуальным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84"/>
    <w:bookmarkStart w:name="z88" w:id="85"/>
    <w:p>
      <w:pPr>
        <w:spacing w:after="0"/>
        <w:ind w:left="0"/>
        <w:jc w:val="both"/>
      </w:pPr>
      <w:r>
        <w:rPr>
          <w:rFonts w:ascii="Times New Roman"/>
          <w:b w:val="false"/>
          <w:i w:val="false"/>
          <w:color w:val="000000"/>
          <w:sz w:val="28"/>
        </w:rPr>
        <w:t xml:space="preserve">
      4) знакомиться по окончании служебного расследования с заключением и другими материалами, если это не противоречит требованиям неразглашения сведений, составляющих государственные секреты и иную охраняемую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тайну</w:t>
      </w:r>
      <w:r>
        <w:rPr>
          <w:rFonts w:ascii="Times New Roman"/>
          <w:b w:val="false"/>
          <w:i w:val="false"/>
          <w:color w:val="000000"/>
          <w:sz w:val="28"/>
        </w:rPr>
        <w:t>.</w:t>
      </w:r>
    </w:p>
    <w:bookmarkEnd w:id="85"/>
    <w:bookmarkStart w:name="z89" w:id="86"/>
    <w:p>
      <w:pPr>
        <w:spacing w:after="0"/>
        <w:ind w:left="0"/>
        <w:jc w:val="both"/>
      </w:pPr>
      <w:r>
        <w:rPr>
          <w:rFonts w:ascii="Times New Roman"/>
          <w:b w:val="false"/>
          <w:i w:val="false"/>
          <w:color w:val="000000"/>
          <w:sz w:val="28"/>
        </w:rPr>
        <w:t xml:space="preserve">
      30. В случае воспрепятствования действиям сотрудника, проводящего служебное расследование, а именно непредоставление информации и документов, уклонение от явки должностных лиц органов финансовой полиции в подразделения внутренней безопасности, неоказание содействия в проведении проверочных действий, должностные лица органов финансовой полиции несут ответственность в соответствии с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Республики Казахстан. </w:t>
      </w:r>
    </w:p>
    <w:bookmarkEnd w:id="86"/>
    <w:bookmarkStart w:name="z90" w:id="87"/>
    <w:p>
      <w:pPr>
        <w:spacing w:after="0"/>
        <w:ind w:left="0"/>
        <w:jc w:val="both"/>
      </w:pPr>
      <w:r>
        <w:rPr>
          <w:rFonts w:ascii="Times New Roman"/>
          <w:b w:val="false"/>
          <w:i w:val="false"/>
          <w:color w:val="000000"/>
          <w:sz w:val="28"/>
        </w:rPr>
        <w:t>
      31. Сотрудник, проводящий служебное расследование:</w:t>
      </w:r>
    </w:p>
    <w:bookmarkEnd w:id="87"/>
    <w:bookmarkStart w:name="z91" w:id="88"/>
    <w:p>
      <w:pPr>
        <w:spacing w:after="0"/>
        <w:ind w:left="0"/>
        <w:jc w:val="both"/>
      </w:pPr>
      <w:r>
        <w:rPr>
          <w:rFonts w:ascii="Times New Roman"/>
          <w:b w:val="false"/>
          <w:i w:val="false"/>
          <w:color w:val="000000"/>
          <w:sz w:val="28"/>
        </w:rPr>
        <w:t>
      1) соблюдает права и интересы заявителя, лица, в отношении которого проводится служебное расследование и иных лиц, принимавших в нем участие;</w:t>
      </w:r>
    </w:p>
    <w:bookmarkEnd w:id="88"/>
    <w:bookmarkStart w:name="z92" w:id="89"/>
    <w:p>
      <w:pPr>
        <w:spacing w:after="0"/>
        <w:ind w:left="0"/>
        <w:jc w:val="both"/>
      </w:pPr>
      <w:r>
        <w:rPr>
          <w:rFonts w:ascii="Times New Roman"/>
          <w:b w:val="false"/>
          <w:i w:val="false"/>
          <w:color w:val="000000"/>
          <w:sz w:val="28"/>
        </w:rPr>
        <w:t>
      2) разъясняет и обеспечивает осуществление предусмотренных законом прав для заявителей и пунктом 29 настоящих Правил – для сотрудников;</w:t>
      </w:r>
    </w:p>
    <w:bookmarkEnd w:id="89"/>
    <w:bookmarkStart w:name="z93" w:id="90"/>
    <w:p>
      <w:pPr>
        <w:spacing w:after="0"/>
        <w:ind w:left="0"/>
        <w:jc w:val="both"/>
      </w:pPr>
      <w:r>
        <w:rPr>
          <w:rFonts w:ascii="Times New Roman"/>
          <w:b w:val="false"/>
          <w:i w:val="false"/>
          <w:color w:val="000000"/>
          <w:sz w:val="28"/>
        </w:rPr>
        <w:t>
      3) руководствуется требованиями настоящих Правил;</w:t>
      </w:r>
    </w:p>
    <w:bookmarkEnd w:id="90"/>
    <w:bookmarkStart w:name="z94" w:id="91"/>
    <w:p>
      <w:pPr>
        <w:spacing w:after="0"/>
        <w:ind w:left="0"/>
        <w:jc w:val="both"/>
      </w:pPr>
      <w:r>
        <w:rPr>
          <w:rFonts w:ascii="Times New Roman"/>
          <w:b w:val="false"/>
          <w:i w:val="false"/>
          <w:color w:val="000000"/>
          <w:sz w:val="28"/>
        </w:rPr>
        <w:t>
      4) принимает все меры, необходимые для всестороннего, объективного изучения и документального оформления сведений о всех обстоятельствах правонарушения (чрезвычайного происшествия) и сотрудниках, причастных к его совершению;</w:t>
      </w:r>
    </w:p>
    <w:bookmarkEnd w:id="91"/>
    <w:bookmarkStart w:name="z95" w:id="92"/>
    <w:p>
      <w:pPr>
        <w:spacing w:after="0"/>
        <w:ind w:left="0"/>
        <w:jc w:val="both"/>
      </w:pPr>
      <w:r>
        <w:rPr>
          <w:rFonts w:ascii="Times New Roman"/>
          <w:b w:val="false"/>
          <w:i w:val="false"/>
          <w:color w:val="000000"/>
          <w:sz w:val="28"/>
        </w:rPr>
        <w:t xml:space="preserve">
      5) обеспечивает сохранность и конфиденциальность материалов расследования, не разглашает его результаты до утверждения и согласования заключения служебного расследования уполномоченным должностным лицом, а также принимает необходимые меры по соблюдению требований режима секретности. </w:t>
      </w:r>
    </w:p>
    <w:bookmarkEnd w:id="92"/>
    <w:bookmarkStart w:name="z96" w:id="93"/>
    <w:p>
      <w:pPr>
        <w:spacing w:after="0"/>
        <w:ind w:left="0"/>
        <w:jc w:val="both"/>
      </w:pPr>
      <w:r>
        <w:rPr>
          <w:rFonts w:ascii="Times New Roman"/>
          <w:b w:val="false"/>
          <w:i w:val="false"/>
          <w:color w:val="000000"/>
          <w:sz w:val="28"/>
        </w:rPr>
        <w:t xml:space="preserve">
      6) по желанию сотрудника, в отношении которого проводится служебное расследование, знакомит его с материалами служебного расследования, если это не противоречит требованиям неразглашения сведений, составляющих государственные секреты и иную охраняемую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тайну</w:t>
      </w:r>
      <w:r>
        <w:rPr>
          <w:rFonts w:ascii="Times New Roman"/>
          <w:b w:val="false"/>
          <w:i w:val="false"/>
          <w:color w:val="000000"/>
          <w:sz w:val="28"/>
        </w:rPr>
        <w:t>.</w:t>
      </w:r>
    </w:p>
    <w:bookmarkEnd w:id="93"/>
    <w:bookmarkStart w:name="z97" w:id="94"/>
    <w:p>
      <w:pPr>
        <w:spacing w:after="0"/>
        <w:ind w:left="0"/>
        <w:jc w:val="both"/>
      </w:pPr>
      <w:r>
        <w:rPr>
          <w:rFonts w:ascii="Times New Roman"/>
          <w:b w:val="false"/>
          <w:i w:val="false"/>
          <w:color w:val="000000"/>
          <w:sz w:val="28"/>
        </w:rPr>
        <w:t xml:space="preserve">
      32. Сотрудник, проводящий служебное расследование, в пределах своей компетенции и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а также настоящими Правилами:</w:t>
      </w:r>
    </w:p>
    <w:bookmarkEnd w:id="94"/>
    <w:bookmarkStart w:name="z98" w:id="95"/>
    <w:p>
      <w:pPr>
        <w:spacing w:after="0"/>
        <w:ind w:left="0"/>
        <w:jc w:val="both"/>
      </w:pPr>
      <w:r>
        <w:rPr>
          <w:rFonts w:ascii="Times New Roman"/>
          <w:b w:val="false"/>
          <w:i w:val="false"/>
          <w:color w:val="000000"/>
          <w:sz w:val="28"/>
        </w:rPr>
        <w:t>
      1) вызывает и получает письменные объяснения от сотрудников и работников органов финансовой полиции, причастных к обстоятельствам служебного расследования, а также от граждан, свидетелей, понятых, причастных к проверяемым событиям;</w:t>
      </w:r>
    </w:p>
    <w:bookmarkEnd w:id="95"/>
    <w:bookmarkStart w:name="z99" w:id="96"/>
    <w:p>
      <w:pPr>
        <w:spacing w:after="0"/>
        <w:ind w:left="0"/>
        <w:jc w:val="both"/>
      </w:pPr>
      <w:r>
        <w:rPr>
          <w:rFonts w:ascii="Times New Roman"/>
          <w:b w:val="false"/>
          <w:i w:val="false"/>
          <w:color w:val="000000"/>
          <w:sz w:val="28"/>
        </w:rPr>
        <w:t>
      2) знакомится, временно изымает документы и имущество органов финансовой полиции, имеющие отношение к предмету служебного расследования по акту;</w:t>
      </w:r>
    </w:p>
    <w:bookmarkEnd w:id="96"/>
    <w:bookmarkStart w:name="z100" w:id="97"/>
    <w:p>
      <w:pPr>
        <w:spacing w:after="0"/>
        <w:ind w:left="0"/>
        <w:jc w:val="both"/>
      </w:pPr>
      <w:r>
        <w:rPr>
          <w:rFonts w:ascii="Times New Roman"/>
          <w:b w:val="false"/>
          <w:i w:val="false"/>
          <w:color w:val="000000"/>
          <w:sz w:val="28"/>
        </w:rPr>
        <w:t>
      3) проводит осмотр товаров, документов, транспортных средств, помещений и местности;</w:t>
      </w:r>
    </w:p>
    <w:bookmarkEnd w:id="97"/>
    <w:bookmarkStart w:name="z101" w:id="98"/>
    <w:p>
      <w:pPr>
        <w:spacing w:after="0"/>
        <w:ind w:left="0"/>
        <w:jc w:val="both"/>
      </w:pPr>
      <w:r>
        <w:rPr>
          <w:rFonts w:ascii="Times New Roman"/>
          <w:b w:val="false"/>
          <w:i w:val="false"/>
          <w:color w:val="000000"/>
          <w:sz w:val="28"/>
        </w:rPr>
        <w:t>
      4) привлекает специалистов структурных подразделений органов финансовой полиции, а также иных специалистов для решения вопросов, требующих специальных знаний и получает от них консультации, справки, заключения;</w:t>
      </w:r>
    </w:p>
    <w:bookmarkEnd w:id="98"/>
    <w:bookmarkStart w:name="z102" w:id="99"/>
    <w:p>
      <w:pPr>
        <w:spacing w:after="0"/>
        <w:ind w:left="0"/>
        <w:jc w:val="both"/>
      </w:pPr>
      <w:r>
        <w:rPr>
          <w:rFonts w:ascii="Times New Roman"/>
          <w:b w:val="false"/>
          <w:i w:val="false"/>
          <w:color w:val="000000"/>
          <w:sz w:val="28"/>
        </w:rPr>
        <w:t xml:space="preserve">
      5) документально оформляет сведения о совершенном правонарушении (чрезвычайном происшествии) и фиксирует его место, составляет схемы места совершения проступка (чрезвычайного происшествия); </w:t>
      </w:r>
    </w:p>
    <w:bookmarkEnd w:id="99"/>
    <w:bookmarkStart w:name="z103" w:id="100"/>
    <w:p>
      <w:pPr>
        <w:spacing w:after="0"/>
        <w:ind w:left="0"/>
        <w:jc w:val="both"/>
      </w:pPr>
      <w:r>
        <w:rPr>
          <w:rFonts w:ascii="Times New Roman"/>
          <w:b w:val="false"/>
          <w:i w:val="false"/>
          <w:color w:val="000000"/>
          <w:sz w:val="28"/>
        </w:rPr>
        <w:t>
      6) составляет справки по содержанию изученных в ходе расследования документов, которые не представляются возможным приобщить к материалам служебного расследования;</w:t>
      </w:r>
    </w:p>
    <w:bookmarkEnd w:id="100"/>
    <w:bookmarkStart w:name="z104" w:id="101"/>
    <w:p>
      <w:pPr>
        <w:spacing w:after="0"/>
        <w:ind w:left="0"/>
        <w:jc w:val="both"/>
      </w:pPr>
      <w:r>
        <w:rPr>
          <w:rFonts w:ascii="Times New Roman"/>
          <w:b w:val="false"/>
          <w:i w:val="false"/>
          <w:color w:val="000000"/>
          <w:sz w:val="28"/>
        </w:rPr>
        <w:t>
      7) производит фотографирование, аудио-, видеозапись при проведении служебного расследования;</w:t>
      </w:r>
    </w:p>
    <w:bookmarkEnd w:id="101"/>
    <w:bookmarkStart w:name="z105" w:id="102"/>
    <w:p>
      <w:pPr>
        <w:spacing w:after="0"/>
        <w:ind w:left="0"/>
        <w:jc w:val="both"/>
      </w:pPr>
      <w:r>
        <w:rPr>
          <w:rFonts w:ascii="Times New Roman"/>
          <w:b w:val="false"/>
          <w:i w:val="false"/>
          <w:color w:val="000000"/>
          <w:sz w:val="28"/>
        </w:rPr>
        <w:t xml:space="preserve">
      8) получает документы, сведения, справки, заключения от структурных и территориальных органов финансовой полиции, уполномоченных государственных органов и организаций Республики Казахстан; </w:t>
      </w:r>
    </w:p>
    <w:bookmarkEnd w:id="102"/>
    <w:bookmarkStart w:name="z106" w:id="103"/>
    <w:p>
      <w:pPr>
        <w:spacing w:after="0"/>
        <w:ind w:left="0"/>
        <w:jc w:val="both"/>
      </w:pPr>
      <w:r>
        <w:rPr>
          <w:rFonts w:ascii="Times New Roman"/>
          <w:b w:val="false"/>
          <w:i w:val="false"/>
          <w:color w:val="000000"/>
          <w:sz w:val="28"/>
        </w:rPr>
        <w:t>
      9) при необходимости назначает судебные экспертизы.</w:t>
      </w:r>
    </w:p>
    <w:bookmarkEnd w:id="103"/>
    <w:bookmarkStart w:name="z107" w:id="104"/>
    <w:p>
      <w:pPr>
        <w:spacing w:after="0"/>
        <w:ind w:left="0"/>
        <w:jc w:val="both"/>
      </w:pPr>
      <w:r>
        <w:rPr>
          <w:rFonts w:ascii="Times New Roman"/>
          <w:b w:val="false"/>
          <w:i w:val="false"/>
          <w:color w:val="000000"/>
          <w:sz w:val="28"/>
        </w:rPr>
        <w:t xml:space="preserve">
      33. При проведении служебного расследования сотрудники и работники органов финансовой полиции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и настоящими Правилами:</w:t>
      </w:r>
    </w:p>
    <w:bookmarkEnd w:id="104"/>
    <w:bookmarkStart w:name="z108" w:id="105"/>
    <w:p>
      <w:pPr>
        <w:spacing w:after="0"/>
        <w:ind w:left="0"/>
        <w:jc w:val="both"/>
      </w:pPr>
      <w:r>
        <w:rPr>
          <w:rFonts w:ascii="Times New Roman"/>
          <w:b w:val="false"/>
          <w:i w:val="false"/>
          <w:color w:val="000000"/>
          <w:sz w:val="28"/>
        </w:rPr>
        <w:t xml:space="preserve">
      1) являются по вызову и дают письменные объяснения по обстоятельствам служебного расследования; </w:t>
      </w:r>
    </w:p>
    <w:bookmarkEnd w:id="105"/>
    <w:bookmarkStart w:name="z109" w:id="106"/>
    <w:p>
      <w:pPr>
        <w:spacing w:after="0"/>
        <w:ind w:left="0"/>
        <w:jc w:val="both"/>
      </w:pPr>
      <w:r>
        <w:rPr>
          <w:rFonts w:ascii="Times New Roman"/>
          <w:b w:val="false"/>
          <w:i w:val="false"/>
          <w:color w:val="000000"/>
          <w:sz w:val="28"/>
        </w:rPr>
        <w:t>
      2) предоставляют необходимые служебные и иные документы;</w:t>
      </w:r>
    </w:p>
    <w:bookmarkEnd w:id="106"/>
    <w:bookmarkStart w:name="z110" w:id="107"/>
    <w:p>
      <w:pPr>
        <w:spacing w:after="0"/>
        <w:ind w:left="0"/>
        <w:jc w:val="both"/>
      </w:pPr>
      <w:r>
        <w:rPr>
          <w:rFonts w:ascii="Times New Roman"/>
          <w:b w:val="false"/>
          <w:i w:val="false"/>
          <w:color w:val="000000"/>
          <w:sz w:val="28"/>
        </w:rPr>
        <w:t xml:space="preserve">
      3) оказывают полное содействие при проведении служебного расследования. </w:t>
      </w:r>
    </w:p>
    <w:bookmarkEnd w:id="107"/>
    <w:bookmarkStart w:name="z111" w:id="108"/>
    <w:p>
      <w:pPr>
        <w:spacing w:after="0"/>
        <w:ind w:left="0"/>
        <w:jc w:val="both"/>
      </w:pPr>
      <w:r>
        <w:rPr>
          <w:rFonts w:ascii="Times New Roman"/>
          <w:b w:val="false"/>
          <w:i w:val="false"/>
          <w:color w:val="000000"/>
          <w:sz w:val="28"/>
        </w:rPr>
        <w:t xml:space="preserve">
      34. Сотрудник, в отношении которого проводится служебное расследование, может быть временно отстранен от исполнения должностных обязанностей на основании приказа руководителя органов финансовой полиции или лица, его заменяющего, на основании рапорта сотрудника, проводящего служебное расследование, на период проведения служебного расследования, но на срок не более одного месяца. </w:t>
      </w:r>
    </w:p>
    <w:bookmarkEnd w:id="108"/>
    <w:bookmarkStart w:name="z112" w:id="109"/>
    <w:p>
      <w:pPr>
        <w:spacing w:after="0"/>
        <w:ind w:left="0"/>
        <w:jc w:val="both"/>
      </w:pPr>
      <w:r>
        <w:rPr>
          <w:rFonts w:ascii="Times New Roman"/>
          <w:b w:val="false"/>
          <w:i w:val="false"/>
          <w:color w:val="000000"/>
          <w:sz w:val="28"/>
        </w:rPr>
        <w:t>
      35. Служебное расследование не проводят следующие должностные лица органов финансовой полиции:</w:t>
      </w:r>
    </w:p>
    <w:bookmarkEnd w:id="109"/>
    <w:bookmarkStart w:name="z113" w:id="110"/>
    <w:p>
      <w:pPr>
        <w:spacing w:after="0"/>
        <w:ind w:left="0"/>
        <w:jc w:val="both"/>
      </w:pPr>
      <w:r>
        <w:rPr>
          <w:rFonts w:ascii="Times New Roman"/>
          <w:b w:val="false"/>
          <w:i w:val="false"/>
          <w:color w:val="000000"/>
          <w:sz w:val="28"/>
        </w:rPr>
        <w:t>
      1) потерпевшие или очевидцы совершенного проступка или преступления;</w:t>
      </w:r>
    </w:p>
    <w:bookmarkEnd w:id="110"/>
    <w:bookmarkStart w:name="z114" w:id="111"/>
    <w:p>
      <w:pPr>
        <w:spacing w:after="0"/>
        <w:ind w:left="0"/>
        <w:jc w:val="both"/>
      </w:pPr>
      <w:r>
        <w:rPr>
          <w:rFonts w:ascii="Times New Roman"/>
          <w:b w:val="false"/>
          <w:i w:val="false"/>
          <w:color w:val="000000"/>
          <w:sz w:val="28"/>
        </w:rPr>
        <w:t>
      2) находящиеся в родстве с сотрудником, допустившим совершение правонарушения;</w:t>
      </w:r>
    </w:p>
    <w:bookmarkEnd w:id="111"/>
    <w:bookmarkStart w:name="z115" w:id="112"/>
    <w:p>
      <w:pPr>
        <w:spacing w:after="0"/>
        <w:ind w:left="0"/>
        <w:jc w:val="both"/>
      </w:pPr>
      <w:r>
        <w:rPr>
          <w:rFonts w:ascii="Times New Roman"/>
          <w:b w:val="false"/>
          <w:i w:val="false"/>
          <w:color w:val="000000"/>
          <w:sz w:val="28"/>
        </w:rPr>
        <w:t>
      3) являющиеся подчиненными должностному лицу, в отношении которого проводится служебное расследование;</w:t>
      </w:r>
    </w:p>
    <w:bookmarkEnd w:id="112"/>
    <w:bookmarkStart w:name="z116" w:id="113"/>
    <w:p>
      <w:pPr>
        <w:spacing w:after="0"/>
        <w:ind w:left="0"/>
        <w:jc w:val="both"/>
      </w:pPr>
      <w:r>
        <w:rPr>
          <w:rFonts w:ascii="Times New Roman"/>
          <w:b w:val="false"/>
          <w:i w:val="false"/>
          <w:color w:val="000000"/>
          <w:sz w:val="28"/>
        </w:rPr>
        <w:t xml:space="preserve">
      4) прямо или косвенно заинтересованные в результате служебного расследования. </w:t>
      </w:r>
    </w:p>
    <w:bookmarkEnd w:id="113"/>
    <w:bookmarkStart w:name="z117" w:id="114"/>
    <w:p>
      <w:pPr>
        <w:spacing w:after="0"/>
        <w:ind w:left="0"/>
        <w:jc w:val="both"/>
      </w:pPr>
      <w:r>
        <w:rPr>
          <w:rFonts w:ascii="Times New Roman"/>
          <w:b w:val="false"/>
          <w:i w:val="false"/>
          <w:color w:val="000000"/>
          <w:sz w:val="28"/>
        </w:rPr>
        <w:t>
      В этом случае он обязан обратиться к лицу, принявшему решение о проведении служебного расследования, с письменным рапортом об освобождении его от участия в проведении этого расследования. При несоблюдении указанного требования результаты служебного расследования считаются недействительными.</w:t>
      </w:r>
    </w:p>
    <w:bookmarkEnd w:id="114"/>
    <w:bookmarkStart w:name="z118" w:id="115"/>
    <w:p>
      <w:pPr>
        <w:spacing w:after="0"/>
        <w:ind w:left="0"/>
        <w:jc w:val="both"/>
      </w:pPr>
      <w:r>
        <w:rPr>
          <w:rFonts w:ascii="Times New Roman"/>
          <w:b w:val="false"/>
          <w:i w:val="false"/>
          <w:color w:val="000000"/>
          <w:sz w:val="28"/>
        </w:rPr>
        <w:t xml:space="preserve">
      36. Контроль над проведением служебного расследования осуществляет непосредственный руководитель сотрудника, проводившего служебное расследование. </w:t>
      </w:r>
    </w:p>
    <w:bookmarkEnd w:id="115"/>
    <w:bookmarkStart w:name="z119" w:id="116"/>
    <w:p>
      <w:pPr>
        <w:spacing w:after="0"/>
        <w:ind w:left="0"/>
        <w:jc w:val="both"/>
      </w:pPr>
      <w:r>
        <w:rPr>
          <w:rFonts w:ascii="Times New Roman"/>
          <w:b w:val="false"/>
          <w:i w:val="false"/>
          <w:color w:val="000000"/>
          <w:sz w:val="28"/>
        </w:rPr>
        <w:t xml:space="preserve">
      37. Общее руководство за состоянием служебных расследований в органах финансовой полиции осуществляет руководитель подразделения внутренней безопасности. </w:t>
      </w:r>
    </w:p>
    <w:bookmarkEnd w:id="116"/>
    <w:bookmarkStart w:name="z120" w:id="117"/>
    <w:p>
      <w:pPr>
        <w:spacing w:after="0"/>
        <w:ind w:left="0"/>
        <w:jc w:val="left"/>
      </w:pPr>
      <w:r>
        <w:rPr>
          <w:rFonts w:ascii="Times New Roman"/>
          <w:b/>
          <w:i w:val="false"/>
          <w:color w:val="000000"/>
        </w:rPr>
        <w:t xml:space="preserve"> 4. Порядок учета и хранения материалов служебных расследований</w:t>
      </w:r>
    </w:p>
    <w:bookmarkEnd w:id="117"/>
    <w:bookmarkStart w:name="z121" w:id="118"/>
    <w:p>
      <w:pPr>
        <w:spacing w:after="0"/>
        <w:ind w:left="0"/>
        <w:jc w:val="both"/>
      </w:pPr>
      <w:r>
        <w:rPr>
          <w:rFonts w:ascii="Times New Roman"/>
          <w:b w:val="false"/>
          <w:i w:val="false"/>
          <w:color w:val="000000"/>
          <w:sz w:val="28"/>
        </w:rPr>
        <w:t xml:space="preserve">
      38. После утверждения и согласования, заключение служебного расследования регистрируется в Журнале регистрации служебных расследований с присвоением регистрационного номера. </w:t>
      </w:r>
    </w:p>
    <w:bookmarkEnd w:id="118"/>
    <w:bookmarkStart w:name="z122" w:id="119"/>
    <w:p>
      <w:pPr>
        <w:spacing w:after="0"/>
        <w:ind w:left="0"/>
        <w:jc w:val="both"/>
      </w:pPr>
      <w:r>
        <w:rPr>
          <w:rFonts w:ascii="Times New Roman"/>
          <w:b w:val="false"/>
          <w:i w:val="false"/>
          <w:color w:val="000000"/>
          <w:sz w:val="28"/>
        </w:rPr>
        <w:t xml:space="preserve">
      39. Материалы служебного расследования вместе с заключением и копией приказа прошнуровываются, пронумеровываются с составлением описи документов, скрепляется печатью и подписью должностного лица, проводившего служебное расследование. </w:t>
      </w:r>
    </w:p>
    <w:bookmarkEnd w:id="119"/>
    <w:bookmarkStart w:name="z123" w:id="120"/>
    <w:p>
      <w:pPr>
        <w:spacing w:after="0"/>
        <w:ind w:left="0"/>
        <w:jc w:val="both"/>
      </w:pPr>
      <w:r>
        <w:rPr>
          <w:rFonts w:ascii="Times New Roman"/>
          <w:b w:val="false"/>
          <w:i w:val="false"/>
          <w:color w:val="000000"/>
          <w:sz w:val="28"/>
        </w:rPr>
        <w:t xml:space="preserve">
      40. Материалы служебного расследования хранятся в специально отведенных местах подразделения внутренней безопасности. </w:t>
      </w:r>
    </w:p>
    <w:bookmarkEnd w:id="120"/>
    <w:bookmarkStart w:name="z124" w:id="121"/>
    <w:p>
      <w:pPr>
        <w:spacing w:after="0"/>
        <w:ind w:left="0"/>
        <w:jc w:val="both"/>
      </w:pPr>
      <w:r>
        <w:rPr>
          <w:rFonts w:ascii="Times New Roman"/>
          <w:b w:val="false"/>
          <w:i w:val="false"/>
          <w:color w:val="000000"/>
          <w:sz w:val="28"/>
        </w:rPr>
        <w:t xml:space="preserve">
      41. Копия заключения служебного расследования, проведенного территориальным органом финансовой полиции, вместе с копией приказа о наложении дисциплинарного взыскания, направляются в Управление внутренней безопасности Агентства для учета и контроля. </w:t>
      </w:r>
    </w:p>
    <w:bookmarkEnd w:id="121"/>
    <w:bookmarkStart w:name="z125" w:id="122"/>
    <w:p>
      <w:pPr>
        <w:spacing w:after="0"/>
        <w:ind w:left="0"/>
        <w:jc w:val="both"/>
      </w:pPr>
      <w:r>
        <w:rPr>
          <w:rFonts w:ascii="Times New Roman"/>
          <w:b w:val="false"/>
          <w:i w:val="false"/>
          <w:color w:val="000000"/>
          <w:sz w:val="28"/>
        </w:rPr>
        <w:t>
      42. Материалы служебного расследования хранятся в течение установленного в органах финансовой полиции срока. По его истечении документы, послужившие основанием для назначения служебного расследования, и заключение о результатах служебного расследования хранятся в отдельных номенклатурных делах. Копии заключений о результатах служебного расследования приобщаются к личным делам сотрудников.</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