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63db" w14:textId="2406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ведению единого карточного учета заявлений, сообщений, жалоб и иной информации о преступлениях, происшествиях, 
уголовных дел, результатах их расследования, прокурорского надзора и судебного рассмотрения (Единая унифицированная статистическая система)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18 ноября 2011 года № 122. Зарегистрирован в Министерстве юстиции Республики Казахстан 6 декабря 2011 года № 7330. Утратил силу приказом Генерального прокурора Республики Казахстан от 7 августа 2014 года № 80</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07.08.2014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дальнейшего совершенствования ведения единого карточного учета заявлений, сообщений, жалоб и иной информации о преступлениях, происшествиях, уголовных дел, результатах их расследования, прокурорского надзора и судебного рассмотрения,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правовой статистике и специальных учетах»,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Инструкцию</w:t>
      </w:r>
      <w:r>
        <w:rPr>
          <w:rFonts w:ascii="Times New Roman"/>
          <w:b w:val="false"/>
          <w:i w:val="false"/>
          <w:color w:val="000000"/>
          <w:sz w:val="28"/>
        </w:rPr>
        <w:t xml:space="preserve"> по ведению единого карточного учета заявлений, сообщений, жалоб и иной информации о преступлениях, происшествиях, уголовных дел, результатах их расследования, прокурорского надзора и судебного рассмотрения (Единая унифицированная статистическая система)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приказы Генерального Прокурора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3. Комитету по правовой статистике и специальным учетам Генеральной прокуратуры Республики Казахстан (далее – Комитет) обеспечить государственную регистрацию настоящего приказа в Министерстве юстиции Республики Казахстан, его официальное опубликование и направить субъектам правовой статистики и специальных учетов для исполнения.</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Председателя Комитета.</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2012 года.</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ноября 2011 года № 122    </w:t>
      </w:r>
    </w:p>
    <w:bookmarkEnd w:id="1"/>
    <w:bookmarkStart w:name="z8"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ведению единого карточного учета заявлений,</w:t>
      </w:r>
      <w:r>
        <w:br/>
      </w:r>
      <w:r>
        <w:rPr>
          <w:rFonts w:ascii="Times New Roman"/>
          <w:b/>
          <w:i w:val="false"/>
          <w:color w:val="000000"/>
        </w:rPr>
        <w:t>
сообщений, жалоб и иной информации о преступлениях,</w:t>
      </w:r>
      <w:r>
        <w:br/>
      </w:r>
      <w:r>
        <w:rPr>
          <w:rFonts w:ascii="Times New Roman"/>
          <w:b/>
          <w:i w:val="false"/>
          <w:color w:val="000000"/>
        </w:rPr>
        <w:t>
происшествиях, уголовных дел, результатов их</w:t>
      </w:r>
      <w:r>
        <w:br/>
      </w:r>
      <w:r>
        <w:rPr>
          <w:rFonts w:ascii="Times New Roman"/>
          <w:b/>
          <w:i w:val="false"/>
          <w:color w:val="000000"/>
        </w:rPr>
        <w:t>
расследования, прокурорского надзора и</w:t>
      </w:r>
      <w:r>
        <w:br/>
      </w:r>
      <w:r>
        <w:rPr>
          <w:rFonts w:ascii="Times New Roman"/>
          <w:b/>
          <w:i w:val="false"/>
          <w:color w:val="000000"/>
        </w:rPr>
        <w:t>
судебного рассмотрения (Единая унифицированная</w:t>
      </w:r>
      <w:r>
        <w:br/>
      </w:r>
      <w:r>
        <w:rPr>
          <w:rFonts w:ascii="Times New Roman"/>
          <w:b/>
          <w:i w:val="false"/>
          <w:color w:val="000000"/>
        </w:rPr>
        <w:t>
статистическая система)</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Инструкция определяет порядок ведения единого карточного учета заявлений, сообщений, жалоб и иной информации о преступлениях, происшествиях, их субъектах, уголовных дел, материалов, по которым вынесены постановления об отказе в возбуждении уголовных дел, производства предварительного следствия и дознания, прокурорского надзора и отправления правосудия (далее - Инструкция).</w:t>
      </w:r>
      <w:r>
        <w:br/>
      </w:r>
      <w:r>
        <w:rPr>
          <w:rFonts w:ascii="Times New Roman"/>
          <w:b w:val="false"/>
          <w:i w:val="false"/>
          <w:color w:val="000000"/>
          <w:sz w:val="28"/>
        </w:rPr>
        <w:t>
</w:t>
      </w:r>
      <w:r>
        <w:rPr>
          <w:rFonts w:ascii="Times New Roman"/>
          <w:b w:val="false"/>
          <w:i w:val="false"/>
          <w:color w:val="000000"/>
          <w:sz w:val="28"/>
        </w:rPr>
        <w:t>
      2. Назначение единого карточного учета (далее - учет) заключается в прозрачном статистическом наблюдении за досудебным производством по уголовному делу и обеспечении государственных органов, физических и юридических лиц объективными и достоверными данными о состоянии преступности, деятельности органов уголовного преследования, суда и органов, ведающих исполнением наказаний, посредством ведения единой унифицированной статистической системы (далее - ЕУСС).</w:t>
      </w:r>
      <w:r>
        <w:br/>
      </w:r>
      <w:r>
        <w:rPr>
          <w:rFonts w:ascii="Times New Roman"/>
          <w:b w:val="false"/>
          <w:i w:val="false"/>
          <w:color w:val="000000"/>
          <w:sz w:val="28"/>
        </w:rPr>
        <w:t>
</w:t>
      </w:r>
      <w:r>
        <w:rPr>
          <w:rFonts w:ascii="Times New Roman"/>
          <w:b w:val="false"/>
          <w:i w:val="false"/>
          <w:color w:val="000000"/>
          <w:sz w:val="28"/>
        </w:rPr>
        <w:t>
      3. Учет ведется Комитетом по правовой статистике и специальным учетам Генеральной прокуратуры Республики Казахстан (далее - Комитет), территориальными управлениями Комитета по правовой статистике и специальным учетам, приравненными к ним (далее - Управление), группами и сотрудниками управлений, дислоцированными в районных и приравненных к ним прокуратурах (далее - подразделения управлений).</w:t>
      </w:r>
      <w:r>
        <w:br/>
      </w:r>
      <w:r>
        <w:rPr>
          <w:rFonts w:ascii="Times New Roman"/>
          <w:b w:val="false"/>
          <w:i w:val="false"/>
          <w:color w:val="000000"/>
          <w:sz w:val="28"/>
        </w:rPr>
        <w:t>
</w:t>
      </w:r>
      <w:r>
        <w:rPr>
          <w:rFonts w:ascii="Times New Roman"/>
          <w:b w:val="false"/>
          <w:i w:val="false"/>
          <w:color w:val="000000"/>
          <w:sz w:val="28"/>
        </w:rPr>
        <w:t>
      4. К упоминаемым в настоящей Инструкции субъектам правовой статистики и специальных учетов (далее - субъект) относятся государственные органы, осуществляющие уголовное преследование, органы, ведающие исполнением наказаний, прокуроры и суды.</w:t>
      </w:r>
      <w:r>
        <w:br/>
      </w:r>
      <w:r>
        <w:rPr>
          <w:rFonts w:ascii="Times New Roman"/>
          <w:b w:val="false"/>
          <w:i w:val="false"/>
          <w:color w:val="000000"/>
          <w:sz w:val="28"/>
        </w:rPr>
        <w:t>
</w:t>
      </w:r>
      <w:r>
        <w:rPr>
          <w:rFonts w:ascii="Times New Roman"/>
          <w:b w:val="false"/>
          <w:i w:val="false"/>
          <w:color w:val="000000"/>
          <w:sz w:val="28"/>
        </w:rPr>
        <w:t>
      5. Учет заявлений, сообщений, жалоб и иной информации о преступлениях, лиц, их совершивших, результатов деятельности органов следствия, дознания, прокуратуры и суда основывается и осуществляется путем выставления информационных учетных документов (далее - карточки), перечисленных в главе 2 настоящей Инструкции, в органы правовой статистики и специальных учетов (далее -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
      6. Регистрация заявлений, сообщений и иной информации о преступлениях, происшествиях (карточки форм ЗС-1, ЗС-2) производится субъектами в электронном или в бумажном формате. </w:t>
      </w:r>
      <w:r>
        <w:br/>
      </w:r>
      <w:r>
        <w:rPr>
          <w:rFonts w:ascii="Times New Roman"/>
          <w:b w:val="false"/>
          <w:i w:val="false"/>
          <w:color w:val="000000"/>
          <w:sz w:val="28"/>
        </w:rPr>
        <w:t>
</w:t>
      </w:r>
      <w:r>
        <w:rPr>
          <w:rFonts w:ascii="Times New Roman"/>
          <w:b w:val="false"/>
          <w:i w:val="false"/>
          <w:color w:val="000000"/>
          <w:sz w:val="28"/>
        </w:rPr>
        <w:t>
      7. Карточки в сроки, предусмотренные настоящей Инструкцией, предоставляются субъектами в соответствующие управления (подразделения управлений), которые обеспечивают их регистрацию, автоматизированную обработку, а также формируют на их основе отчеты.</w:t>
      </w:r>
    </w:p>
    <w:bookmarkEnd w:id="4"/>
    <w:bookmarkStart w:name="z17" w:id="5"/>
    <w:p>
      <w:pPr>
        <w:spacing w:after="0"/>
        <w:ind w:left="0"/>
        <w:jc w:val="left"/>
      </w:pPr>
      <w:r>
        <w:rPr>
          <w:rFonts w:ascii="Times New Roman"/>
          <w:b/>
          <w:i w:val="false"/>
          <w:color w:val="000000"/>
        </w:rPr>
        <w:t xml:space="preserve"> 
2. Формы карточек</w:t>
      </w:r>
    </w:p>
    <w:bookmarkEnd w:id="5"/>
    <w:bookmarkStart w:name="z18" w:id="6"/>
    <w:p>
      <w:pPr>
        <w:spacing w:after="0"/>
        <w:ind w:left="0"/>
        <w:jc w:val="both"/>
      </w:pPr>
      <w:r>
        <w:rPr>
          <w:rFonts w:ascii="Times New Roman"/>
          <w:b w:val="false"/>
          <w:i w:val="false"/>
          <w:color w:val="000000"/>
          <w:sz w:val="28"/>
        </w:rPr>
        <w:t>
      8. Формирование уголовно-правовой статистики осуществляется на основании следующих форм карточек:</w:t>
      </w:r>
      <w:r>
        <w:br/>
      </w:r>
      <w:r>
        <w:rPr>
          <w:rFonts w:ascii="Times New Roman"/>
          <w:b w:val="false"/>
          <w:i w:val="false"/>
          <w:color w:val="000000"/>
          <w:sz w:val="28"/>
        </w:rPr>
        <w:t>
</w:t>
      </w:r>
      <w:r>
        <w:rPr>
          <w:rFonts w:ascii="Times New Roman"/>
          <w:b w:val="false"/>
          <w:i w:val="false"/>
          <w:color w:val="000000"/>
          <w:sz w:val="28"/>
        </w:rPr>
        <w:t>
      1) форма ЗС-1 «Карточка учета заявления, сообщения и иной информации о преступлении, происшествии» (далее – карточка формы ЗС-1)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форма ЗС-2 «Карточка учета решения по зарегистрированному заявлению, сообщению о преступлении» (далее – карточка формы ЗС-2)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 форма 1.0 «Карточка учета преступления» (далее – карточка формы 1.0)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4) форма 1.1 «Карточка о ходе и результатах предварительного следствия (дознания)» (далее – карточка формы 1.1)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5) форма 2.0 «Карточка на лицо, совершившее преступление» (далее – карточка формы 2.0)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6) форма 2.1 «Карточка на лицо подозреваемое, обвиняемое, задержанное либо арестованное» (далее – карточка формы 2.1)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7) форма 2.2 «Карточка по рассмотрению судом ходатайств об избрании меры пресечения арест, домашний арест, продлении срока, отмене, изменении ареста, домашнего ареста, об обжаловании и опротестовании санкций суда» (далее – карточка формы 2.2)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8) форма 3.0 «Карточка о решении прокурора по уголовному делу» (далее – карточка формы 3.0)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9) форма 1-Н «Карточка учета изъятых и уничтоженных наркотических средств, психотропных и ядовитых веществ, прекурсоров и площадей произрастания растений, содержащих наркотические вещества» (далее – карточка формы 1-Н)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xml:space="preserve">
      Реквизиты карточек по анкетным данным о лицах (фамилия, имя, отчество, год рождения) заполняются на основании документов, удостоверяющих личность. </w:t>
      </w:r>
      <w:r>
        <w:br/>
      </w:r>
      <w:r>
        <w:rPr>
          <w:rFonts w:ascii="Times New Roman"/>
          <w:b w:val="false"/>
          <w:i w:val="false"/>
          <w:color w:val="000000"/>
          <w:sz w:val="28"/>
        </w:rPr>
        <w:t>
</w:t>
      </w:r>
      <w:r>
        <w:rPr>
          <w:rFonts w:ascii="Times New Roman"/>
          <w:b w:val="false"/>
          <w:i w:val="false"/>
          <w:color w:val="000000"/>
          <w:sz w:val="28"/>
        </w:rPr>
        <w:t>
      9. Цифровые коды для обозначения страны и национальности граждан иностранного государства, потерпевших от преступных посягательств, а также лиц, совершивших преступления, должны соответствовать «Словарю государств мира»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 и «Словарю национальностей»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w:t>
      </w:r>
    </w:p>
    <w:bookmarkEnd w:id="6"/>
    <w:bookmarkStart w:name="z30" w:id="7"/>
    <w:p>
      <w:pPr>
        <w:spacing w:after="0"/>
        <w:ind w:left="0"/>
        <w:jc w:val="left"/>
      </w:pPr>
      <w:r>
        <w:rPr>
          <w:rFonts w:ascii="Times New Roman"/>
          <w:b/>
          <w:i w:val="false"/>
          <w:color w:val="000000"/>
        </w:rPr>
        <w:t xml:space="preserve"> 
3. Ведение и постановка на учет карточек</w:t>
      </w:r>
    </w:p>
    <w:bookmarkEnd w:id="7"/>
    <w:bookmarkStart w:name="z31" w:id="8"/>
    <w:p>
      <w:pPr>
        <w:spacing w:after="0"/>
        <w:ind w:left="0"/>
        <w:jc w:val="both"/>
      </w:pPr>
      <w:r>
        <w:rPr>
          <w:rFonts w:ascii="Times New Roman"/>
          <w:b w:val="false"/>
          <w:i w:val="false"/>
          <w:color w:val="000000"/>
          <w:sz w:val="28"/>
        </w:rPr>
        <w:t xml:space="preserve">
      10. При заполнении карточек необходимо подчеркивать имеющиеся в них данные в соответствии с материалами по заявлению, сообщению о преступлении, уголовным делом. </w:t>
      </w:r>
      <w:r>
        <w:br/>
      </w:r>
      <w:r>
        <w:rPr>
          <w:rFonts w:ascii="Times New Roman"/>
          <w:b w:val="false"/>
          <w:i w:val="false"/>
          <w:color w:val="000000"/>
          <w:sz w:val="28"/>
        </w:rPr>
        <w:t>
</w:t>
      </w:r>
      <w:r>
        <w:rPr>
          <w:rFonts w:ascii="Times New Roman"/>
          <w:b w:val="false"/>
          <w:i w:val="false"/>
          <w:color w:val="000000"/>
          <w:sz w:val="28"/>
        </w:rPr>
        <w:t>
      Прокурор при подписании карточки, составленной следователем либо дознавателем (начальником органа дознания), специальным прокурором обязан произвести сверку соответствия данных карточки с материалами дела, и после подписания карточки направить ее посредством соответствующей канцелярии в сроки, установленные настоящей Инструкцией, уполномоченному органу.</w:t>
      </w:r>
      <w:r>
        <w:br/>
      </w:r>
      <w:r>
        <w:rPr>
          <w:rFonts w:ascii="Times New Roman"/>
          <w:b w:val="false"/>
          <w:i w:val="false"/>
          <w:color w:val="000000"/>
          <w:sz w:val="28"/>
        </w:rPr>
        <w:t>
</w:t>
      </w:r>
      <w:r>
        <w:rPr>
          <w:rFonts w:ascii="Times New Roman"/>
          <w:b w:val="false"/>
          <w:i w:val="false"/>
          <w:color w:val="000000"/>
          <w:sz w:val="28"/>
        </w:rPr>
        <w:t>
      Не допускается внесение изменений в карточки после подписания их прокурором.</w:t>
      </w:r>
      <w:r>
        <w:br/>
      </w:r>
      <w:r>
        <w:rPr>
          <w:rFonts w:ascii="Times New Roman"/>
          <w:b w:val="false"/>
          <w:i w:val="false"/>
          <w:color w:val="000000"/>
          <w:sz w:val="28"/>
        </w:rPr>
        <w:t>
</w:t>
      </w:r>
      <w:r>
        <w:rPr>
          <w:rFonts w:ascii="Times New Roman"/>
          <w:b w:val="false"/>
          <w:i w:val="false"/>
          <w:color w:val="000000"/>
          <w:sz w:val="28"/>
        </w:rPr>
        <w:t xml:space="preserve">
      Представленные субъектами карточки, кроме карточек форм ЗС-1 и ЗС-2 регистрируются в канцелярии уполномоченного органа и в течение 24 часов подлежат вводу в автоматизированный банк данных ЕУСС (далее – АБД ЕУСС) Управления. Своевременность ввода карточек в АБД ЕУСС, а также обоснованность сведений, вносимых изменений в АБД ЕУСС обеспечивает начальник соответствующего Управления. </w:t>
      </w:r>
      <w:r>
        <w:br/>
      </w:r>
      <w:r>
        <w:rPr>
          <w:rFonts w:ascii="Times New Roman"/>
          <w:b w:val="false"/>
          <w:i w:val="false"/>
          <w:color w:val="000000"/>
          <w:sz w:val="28"/>
        </w:rPr>
        <w:t>
</w:t>
      </w:r>
      <w:r>
        <w:rPr>
          <w:rFonts w:ascii="Times New Roman"/>
          <w:b w:val="false"/>
          <w:i w:val="false"/>
          <w:color w:val="000000"/>
          <w:sz w:val="28"/>
        </w:rPr>
        <w:t>
      11. Карточки, указанные в пункте 8 главы 2 настоящей Инструкции, после выставления подлежат отражению в Книге учета заявлений, сообщений и иной информации о преступлениях, происшествиях (далее - КУЗИ) (формы ЗС-1, ЗС-2), в Едином журнале учета уголовных дел, преступлений и лиц, их совершивших, уполномоченного органа (формы 1.0, 1.1, 2.0, 2.1, 2.2, 3.0, 1-Н,)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 в журнале учета карточек по административным делам и отказным материалам по фактам изъятия и уничтожения наркотических средств, психотропных, ядовитых веществ, прекурсоров (далее - НПП) (формы № 1-Н по делам административного производства и иным актам,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12. Карточки (форм 1.0, 1.1, 2.0, 2.1, 2.2, 3.0, 3.1, 1-Н), заполненные и подписанные должностным лицом (должностными лицами) субъекта в течение 24 часов с момента принятия процессуального решения предоставляются для регистрации в уполномоченный орган, но не позднее следующего рабочего дня. Если следующий рабочий день приходится на выходной либо праздничный день, рабочим днем считается следующий за ним рабочий день.</w:t>
      </w:r>
      <w:r>
        <w:br/>
      </w:r>
      <w:r>
        <w:rPr>
          <w:rFonts w:ascii="Times New Roman"/>
          <w:b w:val="false"/>
          <w:i w:val="false"/>
          <w:color w:val="000000"/>
          <w:sz w:val="28"/>
        </w:rPr>
        <w:t>
</w:t>
      </w:r>
      <w:r>
        <w:rPr>
          <w:rFonts w:ascii="Times New Roman"/>
          <w:b w:val="false"/>
          <w:i w:val="false"/>
          <w:color w:val="000000"/>
          <w:sz w:val="28"/>
        </w:rPr>
        <w:t>
      13. Регистрация материалов, по которым вынесены постановления об отказе в возбуждении уголовного дела, производится в Журнале учета материалов, по которым вынесены постановления об отказе в возбуждении уголовного дела. Указанный журнал ведется всеми подразделениями субъектов и хранится в течение срока, установленного ведомственными нормативными правовыми актами, регламентирующими ведение делопроизводства.</w:t>
      </w:r>
      <w:r>
        <w:br/>
      </w:r>
      <w:r>
        <w:rPr>
          <w:rFonts w:ascii="Times New Roman"/>
          <w:b w:val="false"/>
          <w:i w:val="false"/>
          <w:color w:val="000000"/>
          <w:sz w:val="28"/>
        </w:rPr>
        <w:t>
</w:t>
      </w:r>
      <w:r>
        <w:rPr>
          <w:rFonts w:ascii="Times New Roman"/>
          <w:b w:val="false"/>
          <w:i w:val="false"/>
          <w:color w:val="000000"/>
          <w:sz w:val="28"/>
        </w:rPr>
        <w:t>
      14. Субъекты в течение 24 часов с момента регистрации заявления, сообщения, поступивших в дежурную часть вносят в электронную КУЗИ сведения карточки формы ЗС-1 и с момента принятия процессуального решения сведения карточки формы ЗС-2, но не позднее следующего рабочего дня.</w:t>
      </w:r>
      <w:r>
        <w:br/>
      </w:r>
      <w:r>
        <w:rPr>
          <w:rFonts w:ascii="Times New Roman"/>
          <w:b w:val="false"/>
          <w:i w:val="false"/>
          <w:color w:val="000000"/>
          <w:sz w:val="28"/>
        </w:rPr>
        <w:t>
</w:t>
      </w:r>
      <w:r>
        <w:rPr>
          <w:rFonts w:ascii="Times New Roman"/>
          <w:b w:val="false"/>
          <w:i w:val="false"/>
          <w:color w:val="000000"/>
          <w:sz w:val="28"/>
        </w:rPr>
        <w:t>
      Оригиналы бумажных вариантов карточек форм ЗС-1, ЗС-2 хранятся у субъектов.</w:t>
      </w:r>
      <w:r>
        <w:br/>
      </w:r>
      <w:r>
        <w:rPr>
          <w:rFonts w:ascii="Times New Roman"/>
          <w:b w:val="false"/>
          <w:i w:val="false"/>
          <w:color w:val="000000"/>
          <w:sz w:val="28"/>
        </w:rPr>
        <w:t>
</w:t>
      </w:r>
      <w:r>
        <w:rPr>
          <w:rFonts w:ascii="Times New Roman"/>
          <w:b w:val="false"/>
          <w:i w:val="false"/>
          <w:color w:val="000000"/>
          <w:sz w:val="28"/>
        </w:rPr>
        <w:t>
      15. В случае возбуждения и рассмотрения судами дел частного обвинения выставляются карточки 1.0 и 2.0 для учета преступлений и лиц, их совершивших. Информационные учетные документы (в XML варианте, (согласованном с Комитетом) предоставляются из Верховного Суда Республики Казахстан централизованно в Комитет.</w:t>
      </w:r>
      <w:r>
        <w:br/>
      </w:r>
      <w:r>
        <w:rPr>
          <w:rFonts w:ascii="Times New Roman"/>
          <w:b w:val="false"/>
          <w:i w:val="false"/>
          <w:color w:val="000000"/>
          <w:sz w:val="28"/>
        </w:rPr>
        <w:t>
</w:t>
      </w:r>
      <w:r>
        <w:rPr>
          <w:rFonts w:ascii="Times New Roman"/>
          <w:b w:val="false"/>
          <w:i w:val="false"/>
          <w:color w:val="000000"/>
          <w:sz w:val="28"/>
        </w:rPr>
        <w:t>
      Если судом дело в порядке пункта 3 части 1 </w:t>
      </w:r>
      <w:r>
        <w:rPr>
          <w:rFonts w:ascii="Times New Roman"/>
          <w:b w:val="false"/>
          <w:i w:val="false"/>
          <w:color w:val="000000"/>
          <w:sz w:val="28"/>
        </w:rPr>
        <w:t>статьи 394</w:t>
      </w:r>
      <w:r>
        <w:rPr>
          <w:rFonts w:ascii="Times New Roman"/>
          <w:b w:val="false"/>
          <w:i w:val="false"/>
          <w:color w:val="000000"/>
          <w:sz w:val="28"/>
        </w:rPr>
        <w:t xml:space="preserve"> Уголовно-процессуального кодекса Республики Казахстан (далее - УПК РК) передается для расследования в орган уголовного преследования, то информационные учетные документы не выставляются, XML документы не выгружаются.</w:t>
      </w:r>
      <w:r>
        <w:br/>
      </w:r>
      <w:r>
        <w:rPr>
          <w:rFonts w:ascii="Times New Roman"/>
          <w:b w:val="false"/>
          <w:i w:val="false"/>
          <w:color w:val="000000"/>
          <w:sz w:val="28"/>
        </w:rPr>
        <w:t>
</w:t>
      </w:r>
      <w:r>
        <w:rPr>
          <w:rFonts w:ascii="Times New Roman"/>
          <w:b w:val="false"/>
          <w:i w:val="false"/>
          <w:color w:val="000000"/>
          <w:sz w:val="28"/>
        </w:rPr>
        <w:t>
      16. В управлениях в целях учета и контроля ведется контрольный Единый журнал, куда регистрируются карточки, направленные подразделениями управлений.</w:t>
      </w:r>
      <w:r>
        <w:br/>
      </w:r>
      <w:r>
        <w:rPr>
          <w:rFonts w:ascii="Times New Roman"/>
          <w:b w:val="false"/>
          <w:i w:val="false"/>
          <w:color w:val="000000"/>
          <w:sz w:val="28"/>
        </w:rPr>
        <w:t>
</w:t>
      </w:r>
      <w:r>
        <w:rPr>
          <w:rFonts w:ascii="Times New Roman"/>
          <w:b w:val="false"/>
          <w:i w:val="false"/>
          <w:color w:val="000000"/>
          <w:sz w:val="28"/>
        </w:rPr>
        <w:t>
      17. Учет карточек о воинских преступлениях, их субъектах, уголовных делах, деятельности военных органов следствия, дознания, прокуратуры и суда, и лиц, осужденных за воинские преступления, производится Военным управлением в соответствии с требованиями настоящей Инструкции.</w:t>
      </w:r>
      <w:r>
        <w:br/>
      </w:r>
      <w:r>
        <w:rPr>
          <w:rFonts w:ascii="Times New Roman"/>
          <w:b w:val="false"/>
          <w:i w:val="false"/>
          <w:color w:val="000000"/>
          <w:sz w:val="28"/>
        </w:rPr>
        <w:t>
</w:t>
      </w:r>
      <w:r>
        <w:rPr>
          <w:rFonts w:ascii="Times New Roman"/>
          <w:b w:val="false"/>
          <w:i w:val="false"/>
          <w:color w:val="000000"/>
          <w:sz w:val="28"/>
        </w:rPr>
        <w:t>
      Учету в Военном управлении также подлежат преступления, совершенные военнослужащими, лицами, проходящими военную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учреждений и приравненными к ним лицами.</w:t>
      </w:r>
      <w:r>
        <w:br/>
      </w:r>
      <w:r>
        <w:rPr>
          <w:rFonts w:ascii="Times New Roman"/>
          <w:b w:val="false"/>
          <w:i w:val="false"/>
          <w:color w:val="000000"/>
          <w:sz w:val="28"/>
        </w:rPr>
        <w:t>
</w:t>
      </w:r>
      <w:r>
        <w:rPr>
          <w:rFonts w:ascii="Times New Roman"/>
          <w:b w:val="false"/>
          <w:i w:val="false"/>
          <w:color w:val="000000"/>
          <w:sz w:val="28"/>
        </w:rPr>
        <w:t>
      18. Карточки о преступлениях, дела о которых находятся в производстве центральных структур органов уголовного преследования, выставляются в соответствующее Управление по месту совершения преступления.</w:t>
      </w:r>
      <w:r>
        <w:br/>
      </w:r>
      <w:r>
        <w:rPr>
          <w:rFonts w:ascii="Times New Roman"/>
          <w:b w:val="false"/>
          <w:i w:val="false"/>
          <w:color w:val="000000"/>
          <w:sz w:val="28"/>
        </w:rPr>
        <w:t>
</w:t>
      </w:r>
      <w:r>
        <w:rPr>
          <w:rFonts w:ascii="Times New Roman"/>
          <w:b w:val="false"/>
          <w:i w:val="false"/>
          <w:color w:val="000000"/>
          <w:sz w:val="28"/>
        </w:rPr>
        <w:t>
      19. Карточки о преступлениях, предусмотренных частью 1 </w:t>
      </w:r>
      <w:r>
        <w:rPr>
          <w:rFonts w:ascii="Times New Roman"/>
          <w:b w:val="false"/>
          <w:i w:val="false"/>
          <w:color w:val="000000"/>
          <w:sz w:val="28"/>
        </w:rPr>
        <w:t>статьи 330</w:t>
      </w:r>
      <w:r>
        <w:rPr>
          <w:rFonts w:ascii="Times New Roman"/>
          <w:b w:val="false"/>
          <w:i w:val="false"/>
          <w:color w:val="000000"/>
          <w:sz w:val="28"/>
        </w:rPr>
        <w:t xml:space="preserve"> и частью 1 </w:t>
      </w:r>
      <w:r>
        <w:rPr>
          <w:rFonts w:ascii="Times New Roman"/>
          <w:b w:val="false"/>
          <w:i w:val="false"/>
          <w:color w:val="000000"/>
          <w:sz w:val="28"/>
        </w:rPr>
        <w:t>статьи 331</w:t>
      </w:r>
      <w:r>
        <w:rPr>
          <w:rFonts w:ascii="Times New Roman"/>
          <w:b w:val="false"/>
          <w:i w:val="false"/>
          <w:color w:val="000000"/>
          <w:sz w:val="28"/>
        </w:rPr>
        <w:t xml:space="preserve"> Уголовного Кодекса Республики Казахстан (далее - УК РК), возбужденные органами Пограничной службы Комитета национальной безопасности Республики Казахстан (далее - ПС КНБ РК), выставляются в управления по месту совершения преступления. Уголовные дела и материалы, по которым отказано в возбуждении уголовного дела по таким преступлениям, регистрируются в соответствии с кодировкой, выделенной для органов ПС КНБ РК. При возбуждении уголовного дела ПС КНБ РК по иным статьям УК РК, карточки выставляются в управления по месту совершения преступления.</w:t>
      </w:r>
      <w:r>
        <w:br/>
      </w:r>
      <w:r>
        <w:rPr>
          <w:rFonts w:ascii="Times New Roman"/>
          <w:b w:val="false"/>
          <w:i w:val="false"/>
          <w:color w:val="000000"/>
          <w:sz w:val="28"/>
        </w:rPr>
        <w:t>
</w:t>
      </w:r>
      <w:r>
        <w:rPr>
          <w:rFonts w:ascii="Times New Roman"/>
          <w:b w:val="false"/>
          <w:i w:val="false"/>
          <w:color w:val="000000"/>
          <w:sz w:val="28"/>
        </w:rPr>
        <w:t>
      20. Уголовные дела, поступившие по подследственности из других органов уголовного преследования данного района, города, области, выделенные дела из ранее соединенных, а также поступившие для производства дополнительного расследования или выполнения отдельных поручений, а также других областей Республики Казахстан повторной регистрации не подлежат.</w:t>
      </w:r>
      <w:r>
        <w:br/>
      </w:r>
      <w:r>
        <w:rPr>
          <w:rFonts w:ascii="Times New Roman"/>
          <w:b w:val="false"/>
          <w:i w:val="false"/>
          <w:color w:val="000000"/>
          <w:sz w:val="28"/>
        </w:rPr>
        <w:t>
</w:t>
      </w:r>
      <w:r>
        <w:rPr>
          <w:rFonts w:ascii="Times New Roman"/>
          <w:b w:val="false"/>
          <w:i w:val="false"/>
          <w:color w:val="000000"/>
          <w:sz w:val="28"/>
        </w:rPr>
        <w:t>
      Подлежат регистрации дела, поступившие из органов уголовного преследования других государств, в том числе Содружества Независимых Государств (далее – СНГ). При поступлении уголовного дела из органов уголовного преследования других государств, Управление ставит его на учет, как вновь зарегистрированное с присвоением ему нового номера.</w:t>
      </w:r>
      <w:r>
        <w:br/>
      </w:r>
      <w:r>
        <w:rPr>
          <w:rFonts w:ascii="Times New Roman"/>
          <w:b w:val="false"/>
          <w:i w:val="false"/>
          <w:color w:val="000000"/>
          <w:sz w:val="28"/>
        </w:rPr>
        <w:t>
</w:t>
      </w:r>
      <w:r>
        <w:rPr>
          <w:rFonts w:ascii="Times New Roman"/>
          <w:b w:val="false"/>
          <w:i w:val="false"/>
          <w:color w:val="000000"/>
          <w:sz w:val="28"/>
        </w:rPr>
        <w:t>
      21. Карточки, имеющие подчистки, исправления и иные корректировки на учет не принимаются. В этом случае, ненадлежаще оформленные карточки в день поступления подлежат возврату для замены сопроводительным письмом через прокурора, осуществляющего надзор, который обеспечивает контроль, за ее повторным выставлением либо дооформлением. Повторно карточки должны быть выставлены не позднее 24 часов с момента возврата.</w:t>
      </w:r>
      <w:r>
        <w:br/>
      </w:r>
      <w:r>
        <w:rPr>
          <w:rFonts w:ascii="Times New Roman"/>
          <w:b w:val="false"/>
          <w:i w:val="false"/>
          <w:color w:val="000000"/>
          <w:sz w:val="28"/>
        </w:rPr>
        <w:t>
</w:t>
      </w:r>
      <w:r>
        <w:rPr>
          <w:rFonts w:ascii="Times New Roman"/>
          <w:b w:val="false"/>
          <w:i w:val="false"/>
          <w:color w:val="000000"/>
          <w:sz w:val="28"/>
        </w:rPr>
        <w:t>
      Сотрудниками Комитета и управлений не производится самостоятельное исправление сведений информационных учетных документов.</w:t>
      </w:r>
      <w:r>
        <w:br/>
      </w:r>
      <w:r>
        <w:rPr>
          <w:rFonts w:ascii="Times New Roman"/>
          <w:b w:val="false"/>
          <w:i w:val="false"/>
          <w:color w:val="000000"/>
          <w:sz w:val="28"/>
        </w:rPr>
        <w:t>
</w:t>
      </w:r>
      <w:r>
        <w:rPr>
          <w:rFonts w:ascii="Times New Roman"/>
          <w:b w:val="false"/>
          <w:i w:val="false"/>
          <w:color w:val="000000"/>
          <w:sz w:val="28"/>
        </w:rPr>
        <w:t>
      22. В случаях необходимостью корректировки реквизитов и удаления, ошибочно внесенных в базу данных сведений карточек, субъект направляет ходатайство, согласованное с надзирающим прокурором в Управление. Управление проверяет обоснованность удаления сведений карточек в суточный срок, а в предотчетный период – в день поступления, о чем информирует субъекта и надзирающего прокурора.</w:t>
      </w:r>
      <w:r>
        <w:br/>
      </w:r>
      <w:r>
        <w:rPr>
          <w:rFonts w:ascii="Times New Roman"/>
          <w:b w:val="false"/>
          <w:i w:val="false"/>
          <w:color w:val="000000"/>
          <w:sz w:val="28"/>
        </w:rPr>
        <w:t>
</w:t>
      </w:r>
      <w:r>
        <w:rPr>
          <w:rFonts w:ascii="Times New Roman"/>
          <w:b w:val="false"/>
          <w:i w:val="false"/>
          <w:color w:val="000000"/>
          <w:sz w:val="28"/>
        </w:rPr>
        <w:t>
      23. Полнота и достоверность сведений, содержащихся в карточках, своевременность их представления в управления обеспечиваются лицами, подписавшими карточки.</w:t>
      </w:r>
    </w:p>
    <w:bookmarkEnd w:id="8"/>
    <w:bookmarkStart w:name="z53" w:id="9"/>
    <w:p>
      <w:pPr>
        <w:spacing w:after="0"/>
        <w:ind w:left="0"/>
        <w:jc w:val="left"/>
      </w:pPr>
      <w:r>
        <w:rPr>
          <w:rFonts w:ascii="Times New Roman"/>
          <w:b/>
          <w:i w:val="false"/>
          <w:color w:val="000000"/>
        </w:rPr>
        <w:t xml:space="preserve"> 
4. Выставление карточки формы ЗС-1</w:t>
      </w:r>
    </w:p>
    <w:bookmarkEnd w:id="9"/>
    <w:bookmarkStart w:name="z54" w:id="10"/>
    <w:p>
      <w:pPr>
        <w:spacing w:after="0"/>
        <w:ind w:left="0"/>
        <w:jc w:val="both"/>
      </w:pPr>
      <w:r>
        <w:rPr>
          <w:rFonts w:ascii="Times New Roman"/>
          <w:b w:val="false"/>
          <w:i w:val="false"/>
          <w:color w:val="000000"/>
          <w:sz w:val="28"/>
        </w:rPr>
        <w:t>
      24. Карточка формы ЗС-1 выставляется после регистрации в КУЗИ заявлений, сообщений и иной информации о преступлении, происшествии субъектами.</w:t>
      </w:r>
      <w:r>
        <w:br/>
      </w:r>
      <w:r>
        <w:rPr>
          <w:rFonts w:ascii="Times New Roman"/>
          <w:b w:val="false"/>
          <w:i w:val="false"/>
          <w:color w:val="000000"/>
          <w:sz w:val="28"/>
        </w:rPr>
        <w:t>
</w:t>
      </w:r>
      <w:r>
        <w:rPr>
          <w:rFonts w:ascii="Times New Roman"/>
          <w:b w:val="false"/>
          <w:i w:val="false"/>
          <w:color w:val="000000"/>
          <w:sz w:val="28"/>
        </w:rPr>
        <w:t>
      Карточка формы ЗС-1 состоит из двух частей. Часть первая носит общие сведения о зарегистрированном заявлений, сообщений и иной информации о преступлении, происшествии: наименование субъекта, зарегистрировавшего заявление, сообщение; район совершения преступления, происшествия; номер заявления, сообщения о преступлении, происшествии; номер талона о принятии заявления; данные о первоначальной регистрации номер и дата; дата поступления карточки в Управление; сведения о заявителе и потерпевших, описание события (происшествия), сумма ущерба данные о подозреваемых.</w:t>
      </w:r>
      <w:r>
        <w:br/>
      </w:r>
      <w:r>
        <w:rPr>
          <w:rFonts w:ascii="Times New Roman"/>
          <w:b w:val="false"/>
          <w:i w:val="false"/>
          <w:color w:val="000000"/>
          <w:sz w:val="28"/>
        </w:rPr>
        <w:t>
</w:t>
      </w:r>
      <w:r>
        <w:rPr>
          <w:rFonts w:ascii="Times New Roman"/>
          <w:b w:val="false"/>
          <w:i w:val="false"/>
          <w:color w:val="000000"/>
          <w:sz w:val="28"/>
        </w:rPr>
        <w:t>
      Часть вторая карточки (на обороте) содержит сведения о сообщении (заявлении), имеющем признаки криминального характера: об укрытом от учета заявлений, об органе, выявившего укрытое от учета заявление и откуда оно поступило, исходящий номер и дата; номер регистрации в КУЗИ; квалификация преступления, категория преступлений, линия работы; дополнительные отметки; для внутриведомственного оперативного учета (по усмотрению субъекта): данные о заявителе, адрес заявителя (организации), потерпевших, месте совершения преступления, подозреваемом, о выезде на место происшествия, кому поручено рассмотрение и службе.</w:t>
      </w:r>
      <w:r>
        <w:br/>
      </w:r>
      <w:r>
        <w:rPr>
          <w:rFonts w:ascii="Times New Roman"/>
          <w:b w:val="false"/>
          <w:i w:val="false"/>
          <w:color w:val="000000"/>
          <w:sz w:val="28"/>
        </w:rPr>
        <w:t>
</w:t>
      </w:r>
      <w:r>
        <w:rPr>
          <w:rFonts w:ascii="Times New Roman"/>
          <w:b w:val="false"/>
          <w:i w:val="false"/>
          <w:color w:val="000000"/>
          <w:sz w:val="28"/>
        </w:rPr>
        <w:t>
      Под заявлением, сообщением, содержащим сведения криминального характера понимается – заявление или сообщение о преступлении, по результатам рассмотрения, которых принимается решение в порядке </w:t>
      </w:r>
      <w:r>
        <w:rPr>
          <w:rFonts w:ascii="Times New Roman"/>
          <w:b w:val="false"/>
          <w:i w:val="false"/>
          <w:color w:val="000000"/>
          <w:sz w:val="28"/>
        </w:rPr>
        <w:t>статьи 185</w:t>
      </w:r>
      <w:r>
        <w:rPr>
          <w:rFonts w:ascii="Times New Roman"/>
          <w:b w:val="false"/>
          <w:i w:val="false"/>
          <w:color w:val="000000"/>
          <w:sz w:val="28"/>
        </w:rPr>
        <w:t xml:space="preserve"> УПК РК. </w:t>
      </w:r>
      <w:r>
        <w:br/>
      </w:r>
      <w:r>
        <w:rPr>
          <w:rFonts w:ascii="Times New Roman"/>
          <w:b w:val="false"/>
          <w:i w:val="false"/>
          <w:color w:val="000000"/>
          <w:sz w:val="28"/>
        </w:rPr>
        <w:t>
</w:t>
      </w:r>
      <w:r>
        <w:rPr>
          <w:rFonts w:ascii="Times New Roman"/>
          <w:b w:val="false"/>
          <w:i w:val="false"/>
          <w:color w:val="000000"/>
          <w:sz w:val="28"/>
        </w:rPr>
        <w:t>
      25. Субъект, зарегистрировавший заявление, сообщение о преступлении в КУЗИ, немедленно заполняет карточку формы ЗС-1 и ее электронный вариант, в течение 24 часов направляет в областной (приравненный к нему) орган уголовного преследования, военные органы следствия, дознания, прокуратуры в соответствии с пунктом 14 настоящей Инструкции.</w:t>
      </w:r>
      <w:r>
        <w:br/>
      </w:r>
      <w:r>
        <w:rPr>
          <w:rFonts w:ascii="Times New Roman"/>
          <w:b w:val="false"/>
          <w:i w:val="false"/>
          <w:color w:val="000000"/>
          <w:sz w:val="28"/>
        </w:rPr>
        <w:t>
</w:t>
      </w:r>
      <w:r>
        <w:rPr>
          <w:rFonts w:ascii="Times New Roman"/>
          <w:b w:val="false"/>
          <w:i w:val="false"/>
          <w:color w:val="000000"/>
          <w:sz w:val="28"/>
        </w:rPr>
        <w:t>
      26. При регистрации в КУЗИ повторных заявлений, сообщений по одному и тому же преступлению (факту), на каждое повторно зарегистрированное заявление, сообщение в КУЗИ делается отметка о приобщении к первоначальному заявлению, выставляется карточка формы ЗС-1 и на каждое повторное заявление выставляется карточка формы ЗС-2 о приобщении. При этом срок рассмотрения всех заявлений исчисляется с момента регистрации первоначального.</w:t>
      </w:r>
      <w:r>
        <w:br/>
      </w:r>
      <w:r>
        <w:rPr>
          <w:rFonts w:ascii="Times New Roman"/>
          <w:b w:val="false"/>
          <w:i w:val="false"/>
          <w:color w:val="000000"/>
          <w:sz w:val="28"/>
        </w:rPr>
        <w:t>
</w:t>
      </w:r>
      <w:r>
        <w:rPr>
          <w:rFonts w:ascii="Times New Roman"/>
          <w:b w:val="false"/>
          <w:i w:val="false"/>
          <w:color w:val="000000"/>
          <w:sz w:val="28"/>
        </w:rPr>
        <w:t>
      27. Переданное по подследственности заявление (материал), по поступлению в субъект другой области (приравненной к ним), регистрируется в КУЗИ и выставляется карточка формы ЗС-1 с обязательной отметкой реквизитов 5 «код 5» указанной карточки, копия которой субъектом направляется в субъект области, откуда поступило заявление (материал), для подтверждения факта получения.</w:t>
      </w:r>
      <w:r>
        <w:br/>
      </w:r>
      <w:r>
        <w:rPr>
          <w:rFonts w:ascii="Times New Roman"/>
          <w:b w:val="false"/>
          <w:i w:val="false"/>
          <w:color w:val="000000"/>
          <w:sz w:val="28"/>
        </w:rPr>
        <w:t>
</w:t>
      </w:r>
      <w:r>
        <w:rPr>
          <w:rFonts w:ascii="Times New Roman"/>
          <w:b w:val="false"/>
          <w:i w:val="false"/>
          <w:color w:val="000000"/>
          <w:sz w:val="28"/>
        </w:rPr>
        <w:t>
      В случаях возврата заявления (материала) в орган, ранее направивший его по подследственности, в КУЗИ по первоначальной регистрации делается отметка о возврате. При этом повторной регистрации заявление не подлежит, но выставляется карточка формы ЗС-1 о поступлении, копия которой направляется в Управление, откуда поступило заявление (материал). Срок рассмотрения заявления исчисляется с момента первоначальной регистрации заявления в данном органе.</w:t>
      </w:r>
      <w:r>
        <w:br/>
      </w:r>
      <w:r>
        <w:rPr>
          <w:rFonts w:ascii="Times New Roman"/>
          <w:b w:val="false"/>
          <w:i w:val="false"/>
          <w:color w:val="000000"/>
          <w:sz w:val="28"/>
        </w:rPr>
        <w:t>
</w:t>
      </w:r>
      <w:r>
        <w:rPr>
          <w:rFonts w:ascii="Times New Roman"/>
          <w:b w:val="false"/>
          <w:i w:val="false"/>
          <w:color w:val="000000"/>
          <w:sz w:val="28"/>
        </w:rPr>
        <w:t>
      28. Предварительная квалификация в карточке формы ЗС-1 обязательна для заполнения по всем заявлениям, сообщениям о преступлении, происшествии, прошедшим регистрацию в КУЗИ.</w:t>
      </w:r>
      <w:r>
        <w:br/>
      </w:r>
      <w:r>
        <w:rPr>
          <w:rFonts w:ascii="Times New Roman"/>
          <w:b w:val="false"/>
          <w:i w:val="false"/>
          <w:color w:val="000000"/>
          <w:sz w:val="28"/>
        </w:rPr>
        <w:t>
</w:t>
      </w:r>
      <w:r>
        <w:rPr>
          <w:rFonts w:ascii="Times New Roman"/>
          <w:b w:val="false"/>
          <w:i w:val="false"/>
          <w:color w:val="000000"/>
          <w:sz w:val="28"/>
        </w:rPr>
        <w:t>
      29. В случае выявления укрытого от учета заявления о преступлении регистрация и выставление карточки формы ЗС-1 с отметкой реквизитов 10 и 10.1 производится в том органе уголовного преследования, который его укрыл.</w:t>
      </w:r>
      <w:r>
        <w:br/>
      </w:r>
      <w:r>
        <w:rPr>
          <w:rFonts w:ascii="Times New Roman"/>
          <w:b w:val="false"/>
          <w:i w:val="false"/>
          <w:color w:val="000000"/>
          <w:sz w:val="28"/>
        </w:rPr>
        <w:t>
</w:t>
      </w:r>
      <w:r>
        <w:rPr>
          <w:rFonts w:ascii="Times New Roman"/>
          <w:b w:val="false"/>
          <w:i w:val="false"/>
          <w:color w:val="000000"/>
          <w:sz w:val="28"/>
        </w:rPr>
        <w:t>
      При выявлении укрытого от учета заявления о преступлении сотрудником Управления, карточка формы ЗС-1 подписывается прокурором, осуществляющим надзор. В случае возбуждения последним уголовного дела либо принятии решения об отказе в возбуждении уголовного дела, карточка формы ЗС-2 выставляется этим прокурором, но учет ведется по органу регистрации заявления, сообщения, то есть за органом, в котором зарегистрирована карточка ЗС-1.</w:t>
      </w:r>
      <w:r>
        <w:br/>
      </w:r>
      <w:r>
        <w:rPr>
          <w:rFonts w:ascii="Times New Roman"/>
          <w:b w:val="false"/>
          <w:i w:val="false"/>
          <w:color w:val="000000"/>
          <w:sz w:val="28"/>
        </w:rPr>
        <w:t>
</w:t>
      </w:r>
      <w:r>
        <w:rPr>
          <w:rFonts w:ascii="Times New Roman"/>
          <w:b w:val="false"/>
          <w:i w:val="false"/>
          <w:color w:val="000000"/>
          <w:sz w:val="28"/>
        </w:rPr>
        <w:t xml:space="preserve">
      30. Сведения о заявителе и потерпевшем заполняются как при учете поступивших заявлений, сообщений так и заявлений, сообщений, имеющих признаки криминального характера. </w:t>
      </w:r>
      <w:r>
        <w:br/>
      </w:r>
      <w:r>
        <w:rPr>
          <w:rFonts w:ascii="Times New Roman"/>
          <w:b w:val="false"/>
          <w:i w:val="false"/>
          <w:color w:val="000000"/>
          <w:sz w:val="28"/>
        </w:rPr>
        <w:t>
</w:t>
      </w:r>
      <w:r>
        <w:rPr>
          <w:rFonts w:ascii="Times New Roman"/>
          <w:b w:val="false"/>
          <w:i w:val="false"/>
          <w:color w:val="000000"/>
          <w:sz w:val="28"/>
        </w:rPr>
        <w:t>
      31. Карточка формы ЗС-1 заполняется и подписывается должностным лицом органа, внесшим информацию в КУЗИ, с указанием фамилии, имени, отчества, должности, даты и выставляется на каждое зарегистрированное заявление, сообщение о преступлении, происшествии.</w:t>
      </w:r>
    </w:p>
    <w:bookmarkEnd w:id="10"/>
    <w:bookmarkStart w:name="z67" w:id="11"/>
    <w:p>
      <w:pPr>
        <w:spacing w:after="0"/>
        <w:ind w:left="0"/>
        <w:jc w:val="left"/>
      </w:pPr>
      <w:r>
        <w:rPr>
          <w:rFonts w:ascii="Times New Roman"/>
          <w:b/>
          <w:i w:val="false"/>
          <w:color w:val="000000"/>
        </w:rPr>
        <w:t xml:space="preserve"> 
5. Выставление карточки формы ЗС-2</w:t>
      </w:r>
    </w:p>
    <w:bookmarkEnd w:id="11"/>
    <w:bookmarkStart w:name="z68" w:id="12"/>
    <w:p>
      <w:pPr>
        <w:spacing w:after="0"/>
        <w:ind w:left="0"/>
        <w:jc w:val="both"/>
      </w:pPr>
      <w:r>
        <w:rPr>
          <w:rFonts w:ascii="Times New Roman"/>
          <w:b w:val="false"/>
          <w:i w:val="false"/>
          <w:color w:val="000000"/>
          <w:sz w:val="28"/>
        </w:rPr>
        <w:t>
      32. Карточка формы ЗС-2 является информационным учетным документом материалов, по которым принято решение в порядке пунктов 1, 2, 3 и 4 части 1 </w:t>
      </w:r>
      <w:r>
        <w:rPr>
          <w:rFonts w:ascii="Times New Roman"/>
          <w:b w:val="false"/>
          <w:i w:val="false"/>
          <w:color w:val="000000"/>
          <w:sz w:val="28"/>
        </w:rPr>
        <w:t>статьи 185</w:t>
      </w:r>
      <w:r>
        <w:rPr>
          <w:rFonts w:ascii="Times New Roman"/>
          <w:b w:val="false"/>
          <w:i w:val="false"/>
          <w:color w:val="000000"/>
          <w:sz w:val="28"/>
        </w:rPr>
        <w:t xml:space="preserve"> УПК РК и о приобщении к ранее зарегистрированному заявлению (материалу) в КУЗИ, и при отмене прокурором постановления об отказе в возбуждении уголовного дела с направлением на дополнительную проверку, а также при продлении срока рассмотрения заявления (материала). </w:t>
      </w:r>
      <w:r>
        <w:br/>
      </w:r>
      <w:r>
        <w:rPr>
          <w:rFonts w:ascii="Times New Roman"/>
          <w:b w:val="false"/>
          <w:i w:val="false"/>
          <w:color w:val="000000"/>
          <w:sz w:val="28"/>
        </w:rPr>
        <w:t>
</w:t>
      </w:r>
      <w:r>
        <w:rPr>
          <w:rFonts w:ascii="Times New Roman"/>
          <w:b w:val="false"/>
          <w:i w:val="false"/>
          <w:color w:val="000000"/>
          <w:sz w:val="28"/>
        </w:rPr>
        <w:t>
      33. При принятии решений, не предусмотренных </w:t>
      </w:r>
      <w:r>
        <w:rPr>
          <w:rFonts w:ascii="Times New Roman"/>
          <w:b w:val="false"/>
          <w:i w:val="false"/>
          <w:color w:val="000000"/>
          <w:sz w:val="28"/>
        </w:rPr>
        <w:t>статьей 185</w:t>
      </w:r>
      <w:r>
        <w:rPr>
          <w:rFonts w:ascii="Times New Roman"/>
          <w:b w:val="false"/>
          <w:i w:val="false"/>
          <w:color w:val="000000"/>
          <w:sz w:val="28"/>
        </w:rPr>
        <w:t xml:space="preserve"> УПК РК, по результатам рассмотрения иной информации и анонимным заявлениям в реквизите 4 карточки формы ЗС-2 производится отметка «факт не подтвердился (1)» и заполняется реквизит 5.</w:t>
      </w:r>
      <w:r>
        <w:br/>
      </w:r>
      <w:r>
        <w:rPr>
          <w:rFonts w:ascii="Times New Roman"/>
          <w:b w:val="false"/>
          <w:i w:val="false"/>
          <w:color w:val="000000"/>
          <w:sz w:val="28"/>
        </w:rPr>
        <w:t>
</w:t>
      </w:r>
      <w:r>
        <w:rPr>
          <w:rFonts w:ascii="Times New Roman"/>
          <w:b w:val="false"/>
          <w:i w:val="false"/>
          <w:color w:val="000000"/>
          <w:sz w:val="28"/>
        </w:rPr>
        <w:t>
      34. В случае направления заявления (материала) по подследственности в субъект другой области (приравненной к ним), выставляется карточка формы ЗС-2 с указанием наименования органа, куда направлено заявление (материал) с приложением копии указанной карточки.</w:t>
      </w:r>
      <w:r>
        <w:br/>
      </w:r>
      <w:r>
        <w:rPr>
          <w:rFonts w:ascii="Times New Roman"/>
          <w:b w:val="false"/>
          <w:i w:val="false"/>
          <w:color w:val="000000"/>
          <w:sz w:val="28"/>
        </w:rPr>
        <w:t>
</w:t>
      </w:r>
      <w:r>
        <w:rPr>
          <w:rFonts w:ascii="Times New Roman"/>
          <w:b w:val="false"/>
          <w:i w:val="false"/>
          <w:color w:val="000000"/>
          <w:sz w:val="28"/>
        </w:rPr>
        <w:t>
      35. При выставлении прокурором карточки формы ЗС-2 с решением об отмене постановления об отказе в возбуждении, с возбуждением уголовного дела, карточка формы ЗС-2 с решением о возбуждении уголовного дела органом уголовного преследования не выставляется. Кроме того, в отчете формы № 2-ЗС решение по данному материалу будет учитываться в графах «Отказано в возбуждении уголовного дела» и «Отменено постановление об отказе в возбуждении уголовного дела».</w:t>
      </w:r>
      <w:r>
        <w:br/>
      </w:r>
      <w:r>
        <w:rPr>
          <w:rFonts w:ascii="Times New Roman"/>
          <w:b w:val="false"/>
          <w:i w:val="false"/>
          <w:color w:val="000000"/>
          <w:sz w:val="28"/>
        </w:rPr>
        <w:t>
</w:t>
      </w:r>
      <w:r>
        <w:rPr>
          <w:rFonts w:ascii="Times New Roman"/>
          <w:b w:val="false"/>
          <w:i w:val="false"/>
          <w:color w:val="000000"/>
          <w:sz w:val="28"/>
        </w:rPr>
        <w:t>
      В случае отмены прокурором постановления об отказе в возбуждении уголовного дела с направлением на дополнительную проверку, повторно выставляется карточка формы ЗС-2. Также, карточка формы ЗС-2 выставляется при принятии повторного решения по отмененному материалу с указанием принятого решения.</w:t>
      </w:r>
      <w:r>
        <w:br/>
      </w:r>
      <w:r>
        <w:rPr>
          <w:rFonts w:ascii="Times New Roman"/>
          <w:b w:val="false"/>
          <w:i w:val="false"/>
          <w:color w:val="000000"/>
          <w:sz w:val="28"/>
        </w:rPr>
        <w:t>
</w:t>
      </w:r>
      <w:r>
        <w:rPr>
          <w:rFonts w:ascii="Times New Roman"/>
          <w:b w:val="false"/>
          <w:i w:val="false"/>
          <w:color w:val="000000"/>
          <w:sz w:val="28"/>
        </w:rPr>
        <w:t>
      Карточка формы ЗС-2 заполняется и подписывается должностным лицом, принявшим решение, а в случае принятия какого-либо решения прокурором, данная карточка подписывается самим прокурором, осуществляющим надзор.</w:t>
      </w:r>
      <w:r>
        <w:br/>
      </w:r>
      <w:r>
        <w:rPr>
          <w:rFonts w:ascii="Times New Roman"/>
          <w:b w:val="false"/>
          <w:i w:val="false"/>
          <w:color w:val="000000"/>
          <w:sz w:val="28"/>
        </w:rPr>
        <w:t>
</w:t>
      </w:r>
      <w:r>
        <w:rPr>
          <w:rFonts w:ascii="Times New Roman"/>
          <w:b w:val="false"/>
          <w:i w:val="false"/>
          <w:color w:val="000000"/>
          <w:sz w:val="28"/>
        </w:rPr>
        <w:t>
      При продлении срока рассмотрения заявления (материала)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УПК РК выставляется карточка формы ЗС-2 и подписывается должностным лицом, который рассматривает заявление, а в случае рассмотрения заявления прокурором, данный документ подписывается самим прокурором. Если продление срока рассмотрения заявления (материала) производится свыше 10-ти дней, то в этом случае карточка формы 3С-2 подписывается и прокурором.</w:t>
      </w:r>
      <w:r>
        <w:br/>
      </w:r>
      <w:r>
        <w:rPr>
          <w:rFonts w:ascii="Times New Roman"/>
          <w:b w:val="false"/>
          <w:i w:val="false"/>
          <w:color w:val="000000"/>
          <w:sz w:val="28"/>
        </w:rPr>
        <w:t>
</w:t>
      </w:r>
      <w:r>
        <w:rPr>
          <w:rFonts w:ascii="Times New Roman"/>
          <w:b w:val="false"/>
          <w:i w:val="false"/>
          <w:color w:val="000000"/>
          <w:sz w:val="28"/>
        </w:rPr>
        <w:t>
      36. В карточке формы ЗС-2 предусмотрен реквизит «приобщено к КУЗИ», данный реквизит заполняется, когда по одному и тому же преступлению (факту) поступают более одного заявления, сообщения.</w:t>
      </w:r>
      <w:r>
        <w:br/>
      </w:r>
      <w:r>
        <w:rPr>
          <w:rFonts w:ascii="Times New Roman"/>
          <w:b w:val="false"/>
          <w:i w:val="false"/>
          <w:color w:val="000000"/>
          <w:sz w:val="28"/>
        </w:rPr>
        <w:t>
</w:t>
      </w:r>
      <w:r>
        <w:rPr>
          <w:rFonts w:ascii="Times New Roman"/>
          <w:b w:val="false"/>
          <w:i w:val="false"/>
          <w:color w:val="000000"/>
          <w:sz w:val="28"/>
        </w:rPr>
        <w:t>
      Карточка формы ЗС-2 с решением «приобщено к КУЗИ» не выставляется на незарегистрированные в КУЗИ заявления, сообщения.</w:t>
      </w:r>
    </w:p>
    <w:bookmarkEnd w:id="12"/>
    <w:bookmarkStart w:name="z77" w:id="13"/>
    <w:p>
      <w:pPr>
        <w:spacing w:after="0"/>
        <w:ind w:left="0"/>
        <w:jc w:val="left"/>
      </w:pPr>
      <w:r>
        <w:rPr>
          <w:rFonts w:ascii="Times New Roman"/>
          <w:b/>
          <w:i w:val="false"/>
          <w:color w:val="000000"/>
        </w:rPr>
        <w:t xml:space="preserve"> 
6. Выставление карточки формы 1.0</w:t>
      </w:r>
    </w:p>
    <w:bookmarkEnd w:id="13"/>
    <w:bookmarkStart w:name="z78" w:id="14"/>
    <w:p>
      <w:pPr>
        <w:spacing w:after="0"/>
        <w:ind w:left="0"/>
        <w:jc w:val="both"/>
      </w:pPr>
      <w:r>
        <w:rPr>
          <w:rFonts w:ascii="Times New Roman"/>
          <w:b w:val="false"/>
          <w:i w:val="false"/>
          <w:color w:val="000000"/>
          <w:sz w:val="28"/>
        </w:rPr>
        <w:t>
      37. Карточка формы 1.0 выставляется должностным лицом субъекта на преступление, выявленное в отчетном периоде, независимо от времени его совершения, при принятии следующих решений:</w:t>
      </w:r>
      <w:r>
        <w:br/>
      </w:r>
      <w:r>
        <w:rPr>
          <w:rFonts w:ascii="Times New Roman"/>
          <w:b w:val="false"/>
          <w:i w:val="false"/>
          <w:color w:val="000000"/>
          <w:sz w:val="28"/>
        </w:rPr>
        <w:t>
</w:t>
      </w:r>
      <w:r>
        <w:rPr>
          <w:rFonts w:ascii="Times New Roman"/>
          <w:b w:val="false"/>
          <w:i w:val="false"/>
          <w:color w:val="000000"/>
          <w:sz w:val="28"/>
        </w:rPr>
        <w:t>
      1) о возбуждении уголовного дела;</w:t>
      </w:r>
      <w:r>
        <w:br/>
      </w:r>
      <w:r>
        <w:rPr>
          <w:rFonts w:ascii="Times New Roman"/>
          <w:b w:val="false"/>
          <w:i w:val="false"/>
          <w:color w:val="000000"/>
          <w:sz w:val="28"/>
        </w:rPr>
        <w:t>
</w:t>
      </w:r>
      <w:r>
        <w:rPr>
          <w:rFonts w:ascii="Times New Roman"/>
          <w:b w:val="false"/>
          <w:i w:val="false"/>
          <w:color w:val="000000"/>
          <w:sz w:val="28"/>
        </w:rPr>
        <w:t>
      2) об отказе в возбуждении уголовного дела по нереабилитирующим основаниям;</w:t>
      </w:r>
      <w:r>
        <w:br/>
      </w:r>
      <w:r>
        <w:rPr>
          <w:rFonts w:ascii="Times New Roman"/>
          <w:b w:val="false"/>
          <w:i w:val="false"/>
          <w:color w:val="000000"/>
          <w:sz w:val="28"/>
        </w:rPr>
        <w:t>
</w:t>
      </w:r>
      <w:r>
        <w:rPr>
          <w:rFonts w:ascii="Times New Roman"/>
          <w:b w:val="false"/>
          <w:i w:val="false"/>
          <w:color w:val="000000"/>
          <w:sz w:val="28"/>
        </w:rPr>
        <w:t>
      3) об отмене прокурором постановления об отказе в возбуждении уголовного дела и возбуждении уголовного дела;</w:t>
      </w:r>
      <w:r>
        <w:br/>
      </w:r>
      <w:r>
        <w:rPr>
          <w:rFonts w:ascii="Times New Roman"/>
          <w:b w:val="false"/>
          <w:i w:val="false"/>
          <w:color w:val="000000"/>
          <w:sz w:val="28"/>
        </w:rPr>
        <w:t>
</w:t>
      </w:r>
      <w:r>
        <w:rPr>
          <w:rFonts w:ascii="Times New Roman"/>
          <w:b w:val="false"/>
          <w:i w:val="false"/>
          <w:color w:val="000000"/>
          <w:sz w:val="28"/>
        </w:rPr>
        <w:t>
      4) при выделении уголовного дела в отдельное производство;</w:t>
      </w:r>
      <w:r>
        <w:br/>
      </w:r>
      <w:r>
        <w:rPr>
          <w:rFonts w:ascii="Times New Roman"/>
          <w:b w:val="false"/>
          <w:i w:val="false"/>
          <w:color w:val="000000"/>
          <w:sz w:val="28"/>
        </w:rPr>
        <w:t>
</w:t>
      </w:r>
      <w:r>
        <w:rPr>
          <w:rFonts w:ascii="Times New Roman"/>
          <w:b w:val="false"/>
          <w:i w:val="false"/>
          <w:color w:val="000000"/>
          <w:sz w:val="28"/>
        </w:rPr>
        <w:t>
      5) при постановке на учет незарегистрированного преступления, выявленного в процессе расследования;</w:t>
      </w:r>
      <w:r>
        <w:br/>
      </w:r>
      <w:r>
        <w:rPr>
          <w:rFonts w:ascii="Times New Roman"/>
          <w:b w:val="false"/>
          <w:i w:val="false"/>
          <w:color w:val="000000"/>
          <w:sz w:val="28"/>
        </w:rPr>
        <w:t>
</w:t>
      </w:r>
      <w:r>
        <w:rPr>
          <w:rFonts w:ascii="Times New Roman"/>
          <w:b w:val="false"/>
          <w:i w:val="false"/>
          <w:color w:val="000000"/>
          <w:sz w:val="28"/>
        </w:rPr>
        <w:t>
      6) при поступлении уголовного дела из других государств, в том числе из СНГ по подследственности или территориальности с постановкой на учет;</w:t>
      </w:r>
      <w:r>
        <w:br/>
      </w:r>
      <w:r>
        <w:rPr>
          <w:rFonts w:ascii="Times New Roman"/>
          <w:b w:val="false"/>
          <w:i w:val="false"/>
          <w:color w:val="000000"/>
          <w:sz w:val="28"/>
        </w:rPr>
        <w:t>
</w:t>
      </w:r>
      <w:r>
        <w:rPr>
          <w:rFonts w:ascii="Times New Roman"/>
          <w:b w:val="false"/>
          <w:i w:val="false"/>
          <w:color w:val="000000"/>
          <w:sz w:val="28"/>
        </w:rPr>
        <w:t>
      7) при возбуждении уголовного дела субъектом в порядке пункта 3 части 1 </w:t>
      </w:r>
      <w:r>
        <w:rPr>
          <w:rFonts w:ascii="Times New Roman"/>
          <w:b w:val="false"/>
          <w:i w:val="false"/>
          <w:color w:val="000000"/>
          <w:sz w:val="28"/>
        </w:rPr>
        <w:t>статьи 394</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8) судом при вынесении обвинительного приговора по делам частного обвинения. По делам частного обвинения судебными органами в карточке формы 1.0 заполняются реквизиты 1, 3, 4, 6, 10 (код 19), 11, 12, 12.1, 13-15, 15.2, 16, 16.1, 21, 21.1, 24 - 26, 26.1, 26.2, 26.3 и 32.</w:t>
      </w:r>
      <w:r>
        <w:br/>
      </w:r>
      <w:r>
        <w:rPr>
          <w:rFonts w:ascii="Times New Roman"/>
          <w:b w:val="false"/>
          <w:i w:val="false"/>
          <w:color w:val="000000"/>
          <w:sz w:val="28"/>
        </w:rPr>
        <w:t>
</w:t>
      </w:r>
      <w:r>
        <w:rPr>
          <w:rFonts w:ascii="Times New Roman"/>
          <w:b w:val="false"/>
          <w:i w:val="false"/>
          <w:color w:val="000000"/>
          <w:sz w:val="28"/>
        </w:rPr>
        <w:t>
      38. Для приведения к единым стандартам РК–Классификатору административно-территориальных объектов (далее - КАТО) обеспечения единообразного учета уголовных дел при присвоении им порядкового номера, нумерация уголовных дел заполняется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39. В целях правильного ведения и соблюдения хронологии нумерации уголовных дел ведение Журнала учета уголовных дел и лиц, их совершивших и присвоение номеров уголовных дел органам уголовного преследования и прокурорам, возлагается на уполномоченный орган.</w:t>
      </w:r>
      <w:r>
        <w:br/>
      </w:r>
      <w:r>
        <w:rPr>
          <w:rFonts w:ascii="Times New Roman"/>
          <w:b w:val="false"/>
          <w:i w:val="false"/>
          <w:color w:val="000000"/>
          <w:sz w:val="28"/>
        </w:rPr>
        <w:t>
</w:t>
      </w:r>
      <w:r>
        <w:rPr>
          <w:rFonts w:ascii="Times New Roman"/>
          <w:b w:val="false"/>
          <w:i w:val="false"/>
          <w:color w:val="000000"/>
          <w:sz w:val="28"/>
        </w:rPr>
        <w:t>
      40. Реквизит 6 карточки формы 1.0 «Вид статистического учета», проставляется - учесть (1). Код снять (2) проставляется в следующих случаях: при оправдании судом по данному эпизоду всех лиц; прекращении судом данного эпизода по реабилитирующим основаниям; исключении судом данного эпизода из обвинения всех лиц, проходящих по делу, при отмене постановления об отказе в возбуждении уголовного дела по нереабилитирующим основаниям с направлением на дополнительную проверку либо с возбуждением уголовного дела.</w:t>
      </w:r>
      <w:r>
        <w:br/>
      </w:r>
      <w:r>
        <w:rPr>
          <w:rFonts w:ascii="Times New Roman"/>
          <w:b w:val="false"/>
          <w:i w:val="false"/>
          <w:color w:val="000000"/>
          <w:sz w:val="28"/>
        </w:rPr>
        <w:t>
</w:t>
      </w:r>
      <w:r>
        <w:rPr>
          <w:rFonts w:ascii="Times New Roman"/>
          <w:b w:val="false"/>
          <w:i w:val="false"/>
          <w:color w:val="000000"/>
          <w:sz w:val="28"/>
        </w:rPr>
        <w:t>
      «Код снять» (2)» также заполняется при передаче уголовного дела за переделы Республики Казахстан.</w:t>
      </w:r>
      <w:r>
        <w:br/>
      </w:r>
      <w:r>
        <w:rPr>
          <w:rFonts w:ascii="Times New Roman"/>
          <w:b w:val="false"/>
          <w:i w:val="false"/>
          <w:color w:val="000000"/>
          <w:sz w:val="28"/>
        </w:rPr>
        <w:t>
</w:t>
      </w:r>
      <w:r>
        <w:rPr>
          <w:rFonts w:ascii="Times New Roman"/>
          <w:b w:val="false"/>
          <w:i w:val="false"/>
          <w:color w:val="000000"/>
          <w:sz w:val="28"/>
        </w:rPr>
        <w:t>
      На основании данных информационных ресурсов судебных органов с указанными решениями, в базе данных по этому эпизоду и при необоснованном (ошибочном) возбуждении повторного дела по одному и тому же факту, возбуждении уголовного дела по длящимся и продолжаемым преступлениям проставляется код снять (2), во всех остальных случаях «Вид статистического учета» должен быть – «учесть (1)».</w:t>
      </w:r>
      <w:r>
        <w:br/>
      </w:r>
      <w:r>
        <w:rPr>
          <w:rFonts w:ascii="Times New Roman"/>
          <w:b w:val="false"/>
          <w:i w:val="false"/>
          <w:color w:val="000000"/>
          <w:sz w:val="28"/>
        </w:rPr>
        <w:t>
</w:t>
      </w:r>
      <w:r>
        <w:rPr>
          <w:rFonts w:ascii="Times New Roman"/>
          <w:b w:val="false"/>
          <w:i w:val="false"/>
          <w:color w:val="000000"/>
          <w:sz w:val="28"/>
        </w:rPr>
        <w:t>
      Карточка формы 1.0 с отметкой кода 04 реквизита 10.1 «в отношении преступления», выставляется по материалу, выделенному в отдельное производство, в порядке части 3 </w:t>
      </w:r>
      <w:r>
        <w:rPr>
          <w:rFonts w:ascii="Times New Roman"/>
          <w:b w:val="false"/>
          <w:i w:val="false"/>
          <w:color w:val="000000"/>
          <w:sz w:val="28"/>
        </w:rPr>
        <w:t>статьи 49</w:t>
      </w:r>
      <w:r>
        <w:rPr>
          <w:rFonts w:ascii="Times New Roman"/>
          <w:b w:val="false"/>
          <w:i w:val="false"/>
          <w:color w:val="000000"/>
          <w:sz w:val="28"/>
        </w:rPr>
        <w:t xml:space="preserve"> УПК РК, если по уголовному делу получены сведения о деянии, содержащем признаки преступления, не связанные с данным делом и при этом ранее по нему не было возбуждено уголовное дело.</w:t>
      </w:r>
      <w:r>
        <w:br/>
      </w:r>
      <w:r>
        <w:rPr>
          <w:rFonts w:ascii="Times New Roman"/>
          <w:b w:val="false"/>
          <w:i w:val="false"/>
          <w:color w:val="000000"/>
          <w:sz w:val="28"/>
        </w:rPr>
        <w:t>
</w:t>
      </w:r>
      <w:r>
        <w:rPr>
          <w:rFonts w:ascii="Times New Roman"/>
          <w:b w:val="false"/>
          <w:i w:val="false"/>
          <w:color w:val="000000"/>
          <w:sz w:val="28"/>
        </w:rPr>
        <w:t>
      41. При выделении уголовного дела в отдельное производство в отношении лица, выставляется карточка формы 1.0 с присвоением нового номера, но при расчете статистических показателей о преступности оно не учитывается.</w:t>
      </w:r>
      <w:r>
        <w:br/>
      </w:r>
      <w:r>
        <w:rPr>
          <w:rFonts w:ascii="Times New Roman"/>
          <w:b w:val="false"/>
          <w:i w:val="false"/>
          <w:color w:val="000000"/>
          <w:sz w:val="28"/>
        </w:rPr>
        <w:t>
</w:t>
      </w:r>
      <w:r>
        <w:rPr>
          <w:rFonts w:ascii="Times New Roman"/>
          <w:b w:val="false"/>
          <w:i w:val="false"/>
          <w:color w:val="000000"/>
          <w:sz w:val="28"/>
        </w:rPr>
        <w:t>
      При переквалификации и изменении реквизитов уголовного дела, номер последнего остается прежним.</w:t>
      </w:r>
      <w:r>
        <w:br/>
      </w:r>
      <w:r>
        <w:rPr>
          <w:rFonts w:ascii="Times New Roman"/>
          <w:b w:val="false"/>
          <w:i w:val="false"/>
          <w:color w:val="000000"/>
          <w:sz w:val="28"/>
        </w:rPr>
        <w:t>
</w:t>
      </w:r>
      <w:r>
        <w:rPr>
          <w:rFonts w:ascii="Times New Roman"/>
          <w:b w:val="false"/>
          <w:i w:val="false"/>
          <w:color w:val="000000"/>
          <w:sz w:val="28"/>
        </w:rPr>
        <w:t>
      В случае, когда уголовное дело расследуется в порядке упрощенного досудебного производства, то отмечаются соответствующие коды в реквизите 2.</w:t>
      </w:r>
      <w:r>
        <w:br/>
      </w:r>
      <w:r>
        <w:rPr>
          <w:rFonts w:ascii="Times New Roman"/>
          <w:b w:val="false"/>
          <w:i w:val="false"/>
          <w:color w:val="000000"/>
          <w:sz w:val="28"/>
        </w:rPr>
        <w:t>
</w:t>
      </w:r>
      <w:r>
        <w:rPr>
          <w:rFonts w:ascii="Times New Roman"/>
          <w:b w:val="false"/>
          <w:i w:val="false"/>
          <w:color w:val="000000"/>
          <w:sz w:val="28"/>
        </w:rPr>
        <w:t>
      42. Если в пределах одного дела расследуется два и более преступления, совершенных на территории разных областей, то копии карточек (электронные сведения) по эпизодам, которые переданы для соединения к основному делу, представляются либо передаются по модемной связи в Управление по месту расследования уголовного дела.</w:t>
      </w:r>
      <w:r>
        <w:br/>
      </w:r>
      <w:r>
        <w:rPr>
          <w:rFonts w:ascii="Times New Roman"/>
          <w:b w:val="false"/>
          <w:i w:val="false"/>
          <w:color w:val="000000"/>
          <w:sz w:val="28"/>
        </w:rPr>
        <w:t>
</w:t>
      </w:r>
      <w:r>
        <w:rPr>
          <w:rFonts w:ascii="Times New Roman"/>
          <w:b w:val="false"/>
          <w:i w:val="false"/>
          <w:color w:val="000000"/>
          <w:sz w:val="28"/>
        </w:rPr>
        <w:t>
      Управление по месту расследования уголовного дела при получении копий карточек о преступлениях, совершенных на территории других областей, регистрируют их и, при отсутствии данных сведений в АБД ЕУСС, вводят их в автоматизированную базу данных за номерами первичной регистрации. В дальнейшем, при поступлении карточек о движении по данным эпизодам, указанные сведения также регистрируются и вводятся в электронную базу данных.</w:t>
      </w:r>
      <w:r>
        <w:br/>
      </w:r>
      <w:r>
        <w:rPr>
          <w:rFonts w:ascii="Times New Roman"/>
          <w:b w:val="false"/>
          <w:i w:val="false"/>
          <w:color w:val="000000"/>
          <w:sz w:val="28"/>
        </w:rPr>
        <w:t>
</w:t>
      </w:r>
      <w:r>
        <w:rPr>
          <w:rFonts w:ascii="Times New Roman"/>
          <w:b w:val="false"/>
          <w:i w:val="false"/>
          <w:color w:val="000000"/>
          <w:sz w:val="28"/>
        </w:rPr>
        <w:t>
      Управление по месту расследования уголовного дела в день поступления направляет копии карточек о движении по данным эпизодам для учета в Управление соответствующей области по месту совершения преступления.</w:t>
      </w:r>
      <w:r>
        <w:br/>
      </w:r>
      <w:r>
        <w:rPr>
          <w:rFonts w:ascii="Times New Roman"/>
          <w:b w:val="false"/>
          <w:i w:val="false"/>
          <w:color w:val="000000"/>
          <w:sz w:val="28"/>
        </w:rPr>
        <w:t>
</w:t>
      </w:r>
      <w:r>
        <w:rPr>
          <w:rFonts w:ascii="Times New Roman"/>
          <w:b w:val="false"/>
          <w:i w:val="false"/>
          <w:color w:val="000000"/>
          <w:sz w:val="28"/>
        </w:rPr>
        <w:t>
      Данные преступления (эпизоды, лица) следует учитывать в отчетах о преступности, составляемых Управлением, на территории которого совершено преступление. Вместе с тем, в отчетах по уголовным делам данные эпизоды учитываются соответствующим Управлением по органу, принявшему решение по уголовному делу.</w:t>
      </w:r>
      <w:r>
        <w:br/>
      </w:r>
      <w:r>
        <w:rPr>
          <w:rFonts w:ascii="Times New Roman"/>
          <w:b w:val="false"/>
          <w:i w:val="false"/>
          <w:color w:val="000000"/>
          <w:sz w:val="28"/>
        </w:rPr>
        <w:t>
</w:t>
      </w:r>
      <w:r>
        <w:rPr>
          <w:rFonts w:ascii="Times New Roman"/>
          <w:b w:val="false"/>
          <w:i w:val="false"/>
          <w:color w:val="000000"/>
          <w:sz w:val="28"/>
        </w:rPr>
        <w:t>
      Все преступления (эпизоды, лица) учитываются в отчетах о преступности, составляемых Управлением, на территории которого совершено преступление. При этом, если в ходе расследования устанавливаются достоверные сведения о районе их совершения, то реквизит 4 «Район совершения» карточки формы 1.0 подлежит корректировке по рапорту субъекта, на основании ходатайства прокуратур областей.</w:t>
      </w:r>
      <w:r>
        <w:br/>
      </w:r>
      <w:r>
        <w:rPr>
          <w:rFonts w:ascii="Times New Roman"/>
          <w:b w:val="false"/>
          <w:i w:val="false"/>
          <w:color w:val="000000"/>
          <w:sz w:val="28"/>
        </w:rPr>
        <w:t>
</w:t>
      </w:r>
      <w:r>
        <w:rPr>
          <w:rFonts w:ascii="Times New Roman"/>
          <w:b w:val="false"/>
          <w:i w:val="false"/>
          <w:color w:val="000000"/>
          <w:sz w:val="28"/>
        </w:rPr>
        <w:t>
      43. Карточка о преступлениях, дела о которых находятся в производстве республиканских органов уголовного преследования, выставляются в уполномоченный орган по месту расследования уголовного дела.</w:t>
      </w:r>
      <w:r>
        <w:br/>
      </w:r>
      <w:r>
        <w:rPr>
          <w:rFonts w:ascii="Times New Roman"/>
          <w:b w:val="false"/>
          <w:i w:val="false"/>
          <w:color w:val="000000"/>
          <w:sz w:val="28"/>
        </w:rPr>
        <w:t>
</w:t>
      </w:r>
      <w:r>
        <w:rPr>
          <w:rFonts w:ascii="Times New Roman"/>
          <w:b w:val="false"/>
          <w:i w:val="false"/>
          <w:color w:val="000000"/>
          <w:sz w:val="28"/>
        </w:rPr>
        <w:t>
      44. При выявлении преступления, совершенного на территории другой области и принятии решения о возбуждении уголовного дела, субъектом выставляется карточка формы 1.0 и при последующей передаче дела для дальнейшего расследования по подследственности, выставляется карточка формы 1.1 с указанием субъекта, в который направлено дело.</w:t>
      </w:r>
      <w:r>
        <w:br/>
      </w:r>
      <w:r>
        <w:rPr>
          <w:rFonts w:ascii="Times New Roman"/>
          <w:b w:val="false"/>
          <w:i w:val="false"/>
          <w:color w:val="000000"/>
          <w:sz w:val="28"/>
        </w:rPr>
        <w:t>
</w:t>
      </w:r>
      <w:r>
        <w:rPr>
          <w:rFonts w:ascii="Times New Roman"/>
          <w:b w:val="false"/>
          <w:i w:val="false"/>
          <w:color w:val="000000"/>
          <w:sz w:val="28"/>
        </w:rPr>
        <w:t>
      45. Зарегистрированные преступления не подлежат учету в отчетах о преступности, формируемых по АБД ЕУСС, если по ним уголовные дела прекращены либо вынесен оправдательный приговор по следующим основаниям:</w:t>
      </w:r>
      <w:r>
        <w:br/>
      </w:r>
      <w:r>
        <w:rPr>
          <w:rFonts w:ascii="Times New Roman"/>
          <w:b w:val="false"/>
          <w:i w:val="false"/>
          <w:color w:val="000000"/>
          <w:sz w:val="28"/>
        </w:rPr>
        <w:t>
</w:t>
      </w:r>
      <w:r>
        <w:rPr>
          <w:rFonts w:ascii="Times New Roman"/>
          <w:b w:val="false"/>
          <w:i w:val="false"/>
          <w:color w:val="000000"/>
          <w:sz w:val="28"/>
        </w:rPr>
        <w:t>
      1) за отсутствием события преступления (пункт 1 части 1 статьи 37, пункт 1 части 2 </w:t>
      </w:r>
      <w:r>
        <w:rPr>
          <w:rFonts w:ascii="Times New Roman"/>
          <w:b w:val="false"/>
          <w:i w:val="false"/>
          <w:color w:val="000000"/>
          <w:sz w:val="28"/>
        </w:rPr>
        <w:t>статьи 376</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2) за отсутствием в деянии состава преступления (пункт 2 части 1 статьи 37, пункт 2 части 2 </w:t>
      </w:r>
      <w:r>
        <w:rPr>
          <w:rFonts w:ascii="Times New Roman"/>
          <w:b w:val="false"/>
          <w:i w:val="false"/>
          <w:color w:val="000000"/>
          <w:sz w:val="28"/>
        </w:rPr>
        <w:t>статьи 376</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3) за отсутствием жалобы потерпевшего по делам о преступлениях, предусмотренных частью 1 статьи 33 и частью 1 </w:t>
      </w:r>
      <w:r>
        <w:rPr>
          <w:rFonts w:ascii="Times New Roman"/>
          <w:b w:val="false"/>
          <w:i w:val="false"/>
          <w:color w:val="000000"/>
          <w:sz w:val="28"/>
        </w:rPr>
        <w:t>статьи 34</w:t>
      </w:r>
      <w:r>
        <w:rPr>
          <w:rFonts w:ascii="Times New Roman"/>
          <w:b w:val="false"/>
          <w:i w:val="false"/>
          <w:color w:val="000000"/>
          <w:sz w:val="28"/>
        </w:rPr>
        <w:t xml:space="preserve"> УПК РК, за исключением случаев предусмотренных частью 2 </w:t>
      </w:r>
      <w:r>
        <w:rPr>
          <w:rFonts w:ascii="Times New Roman"/>
          <w:b w:val="false"/>
          <w:i w:val="false"/>
          <w:color w:val="000000"/>
          <w:sz w:val="28"/>
        </w:rPr>
        <w:t>статьи 33</w:t>
      </w:r>
      <w:r>
        <w:rPr>
          <w:rFonts w:ascii="Times New Roman"/>
          <w:b w:val="false"/>
          <w:i w:val="false"/>
          <w:color w:val="000000"/>
          <w:sz w:val="28"/>
        </w:rPr>
        <w:t xml:space="preserve"> и частью 2 статьи 34 УПК РК, пунктом 5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4) в отношении лица, о котором имеется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 (пункт 7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5) в отношении лица, об отказе от уголовного преследования которого, по тому же обвинению имеется не отмененное постановление субъекта (пункт 8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6) постановление о возбуждении уголовного дела отменено прокурором с отказом в возбуждении уголовного дела либо направлением на дополнительную проверку или его прекращением по реабилитирующим основаниям.</w:t>
      </w:r>
      <w:r>
        <w:br/>
      </w:r>
      <w:r>
        <w:rPr>
          <w:rFonts w:ascii="Times New Roman"/>
          <w:b w:val="false"/>
          <w:i w:val="false"/>
          <w:color w:val="000000"/>
          <w:sz w:val="28"/>
        </w:rPr>
        <w:t>
</w:t>
      </w:r>
      <w:r>
        <w:rPr>
          <w:rFonts w:ascii="Times New Roman"/>
          <w:b w:val="false"/>
          <w:i w:val="false"/>
          <w:color w:val="000000"/>
          <w:sz w:val="28"/>
        </w:rPr>
        <w:t>
      46. Если при прекращении уголовного преследования в отношении лица либо вынесении оправдательного приговора, лицо, совершившее преступление, остается неустановленным, то преступление подлежит учету в отчетах о преступности.</w:t>
      </w:r>
      <w:r>
        <w:br/>
      </w:r>
      <w:r>
        <w:rPr>
          <w:rFonts w:ascii="Times New Roman"/>
          <w:b w:val="false"/>
          <w:i w:val="false"/>
          <w:color w:val="000000"/>
          <w:sz w:val="28"/>
        </w:rPr>
        <w:t>
</w:t>
      </w:r>
      <w:r>
        <w:rPr>
          <w:rFonts w:ascii="Times New Roman"/>
          <w:b w:val="false"/>
          <w:i w:val="false"/>
          <w:color w:val="000000"/>
          <w:sz w:val="28"/>
        </w:rPr>
        <w:t>
      47. Зарегистрированные преступления подлежат учету в отчетах о преступности в случаях прекращения уголовных дел:</w:t>
      </w:r>
      <w:r>
        <w:br/>
      </w:r>
      <w:r>
        <w:rPr>
          <w:rFonts w:ascii="Times New Roman"/>
          <w:b w:val="false"/>
          <w:i w:val="false"/>
          <w:color w:val="000000"/>
          <w:sz w:val="28"/>
        </w:rPr>
        <w:t>
</w:t>
      </w:r>
      <w:r>
        <w:rPr>
          <w:rFonts w:ascii="Times New Roman"/>
          <w:b w:val="false"/>
          <w:i w:val="false"/>
          <w:color w:val="000000"/>
          <w:sz w:val="28"/>
        </w:rPr>
        <w:t>
      1) вследствие акта амнистии, если он устраняет применение наказания за совершение деяния (пункт 3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2) при отказе частного обвинителя от обвинения - по делам о преступлениях, предусмотренных частью 1 </w:t>
      </w:r>
      <w:r>
        <w:rPr>
          <w:rFonts w:ascii="Times New Roman"/>
          <w:b w:val="false"/>
          <w:i w:val="false"/>
          <w:color w:val="000000"/>
          <w:sz w:val="28"/>
        </w:rPr>
        <w:t>статьи 33</w:t>
      </w:r>
      <w:r>
        <w:rPr>
          <w:rFonts w:ascii="Times New Roman"/>
          <w:b w:val="false"/>
          <w:i w:val="false"/>
          <w:color w:val="000000"/>
          <w:sz w:val="28"/>
        </w:rPr>
        <w:t xml:space="preserve"> УПК РК, за исключением случаев, предусмотренных частью 2 </w:t>
      </w:r>
      <w:r>
        <w:rPr>
          <w:rFonts w:ascii="Times New Roman"/>
          <w:b w:val="false"/>
          <w:i w:val="false"/>
          <w:color w:val="000000"/>
          <w:sz w:val="28"/>
        </w:rPr>
        <w:t>статьи 33</w:t>
      </w:r>
      <w:r>
        <w:rPr>
          <w:rFonts w:ascii="Times New Roman"/>
          <w:b w:val="false"/>
          <w:i w:val="false"/>
          <w:color w:val="000000"/>
          <w:sz w:val="28"/>
        </w:rPr>
        <w:t xml:space="preserve"> УПК РК (пункт 6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3) в отношении лица, совершившего запрещенное уголовным законом деяние в состоянии невменяемости (пункт 9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4) в отношении лица, не достигшего к моменту совершения деяния возраста, по достижении которого, согласно закону, возлагается уголовная ответственность (пункт 10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5) в отношении умершего (пункт 11 части 1 статьи 37 УПК РК);</w:t>
      </w:r>
      <w:r>
        <w:br/>
      </w:r>
      <w:r>
        <w:rPr>
          <w:rFonts w:ascii="Times New Roman"/>
          <w:b w:val="false"/>
          <w:i w:val="false"/>
          <w:color w:val="000000"/>
          <w:sz w:val="28"/>
        </w:rPr>
        <w:t>
</w:t>
      </w:r>
      <w:r>
        <w:rPr>
          <w:rFonts w:ascii="Times New Roman"/>
          <w:b w:val="false"/>
          <w:i w:val="false"/>
          <w:color w:val="000000"/>
          <w:sz w:val="28"/>
        </w:rPr>
        <w:t>
      6) в отношении лица, подлежащего освобождению от уголовной ответственности в силу положений УК РК (пункт 12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7) за примирением потерпевшего с подозреваемым или обвиняемым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УК РК, частью 1 </w:t>
      </w:r>
      <w:r>
        <w:rPr>
          <w:rFonts w:ascii="Times New Roman"/>
          <w:b w:val="false"/>
          <w:i w:val="false"/>
          <w:color w:val="000000"/>
          <w:sz w:val="28"/>
        </w:rPr>
        <w:t>статьи 38</w:t>
      </w:r>
      <w:r>
        <w:rPr>
          <w:rFonts w:ascii="Times New Roman"/>
          <w:b w:val="false"/>
          <w:i w:val="false"/>
          <w:color w:val="000000"/>
          <w:sz w:val="28"/>
        </w:rPr>
        <w:t xml:space="preserve"> УПК РК и иным, нереабилитирующим основаниям.</w:t>
      </w:r>
      <w:r>
        <w:br/>
      </w:r>
      <w:r>
        <w:rPr>
          <w:rFonts w:ascii="Times New Roman"/>
          <w:b w:val="false"/>
          <w:i w:val="false"/>
          <w:color w:val="000000"/>
          <w:sz w:val="28"/>
        </w:rPr>
        <w:t>
</w:t>
      </w:r>
      <w:r>
        <w:rPr>
          <w:rFonts w:ascii="Times New Roman"/>
          <w:b w:val="false"/>
          <w:i w:val="false"/>
          <w:color w:val="000000"/>
          <w:sz w:val="28"/>
        </w:rPr>
        <w:t>
      48. Преступление подлежит учету в числе находящихся в производстве, в отчетах о преступности при возобновлении производства по ранее прекращенному уголовному делу либо при отмене прокурором постановления о прекращении уголовного дела.</w:t>
      </w:r>
      <w:r>
        <w:br/>
      </w:r>
      <w:r>
        <w:rPr>
          <w:rFonts w:ascii="Times New Roman"/>
          <w:b w:val="false"/>
          <w:i w:val="false"/>
          <w:color w:val="000000"/>
          <w:sz w:val="28"/>
        </w:rPr>
        <w:t>
</w:t>
      </w:r>
      <w:r>
        <w:rPr>
          <w:rFonts w:ascii="Times New Roman"/>
          <w:b w:val="false"/>
          <w:i w:val="false"/>
          <w:color w:val="000000"/>
          <w:sz w:val="28"/>
        </w:rPr>
        <w:t>
      49. При заполнении карточки необходимо исходить из того, что учитывается как одно преступление (возбуждается одно уголовное дело и выставляется одна карточка на выявленное преступление):</w:t>
      </w:r>
      <w:r>
        <w:br/>
      </w:r>
      <w:r>
        <w:rPr>
          <w:rFonts w:ascii="Times New Roman"/>
          <w:b w:val="false"/>
          <w:i w:val="false"/>
          <w:color w:val="000000"/>
          <w:sz w:val="28"/>
        </w:rPr>
        <w:t>
</w:t>
      </w:r>
      <w:r>
        <w:rPr>
          <w:rFonts w:ascii="Times New Roman"/>
          <w:b w:val="false"/>
          <w:i w:val="false"/>
          <w:color w:val="000000"/>
          <w:sz w:val="28"/>
        </w:rPr>
        <w:t>
      1) преступление, совершенное несколькими лицами в любой форме соучастия (</w:t>
      </w:r>
      <w:r>
        <w:rPr>
          <w:rFonts w:ascii="Times New Roman"/>
          <w:b w:val="false"/>
          <w:i w:val="false"/>
          <w:color w:val="000000"/>
          <w:sz w:val="28"/>
        </w:rPr>
        <w:t>статья 31</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2) деяние, которым причиняется вред двум или более лицам (например, кража из одного помещения вещей, принадлежащих разным лицам; хищение из одного стада нескольких голов скота, принадлежащих разным владельцам);</w:t>
      </w:r>
      <w:r>
        <w:br/>
      </w:r>
      <w:r>
        <w:rPr>
          <w:rFonts w:ascii="Times New Roman"/>
          <w:b w:val="false"/>
          <w:i w:val="false"/>
          <w:color w:val="000000"/>
          <w:sz w:val="28"/>
        </w:rPr>
        <w:t>
</w:t>
      </w:r>
      <w:r>
        <w:rPr>
          <w:rFonts w:ascii="Times New Roman"/>
          <w:b w:val="false"/>
          <w:i w:val="false"/>
          <w:color w:val="000000"/>
          <w:sz w:val="28"/>
        </w:rPr>
        <w:t>
      3) длящееся преступление (например, незаконное приобретение, хранение, передача, сбыт, перевозка или ношение оружия, боеприпасов, взрывчатых веществ и взрывных устройств, наркотиков; мошенничество; вымогательство);</w:t>
      </w:r>
      <w:r>
        <w:br/>
      </w:r>
      <w:r>
        <w:rPr>
          <w:rFonts w:ascii="Times New Roman"/>
          <w:b w:val="false"/>
          <w:i w:val="false"/>
          <w:color w:val="000000"/>
          <w:sz w:val="28"/>
        </w:rPr>
        <w:t>
</w:t>
      </w:r>
      <w:r>
        <w:rPr>
          <w:rFonts w:ascii="Times New Roman"/>
          <w:b w:val="false"/>
          <w:i w:val="false"/>
          <w:color w:val="000000"/>
          <w:sz w:val="28"/>
        </w:rPr>
        <w:t>
      4) продолжаемое преступление (например, истязание);</w:t>
      </w:r>
      <w:r>
        <w:br/>
      </w:r>
      <w:r>
        <w:rPr>
          <w:rFonts w:ascii="Times New Roman"/>
          <w:b w:val="false"/>
          <w:i w:val="false"/>
          <w:color w:val="000000"/>
          <w:sz w:val="28"/>
        </w:rPr>
        <w:t>
</w:t>
      </w:r>
      <w:r>
        <w:rPr>
          <w:rFonts w:ascii="Times New Roman"/>
          <w:b w:val="false"/>
          <w:i w:val="false"/>
          <w:color w:val="000000"/>
          <w:sz w:val="28"/>
        </w:rPr>
        <w:t>
      5) последовательное совершение ряда однородных действий, каждое из которых является малозначительным, но в совокупности представляет значительную общественную опасность и квалифицируется, как одно преступление (например: кража электрических счетчиков из одного дома в течение одного периода времени, связанных единством умысла);</w:t>
      </w:r>
      <w:r>
        <w:br/>
      </w:r>
      <w:r>
        <w:rPr>
          <w:rFonts w:ascii="Times New Roman"/>
          <w:b w:val="false"/>
          <w:i w:val="false"/>
          <w:color w:val="000000"/>
          <w:sz w:val="28"/>
        </w:rPr>
        <w:t>
</w:t>
      </w:r>
      <w:r>
        <w:rPr>
          <w:rFonts w:ascii="Times New Roman"/>
          <w:b w:val="false"/>
          <w:i w:val="false"/>
          <w:color w:val="000000"/>
          <w:sz w:val="28"/>
        </w:rPr>
        <w:t>
      6) совершение различных преступлений, выполненных одним действием. При этом подлежит учету наиболее тяжкое преступление (например, изнасилование, сопровождаемое заражением венерической болезнью, учитывается только по признакам изнасилования);</w:t>
      </w:r>
      <w:r>
        <w:br/>
      </w:r>
      <w:r>
        <w:rPr>
          <w:rFonts w:ascii="Times New Roman"/>
          <w:b w:val="false"/>
          <w:i w:val="false"/>
          <w:color w:val="000000"/>
          <w:sz w:val="28"/>
        </w:rPr>
        <w:t>
</w:t>
      </w:r>
      <w:r>
        <w:rPr>
          <w:rFonts w:ascii="Times New Roman"/>
          <w:b w:val="false"/>
          <w:i w:val="false"/>
          <w:color w:val="000000"/>
          <w:sz w:val="28"/>
        </w:rPr>
        <w:t>
      7) часть совокупного деяния, являющаяся способом совершения основного преступления (например, присвоение или растрата вверенного виновному чужого имущества с использованием служебного положения, где использование служебного положения служит способом хищения). Противоположно этому злоупотребление служебным положением образует самостоятельное деяние и учитывается как отдельная акция, если не является средством реализации основного акта;</w:t>
      </w:r>
      <w:r>
        <w:br/>
      </w:r>
      <w:r>
        <w:rPr>
          <w:rFonts w:ascii="Times New Roman"/>
          <w:b w:val="false"/>
          <w:i w:val="false"/>
          <w:color w:val="000000"/>
          <w:sz w:val="28"/>
        </w:rPr>
        <w:t>
</w:t>
      </w:r>
      <w:r>
        <w:rPr>
          <w:rFonts w:ascii="Times New Roman"/>
          <w:b w:val="false"/>
          <w:i w:val="false"/>
          <w:color w:val="000000"/>
          <w:sz w:val="28"/>
        </w:rPr>
        <w:t>
      8) преступление, имеющее элементы составов разных преступлений, но квалифицируемое как одно (например, превышение власти, сопровождающееся насилием в отношении потерпевшего, злостное хулиганство, сопряженное с сопротивлением представителю власти);</w:t>
      </w:r>
      <w:r>
        <w:br/>
      </w:r>
      <w:r>
        <w:rPr>
          <w:rFonts w:ascii="Times New Roman"/>
          <w:b w:val="false"/>
          <w:i w:val="false"/>
          <w:color w:val="000000"/>
          <w:sz w:val="28"/>
        </w:rPr>
        <w:t>
</w:t>
      </w:r>
      <w:r>
        <w:rPr>
          <w:rFonts w:ascii="Times New Roman"/>
          <w:b w:val="false"/>
          <w:i w:val="false"/>
          <w:color w:val="000000"/>
          <w:sz w:val="28"/>
        </w:rPr>
        <w:t>
      9) деяние, которое хотя и посягает на различные объекты, но по закону образует одно преступление (например, разбой, при котором посягательству подвергается жизнь, здоровье, собственность потерпевшего, но в совокупности составляют лишь один преступный акт);</w:t>
      </w:r>
      <w:r>
        <w:br/>
      </w:r>
      <w:r>
        <w:rPr>
          <w:rFonts w:ascii="Times New Roman"/>
          <w:b w:val="false"/>
          <w:i w:val="false"/>
          <w:color w:val="000000"/>
          <w:sz w:val="28"/>
        </w:rPr>
        <w:t>
</w:t>
      </w:r>
      <w:r>
        <w:rPr>
          <w:rFonts w:ascii="Times New Roman"/>
          <w:b w:val="false"/>
          <w:i w:val="false"/>
          <w:color w:val="000000"/>
          <w:sz w:val="28"/>
        </w:rPr>
        <w:t>
      10) развратные действия, мужеложство и иные подобные акты, независимо от количества эпизодов. При отсутствии умысла на групповое преступление, каждое новое партнерство в таком акте следует учитывать, как самостоятельное преступление;</w:t>
      </w:r>
      <w:r>
        <w:br/>
      </w:r>
      <w:r>
        <w:rPr>
          <w:rFonts w:ascii="Times New Roman"/>
          <w:b w:val="false"/>
          <w:i w:val="false"/>
          <w:color w:val="000000"/>
          <w:sz w:val="28"/>
        </w:rPr>
        <w:t>
</w:t>
      </w:r>
      <w:r>
        <w:rPr>
          <w:rFonts w:ascii="Times New Roman"/>
          <w:b w:val="false"/>
          <w:i w:val="false"/>
          <w:color w:val="000000"/>
          <w:sz w:val="28"/>
        </w:rPr>
        <w:t>
      11) в случае одновременного совершения самостоятельных действий, квалифицируемых по различным статьям УК РК (идеальная совокупность).</w:t>
      </w:r>
      <w:r>
        <w:br/>
      </w:r>
      <w:r>
        <w:rPr>
          <w:rFonts w:ascii="Times New Roman"/>
          <w:b w:val="false"/>
          <w:i w:val="false"/>
          <w:color w:val="000000"/>
          <w:sz w:val="28"/>
        </w:rPr>
        <w:t>
</w:t>
      </w:r>
      <w:r>
        <w:rPr>
          <w:rFonts w:ascii="Times New Roman"/>
          <w:b w:val="false"/>
          <w:i w:val="false"/>
          <w:color w:val="000000"/>
          <w:sz w:val="28"/>
        </w:rPr>
        <w:t>
      50. При возбуждении уголовного дела прокурором, в реквизите 1 карточки формы 1.0 вносится наименование органа, получившего данное дело для расследования, в реквизите 2 отмечается служба, получившая данное дело для расследования, в реквизите 10 отмечается код 01 прокурором.</w:t>
      </w:r>
      <w:r>
        <w:br/>
      </w:r>
      <w:r>
        <w:rPr>
          <w:rFonts w:ascii="Times New Roman"/>
          <w:b w:val="false"/>
          <w:i w:val="false"/>
          <w:color w:val="000000"/>
          <w:sz w:val="28"/>
        </w:rPr>
        <w:t>
</w:t>
      </w:r>
      <w:r>
        <w:rPr>
          <w:rFonts w:ascii="Times New Roman"/>
          <w:b w:val="false"/>
          <w:i w:val="false"/>
          <w:color w:val="000000"/>
          <w:sz w:val="28"/>
        </w:rPr>
        <w:t>
      В случае возбуждения уголовного дела прокурором по линии надзора за законностью в социально-экономической сфере, реквизите 10.1 отмечается код «10».</w:t>
      </w:r>
      <w:r>
        <w:br/>
      </w:r>
      <w:r>
        <w:rPr>
          <w:rFonts w:ascii="Times New Roman"/>
          <w:b w:val="false"/>
          <w:i w:val="false"/>
          <w:color w:val="000000"/>
          <w:sz w:val="28"/>
        </w:rPr>
        <w:t>
</w:t>
      </w:r>
      <w:r>
        <w:rPr>
          <w:rFonts w:ascii="Times New Roman"/>
          <w:b w:val="false"/>
          <w:i w:val="false"/>
          <w:color w:val="000000"/>
          <w:sz w:val="28"/>
        </w:rPr>
        <w:t>
      51. Учитываются как два и более преступлений (возбуждается два и более уголовных дела и выставляется соответствующее количество карточек):</w:t>
      </w:r>
      <w:r>
        <w:br/>
      </w:r>
      <w:r>
        <w:rPr>
          <w:rFonts w:ascii="Times New Roman"/>
          <w:b w:val="false"/>
          <w:i w:val="false"/>
          <w:color w:val="000000"/>
          <w:sz w:val="28"/>
        </w:rPr>
        <w:t>
</w:t>
      </w:r>
      <w:r>
        <w:rPr>
          <w:rFonts w:ascii="Times New Roman"/>
          <w:b w:val="false"/>
          <w:i w:val="false"/>
          <w:color w:val="000000"/>
          <w:sz w:val="28"/>
        </w:rPr>
        <w:t>
      1) в случае одновременного совершения самостоятельных действий, квалифицируемых по различным статьям УК РК (например, убийство путем поджога дома или совершено изнасилование, а затем последовало ограбление потерпевшей);</w:t>
      </w:r>
      <w:r>
        <w:br/>
      </w:r>
      <w:r>
        <w:rPr>
          <w:rFonts w:ascii="Times New Roman"/>
          <w:b w:val="false"/>
          <w:i w:val="false"/>
          <w:color w:val="000000"/>
          <w:sz w:val="28"/>
        </w:rPr>
        <w:t>
</w:t>
      </w:r>
      <w:r>
        <w:rPr>
          <w:rFonts w:ascii="Times New Roman"/>
          <w:b w:val="false"/>
          <w:i w:val="false"/>
          <w:color w:val="000000"/>
          <w:sz w:val="28"/>
        </w:rPr>
        <w:t>
      2) идентичные, не связанные единством умысла действия, совершенные в разное время (например, неоднократно совершенные кражи, грабежи, разбои, вымогательство).</w:t>
      </w:r>
      <w:r>
        <w:br/>
      </w:r>
      <w:r>
        <w:rPr>
          <w:rFonts w:ascii="Times New Roman"/>
          <w:b w:val="false"/>
          <w:i w:val="false"/>
          <w:color w:val="000000"/>
          <w:sz w:val="28"/>
        </w:rPr>
        <w:t>
</w:t>
      </w:r>
      <w:r>
        <w:rPr>
          <w:rFonts w:ascii="Times New Roman"/>
          <w:b w:val="false"/>
          <w:i w:val="false"/>
          <w:color w:val="000000"/>
          <w:sz w:val="28"/>
        </w:rPr>
        <w:t>
      52. Учету в числе преступления не подлежит действие или бездействие, формально содержащее признаки какого-либо деяния, предусмотренного УК РК, но в силу малозначительности не представляющее общественную опасность, то есть не причинившее вреда и не создавшее угрозу причинения вреда личности, обществу или государству (часть 2 </w:t>
      </w:r>
      <w:r>
        <w:rPr>
          <w:rFonts w:ascii="Times New Roman"/>
          <w:b w:val="false"/>
          <w:i w:val="false"/>
          <w:color w:val="000000"/>
          <w:sz w:val="28"/>
        </w:rPr>
        <w:t>статьи 9</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53. В реквизите 19 карточки формы 1.0 коды «связанное с разжиганием социальной (21), национальной (22), родовой (23), расовой (24), религиозной (25) вражды» заполняются в случаях, когда уголовная ответственность предусмотрена соответствующими статьями УК РК.</w:t>
      </w:r>
      <w:r>
        <w:br/>
      </w:r>
      <w:r>
        <w:rPr>
          <w:rFonts w:ascii="Times New Roman"/>
          <w:b w:val="false"/>
          <w:i w:val="false"/>
          <w:color w:val="000000"/>
          <w:sz w:val="28"/>
        </w:rPr>
        <w:t>
</w:t>
      </w:r>
      <w:r>
        <w:rPr>
          <w:rFonts w:ascii="Times New Roman"/>
          <w:b w:val="false"/>
          <w:i w:val="false"/>
          <w:color w:val="000000"/>
          <w:sz w:val="28"/>
        </w:rPr>
        <w:t>
      54. При заполнении карточки формы 1.0 следует иметь в виду, что общественное место - специально оборудованные места общего пользования в черте или вне городов и населенных пунктов, предназначенные для использования населением, а также проведения массовых мероприятий, обслуживания и отдыха граждан.</w:t>
      </w:r>
      <w:r>
        <w:br/>
      </w:r>
      <w:r>
        <w:rPr>
          <w:rFonts w:ascii="Times New Roman"/>
          <w:b w:val="false"/>
          <w:i w:val="false"/>
          <w:color w:val="000000"/>
          <w:sz w:val="28"/>
        </w:rPr>
        <w:t>
</w:t>
      </w:r>
      <w:r>
        <w:rPr>
          <w:rFonts w:ascii="Times New Roman"/>
          <w:b w:val="false"/>
          <w:i w:val="false"/>
          <w:color w:val="000000"/>
          <w:sz w:val="28"/>
        </w:rPr>
        <w:t>
      55. К общественным местам относятся:</w:t>
      </w:r>
      <w:r>
        <w:br/>
      </w:r>
      <w:r>
        <w:rPr>
          <w:rFonts w:ascii="Times New Roman"/>
          <w:b w:val="false"/>
          <w:i w:val="false"/>
          <w:color w:val="000000"/>
          <w:sz w:val="28"/>
        </w:rPr>
        <w:t>
</w:t>
      </w:r>
      <w:r>
        <w:rPr>
          <w:rFonts w:ascii="Times New Roman"/>
          <w:b w:val="false"/>
          <w:i w:val="false"/>
          <w:color w:val="000000"/>
          <w:sz w:val="28"/>
        </w:rPr>
        <w:t>
      1) организации образования и отдыха;</w:t>
      </w:r>
      <w:r>
        <w:br/>
      </w:r>
      <w:r>
        <w:rPr>
          <w:rFonts w:ascii="Times New Roman"/>
          <w:b w:val="false"/>
          <w:i w:val="false"/>
          <w:color w:val="000000"/>
          <w:sz w:val="28"/>
        </w:rPr>
        <w:t>
</w:t>
      </w:r>
      <w:r>
        <w:rPr>
          <w:rFonts w:ascii="Times New Roman"/>
          <w:b w:val="false"/>
          <w:i w:val="false"/>
          <w:color w:val="000000"/>
          <w:sz w:val="28"/>
        </w:rPr>
        <w:t>
      2) организации здравоохранения;</w:t>
      </w:r>
      <w:r>
        <w:br/>
      </w:r>
      <w:r>
        <w:rPr>
          <w:rFonts w:ascii="Times New Roman"/>
          <w:b w:val="false"/>
          <w:i w:val="false"/>
          <w:color w:val="000000"/>
          <w:sz w:val="28"/>
        </w:rPr>
        <w:t>
</w:t>
      </w:r>
      <w:r>
        <w:rPr>
          <w:rFonts w:ascii="Times New Roman"/>
          <w:b w:val="false"/>
          <w:i w:val="false"/>
          <w:color w:val="000000"/>
          <w:sz w:val="28"/>
        </w:rPr>
        <w:t>
      3) пункты общественного питания;</w:t>
      </w:r>
      <w:r>
        <w:br/>
      </w:r>
      <w:r>
        <w:rPr>
          <w:rFonts w:ascii="Times New Roman"/>
          <w:b w:val="false"/>
          <w:i w:val="false"/>
          <w:color w:val="000000"/>
          <w:sz w:val="28"/>
        </w:rPr>
        <w:t>
</w:t>
      </w:r>
      <w:r>
        <w:rPr>
          <w:rFonts w:ascii="Times New Roman"/>
          <w:b w:val="false"/>
          <w:i w:val="false"/>
          <w:color w:val="000000"/>
          <w:sz w:val="28"/>
        </w:rPr>
        <w:t>
      4) кинотеатры, театры, цирки, концертные, смотровые и выставочные залы, спортивные арены и другие крытые сооружения, предназначенные для массового отдыха, в том числе ночные клубы и дискотеки;</w:t>
      </w:r>
      <w:r>
        <w:br/>
      </w:r>
      <w:r>
        <w:rPr>
          <w:rFonts w:ascii="Times New Roman"/>
          <w:b w:val="false"/>
          <w:i w:val="false"/>
          <w:color w:val="000000"/>
          <w:sz w:val="28"/>
        </w:rPr>
        <w:t>
</w:t>
      </w:r>
      <w:r>
        <w:rPr>
          <w:rFonts w:ascii="Times New Roman"/>
          <w:b w:val="false"/>
          <w:i w:val="false"/>
          <w:color w:val="000000"/>
          <w:sz w:val="28"/>
        </w:rPr>
        <w:t>
      5) музеи, библиотеки и лектории;</w:t>
      </w:r>
      <w:r>
        <w:br/>
      </w:r>
      <w:r>
        <w:rPr>
          <w:rFonts w:ascii="Times New Roman"/>
          <w:b w:val="false"/>
          <w:i w:val="false"/>
          <w:color w:val="000000"/>
          <w:sz w:val="28"/>
        </w:rPr>
        <w:t>
</w:t>
      </w:r>
      <w:r>
        <w:rPr>
          <w:rFonts w:ascii="Times New Roman"/>
          <w:b w:val="false"/>
          <w:i w:val="false"/>
          <w:color w:val="000000"/>
          <w:sz w:val="28"/>
        </w:rPr>
        <w:t>
      6) поезда местного и дальнего сообщения, суда воздушного, морского и речного транспортного, салоны городских, междугородних автобусов, маршрутных такси и городского электротранспорта;</w:t>
      </w:r>
      <w:r>
        <w:br/>
      </w:r>
      <w:r>
        <w:rPr>
          <w:rFonts w:ascii="Times New Roman"/>
          <w:b w:val="false"/>
          <w:i w:val="false"/>
          <w:color w:val="000000"/>
          <w:sz w:val="28"/>
        </w:rPr>
        <w:t>
</w:t>
      </w:r>
      <w:r>
        <w:rPr>
          <w:rFonts w:ascii="Times New Roman"/>
          <w:b w:val="false"/>
          <w:i w:val="false"/>
          <w:color w:val="000000"/>
          <w:sz w:val="28"/>
        </w:rPr>
        <w:t>
      7) здания аэропортов, железнодорожных, автомобильных и водных вокзалов, перроны железнодорожных вокзалов;</w:t>
      </w:r>
      <w:r>
        <w:br/>
      </w:r>
      <w:r>
        <w:rPr>
          <w:rFonts w:ascii="Times New Roman"/>
          <w:b w:val="false"/>
          <w:i w:val="false"/>
          <w:color w:val="000000"/>
          <w:sz w:val="28"/>
        </w:rPr>
        <w:t>
</w:t>
      </w:r>
      <w:r>
        <w:rPr>
          <w:rFonts w:ascii="Times New Roman"/>
          <w:b w:val="false"/>
          <w:i w:val="false"/>
          <w:color w:val="000000"/>
          <w:sz w:val="28"/>
        </w:rPr>
        <w:t>
      8) помещения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
      9) помещения, являющиеся рабочими местами;</w:t>
      </w:r>
      <w:r>
        <w:br/>
      </w:r>
      <w:r>
        <w:rPr>
          <w:rFonts w:ascii="Times New Roman"/>
          <w:b w:val="false"/>
          <w:i w:val="false"/>
          <w:color w:val="000000"/>
          <w:sz w:val="28"/>
        </w:rPr>
        <w:t>
</w:t>
      </w:r>
      <w:r>
        <w:rPr>
          <w:rFonts w:ascii="Times New Roman"/>
          <w:b w:val="false"/>
          <w:i w:val="false"/>
          <w:color w:val="000000"/>
          <w:sz w:val="28"/>
        </w:rPr>
        <w:t>
      10) подъезды домов.</w:t>
      </w:r>
      <w:r>
        <w:br/>
      </w:r>
      <w:r>
        <w:rPr>
          <w:rFonts w:ascii="Times New Roman"/>
          <w:b w:val="false"/>
          <w:i w:val="false"/>
          <w:color w:val="000000"/>
          <w:sz w:val="28"/>
        </w:rPr>
        <w:t>
</w:t>
      </w:r>
      <w:r>
        <w:rPr>
          <w:rFonts w:ascii="Times New Roman"/>
          <w:b w:val="false"/>
          <w:i w:val="false"/>
          <w:color w:val="000000"/>
          <w:sz w:val="28"/>
        </w:rPr>
        <w:t>
      56. Общественные места подразделяются на:</w:t>
      </w:r>
      <w:r>
        <w:br/>
      </w:r>
      <w:r>
        <w:rPr>
          <w:rFonts w:ascii="Times New Roman"/>
          <w:b w:val="false"/>
          <w:i w:val="false"/>
          <w:color w:val="000000"/>
          <w:sz w:val="28"/>
        </w:rPr>
        <w:t>
</w:t>
      </w:r>
      <w:r>
        <w:rPr>
          <w:rFonts w:ascii="Times New Roman"/>
          <w:b w:val="false"/>
          <w:i w:val="false"/>
          <w:color w:val="000000"/>
          <w:sz w:val="28"/>
        </w:rPr>
        <w:t>
      1) постоянные (места, доступ в которое открыт в любое время: улицы, переулки, скверы, бульвары, набережные, площади, вокзалы, дворы (за исключением дворов частных домов);</w:t>
      </w:r>
      <w:r>
        <w:br/>
      </w:r>
      <w:r>
        <w:rPr>
          <w:rFonts w:ascii="Times New Roman"/>
          <w:b w:val="false"/>
          <w:i w:val="false"/>
          <w:color w:val="000000"/>
          <w:sz w:val="28"/>
        </w:rPr>
        <w:t>
</w:t>
      </w:r>
      <w:r>
        <w:rPr>
          <w:rFonts w:ascii="Times New Roman"/>
          <w:b w:val="false"/>
          <w:i w:val="false"/>
          <w:color w:val="000000"/>
          <w:sz w:val="28"/>
        </w:rPr>
        <w:t>
      2) периодические (помещения, предназначенные для обслуживания и отдыха населения в определенные часы: рынки, образовательные и лечебно-оздоровительные учреждения, зоны отдыха, культурные, развлекательные, спортивные учреждения, общественный транспорт, предприятия торговли, вагоны пассажирских поездов (кроме тамбуров), а также вагон-ресторан, пассажирское купе в ночное время суток и туалет).</w:t>
      </w:r>
      <w:r>
        <w:br/>
      </w:r>
      <w:r>
        <w:rPr>
          <w:rFonts w:ascii="Times New Roman"/>
          <w:b w:val="false"/>
          <w:i w:val="false"/>
          <w:color w:val="000000"/>
          <w:sz w:val="28"/>
        </w:rPr>
        <w:t>
</w:t>
      </w:r>
      <w:r>
        <w:rPr>
          <w:rFonts w:ascii="Times New Roman"/>
          <w:b w:val="false"/>
          <w:i w:val="false"/>
          <w:color w:val="000000"/>
          <w:sz w:val="28"/>
        </w:rPr>
        <w:t>
      57. Из общего количества преступлений, отнесенных к числу совершенных в общественных местах, выделяются, в том числе уличные, то есть совершенные: обустроенных местах в социальном плане: улицах, площадях, бульварах, набережных, мостах, переулках, не огороженных дворах (за исключением частных), в жилых массивах, лесопарковых зонах в черте городов (населенных пунктов), скверах, пляжах, зонах отдыха, рынках, стадионах в период их функционирования.</w:t>
      </w:r>
      <w:r>
        <w:br/>
      </w:r>
      <w:r>
        <w:rPr>
          <w:rFonts w:ascii="Times New Roman"/>
          <w:b w:val="false"/>
          <w:i w:val="false"/>
          <w:color w:val="000000"/>
          <w:sz w:val="28"/>
        </w:rPr>
        <w:t>
</w:t>
      </w:r>
      <w:r>
        <w:rPr>
          <w:rFonts w:ascii="Times New Roman"/>
          <w:b w:val="false"/>
          <w:i w:val="false"/>
          <w:color w:val="000000"/>
          <w:sz w:val="28"/>
        </w:rPr>
        <w:t>
      58. Не учитывать как совершенные в общественных местах и на улицах преступления, совершенные:</w:t>
      </w:r>
      <w:r>
        <w:br/>
      </w:r>
      <w:r>
        <w:rPr>
          <w:rFonts w:ascii="Times New Roman"/>
          <w:b w:val="false"/>
          <w:i w:val="false"/>
          <w:color w:val="000000"/>
          <w:sz w:val="28"/>
        </w:rPr>
        <w:t>
</w:t>
      </w:r>
      <w:r>
        <w:rPr>
          <w:rFonts w:ascii="Times New Roman"/>
          <w:b w:val="false"/>
          <w:i w:val="false"/>
          <w:color w:val="000000"/>
          <w:sz w:val="28"/>
        </w:rPr>
        <w:t>
      1) на объектах общественного назначения, в момент совершения преступления не выполняющих свои функции;</w:t>
      </w:r>
      <w:r>
        <w:br/>
      </w:r>
      <w:r>
        <w:rPr>
          <w:rFonts w:ascii="Times New Roman"/>
          <w:b w:val="false"/>
          <w:i w:val="false"/>
          <w:color w:val="000000"/>
          <w:sz w:val="28"/>
        </w:rPr>
        <w:t>
</w:t>
      </w:r>
      <w:r>
        <w:rPr>
          <w:rFonts w:ascii="Times New Roman"/>
          <w:b w:val="false"/>
          <w:i w:val="false"/>
          <w:color w:val="000000"/>
          <w:sz w:val="28"/>
        </w:rPr>
        <w:t xml:space="preserve">
      2) на объектах с пропускным режимом, используемых коллективами трудящихся для работы и охраняемых автостоянках; </w:t>
      </w:r>
      <w:r>
        <w:br/>
      </w:r>
      <w:r>
        <w:rPr>
          <w:rFonts w:ascii="Times New Roman"/>
          <w:b w:val="false"/>
          <w:i w:val="false"/>
          <w:color w:val="000000"/>
          <w:sz w:val="28"/>
        </w:rPr>
        <w:t>
</w:t>
      </w:r>
      <w:r>
        <w:rPr>
          <w:rFonts w:ascii="Times New Roman"/>
          <w:b w:val="false"/>
          <w:i w:val="false"/>
          <w:color w:val="000000"/>
          <w:sz w:val="28"/>
        </w:rPr>
        <w:t>
      2.1) преступления, совершенные в подсобных помещениях, гардеробах организаций, учреждений, торговых и увеселительных заведений, в том числе раздевалках спортзалов учебных и иных заведений;</w:t>
      </w:r>
      <w:r>
        <w:br/>
      </w:r>
      <w:r>
        <w:rPr>
          <w:rFonts w:ascii="Times New Roman"/>
          <w:b w:val="false"/>
          <w:i w:val="false"/>
          <w:color w:val="000000"/>
          <w:sz w:val="28"/>
        </w:rPr>
        <w:t>
</w:t>
      </w:r>
      <w:r>
        <w:rPr>
          <w:rFonts w:ascii="Times New Roman"/>
          <w:b w:val="false"/>
          <w:i w:val="false"/>
          <w:color w:val="000000"/>
          <w:sz w:val="28"/>
        </w:rPr>
        <w:t>
      2.2) преступления, совершенные в такси;</w:t>
      </w:r>
      <w:r>
        <w:br/>
      </w:r>
      <w:r>
        <w:rPr>
          <w:rFonts w:ascii="Times New Roman"/>
          <w:b w:val="false"/>
          <w:i w:val="false"/>
          <w:color w:val="000000"/>
          <w:sz w:val="28"/>
        </w:rPr>
        <w:t>
</w:t>
      </w:r>
      <w:r>
        <w:rPr>
          <w:rFonts w:ascii="Times New Roman"/>
          <w:b w:val="false"/>
          <w:i w:val="false"/>
          <w:color w:val="000000"/>
          <w:sz w:val="28"/>
        </w:rPr>
        <w:t>
      2.3) преступления, совершенные на территории заброшенных зданий, вне зависимости от наличия ограждения, в подземных коммуникациях, на необустроенном участке местности - пустыре, побережье реки, за исключением набережных улиц и пляжа, участке автодороги без каких-либо объектов инфраструктуры;</w:t>
      </w:r>
      <w:r>
        <w:br/>
      </w:r>
      <w:r>
        <w:rPr>
          <w:rFonts w:ascii="Times New Roman"/>
          <w:b w:val="false"/>
          <w:i w:val="false"/>
          <w:color w:val="000000"/>
          <w:sz w:val="28"/>
        </w:rPr>
        <w:t>
</w:t>
      </w:r>
      <w:r>
        <w:rPr>
          <w:rFonts w:ascii="Times New Roman"/>
          <w:b w:val="false"/>
          <w:i w:val="false"/>
          <w:color w:val="000000"/>
          <w:sz w:val="28"/>
        </w:rPr>
        <w:t>
      3) кражи из квартир и другие преступления, совершенные в жилых помещениях общежитий, гостиниц, помещениях образовательных и лечебно-оздоровительных учреждений, домов отдыха, вагонов пассажирских поездов, находящихся на перегонах в случае отсутствия пассажиров, разъездах, в тупиках и парках отстоев;</w:t>
      </w:r>
      <w:r>
        <w:br/>
      </w:r>
      <w:r>
        <w:rPr>
          <w:rFonts w:ascii="Times New Roman"/>
          <w:b w:val="false"/>
          <w:i w:val="false"/>
          <w:color w:val="000000"/>
          <w:sz w:val="28"/>
        </w:rPr>
        <w:t>
</w:t>
      </w:r>
      <w:r>
        <w:rPr>
          <w:rFonts w:ascii="Times New Roman"/>
          <w:b w:val="false"/>
          <w:i w:val="false"/>
          <w:color w:val="000000"/>
          <w:sz w:val="28"/>
        </w:rPr>
        <w:t>
      4) преступления, совершенные в местах общего пользования в коммунальных квартирах, чердаках, подвалах, лифтах, за исключением хулиганств;</w:t>
      </w:r>
      <w:r>
        <w:br/>
      </w:r>
      <w:r>
        <w:rPr>
          <w:rFonts w:ascii="Times New Roman"/>
          <w:b w:val="false"/>
          <w:i w:val="false"/>
          <w:color w:val="000000"/>
          <w:sz w:val="28"/>
        </w:rPr>
        <w:t>
</w:t>
      </w:r>
      <w:r>
        <w:rPr>
          <w:rFonts w:ascii="Times New Roman"/>
          <w:b w:val="false"/>
          <w:i w:val="false"/>
          <w:color w:val="000000"/>
          <w:sz w:val="28"/>
        </w:rPr>
        <w:t>
      5) длящиеся преступления;</w:t>
      </w:r>
      <w:r>
        <w:br/>
      </w:r>
      <w:r>
        <w:rPr>
          <w:rFonts w:ascii="Times New Roman"/>
          <w:b w:val="false"/>
          <w:i w:val="false"/>
          <w:color w:val="000000"/>
          <w:sz w:val="28"/>
        </w:rPr>
        <w:t>
</w:t>
      </w:r>
      <w:r>
        <w:rPr>
          <w:rFonts w:ascii="Times New Roman"/>
          <w:b w:val="false"/>
          <w:i w:val="false"/>
          <w:color w:val="000000"/>
          <w:sz w:val="28"/>
        </w:rPr>
        <w:t>
      6) дорожно-транспортные преступления.</w:t>
      </w:r>
      <w:r>
        <w:br/>
      </w:r>
      <w:r>
        <w:rPr>
          <w:rFonts w:ascii="Times New Roman"/>
          <w:b w:val="false"/>
          <w:i w:val="false"/>
          <w:color w:val="000000"/>
          <w:sz w:val="28"/>
        </w:rPr>
        <w:t>
</w:t>
      </w:r>
      <w:r>
        <w:rPr>
          <w:rFonts w:ascii="Times New Roman"/>
          <w:b w:val="false"/>
          <w:i w:val="false"/>
          <w:color w:val="000000"/>
          <w:sz w:val="28"/>
        </w:rPr>
        <w:t>
      Подчеркивание одного из перечисленных реквизитов 21.1 подтверждает или исключает причисление преступления к категории «совершенных в общественных местах», предусмотренных в реквизите 21 карточки формы 1.0.</w:t>
      </w:r>
      <w:r>
        <w:br/>
      </w:r>
      <w:r>
        <w:rPr>
          <w:rFonts w:ascii="Times New Roman"/>
          <w:b w:val="false"/>
          <w:i w:val="false"/>
          <w:color w:val="000000"/>
          <w:sz w:val="28"/>
        </w:rPr>
        <w:t>
</w:t>
      </w:r>
      <w:r>
        <w:rPr>
          <w:rFonts w:ascii="Times New Roman"/>
          <w:b w:val="false"/>
          <w:i w:val="false"/>
          <w:color w:val="000000"/>
          <w:sz w:val="28"/>
        </w:rPr>
        <w:t>
      59. Преступления, ранее поставленные на учет как совершенные в общественных местах и на улицах, подлежат корректировке в установленном </w:t>
      </w:r>
      <w:r>
        <w:rPr>
          <w:rFonts w:ascii="Times New Roman"/>
          <w:b w:val="false"/>
          <w:i w:val="false"/>
          <w:color w:val="000000"/>
          <w:sz w:val="28"/>
        </w:rPr>
        <w:t>пункте 22</w:t>
      </w:r>
      <w:r>
        <w:rPr>
          <w:rFonts w:ascii="Times New Roman"/>
          <w:b w:val="false"/>
          <w:i w:val="false"/>
          <w:color w:val="000000"/>
          <w:sz w:val="28"/>
        </w:rPr>
        <w:t xml:space="preserve"> настоящей Инструкции порядке, если в ходе расследования устанавливаются достоверные сведения о месте их совершения.</w:t>
      </w:r>
      <w:r>
        <w:br/>
      </w:r>
      <w:r>
        <w:rPr>
          <w:rFonts w:ascii="Times New Roman"/>
          <w:b w:val="false"/>
          <w:i w:val="false"/>
          <w:color w:val="000000"/>
          <w:sz w:val="28"/>
        </w:rPr>
        <w:t>
</w:t>
      </w:r>
      <w:r>
        <w:rPr>
          <w:rFonts w:ascii="Times New Roman"/>
          <w:b w:val="false"/>
          <w:i w:val="false"/>
          <w:color w:val="000000"/>
          <w:sz w:val="28"/>
        </w:rPr>
        <w:t>
      При этом данная корректировка не рассматривается как корректировка, повлекшая искажение отчетности предыдущих отчетных периодов и на нее не распространяются требования, установленные приказами Генерального Прокурора Республики Казахстан по корректировке отчетов.</w:t>
      </w:r>
      <w:r>
        <w:br/>
      </w:r>
      <w:r>
        <w:rPr>
          <w:rFonts w:ascii="Times New Roman"/>
          <w:b w:val="false"/>
          <w:i w:val="false"/>
          <w:color w:val="000000"/>
          <w:sz w:val="28"/>
        </w:rPr>
        <w:t>
</w:t>
      </w:r>
      <w:r>
        <w:rPr>
          <w:rFonts w:ascii="Times New Roman"/>
          <w:b w:val="false"/>
          <w:i w:val="false"/>
          <w:color w:val="000000"/>
          <w:sz w:val="28"/>
        </w:rPr>
        <w:t>
      60. При поступлении из суда дела частного обвинения для проведения дознания или предварительного следствия, в реквизите 1 карточки формы 1.0 проставляется наименование органа, получившего данное дело для расследования, в реквизитах 2 и 10 - соответствующая служба, а в реквизите 10.1 - код 06 «по делу частного обвинения, поступившего по пункту 1 части 3 </w:t>
      </w:r>
      <w:r>
        <w:rPr>
          <w:rFonts w:ascii="Times New Roman"/>
          <w:b w:val="false"/>
          <w:i w:val="false"/>
          <w:color w:val="000000"/>
          <w:sz w:val="28"/>
        </w:rPr>
        <w:t>статьи 394</w:t>
      </w:r>
      <w:r>
        <w:rPr>
          <w:rFonts w:ascii="Times New Roman"/>
          <w:b w:val="false"/>
          <w:i w:val="false"/>
          <w:color w:val="000000"/>
          <w:sz w:val="28"/>
        </w:rPr>
        <w:t xml:space="preserve"> УПК РК». Кроме того, указанному делу присваивается очередной номер уголовного дела данного органа.</w:t>
      </w:r>
      <w:r>
        <w:br/>
      </w:r>
      <w:r>
        <w:rPr>
          <w:rFonts w:ascii="Times New Roman"/>
          <w:b w:val="false"/>
          <w:i w:val="false"/>
          <w:color w:val="000000"/>
          <w:sz w:val="28"/>
        </w:rPr>
        <w:t>
</w:t>
      </w:r>
      <w:r>
        <w:rPr>
          <w:rFonts w:ascii="Times New Roman"/>
          <w:b w:val="false"/>
          <w:i w:val="false"/>
          <w:color w:val="000000"/>
          <w:sz w:val="28"/>
        </w:rPr>
        <w:t>
      61. Карточка формы 1.0 в случае, предусмотренном подпунктом 1) пункта 37 настоящей Инструкции, подписывается лицом, осуществляющим уголовное преследование и начальником органа уголовного преследования, с предоставлением в уполномоченный орган копии постановления о возбуждении уголовного дела.</w:t>
      </w:r>
      <w:r>
        <w:br/>
      </w:r>
      <w:r>
        <w:rPr>
          <w:rFonts w:ascii="Times New Roman"/>
          <w:b w:val="false"/>
          <w:i w:val="false"/>
          <w:color w:val="000000"/>
          <w:sz w:val="28"/>
        </w:rPr>
        <w:t>
</w:t>
      </w:r>
      <w:r>
        <w:rPr>
          <w:rFonts w:ascii="Times New Roman"/>
          <w:b w:val="false"/>
          <w:i w:val="false"/>
          <w:color w:val="000000"/>
          <w:sz w:val="28"/>
        </w:rPr>
        <w:t>
      На постановлении о возбуждении уголовного дела уполномоченный орган указывает присвоенный номер уголовного дела и на обратной его стороне проставляет штамп, подтверждающий представление карточки. Копия данного постановления органом уголовного преследования в течение двадцати четырех часов направляется надзирающему прокурору.</w:t>
      </w:r>
      <w:r>
        <w:br/>
      </w:r>
      <w:r>
        <w:rPr>
          <w:rFonts w:ascii="Times New Roman"/>
          <w:b w:val="false"/>
          <w:i w:val="false"/>
          <w:color w:val="000000"/>
          <w:sz w:val="28"/>
        </w:rPr>
        <w:t>
</w:t>
      </w:r>
      <w:r>
        <w:rPr>
          <w:rFonts w:ascii="Times New Roman"/>
          <w:b w:val="false"/>
          <w:i w:val="false"/>
          <w:color w:val="000000"/>
          <w:sz w:val="28"/>
        </w:rPr>
        <w:t>
      В случае возбуждения уголовного дела прокурором, карточка формы 1.0 подписывается прокурором, осуществляющим надзор.</w:t>
      </w:r>
      <w:r>
        <w:br/>
      </w:r>
      <w:r>
        <w:rPr>
          <w:rFonts w:ascii="Times New Roman"/>
          <w:b w:val="false"/>
          <w:i w:val="false"/>
          <w:color w:val="000000"/>
          <w:sz w:val="28"/>
        </w:rPr>
        <w:t>
</w:t>
      </w:r>
      <w:r>
        <w:rPr>
          <w:rFonts w:ascii="Times New Roman"/>
          <w:b w:val="false"/>
          <w:i w:val="false"/>
          <w:color w:val="000000"/>
          <w:sz w:val="28"/>
        </w:rPr>
        <w:t>
      В остальных случаях, предусмотренных пунктом 37 настоящей Инструкции, карточка формы № 1.0 подписывается лицом, осуществляющим уголовное преследование.</w:t>
      </w:r>
    </w:p>
    <w:bookmarkEnd w:id="14"/>
    <w:bookmarkStart w:name="z173" w:id="15"/>
    <w:p>
      <w:pPr>
        <w:spacing w:after="0"/>
        <w:ind w:left="0"/>
        <w:jc w:val="left"/>
      </w:pPr>
      <w:r>
        <w:rPr>
          <w:rFonts w:ascii="Times New Roman"/>
          <w:b/>
          <w:i w:val="false"/>
          <w:color w:val="000000"/>
        </w:rPr>
        <w:t xml:space="preserve"> 
7. Выставление карточки формы 1.1</w:t>
      </w:r>
    </w:p>
    <w:bookmarkEnd w:id="15"/>
    <w:bookmarkStart w:name="z174" w:id="16"/>
    <w:p>
      <w:pPr>
        <w:spacing w:after="0"/>
        <w:ind w:left="0"/>
        <w:jc w:val="both"/>
      </w:pPr>
      <w:r>
        <w:rPr>
          <w:rFonts w:ascii="Times New Roman"/>
          <w:b w:val="false"/>
          <w:i w:val="false"/>
          <w:color w:val="000000"/>
          <w:sz w:val="28"/>
        </w:rPr>
        <w:t>
      62. Назначение карточки формы 1.1 заключается в отражении результатов досудебной деятельности органов следствия и дознания. Выставляется должностным лицом субъекта, осуществляющего следствие или дознание, при принятии по каждому эпизоду уголовного дела следующих решений:</w:t>
      </w:r>
      <w:r>
        <w:br/>
      </w:r>
      <w:r>
        <w:rPr>
          <w:rFonts w:ascii="Times New Roman"/>
          <w:b w:val="false"/>
          <w:i w:val="false"/>
          <w:color w:val="000000"/>
          <w:sz w:val="28"/>
        </w:rPr>
        <w:t>
</w:t>
      </w:r>
      <w:r>
        <w:rPr>
          <w:rFonts w:ascii="Times New Roman"/>
          <w:b w:val="false"/>
          <w:i w:val="false"/>
          <w:color w:val="000000"/>
          <w:sz w:val="28"/>
        </w:rPr>
        <w:t>
      1) о направлении прокурору с обвинительным заключением, протоколом обвинения либо постановлением о направлении в суд, для применения принудительных мер медицинского характера;</w:t>
      </w:r>
      <w:r>
        <w:br/>
      </w:r>
      <w:r>
        <w:rPr>
          <w:rFonts w:ascii="Times New Roman"/>
          <w:b w:val="false"/>
          <w:i w:val="false"/>
          <w:color w:val="000000"/>
          <w:sz w:val="28"/>
        </w:rPr>
        <w:t>
</w:t>
      </w:r>
      <w:r>
        <w:rPr>
          <w:rFonts w:ascii="Times New Roman"/>
          <w:b w:val="false"/>
          <w:i w:val="false"/>
          <w:color w:val="000000"/>
          <w:sz w:val="28"/>
        </w:rPr>
        <w:t>
      2) о прекращении производства по делу;</w:t>
      </w:r>
      <w:r>
        <w:br/>
      </w:r>
      <w:r>
        <w:rPr>
          <w:rFonts w:ascii="Times New Roman"/>
          <w:b w:val="false"/>
          <w:i w:val="false"/>
          <w:color w:val="000000"/>
          <w:sz w:val="28"/>
        </w:rPr>
        <w:t>
</w:t>
      </w:r>
      <w:r>
        <w:rPr>
          <w:rFonts w:ascii="Times New Roman"/>
          <w:b w:val="false"/>
          <w:i w:val="false"/>
          <w:color w:val="000000"/>
          <w:sz w:val="28"/>
        </w:rPr>
        <w:t>
      3) о приостановлении производства по делу;</w:t>
      </w:r>
      <w:r>
        <w:br/>
      </w:r>
      <w:r>
        <w:rPr>
          <w:rFonts w:ascii="Times New Roman"/>
          <w:b w:val="false"/>
          <w:i w:val="false"/>
          <w:color w:val="000000"/>
          <w:sz w:val="28"/>
        </w:rPr>
        <w:t>
</w:t>
      </w:r>
      <w:r>
        <w:rPr>
          <w:rFonts w:ascii="Times New Roman"/>
          <w:b w:val="false"/>
          <w:i w:val="false"/>
          <w:color w:val="000000"/>
          <w:sz w:val="28"/>
        </w:rPr>
        <w:t>
      4) о передаче по подследственности;</w:t>
      </w:r>
      <w:r>
        <w:br/>
      </w:r>
      <w:r>
        <w:rPr>
          <w:rFonts w:ascii="Times New Roman"/>
          <w:b w:val="false"/>
          <w:i w:val="false"/>
          <w:color w:val="000000"/>
          <w:sz w:val="28"/>
        </w:rPr>
        <w:t>
</w:t>
      </w:r>
      <w:r>
        <w:rPr>
          <w:rFonts w:ascii="Times New Roman"/>
          <w:b w:val="false"/>
          <w:i w:val="false"/>
          <w:color w:val="000000"/>
          <w:sz w:val="28"/>
        </w:rPr>
        <w:t>
      5) о соединении дел;</w:t>
      </w:r>
      <w:r>
        <w:br/>
      </w:r>
      <w:r>
        <w:rPr>
          <w:rFonts w:ascii="Times New Roman"/>
          <w:b w:val="false"/>
          <w:i w:val="false"/>
          <w:color w:val="000000"/>
          <w:sz w:val="28"/>
        </w:rPr>
        <w:t>
</w:t>
      </w:r>
      <w:r>
        <w:rPr>
          <w:rFonts w:ascii="Times New Roman"/>
          <w:b w:val="false"/>
          <w:i w:val="false"/>
          <w:color w:val="000000"/>
          <w:sz w:val="28"/>
        </w:rPr>
        <w:t>
      6) о выделении из ранее соединенного (разъединении соединенных уголовных дел);</w:t>
      </w:r>
      <w:r>
        <w:br/>
      </w:r>
      <w:r>
        <w:rPr>
          <w:rFonts w:ascii="Times New Roman"/>
          <w:b w:val="false"/>
          <w:i w:val="false"/>
          <w:color w:val="000000"/>
          <w:sz w:val="28"/>
        </w:rPr>
        <w:t>
</w:t>
      </w:r>
      <w:r>
        <w:rPr>
          <w:rFonts w:ascii="Times New Roman"/>
          <w:b w:val="false"/>
          <w:i w:val="false"/>
          <w:color w:val="000000"/>
          <w:sz w:val="28"/>
        </w:rPr>
        <w:t>
      7) о возобновлении производства по делу, в том числе после отмены постановления о приостановлении, прекращении прокурором;</w:t>
      </w:r>
      <w:r>
        <w:br/>
      </w:r>
      <w:r>
        <w:rPr>
          <w:rFonts w:ascii="Times New Roman"/>
          <w:b w:val="false"/>
          <w:i w:val="false"/>
          <w:color w:val="000000"/>
          <w:sz w:val="28"/>
        </w:rPr>
        <w:t>
</w:t>
      </w:r>
      <w:r>
        <w:rPr>
          <w:rFonts w:ascii="Times New Roman"/>
          <w:b w:val="false"/>
          <w:i w:val="false"/>
          <w:color w:val="000000"/>
          <w:sz w:val="28"/>
        </w:rPr>
        <w:t>
      8) о переквалификации;</w:t>
      </w:r>
      <w:r>
        <w:br/>
      </w:r>
      <w:r>
        <w:rPr>
          <w:rFonts w:ascii="Times New Roman"/>
          <w:b w:val="false"/>
          <w:i w:val="false"/>
          <w:color w:val="000000"/>
          <w:sz w:val="28"/>
        </w:rPr>
        <w:t>
</w:t>
      </w:r>
      <w:r>
        <w:rPr>
          <w:rFonts w:ascii="Times New Roman"/>
          <w:b w:val="false"/>
          <w:i w:val="false"/>
          <w:color w:val="000000"/>
          <w:sz w:val="28"/>
        </w:rPr>
        <w:t>
      9) о принятии уголовного дела к производству, после возвращения на дополнительное расследование;</w:t>
      </w:r>
      <w:r>
        <w:br/>
      </w:r>
      <w:r>
        <w:rPr>
          <w:rFonts w:ascii="Times New Roman"/>
          <w:b w:val="false"/>
          <w:i w:val="false"/>
          <w:color w:val="000000"/>
          <w:sz w:val="28"/>
        </w:rPr>
        <w:t>
</w:t>
      </w:r>
      <w:r>
        <w:rPr>
          <w:rFonts w:ascii="Times New Roman"/>
          <w:b w:val="false"/>
          <w:i w:val="false"/>
          <w:color w:val="000000"/>
          <w:sz w:val="28"/>
        </w:rPr>
        <w:t>
      10) при продлении срока расследования;</w:t>
      </w:r>
      <w:r>
        <w:br/>
      </w:r>
      <w:r>
        <w:rPr>
          <w:rFonts w:ascii="Times New Roman"/>
          <w:b w:val="false"/>
          <w:i w:val="false"/>
          <w:color w:val="000000"/>
          <w:sz w:val="28"/>
        </w:rPr>
        <w:t>
</w:t>
      </w:r>
      <w:r>
        <w:rPr>
          <w:rFonts w:ascii="Times New Roman"/>
          <w:b w:val="false"/>
          <w:i w:val="false"/>
          <w:color w:val="000000"/>
          <w:sz w:val="28"/>
        </w:rPr>
        <w:t>
      11) при принятии переданного уголовного дела по подследственности либо территориальности в пределах Республики Казахстан;</w:t>
      </w:r>
      <w:r>
        <w:br/>
      </w:r>
      <w:r>
        <w:rPr>
          <w:rFonts w:ascii="Times New Roman"/>
          <w:b w:val="false"/>
          <w:i w:val="false"/>
          <w:color w:val="000000"/>
          <w:sz w:val="28"/>
        </w:rPr>
        <w:t>
</w:t>
      </w:r>
      <w:r>
        <w:rPr>
          <w:rFonts w:ascii="Times New Roman"/>
          <w:b w:val="false"/>
          <w:i w:val="false"/>
          <w:color w:val="000000"/>
          <w:sz w:val="28"/>
        </w:rPr>
        <w:t>
      12) при принятии дела, возвращенного судом в порядке части 4 </w:t>
      </w:r>
      <w:r>
        <w:rPr>
          <w:rFonts w:ascii="Times New Roman"/>
          <w:b w:val="false"/>
          <w:i w:val="false"/>
          <w:color w:val="000000"/>
          <w:sz w:val="28"/>
        </w:rPr>
        <w:t>статьи 376</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13) при назначении следствия по делам дознания в порядке частей 1, 2 </w:t>
      </w:r>
      <w:r>
        <w:rPr>
          <w:rFonts w:ascii="Times New Roman"/>
          <w:b w:val="false"/>
          <w:i w:val="false"/>
          <w:color w:val="000000"/>
          <w:sz w:val="28"/>
        </w:rPr>
        <w:t>статьи 288</w:t>
      </w:r>
      <w:r>
        <w:rPr>
          <w:rFonts w:ascii="Times New Roman"/>
          <w:b w:val="false"/>
          <w:i w:val="false"/>
          <w:color w:val="000000"/>
          <w:sz w:val="28"/>
        </w:rPr>
        <w:t xml:space="preserve"> УПК РК либо в порядке части 2 </w:t>
      </w:r>
      <w:r>
        <w:rPr>
          <w:rFonts w:ascii="Times New Roman"/>
          <w:b w:val="false"/>
          <w:i w:val="false"/>
          <w:color w:val="000000"/>
          <w:sz w:val="28"/>
        </w:rPr>
        <w:t>статьи 289</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14) при восстановлении сроков по окончании нахождения дела по жалобе в суде (прокуратуре) либо по окончании ознакомления обвиняемого и его защитника;</w:t>
      </w:r>
      <w:r>
        <w:br/>
      </w:r>
      <w:r>
        <w:rPr>
          <w:rFonts w:ascii="Times New Roman"/>
          <w:b w:val="false"/>
          <w:i w:val="false"/>
          <w:color w:val="000000"/>
          <w:sz w:val="28"/>
        </w:rPr>
        <w:t>
</w:t>
      </w:r>
      <w:r>
        <w:rPr>
          <w:rFonts w:ascii="Times New Roman"/>
          <w:b w:val="false"/>
          <w:i w:val="false"/>
          <w:color w:val="000000"/>
          <w:sz w:val="28"/>
        </w:rPr>
        <w:t>
      63. При заполнении карточки формы 1.1 следует иметь ввиду, что под понятием «семейно-бытовые преступления» следует понимать умышленные или неосторожные деяния, посягающие на жизнь, здоровье, честь, достоинство и свободу личности, совершенные в результате конфликта между лицами, состоящими в зарегистрированных либо фактических брачно-семейных или других родственных отношениях, совместно проживающими лицами, а также в результате длящегося конфликта между соседями.</w:t>
      </w:r>
      <w:r>
        <w:br/>
      </w:r>
      <w:r>
        <w:rPr>
          <w:rFonts w:ascii="Times New Roman"/>
          <w:b w:val="false"/>
          <w:i w:val="false"/>
          <w:color w:val="000000"/>
          <w:sz w:val="28"/>
        </w:rPr>
        <w:t>
</w:t>
      </w:r>
      <w:r>
        <w:rPr>
          <w:rFonts w:ascii="Times New Roman"/>
          <w:b w:val="false"/>
          <w:i w:val="false"/>
          <w:color w:val="000000"/>
          <w:sz w:val="28"/>
        </w:rPr>
        <w:t>
      64. В случаях изменения подследственности прокурором в порядке пункта 12 части 1 </w:t>
      </w:r>
      <w:r>
        <w:rPr>
          <w:rFonts w:ascii="Times New Roman"/>
          <w:b w:val="false"/>
          <w:i w:val="false"/>
          <w:color w:val="000000"/>
          <w:sz w:val="28"/>
        </w:rPr>
        <w:t>статьи 197</w:t>
      </w:r>
      <w:r>
        <w:rPr>
          <w:rFonts w:ascii="Times New Roman"/>
          <w:b w:val="false"/>
          <w:i w:val="false"/>
          <w:color w:val="000000"/>
          <w:sz w:val="28"/>
        </w:rPr>
        <w:t xml:space="preserve"> УПК РК и выставления им карточки формы 3.0, орган, в производстве которого находилось данное дело, выставляет карточку формы 1.1. о передаче по подследственности, а орган получивший - о принятии уголовного дела к производству.</w:t>
      </w:r>
      <w:r>
        <w:br/>
      </w:r>
      <w:r>
        <w:rPr>
          <w:rFonts w:ascii="Times New Roman"/>
          <w:b w:val="false"/>
          <w:i w:val="false"/>
          <w:color w:val="000000"/>
          <w:sz w:val="28"/>
        </w:rPr>
        <w:t>
</w:t>
      </w:r>
      <w:r>
        <w:rPr>
          <w:rFonts w:ascii="Times New Roman"/>
          <w:b w:val="false"/>
          <w:i w:val="false"/>
          <w:color w:val="000000"/>
          <w:sz w:val="28"/>
        </w:rPr>
        <w:t>
      65. При возвращении уголовного дела прокурором для составления нового обвинительного заключения карточка формы 1.1 о принятии дела к производству не выставляется, однако при повторном направлении данного дела прокурору в порядке статей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xml:space="preserve"> УПК РК повторно выставляется карточка формы 1.1. При этом следует иметь ввиду, что в срок расследования включается срок с момента выставления прокурором карточки формы 3.0 до момента выставления повторной карточки формы 1.1.</w:t>
      </w:r>
      <w:r>
        <w:br/>
      </w:r>
      <w:r>
        <w:rPr>
          <w:rFonts w:ascii="Times New Roman"/>
          <w:b w:val="false"/>
          <w:i w:val="false"/>
          <w:color w:val="000000"/>
          <w:sz w:val="28"/>
        </w:rPr>
        <w:t>
</w:t>
      </w:r>
      <w:r>
        <w:rPr>
          <w:rFonts w:ascii="Times New Roman"/>
          <w:b w:val="false"/>
          <w:i w:val="false"/>
          <w:color w:val="000000"/>
          <w:sz w:val="28"/>
        </w:rPr>
        <w:t>
      66. Карточка формы 1.1 выставляется при вынесении постановления о продлении срока предварительного следствия, о соединении, передачи по подследственности (подсудности), переквалификации и подписывается прокурором в случае согласия.</w:t>
      </w:r>
      <w:r>
        <w:br/>
      </w:r>
      <w:r>
        <w:rPr>
          <w:rFonts w:ascii="Times New Roman"/>
          <w:b w:val="false"/>
          <w:i w:val="false"/>
          <w:color w:val="000000"/>
          <w:sz w:val="28"/>
        </w:rPr>
        <w:t>
</w:t>
      </w:r>
      <w:r>
        <w:rPr>
          <w:rFonts w:ascii="Times New Roman"/>
          <w:b w:val="false"/>
          <w:i w:val="false"/>
          <w:color w:val="000000"/>
          <w:sz w:val="28"/>
        </w:rPr>
        <w:t>
      67. В случаях неправильной квалификации преступных деяний при возбуждении уголовного дела следователем, дознавателем и даче прокурором указания о переквалификации, субъектом выставляется форма 1.1.</w:t>
      </w:r>
      <w:r>
        <w:br/>
      </w:r>
      <w:r>
        <w:rPr>
          <w:rFonts w:ascii="Times New Roman"/>
          <w:b w:val="false"/>
          <w:i w:val="false"/>
          <w:color w:val="000000"/>
          <w:sz w:val="28"/>
        </w:rPr>
        <w:t>
</w:t>
      </w:r>
      <w:r>
        <w:rPr>
          <w:rFonts w:ascii="Times New Roman"/>
          <w:b w:val="false"/>
          <w:i w:val="false"/>
          <w:color w:val="000000"/>
          <w:sz w:val="28"/>
        </w:rPr>
        <w:t>
      68. В случае принятия органом уголовного преследования решения о повторном возбуждении уголовного дела, после вынесения прокурором решения об отмене постановления о возбуждении уголовного дела или направлении материалов на дополнительную проверку, делу присваивается новый номер.</w:t>
      </w:r>
      <w:r>
        <w:br/>
      </w:r>
      <w:r>
        <w:rPr>
          <w:rFonts w:ascii="Times New Roman"/>
          <w:b w:val="false"/>
          <w:i w:val="false"/>
          <w:color w:val="000000"/>
          <w:sz w:val="28"/>
        </w:rPr>
        <w:t>
</w:t>
      </w:r>
      <w:r>
        <w:rPr>
          <w:rFonts w:ascii="Times New Roman"/>
          <w:b w:val="false"/>
          <w:i w:val="false"/>
          <w:color w:val="000000"/>
          <w:sz w:val="28"/>
        </w:rPr>
        <w:t>
      69. Если после отмены постановления о возбуждении уголовного дела с прекращением уголовного дела (пункт 3 </w:t>
      </w:r>
      <w:r>
        <w:rPr>
          <w:rFonts w:ascii="Times New Roman"/>
          <w:b w:val="false"/>
          <w:i w:val="false"/>
          <w:color w:val="000000"/>
          <w:sz w:val="28"/>
        </w:rPr>
        <w:t>статьи 190</w:t>
      </w:r>
      <w:r>
        <w:rPr>
          <w:rFonts w:ascii="Times New Roman"/>
          <w:b w:val="false"/>
          <w:i w:val="false"/>
          <w:color w:val="000000"/>
          <w:sz w:val="28"/>
        </w:rPr>
        <w:t xml:space="preserve"> УПК РК) впоследствии снова возбуждается уголовное дело по той же статье, по тому же факту, то присваивается новый номер уголовного дела.</w:t>
      </w:r>
      <w:r>
        <w:br/>
      </w:r>
      <w:r>
        <w:rPr>
          <w:rFonts w:ascii="Times New Roman"/>
          <w:b w:val="false"/>
          <w:i w:val="false"/>
          <w:color w:val="000000"/>
          <w:sz w:val="28"/>
        </w:rPr>
        <w:t>
</w:t>
      </w:r>
      <w:r>
        <w:rPr>
          <w:rFonts w:ascii="Times New Roman"/>
          <w:b w:val="false"/>
          <w:i w:val="false"/>
          <w:color w:val="000000"/>
          <w:sz w:val="28"/>
        </w:rPr>
        <w:t>
      70. В случае направления уголовного дела для расследования по месту совершения преступления в другую область Республики Казахстан либо при передаче уголовного дела по подследственности в субъект (следствия, дознания), лицо, осуществляющее уголовное преследование выставляет в уполномоченный орган карточку формы 1.1 о передаче уголовного дела по подследственности. Управлением копия карточки формы 1.1 направляется в течение 24 часов в Управление, куда направлено уголовное дело.</w:t>
      </w:r>
      <w:r>
        <w:br/>
      </w:r>
      <w:r>
        <w:rPr>
          <w:rFonts w:ascii="Times New Roman"/>
          <w:b w:val="false"/>
          <w:i w:val="false"/>
          <w:color w:val="000000"/>
          <w:sz w:val="28"/>
        </w:rPr>
        <w:t>
</w:t>
      </w:r>
      <w:r>
        <w:rPr>
          <w:rFonts w:ascii="Times New Roman"/>
          <w:b w:val="false"/>
          <w:i w:val="false"/>
          <w:color w:val="000000"/>
          <w:sz w:val="28"/>
        </w:rPr>
        <w:t>
      Должностное лицо субъекта, в производство которого поступило уголовное дело, выставляет карточку формы 1.1 с указанием, что уголовное дело, поступившее в порядке части 1 </w:t>
      </w:r>
      <w:r>
        <w:rPr>
          <w:rFonts w:ascii="Times New Roman"/>
          <w:b w:val="false"/>
          <w:i w:val="false"/>
          <w:color w:val="000000"/>
          <w:sz w:val="28"/>
        </w:rPr>
        <w:t>статьи 193</w:t>
      </w:r>
      <w:r>
        <w:rPr>
          <w:rFonts w:ascii="Times New Roman"/>
          <w:b w:val="false"/>
          <w:i w:val="false"/>
          <w:color w:val="000000"/>
          <w:sz w:val="28"/>
        </w:rPr>
        <w:t xml:space="preserve"> УПК РК, принято к производству. Копия указанной карточки, уполномоченным органом направляется в Управление, откуда поступило уголовное дело.</w:t>
      </w:r>
      <w:r>
        <w:br/>
      </w:r>
      <w:r>
        <w:rPr>
          <w:rFonts w:ascii="Times New Roman"/>
          <w:b w:val="false"/>
          <w:i w:val="false"/>
          <w:color w:val="000000"/>
          <w:sz w:val="28"/>
        </w:rPr>
        <w:t>
</w:t>
      </w:r>
      <w:r>
        <w:rPr>
          <w:rFonts w:ascii="Times New Roman"/>
          <w:b w:val="false"/>
          <w:i w:val="false"/>
          <w:color w:val="000000"/>
          <w:sz w:val="28"/>
        </w:rPr>
        <w:t>
      71. Реквизит 9 карточки формы 1.1 подлежит обязательному заполнению. Код, указывающий на состояние лица, совершившего преступление, подчеркиваются на основании содержания обвинительного заключения и свидетельских показаний о том, что преступление совершено в состоянии опьянения, а также при наличии в материалах уголовного дела акта о медицинском освидетельствовании об алкогольном опьянении, наркотическом либо токсическом возбуждении лица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72. В реквизите, указывающем на наличие судимости, отражаются лица, имеющие не погашенную и не снятую судимость. Лица, осужденные за преступления, совершенные до восемнадцати лет (кроме несовершеннолетних, совершивших повторные преступления), а также у которых судимости сняты или погашены, учету в этом разделе не подлежат (часть 4 </w:t>
      </w:r>
      <w:r>
        <w:rPr>
          <w:rFonts w:ascii="Times New Roman"/>
          <w:b w:val="false"/>
          <w:i w:val="false"/>
          <w:color w:val="000000"/>
          <w:sz w:val="28"/>
        </w:rPr>
        <w:t>статьи 13</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73. При приостановлении уголовного дела по пункту 5 части 1 </w:t>
      </w:r>
      <w:r>
        <w:rPr>
          <w:rFonts w:ascii="Times New Roman"/>
          <w:b w:val="false"/>
          <w:i w:val="false"/>
          <w:color w:val="000000"/>
          <w:sz w:val="28"/>
        </w:rPr>
        <w:t>статьи 50</w:t>
      </w:r>
      <w:r>
        <w:rPr>
          <w:rFonts w:ascii="Times New Roman"/>
          <w:b w:val="false"/>
          <w:i w:val="false"/>
          <w:color w:val="000000"/>
          <w:sz w:val="28"/>
        </w:rPr>
        <w:t xml:space="preserve"> УПК РК реквизит «10.2 сведения о разыскиваемом» карточки формы 1.1 подлежит обязательному заполнению (за исключением «Номер розыскного дела»).</w:t>
      </w:r>
      <w:r>
        <w:br/>
      </w:r>
      <w:r>
        <w:rPr>
          <w:rFonts w:ascii="Times New Roman"/>
          <w:b w:val="false"/>
          <w:i w:val="false"/>
          <w:color w:val="000000"/>
          <w:sz w:val="28"/>
        </w:rPr>
        <w:t>
</w:t>
      </w:r>
      <w:r>
        <w:rPr>
          <w:rFonts w:ascii="Times New Roman"/>
          <w:b w:val="false"/>
          <w:i w:val="false"/>
          <w:color w:val="000000"/>
          <w:sz w:val="28"/>
        </w:rPr>
        <w:t>
      74. Из общего срока расследования уголовного дела исключаются период нахождения дела на ознакомлении обвиняемого и его защитника или по жалобе в прокуратуре или суде, которые указываются в реквизитах 14, 14.1 карточки формы 1.1.</w:t>
      </w:r>
      <w:r>
        <w:br/>
      </w:r>
      <w:r>
        <w:rPr>
          <w:rFonts w:ascii="Times New Roman"/>
          <w:b w:val="false"/>
          <w:i w:val="false"/>
          <w:color w:val="000000"/>
          <w:sz w:val="28"/>
        </w:rPr>
        <w:t>
</w:t>
      </w:r>
      <w:r>
        <w:rPr>
          <w:rFonts w:ascii="Times New Roman"/>
          <w:b w:val="false"/>
          <w:i w:val="false"/>
          <w:color w:val="000000"/>
          <w:sz w:val="28"/>
        </w:rPr>
        <w:t>
      75. По преступлениям, по делам о которых в отношении подсудимых судом вынесен оправдательный приговор за не установлением события преступления или отсутствием состава преступления, по вступлении которого в законную силу, в базе данных производится корректировка.</w:t>
      </w:r>
      <w:r>
        <w:br/>
      </w:r>
      <w:r>
        <w:rPr>
          <w:rFonts w:ascii="Times New Roman"/>
          <w:b w:val="false"/>
          <w:i w:val="false"/>
          <w:color w:val="000000"/>
          <w:sz w:val="28"/>
        </w:rPr>
        <w:t>
</w:t>
      </w:r>
      <w:r>
        <w:rPr>
          <w:rFonts w:ascii="Times New Roman"/>
          <w:b w:val="false"/>
          <w:i w:val="false"/>
          <w:color w:val="000000"/>
          <w:sz w:val="28"/>
        </w:rPr>
        <w:t>
      Необходимо иметь ввиду, что корректировка производится также в случаях прекращения судом уголовного дела по реабилитирующим основаниям и переквалификации преступления в отношении всех лиц по соответствующим эпизодам при условии, что переквалификация, прекращение по реабилитирующим основаниям либо оправдание было полностью по эпизоду, а не в отношении одного лица по групповым преступлениям.</w:t>
      </w:r>
      <w:r>
        <w:br/>
      </w:r>
      <w:r>
        <w:rPr>
          <w:rFonts w:ascii="Times New Roman"/>
          <w:b w:val="false"/>
          <w:i w:val="false"/>
          <w:color w:val="000000"/>
          <w:sz w:val="28"/>
        </w:rPr>
        <w:t>
</w:t>
      </w:r>
      <w:r>
        <w:rPr>
          <w:rFonts w:ascii="Times New Roman"/>
          <w:b w:val="false"/>
          <w:i w:val="false"/>
          <w:color w:val="000000"/>
          <w:sz w:val="28"/>
        </w:rPr>
        <w:t>
      76. По преступлениям, по делам о которых постановлен оправдательный приговор за не доказанностью участия подсудимого в совершении преступления лица, и не установлением лица, подлежащего привлечению в качестве обвиняемого, субъектом, принявшим дело к производству, выставляется карточка формы 1.1 как на нераскрытого преступления, с исключением из числа раскрытых.</w:t>
      </w:r>
      <w:r>
        <w:br/>
      </w:r>
      <w:r>
        <w:rPr>
          <w:rFonts w:ascii="Times New Roman"/>
          <w:b w:val="false"/>
          <w:i w:val="false"/>
          <w:color w:val="000000"/>
          <w:sz w:val="28"/>
        </w:rPr>
        <w:t>
</w:t>
      </w:r>
      <w:r>
        <w:rPr>
          <w:rFonts w:ascii="Times New Roman"/>
          <w:b w:val="false"/>
          <w:i w:val="false"/>
          <w:color w:val="000000"/>
          <w:sz w:val="28"/>
        </w:rPr>
        <w:t>
      77. Карточка формы 1.1 подписывается лицом, осуществляющим уголовное преследование и прокурором, в день поступления.</w:t>
      </w:r>
    </w:p>
    <w:bookmarkEnd w:id="16"/>
    <w:bookmarkStart w:name="z206" w:id="17"/>
    <w:p>
      <w:pPr>
        <w:spacing w:after="0"/>
        <w:ind w:left="0"/>
        <w:jc w:val="left"/>
      </w:pPr>
      <w:r>
        <w:rPr>
          <w:rFonts w:ascii="Times New Roman"/>
          <w:b/>
          <w:i w:val="false"/>
          <w:color w:val="000000"/>
        </w:rPr>
        <w:t xml:space="preserve"> 
8. Выставление карточки формы 2.0</w:t>
      </w:r>
    </w:p>
    <w:bookmarkEnd w:id="17"/>
    <w:bookmarkStart w:name="z207" w:id="18"/>
    <w:p>
      <w:pPr>
        <w:spacing w:after="0"/>
        <w:ind w:left="0"/>
        <w:jc w:val="both"/>
      </w:pPr>
      <w:r>
        <w:rPr>
          <w:rFonts w:ascii="Times New Roman"/>
          <w:b w:val="false"/>
          <w:i w:val="false"/>
          <w:color w:val="000000"/>
          <w:sz w:val="28"/>
        </w:rPr>
        <w:t>
      78. Карточка формы 2.0 выставляется на лицо, в отношении которого уголовное дело прекращено производством, по решениям о приостановлении уголовного дела по пунктам 2 и 5 части 1 </w:t>
      </w:r>
      <w:r>
        <w:rPr>
          <w:rFonts w:ascii="Times New Roman"/>
          <w:b w:val="false"/>
          <w:i w:val="false"/>
          <w:color w:val="000000"/>
          <w:sz w:val="28"/>
        </w:rPr>
        <w:t>статьи 50</w:t>
      </w:r>
      <w:r>
        <w:rPr>
          <w:rFonts w:ascii="Times New Roman"/>
          <w:b w:val="false"/>
          <w:i w:val="false"/>
          <w:color w:val="000000"/>
          <w:sz w:val="28"/>
        </w:rPr>
        <w:t xml:space="preserve"> УПК РК, направлено органом уголовного преследования прокурору в порядке статей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190-3</w:t>
      </w:r>
      <w:r>
        <w:rPr>
          <w:rFonts w:ascii="Times New Roman"/>
          <w:b w:val="false"/>
          <w:i w:val="false"/>
          <w:color w:val="000000"/>
          <w:sz w:val="28"/>
        </w:rPr>
        <w:t xml:space="preserve"> и пункта 2 части 1 </w:t>
      </w:r>
      <w:r>
        <w:rPr>
          <w:rFonts w:ascii="Times New Roman"/>
          <w:b w:val="false"/>
          <w:i w:val="false"/>
          <w:color w:val="000000"/>
          <w:sz w:val="28"/>
        </w:rPr>
        <w:t>статьи 514</w:t>
      </w:r>
      <w:r>
        <w:rPr>
          <w:rFonts w:ascii="Times New Roman"/>
          <w:b w:val="false"/>
          <w:i w:val="false"/>
          <w:color w:val="000000"/>
          <w:sz w:val="28"/>
        </w:rPr>
        <w:t xml:space="preserve"> УПК и при принятии решение прокурором о предании лица суду, в порядке статей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пункта 1 части 5 </w:t>
      </w:r>
      <w:r>
        <w:rPr>
          <w:rFonts w:ascii="Times New Roman"/>
          <w:b w:val="false"/>
          <w:i w:val="false"/>
          <w:color w:val="000000"/>
          <w:sz w:val="28"/>
        </w:rPr>
        <w:t>статьи 514</w:t>
      </w:r>
      <w:r>
        <w:rPr>
          <w:rFonts w:ascii="Times New Roman"/>
          <w:b w:val="false"/>
          <w:i w:val="false"/>
          <w:color w:val="000000"/>
          <w:sz w:val="28"/>
        </w:rPr>
        <w:t>, части 1 </w:t>
      </w:r>
      <w:r>
        <w:rPr>
          <w:rFonts w:ascii="Times New Roman"/>
          <w:b w:val="false"/>
          <w:i w:val="false"/>
          <w:color w:val="000000"/>
          <w:sz w:val="28"/>
        </w:rPr>
        <w:t>статьи 190-4</w:t>
      </w:r>
      <w:r>
        <w:rPr>
          <w:rFonts w:ascii="Times New Roman"/>
          <w:b w:val="false"/>
          <w:i w:val="false"/>
          <w:color w:val="000000"/>
          <w:sz w:val="28"/>
        </w:rPr>
        <w:t xml:space="preserve"> УПК РК, а также по делам частного обвинения.</w:t>
      </w:r>
      <w:r>
        <w:br/>
      </w:r>
      <w:r>
        <w:rPr>
          <w:rFonts w:ascii="Times New Roman"/>
          <w:b w:val="false"/>
          <w:i w:val="false"/>
          <w:color w:val="000000"/>
          <w:sz w:val="28"/>
        </w:rPr>
        <w:t>
</w:t>
      </w:r>
      <w:r>
        <w:rPr>
          <w:rFonts w:ascii="Times New Roman"/>
          <w:b w:val="false"/>
          <w:i w:val="false"/>
          <w:color w:val="000000"/>
          <w:sz w:val="28"/>
        </w:rPr>
        <w:t>
      По делам частного обвинения судебными органами в форме 2.0 заполняются реквизиты 1, 3, 4, 6, 10, 10.1, 0.2, 11-16, 16.1, 17 – 22, 25, 25.1, 26, 26.1, 30, 32 - 34, 34.1, 35 – 42, 43.1, 43.2, 43.3 код (3) и 46.</w:t>
      </w:r>
      <w:r>
        <w:br/>
      </w:r>
      <w:r>
        <w:rPr>
          <w:rFonts w:ascii="Times New Roman"/>
          <w:b w:val="false"/>
          <w:i w:val="false"/>
          <w:color w:val="000000"/>
          <w:sz w:val="28"/>
        </w:rPr>
        <w:t>
</w:t>
      </w:r>
      <w:r>
        <w:rPr>
          <w:rFonts w:ascii="Times New Roman"/>
          <w:b w:val="false"/>
          <w:i w:val="false"/>
          <w:color w:val="000000"/>
          <w:sz w:val="28"/>
        </w:rPr>
        <w:t>
      При этом следует иметь в виду, что карточка формы 2.0 в случае прекращения уголовного дела обязательна для выставления независимо от основания прекращения, если лицо было задержано в порядке </w:t>
      </w:r>
      <w:r>
        <w:rPr>
          <w:rFonts w:ascii="Times New Roman"/>
          <w:b w:val="false"/>
          <w:i w:val="false"/>
          <w:color w:val="000000"/>
          <w:sz w:val="28"/>
        </w:rPr>
        <w:t>статьи 132</w:t>
      </w:r>
      <w:r>
        <w:rPr>
          <w:rFonts w:ascii="Times New Roman"/>
          <w:b w:val="false"/>
          <w:i w:val="false"/>
          <w:color w:val="000000"/>
          <w:sz w:val="28"/>
        </w:rPr>
        <w:t xml:space="preserve"> УПК РК либо в отношении данного лица было избрана мера пресечения, либо данному лицу было предъявлено обвинение. В случае, если лицо не было задержано в порядке </w:t>
      </w:r>
      <w:r>
        <w:rPr>
          <w:rFonts w:ascii="Times New Roman"/>
          <w:b w:val="false"/>
          <w:i w:val="false"/>
          <w:color w:val="000000"/>
          <w:sz w:val="28"/>
        </w:rPr>
        <w:t>статьи 132</w:t>
      </w:r>
      <w:r>
        <w:rPr>
          <w:rFonts w:ascii="Times New Roman"/>
          <w:b w:val="false"/>
          <w:i w:val="false"/>
          <w:color w:val="000000"/>
          <w:sz w:val="28"/>
        </w:rPr>
        <w:t xml:space="preserve"> УПК РК либо (и) в отношении данного лица не была избрана мера пресечения, либо (и) данному лицу не было предъявлено обвинение и уголовное дело прекращено по реабилитирующим основаниям – карточка формы 2.0 не выставляется.</w:t>
      </w:r>
      <w:r>
        <w:br/>
      </w:r>
      <w:r>
        <w:rPr>
          <w:rFonts w:ascii="Times New Roman"/>
          <w:b w:val="false"/>
          <w:i w:val="false"/>
          <w:color w:val="000000"/>
          <w:sz w:val="28"/>
        </w:rPr>
        <w:t>
</w:t>
      </w:r>
      <w:r>
        <w:rPr>
          <w:rFonts w:ascii="Times New Roman"/>
          <w:b w:val="false"/>
          <w:i w:val="false"/>
          <w:color w:val="000000"/>
          <w:sz w:val="28"/>
        </w:rPr>
        <w:t>
      79. В случае соединения уголовных дел, карточка формы 2.0 выставляется на каждое лицо, совершившее преступление с обязательной отметкой в карточке номера основного уголовного дела.</w:t>
      </w:r>
      <w:r>
        <w:br/>
      </w:r>
      <w:r>
        <w:rPr>
          <w:rFonts w:ascii="Times New Roman"/>
          <w:b w:val="false"/>
          <w:i w:val="false"/>
          <w:color w:val="000000"/>
          <w:sz w:val="28"/>
        </w:rPr>
        <w:t>
</w:t>
      </w:r>
      <w:r>
        <w:rPr>
          <w:rFonts w:ascii="Times New Roman"/>
          <w:b w:val="false"/>
          <w:i w:val="false"/>
          <w:color w:val="000000"/>
          <w:sz w:val="28"/>
        </w:rPr>
        <w:t>
      Кроме того, карточка выставляется на лицо, в отношении которого вынесено постановление об отказе в возбуждении уголовного дела по нереабилитирующим основаниям по следующим основаниям:</w:t>
      </w:r>
      <w:r>
        <w:br/>
      </w:r>
      <w:r>
        <w:rPr>
          <w:rFonts w:ascii="Times New Roman"/>
          <w:b w:val="false"/>
          <w:i w:val="false"/>
          <w:color w:val="000000"/>
          <w:sz w:val="28"/>
        </w:rPr>
        <w:t>
</w:t>
      </w:r>
      <w:r>
        <w:rPr>
          <w:rFonts w:ascii="Times New Roman"/>
          <w:b w:val="false"/>
          <w:i w:val="false"/>
          <w:color w:val="000000"/>
          <w:sz w:val="28"/>
        </w:rPr>
        <w:t>
      1) вследствие акта амнистии, если он устраняет применение наказания за совершенные деяния (пункт 3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2) за истечением срока давности (пункт 4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3) при отказе частного обвинителя от обвинения - по делам о преступлениях, предусмотренных частью 1 </w:t>
      </w:r>
      <w:r>
        <w:rPr>
          <w:rFonts w:ascii="Times New Roman"/>
          <w:b w:val="false"/>
          <w:i w:val="false"/>
          <w:color w:val="000000"/>
          <w:sz w:val="28"/>
        </w:rPr>
        <w:t>статьи 33</w:t>
      </w:r>
      <w:r>
        <w:rPr>
          <w:rFonts w:ascii="Times New Roman"/>
          <w:b w:val="false"/>
          <w:i w:val="false"/>
          <w:color w:val="000000"/>
          <w:sz w:val="28"/>
        </w:rPr>
        <w:t xml:space="preserve"> УПК, за исключением случаев, предусмотренных частью 2 </w:t>
      </w:r>
      <w:r>
        <w:rPr>
          <w:rFonts w:ascii="Times New Roman"/>
          <w:b w:val="false"/>
          <w:i w:val="false"/>
          <w:color w:val="000000"/>
          <w:sz w:val="28"/>
        </w:rPr>
        <w:t>статьи 33</w:t>
      </w:r>
      <w:r>
        <w:rPr>
          <w:rFonts w:ascii="Times New Roman"/>
          <w:b w:val="false"/>
          <w:i w:val="false"/>
          <w:color w:val="000000"/>
          <w:sz w:val="28"/>
        </w:rPr>
        <w:t xml:space="preserve"> УПК РК (пункт 6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4) в отношении лица, совершившего запрещенное уголовным законом деяние в состоянии невменяемости, кроме случаев, когда возбуждение уголовного дела необходимо для применения принудительных мер медицинского характера (пункт 9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5)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(пункт 10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6) в отношении умершего (пункт 11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7) в отношении лица, подлежащего освобождению от уголовной ответственности в силу положений части 1 </w:t>
      </w:r>
      <w:r>
        <w:rPr>
          <w:rFonts w:ascii="Times New Roman"/>
          <w:b w:val="false"/>
          <w:i w:val="false"/>
          <w:color w:val="000000"/>
          <w:sz w:val="28"/>
        </w:rPr>
        <w:t>статьи 67</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8) в связи с примирением потерпевшего с подозреваемым или обвиняемым, в случае, предусмотренном частями 2-4 </w:t>
      </w:r>
      <w:r>
        <w:rPr>
          <w:rFonts w:ascii="Times New Roman"/>
          <w:b w:val="false"/>
          <w:i w:val="false"/>
          <w:color w:val="000000"/>
          <w:sz w:val="28"/>
        </w:rPr>
        <w:t>статьи 67</w:t>
      </w:r>
      <w:r>
        <w:rPr>
          <w:rFonts w:ascii="Times New Roman"/>
          <w:b w:val="false"/>
          <w:i w:val="false"/>
          <w:color w:val="000000"/>
          <w:sz w:val="28"/>
        </w:rPr>
        <w:t xml:space="preserve"> УК РК, а также по иным нереабилитирующим основаниям (часть 1 </w:t>
      </w:r>
      <w:r>
        <w:rPr>
          <w:rFonts w:ascii="Times New Roman"/>
          <w:b w:val="false"/>
          <w:i w:val="false"/>
          <w:color w:val="000000"/>
          <w:sz w:val="28"/>
        </w:rPr>
        <w:t>статьи 38</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xml:space="preserve">
      При отмене постановления об отказе в возбуждении уголовного дела с направлением на дополнительную проверку либо с возбуждением уголовного дела в реквизите 6 карточки ставится отметка «снять» (2). </w:t>
      </w:r>
      <w:r>
        <w:br/>
      </w:r>
      <w:r>
        <w:rPr>
          <w:rFonts w:ascii="Times New Roman"/>
          <w:b w:val="false"/>
          <w:i w:val="false"/>
          <w:color w:val="000000"/>
          <w:sz w:val="28"/>
        </w:rPr>
        <w:t>
</w:t>
      </w:r>
      <w:r>
        <w:rPr>
          <w:rFonts w:ascii="Times New Roman"/>
          <w:b w:val="false"/>
          <w:i w:val="false"/>
          <w:color w:val="000000"/>
          <w:sz w:val="28"/>
        </w:rPr>
        <w:t>
      80. Карточка формы 2.0 при направлении дела прокурору с обвинительным заключением заполняется органом расследования на каждое лицо. Карточка формы 2.0 с заполненным значением «00» в реквизите 43 подписывается и направляется с карточкой формы 1.1 в Управление через прокурора. Прокурор, исходя из своего решения о придании движения делу и в отношении каждого лица (предание суду или прекращении) подчеркивает соответствующие реквизиты карточки формы 2.0 и вместе с карточкой формы 3.0 их подписывает, после чего карточка передается им в Управление.</w:t>
      </w:r>
      <w:r>
        <w:br/>
      </w:r>
      <w:r>
        <w:rPr>
          <w:rFonts w:ascii="Times New Roman"/>
          <w:b w:val="false"/>
          <w:i w:val="false"/>
          <w:color w:val="000000"/>
          <w:sz w:val="28"/>
        </w:rPr>
        <w:t>
</w:t>
      </w:r>
      <w:r>
        <w:rPr>
          <w:rFonts w:ascii="Times New Roman"/>
          <w:b w:val="false"/>
          <w:i w:val="false"/>
          <w:color w:val="000000"/>
          <w:sz w:val="28"/>
        </w:rPr>
        <w:t>
      81. В случае прекращения уголовного дела самим органом расследования, в карточке формы 2.0. реквизит 43 заполняется данным органом, и после подписания прокурором направляется в Управление.</w:t>
      </w:r>
      <w:r>
        <w:br/>
      </w:r>
      <w:r>
        <w:rPr>
          <w:rFonts w:ascii="Times New Roman"/>
          <w:b w:val="false"/>
          <w:i w:val="false"/>
          <w:color w:val="000000"/>
          <w:sz w:val="28"/>
        </w:rPr>
        <w:t>
</w:t>
      </w:r>
      <w:r>
        <w:rPr>
          <w:rFonts w:ascii="Times New Roman"/>
          <w:b w:val="false"/>
          <w:i w:val="false"/>
          <w:color w:val="000000"/>
          <w:sz w:val="28"/>
        </w:rPr>
        <w:t>
      При заполнении карточки формы 2.0, надлежит иметь в виду, что данные о возрасте, занятии, должности и образовании лица указываются на момент совершения преступления; возраст учитывается по числу исполнившихся лет; при отражении сведений о роде занятий необходимо относить:</w:t>
      </w:r>
      <w:r>
        <w:br/>
      </w:r>
      <w:r>
        <w:rPr>
          <w:rFonts w:ascii="Times New Roman"/>
          <w:b w:val="false"/>
          <w:i w:val="false"/>
          <w:color w:val="000000"/>
          <w:sz w:val="28"/>
        </w:rPr>
        <w:t>
</w:t>
      </w:r>
      <w:r>
        <w:rPr>
          <w:rFonts w:ascii="Times New Roman"/>
          <w:b w:val="false"/>
          <w:i w:val="false"/>
          <w:color w:val="000000"/>
          <w:sz w:val="28"/>
        </w:rPr>
        <w:t>
      1) к рабочим - лиц, непосредственно занятых в процессе создания материальных ценностей, младший обслуживающий персонал (продавцы, официанты, дворники, уборщицы);</w:t>
      </w:r>
      <w:r>
        <w:br/>
      </w:r>
      <w:r>
        <w:rPr>
          <w:rFonts w:ascii="Times New Roman"/>
          <w:b w:val="false"/>
          <w:i w:val="false"/>
          <w:color w:val="000000"/>
          <w:sz w:val="28"/>
        </w:rPr>
        <w:t>
</w:t>
      </w:r>
      <w:r>
        <w:rPr>
          <w:rFonts w:ascii="Times New Roman"/>
          <w:b w:val="false"/>
          <w:i w:val="false"/>
          <w:color w:val="000000"/>
          <w:sz w:val="28"/>
        </w:rPr>
        <w:t>
      2) к государственным служащим - лиц, находящихся на государственной службе;</w:t>
      </w:r>
      <w:r>
        <w:br/>
      </w:r>
      <w:r>
        <w:rPr>
          <w:rFonts w:ascii="Times New Roman"/>
          <w:b w:val="false"/>
          <w:i w:val="false"/>
          <w:color w:val="000000"/>
          <w:sz w:val="28"/>
        </w:rPr>
        <w:t>
</w:t>
      </w:r>
      <w:r>
        <w:rPr>
          <w:rFonts w:ascii="Times New Roman"/>
          <w:b w:val="false"/>
          <w:i w:val="false"/>
          <w:color w:val="000000"/>
          <w:sz w:val="28"/>
        </w:rPr>
        <w:t>
      3) к военнослужащим - лиц, находящихся на службе в Вооруженных Силах Республики Казахстан, других войсках и воинских формированиях.</w:t>
      </w:r>
      <w:r>
        <w:br/>
      </w:r>
      <w:r>
        <w:rPr>
          <w:rFonts w:ascii="Times New Roman"/>
          <w:b w:val="false"/>
          <w:i w:val="false"/>
          <w:color w:val="000000"/>
          <w:sz w:val="28"/>
        </w:rPr>
        <w:t>
</w:t>
      </w:r>
      <w:r>
        <w:rPr>
          <w:rFonts w:ascii="Times New Roman"/>
          <w:b w:val="false"/>
          <w:i w:val="false"/>
          <w:color w:val="000000"/>
          <w:sz w:val="28"/>
        </w:rPr>
        <w:t>
      При заполнении данных о должности следует учесть, что в государственных органах и органах местного самоуправления к лицам, уполномоченным на выполнение государственных функций, относятся должностные лица, депутаты Парламента и маслихатов, судьи и все государственные служащие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службе (примечание </w:t>
      </w:r>
      <w:r>
        <w:rPr>
          <w:rFonts w:ascii="Times New Roman"/>
          <w:b w:val="false"/>
          <w:i w:val="false"/>
          <w:color w:val="000000"/>
          <w:sz w:val="28"/>
        </w:rPr>
        <w:t>статья 307</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В коммерческих и иных организациях лицами, выполняющими управленческие функции признается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доля государства в которой составляет не менее тридцати пяти процентов (примечание </w:t>
      </w:r>
      <w:r>
        <w:rPr>
          <w:rFonts w:ascii="Times New Roman"/>
          <w:b w:val="false"/>
          <w:i w:val="false"/>
          <w:color w:val="000000"/>
          <w:sz w:val="28"/>
        </w:rPr>
        <w:t>статья 228</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82. При заполнении сведений об образовании учитывать:</w:t>
      </w:r>
      <w:r>
        <w:br/>
      </w:r>
      <w:r>
        <w:rPr>
          <w:rFonts w:ascii="Times New Roman"/>
          <w:b w:val="false"/>
          <w:i w:val="false"/>
          <w:color w:val="000000"/>
          <w:sz w:val="28"/>
        </w:rPr>
        <w:t>
</w:t>
      </w:r>
      <w:r>
        <w:rPr>
          <w:rFonts w:ascii="Times New Roman"/>
          <w:b w:val="false"/>
          <w:i w:val="false"/>
          <w:color w:val="000000"/>
          <w:sz w:val="28"/>
        </w:rPr>
        <w:t>
      1) высшее образование - лица, окончившие высшие учебные заведения;</w:t>
      </w:r>
      <w:r>
        <w:br/>
      </w:r>
      <w:r>
        <w:rPr>
          <w:rFonts w:ascii="Times New Roman"/>
          <w:b w:val="false"/>
          <w:i w:val="false"/>
          <w:color w:val="000000"/>
          <w:sz w:val="28"/>
        </w:rPr>
        <w:t>
</w:t>
      </w:r>
      <w:r>
        <w:rPr>
          <w:rFonts w:ascii="Times New Roman"/>
          <w:b w:val="false"/>
          <w:i w:val="false"/>
          <w:color w:val="000000"/>
          <w:sz w:val="28"/>
        </w:rPr>
        <w:t>
      2) среднее профессиональное - лица, окончившие среднее профессиональное образование (училище, колледж);</w:t>
      </w:r>
      <w:r>
        <w:br/>
      </w:r>
      <w:r>
        <w:rPr>
          <w:rFonts w:ascii="Times New Roman"/>
          <w:b w:val="false"/>
          <w:i w:val="false"/>
          <w:color w:val="000000"/>
          <w:sz w:val="28"/>
        </w:rPr>
        <w:t>
</w:t>
      </w:r>
      <w:r>
        <w:rPr>
          <w:rFonts w:ascii="Times New Roman"/>
          <w:b w:val="false"/>
          <w:i w:val="false"/>
          <w:color w:val="000000"/>
          <w:sz w:val="28"/>
        </w:rPr>
        <w:t>
      3) среднее - лица, окончившие 11(12) лет среднего образовательного учреждения, до 1989 года - 10 лет;</w:t>
      </w:r>
      <w:r>
        <w:br/>
      </w:r>
      <w:r>
        <w:rPr>
          <w:rFonts w:ascii="Times New Roman"/>
          <w:b w:val="false"/>
          <w:i w:val="false"/>
          <w:color w:val="000000"/>
          <w:sz w:val="28"/>
        </w:rPr>
        <w:t>
</w:t>
      </w:r>
      <w:r>
        <w:rPr>
          <w:rFonts w:ascii="Times New Roman"/>
          <w:b w:val="false"/>
          <w:i w:val="false"/>
          <w:color w:val="000000"/>
          <w:sz w:val="28"/>
        </w:rPr>
        <w:t>
      4) неполное среднее - лица, окончившие девятилетнюю школу, до 1989 года - восьмилетнюю школу, до 1962 года - семилетнюю школу;</w:t>
      </w:r>
      <w:r>
        <w:br/>
      </w:r>
      <w:r>
        <w:rPr>
          <w:rFonts w:ascii="Times New Roman"/>
          <w:b w:val="false"/>
          <w:i w:val="false"/>
          <w:color w:val="000000"/>
          <w:sz w:val="28"/>
        </w:rPr>
        <w:t>
</w:t>
      </w:r>
      <w:r>
        <w:rPr>
          <w:rFonts w:ascii="Times New Roman"/>
          <w:b w:val="false"/>
          <w:i w:val="false"/>
          <w:color w:val="000000"/>
          <w:sz w:val="28"/>
        </w:rPr>
        <w:t>
      5) без образования - лица, не имеющие неполного среднего образования.</w:t>
      </w:r>
      <w:r>
        <w:br/>
      </w:r>
      <w:r>
        <w:rPr>
          <w:rFonts w:ascii="Times New Roman"/>
          <w:b w:val="false"/>
          <w:i w:val="false"/>
          <w:color w:val="000000"/>
          <w:sz w:val="28"/>
        </w:rPr>
        <w:t>
</w:t>
      </w:r>
      <w:r>
        <w:rPr>
          <w:rFonts w:ascii="Times New Roman"/>
          <w:b w:val="false"/>
          <w:i w:val="false"/>
          <w:color w:val="000000"/>
          <w:sz w:val="28"/>
        </w:rPr>
        <w:t>
      83. В реквизите 32 карточки формы 2.0 подчеркиваются соответствующие коды на основании содержания обвинительного заключения о том, что преступление совершено в состоянии опьянения (алкогольного или наркотического), а по прекращенным уголовным делам на основании имеющихся в деле свидетельских показаниях либо акте о медицинском освидетельствовании.</w:t>
      </w:r>
      <w:r>
        <w:br/>
      </w:r>
      <w:r>
        <w:rPr>
          <w:rFonts w:ascii="Times New Roman"/>
          <w:b w:val="false"/>
          <w:i w:val="false"/>
          <w:color w:val="000000"/>
          <w:sz w:val="28"/>
        </w:rPr>
        <w:t>
</w:t>
      </w:r>
      <w:r>
        <w:rPr>
          <w:rFonts w:ascii="Times New Roman"/>
          <w:b w:val="false"/>
          <w:i w:val="false"/>
          <w:color w:val="000000"/>
          <w:sz w:val="28"/>
        </w:rPr>
        <w:t>
      В разделе «Лицом, ранее совершавшим преступление» учитываются лица, имеющие судимость за ранее совершенное умышленное преступление. Лица, судимые за преступления, совершенные до восемнадцати лет (кроме несовершеннолетних, совершивших повторные преступления), а также у которых судимости сняты или погашены, учету в этом разделе не подлежат (часть 4 </w:t>
      </w:r>
      <w:r>
        <w:rPr>
          <w:rFonts w:ascii="Times New Roman"/>
          <w:b w:val="false"/>
          <w:i w:val="false"/>
          <w:color w:val="000000"/>
          <w:sz w:val="28"/>
        </w:rPr>
        <w:t>статьи 13</w:t>
      </w:r>
      <w:r>
        <w:rPr>
          <w:rFonts w:ascii="Times New Roman"/>
          <w:b w:val="false"/>
          <w:i w:val="false"/>
          <w:color w:val="000000"/>
          <w:sz w:val="28"/>
        </w:rPr>
        <w:t xml:space="preserve"> УК РК). Эти данные отражаются в следующем разделе в реквизите 42.</w:t>
      </w:r>
      <w:r>
        <w:br/>
      </w:r>
      <w:r>
        <w:rPr>
          <w:rFonts w:ascii="Times New Roman"/>
          <w:b w:val="false"/>
          <w:i w:val="false"/>
          <w:color w:val="000000"/>
          <w:sz w:val="28"/>
        </w:rPr>
        <w:t>
</w:t>
      </w:r>
      <w:r>
        <w:rPr>
          <w:rFonts w:ascii="Times New Roman"/>
          <w:b w:val="false"/>
          <w:i w:val="false"/>
          <w:color w:val="000000"/>
          <w:sz w:val="28"/>
        </w:rPr>
        <w:t>
      84. Карточка формы 2.0 заполняется и подписывается должностным лицом субъекта, в производстве которого находится уголовное дело, отказной материал и прокурором, осуществляющим надзор, в день поступления.</w:t>
      </w:r>
    </w:p>
    <w:bookmarkEnd w:id="18"/>
    <w:bookmarkStart w:name="z238" w:id="19"/>
    <w:p>
      <w:pPr>
        <w:spacing w:after="0"/>
        <w:ind w:left="0"/>
        <w:jc w:val="left"/>
      </w:pPr>
      <w:r>
        <w:rPr>
          <w:rFonts w:ascii="Times New Roman"/>
          <w:b/>
          <w:i w:val="false"/>
          <w:color w:val="000000"/>
        </w:rPr>
        <w:t xml:space="preserve"> 
9. Выставление карточки формы 2.1</w:t>
      </w:r>
    </w:p>
    <w:bookmarkEnd w:id="19"/>
    <w:bookmarkStart w:name="z239" w:id="20"/>
    <w:p>
      <w:pPr>
        <w:spacing w:after="0"/>
        <w:ind w:left="0"/>
        <w:jc w:val="both"/>
      </w:pPr>
      <w:r>
        <w:rPr>
          <w:rFonts w:ascii="Times New Roman"/>
          <w:b w:val="false"/>
          <w:i w:val="false"/>
          <w:color w:val="000000"/>
          <w:sz w:val="28"/>
        </w:rPr>
        <w:t>
      85. Назначение карточки формы 2.1 заключается в обеспечении учета лиц, которым предъявлено обвинение, задержанных по подозрению в совершении преступлений, избрании и изменении меры пресечения в ходе досудебной деятельности органов уголовного преследования.</w:t>
      </w:r>
      <w:r>
        <w:br/>
      </w:r>
      <w:r>
        <w:rPr>
          <w:rFonts w:ascii="Times New Roman"/>
          <w:b w:val="false"/>
          <w:i w:val="false"/>
          <w:color w:val="000000"/>
          <w:sz w:val="28"/>
        </w:rPr>
        <w:t>
</w:t>
      </w:r>
      <w:r>
        <w:rPr>
          <w:rFonts w:ascii="Times New Roman"/>
          <w:b w:val="false"/>
          <w:i w:val="false"/>
          <w:color w:val="000000"/>
          <w:sz w:val="28"/>
        </w:rPr>
        <w:t>
      86. Карточки формы 2.1 выставляются должностным лицом субъекта, вынесшего постановление о предъявлении обвинения, задержании в порядке </w:t>
      </w:r>
      <w:r>
        <w:rPr>
          <w:rFonts w:ascii="Times New Roman"/>
          <w:b w:val="false"/>
          <w:i w:val="false"/>
          <w:color w:val="000000"/>
          <w:sz w:val="28"/>
        </w:rPr>
        <w:t>статьи 132</w:t>
      </w:r>
      <w:r>
        <w:rPr>
          <w:rFonts w:ascii="Times New Roman"/>
          <w:b w:val="false"/>
          <w:i w:val="false"/>
          <w:color w:val="000000"/>
          <w:sz w:val="28"/>
        </w:rPr>
        <w:t xml:space="preserve"> УПК РК, направлении ходатайства прокурору о производстве ареста (домашнего ареста, освобождении лица, задержанного в порядке </w:t>
      </w:r>
      <w:r>
        <w:rPr>
          <w:rFonts w:ascii="Times New Roman"/>
          <w:b w:val="false"/>
          <w:i w:val="false"/>
          <w:color w:val="000000"/>
          <w:sz w:val="28"/>
        </w:rPr>
        <w:t>статьи 132</w:t>
      </w:r>
      <w:r>
        <w:rPr>
          <w:rFonts w:ascii="Times New Roman"/>
          <w:b w:val="false"/>
          <w:i w:val="false"/>
          <w:color w:val="000000"/>
          <w:sz w:val="28"/>
        </w:rPr>
        <w:t xml:space="preserve"> УПК РК, избрании, отмене либо изменении меры пресечения, направлении жалобы вышестоящему прокурору на постановление об отказе в поддержании ходатайства органа уголовного преследования о даче санкции на арест (домашний арест).</w:t>
      </w:r>
      <w:r>
        <w:br/>
      </w:r>
      <w:r>
        <w:rPr>
          <w:rFonts w:ascii="Times New Roman"/>
          <w:b w:val="false"/>
          <w:i w:val="false"/>
          <w:color w:val="000000"/>
          <w:sz w:val="28"/>
        </w:rPr>
        <w:t>
</w:t>
      </w:r>
      <w:r>
        <w:rPr>
          <w:rFonts w:ascii="Times New Roman"/>
          <w:b w:val="false"/>
          <w:i w:val="false"/>
          <w:color w:val="000000"/>
          <w:sz w:val="28"/>
        </w:rPr>
        <w:t>
      87. В случае отказа в поддержании ходатайства о производстве ареста (домашнего ареста), при выставлении карточки формы 2.1 обязательно заполняются реквизиты с 15 по 15.3.</w:t>
      </w:r>
      <w:r>
        <w:br/>
      </w:r>
      <w:r>
        <w:rPr>
          <w:rFonts w:ascii="Times New Roman"/>
          <w:b w:val="false"/>
          <w:i w:val="false"/>
          <w:color w:val="000000"/>
          <w:sz w:val="28"/>
        </w:rPr>
        <w:t>
</w:t>
      </w:r>
      <w:r>
        <w:rPr>
          <w:rFonts w:ascii="Times New Roman"/>
          <w:b w:val="false"/>
          <w:i w:val="false"/>
          <w:color w:val="000000"/>
          <w:sz w:val="28"/>
        </w:rPr>
        <w:t>
      88. При избрании меры пресечения в отношении подозреваемого необходимо обязательное заполнение реквизита 15, 15.2, 15.3 карточки формы 2.1.</w:t>
      </w:r>
      <w:r>
        <w:br/>
      </w:r>
      <w:r>
        <w:rPr>
          <w:rFonts w:ascii="Times New Roman"/>
          <w:b w:val="false"/>
          <w:i w:val="false"/>
          <w:color w:val="000000"/>
          <w:sz w:val="28"/>
        </w:rPr>
        <w:t>
</w:t>
      </w:r>
      <w:r>
        <w:rPr>
          <w:rFonts w:ascii="Times New Roman"/>
          <w:b w:val="false"/>
          <w:i w:val="false"/>
          <w:color w:val="000000"/>
          <w:sz w:val="28"/>
        </w:rPr>
        <w:t>
      89. Карточка формы 2.1 подписывается должностным лицом субъекта и прокурором, осуществляющим надзор.</w:t>
      </w:r>
      <w:r>
        <w:br/>
      </w:r>
      <w:r>
        <w:rPr>
          <w:rFonts w:ascii="Times New Roman"/>
          <w:b w:val="false"/>
          <w:i w:val="false"/>
          <w:color w:val="000000"/>
          <w:sz w:val="28"/>
        </w:rPr>
        <w:t>
</w:t>
      </w:r>
      <w:r>
        <w:rPr>
          <w:rFonts w:ascii="Times New Roman"/>
          <w:b w:val="false"/>
          <w:i w:val="false"/>
          <w:color w:val="000000"/>
          <w:sz w:val="28"/>
        </w:rPr>
        <w:t>
      В одной карточке формы 2.1 может быть указано несколько решений, однако, при этом если дата предъявления обвинения совпадает с датой решения, то должна быть выставлена отдельная карточка формы 2.1. на предъявление обвинения.</w:t>
      </w:r>
    </w:p>
    <w:bookmarkEnd w:id="20"/>
    <w:bookmarkStart w:name="z245" w:id="21"/>
    <w:p>
      <w:pPr>
        <w:spacing w:after="0"/>
        <w:ind w:left="0"/>
        <w:jc w:val="left"/>
      </w:pPr>
      <w:r>
        <w:rPr>
          <w:rFonts w:ascii="Times New Roman"/>
          <w:b/>
          <w:i w:val="false"/>
          <w:color w:val="000000"/>
        </w:rPr>
        <w:t xml:space="preserve"> 
10. Выставление карточки формы 2.2</w:t>
      </w:r>
    </w:p>
    <w:bookmarkEnd w:id="21"/>
    <w:bookmarkStart w:name="z246" w:id="22"/>
    <w:p>
      <w:pPr>
        <w:spacing w:after="0"/>
        <w:ind w:left="0"/>
        <w:jc w:val="both"/>
      </w:pPr>
      <w:r>
        <w:rPr>
          <w:rFonts w:ascii="Times New Roman"/>
          <w:b w:val="false"/>
          <w:i w:val="false"/>
          <w:color w:val="000000"/>
          <w:sz w:val="28"/>
        </w:rPr>
        <w:t>
      90. Назначение карточки формы 2.2 заключается в обеспечении учета лиц, в отношении которых избиралась мера пресечения арест, домашний арест, продлевались сроки ареста, домашнего ареста, отменялись, изменялись, отказывались арест, домашний арест, обжаловались и опротестовывались санкции суда.</w:t>
      </w:r>
      <w:r>
        <w:br/>
      </w:r>
      <w:r>
        <w:rPr>
          <w:rFonts w:ascii="Times New Roman"/>
          <w:b w:val="false"/>
          <w:i w:val="false"/>
          <w:color w:val="000000"/>
          <w:sz w:val="28"/>
        </w:rPr>
        <w:t>
</w:t>
      </w:r>
      <w:r>
        <w:rPr>
          <w:rFonts w:ascii="Times New Roman"/>
          <w:b w:val="false"/>
          <w:i w:val="false"/>
          <w:color w:val="000000"/>
          <w:sz w:val="28"/>
        </w:rPr>
        <w:t>
      91. Основанием для выставления карточки формы 2.2 является в соответствии со статьями УПК РК вынесенное постановление (ходатайство) об избрании меры пресечения, продлении сроков ареста (домашнего ареста), об отмене, изменении, отказе меры пресечения ареста (домашнего ареста), жалоба либо протест, вынесенное в порядке статей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УПК РК, а также вынесенное постановление суда, то есть его результат. Указанная карточка также подлежит отражению в соответствующем журнале территориальных подразделениях органов прокуратуры.</w:t>
      </w:r>
      <w:r>
        <w:br/>
      </w:r>
      <w:r>
        <w:rPr>
          <w:rFonts w:ascii="Times New Roman"/>
          <w:b w:val="false"/>
          <w:i w:val="false"/>
          <w:color w:val="000000"/>
          <w:sz w:val="28"/>
        </w:rPr>
        <w:t>
</w:t>
      </w:r>
      <w:r>
        <w:rPr>
          <w:rFonts w:ascii="Times New Roman"/>
          <w:b w:val="false"/>
          <w:i w:val="false"/>
          <w:color w:val="000000"/>
          <w:sz w:val="28"/>
        </w:rPr>
        <w:t>
      92. Карточку формы 2.2 выставляет и подписывает прокурор, осуществляющий надзор за законностью по уголовному делу, в соответствии с материалами дела в течение 24 часов после рассмотрения судом соответствующих ходатайств.</w:t>
      </w:r>
      <w:r>
        <w:br/>
      </w:r>
      <w:r>
        <w:rPr>
          <w:rFonts w:ascii="Times New Roman"/>
          <w:b w:val="false"/>
          <w:i w:val="false"/>
          <w:color w:val="000000"/>
          <w:sz w:val="28"/>
        </w:rPr>
        <w:t>
</w:t>
      </w:r>
      <w:r>
        <w:rPr>
          <w:rFonts w:ascii="Times New Roman"/>
          <w:b w:val="false"/>
          <w:i w:val="false"/>
          <w:color w:val="000000"/>
          <w:sz w:val="28"/>
        </w:rPr>
        <w:t>
      93. При заполнении карточки формы 2.2, следует иметь в виду, что данные о возрасте, роде занятий указываются на момент совершения преступления, возраст учитывается по числу исполнившихся лет.</w:t>
      </w:r>
      <w:r>
        <w:br/>
      </w:r>
      <w:r>
        <w:rPr>
          <w:rFonts w:ascii="Times New Roman"/>
          <w:b w:val="false"/>
          <w:i w:val="false"/>
          <w:color w:val="000000"/>
          <w:sz w:val="28"/>
        </w:rPr>
        <w:t>
</w:t>
      </w:r>
      <w:r>
        <w:rPr>
          <w:rFonts w:ascii="Times New Roman"/>
          <w:b w:val="false"/>
          <w:i w:val="false"/>
          <w:color w:val="000000"/>
          <w:sz w:val="28"/>
        </w:rPr>
        <w:t>
      94. Реквизит «Род занятий» подлежит обязательному заполнению, если лицо, в отношении которого возбуждается ходатайство, является депутатом Парламента, членом Конституционного совета, судьей и инвалидом.</w:t>
      </w:r>
      <w:r>
        <w:br/>
      </w:r>
      <w:r>
        <w:rPr>
          <w:rFonts w:ascii="Times New Roman"/>
          <w:b w:val="false"/>
          <w:i w:val="false"/>
          <w:color w:val="000000"/>
          <w:sz w:val="28"/>
        </w:rPr>
        <w:t>
</w:t>
      </w:r>
      <w:r>
        <w:rPr>
          <w:rFonts w:ascii="Times New Roman"/>
          <w:b w:val="false"/>
          <w:i w:val="false"/>
          <w:color w:val="000000"/>
          <w:sz w:val="28"/>
        </w:rPr>
        <w:t>
      95. При удовлетворении судом ходатайства в поле «Результат» реквизиты «Избрана мера пресечения, в том числе при отказе в удовлетворении ходатайства» и «Основания избрания меры пресечения арест (домашний арест)» обязателен для заполнения.</w:t>
      </w:r>
      <w:r>
        <w:br/>
      </w:r>
      <w:r>
        <w:rPr>
          <w:rFonts w:ascii="Times New Roman"/>
          <w:b w:val="false"/>
          <w:i w:val="false"/>
          <w:color w:val="000000"/>
          <w:sz w:val="28"/>
        </w:rPr>
        <w:t>
</w:t>
      </w:r>
      <w:r>
        <w:rPr>
          <w:rFonts w:ascii="Times New Roman"/>
          <w:b w:val="false"/>
          <w:i w:val="false"/>
          <w:color w:val="000000"/>
          <w:sz w:val="28"/>
        </w:rPr>
        <w:t>
      96. При отказе судом в удовлетворении ходатайства, в том числе по инициативе прокурора, а также при заполнении реквизита «ходатайство в порядке </w:t>
      </w:r>
      <w:r>
        <w:rPr>
          <w:rFonts w:ascii="Times New Roman"/>
          <w:b w:val="false"/>
          <w:i w:val="false"/>
          <w:color w:val="000000"/>
          <w:sz w:val="28"/>
        </w:rPr>
        <w:t>статьи 154</w:t>
      </w:r>
      <w:r>
        <w:rPr>
          <w:rFonts w:ascii="Times New Roman"/>
          <w:b w:val="false"/>
          <w:i w:val="false"/>
          <w:color w:val="000000"/>
          <w:sz w:val="28"/>
        </w:rPr>
        <w:t xml:space="preserve"> УПК РК» обязателен для заполнения реквизита «Избрана мера пресечения, в том числе при отказе в удовлетворении ходатайства». </w:t>
      </w:r>
      <w:r>
        <w:br/>
      </w:r>
      <w:r>
        <w:rPr>
          <w:rFonts w:ascii="Times New Roman"/>
          <w:b w:val="false"/>
          <w:i w:val="false"/>
          <w:color w:val="000000"/>
          <w:sz w:val="28"/>
        </w:rPr>
        <w:t>
</w:t>
      </w:r>
      <w:r>
        <w:rPr>
          <w:rFonts w:ascii="Times New Roman"/>
          <w:b w:val="false"/>
          <w:i w:val="false"/>
          <w:color w:val="000000"/>
          <w:sz w:val="28"/>
        </w:rPr>
        <w:t>
      97. При заполнении реквизита «Вид материала» позиций о продлении сроков ареста (домашнего ареста) в поле «Результат рассмотрения» под реквизит «срок ареста продлен до___» обязателен для заполнения.</w:t>
      </w:r>
      <w:r>
        <w:br/>
      </w:r>
      <w:r>
        <w:rPr>
          <w:rFonts w:ascii="Times New Roman"/>
          <w:b w:val="false"/>
          <w:i w:val="false"/>
          <w:color w:val="000000"/>
          <w:sz w:val="28"/>
        </w:rPr>
        <w:t>
</w:t>
      </w:r>
      <w:r>
        <w:rPr>
          <w:rFonts w:ascii="Times New Roman"/>
          <w:b w:val="false"/>
          <w:i w:val="false"/>
          <w:color w:val="000000"/>
          <w:sz w:val="28"/>
        </w:rPr>
        <w:t>
      98. Карточка формы 2.2 выставляется отдельно на каждое лицо и на каждое принятое решение в отношении него и подписывается надзирающим прокурором.</w:t>
      </w:r>
    </w:p>
    <w:bookmarkEnd w:id="22"/>
    <w:bookmarkStart w:name="z255" w:id="23"/>
    <w:p>
      <w:pPr>
        <w:spacing w:after="0"/>
        <w:ind w:left="0"/>
        <w:jc w:val="left"/>
      </w:pPr>
      <w:r>
        <w:rPr>
          <w:rFonts w:ascii="Times New Roman"/>
          <w:b/>
          <w:i w:val="false"/>
          <w:color w:val="000000"/>
        </w:rPr>
        <w:t xml:space="preserve"> 
11. Выставление карточки формы 3.0</w:t>
      </w:r>
    </w:p>
    <w:bookmarkEnd w:id="23"/>
    <w:bookmarkStart w:name="z256" w:id="24"/>
    <w:p>
      <w:pPr>
        <w:spacing w:after="0"/>
        <w:ind w:left="0"/>
        <w:jc w:val="both"/>
      </w:pPr>
      <w:r>
        <w:rPr>
          <w:rFonts w:ascii="Times New Roman"/>
          <w:b w:val="false"/>
          <w:i w:val="false"/>
          <w:color w:val="000000"/>
          <w:sz w:val="28"/>
        </w:rPr>
        <w:t>
      99. Карточка формы 3.0 выставляется отдельно на каждое преступление по уголовному делу и отражает работу прокурора по обеспечению законности следствия и дознания.</w:t>
      </w:r>
      <w:r>
        <w:br/>
      </w:r>
      <w:r>
        <w:rPr>
          <w:rFonts w:ascii="Times New Roman"/>
          <w:b w:val="false"/>
          <w:i w:val="false"/>
          <w:color w:val="000000"/>
          <w:sz w:val="28"/>
        </w:rPr>
        <w:t>
</w:t>
      </w:r>
      <w:r>
        <w:rPr>
          <w:rFonts w:ascii="Times New Roman"/>
          <w:b w:val="false"/>
          <w:i w:val="false"/>
          <w:color w:val="000000"/>
          <w:sz w:val="28"/>
        </w:rPr>
        <w:t>
      100. Лицо, в производстве которого находится уголовное дело (следователь, дознаватель, специальный прокурор), заполняет реквизиты с 1 по 3 карточки формы 3.0 и прикладывает ее к уголовному делу, направляемому прокурору в порядке статей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xml:space="preserve"> и пункта 2 части 1 </w:t>
      </w:r>
      <w:r>
        <w:rPr>
          <w:rFonts w:ascii="Times New Roman"/>
          <w:b w:val="false"/>
          <w:i w:val="false"/>
          <w:color w:val="000000"/>
          <w:sz w:val="28"/>
        </w:rPr>
        <w:t xml:space="preserve">статьи 514 </w:t>
      </w:r>
      <w:r>
        <w:rPr>
          <w:rFonts w:ascii="Times New Roman"/>
          <w:b w:val="false"/>
          <w:i w:val="false"/>
          <w:color w:val="000000"/>
          <w:sz w:val="28"/>
        </w:rPr>
        <w:t>УПК РК. По соединенным уголовным делам (многоэпизодным) на каждое преступление им прилагается отдельная карточка с самостоятельным номером уголовного дела.</w:t>
      </w:r>
      <w:r>
        <w:br/>
      </w:r>
      <w:r>
        <w:rPr>
          <w:rFonts w:ascii="Times New Roman"/>
          <w:b w:val="false"/>
          <w:i w:val="false"/>
          <w:color w:val="000000"/>
          <w:sz w:val="28"/>
        </w:rPr>
        <w:t>
</w:t>
      </w:r>
      <w:r>
        <w:rPr>
          <w:rFonts w:ascii="Times New Roman"/>
          <w:b w:val="false"/>
          <w:i w:val="false"/>
          <w:color w:val="000000"/>
          <w:sz w:val="28"/>
        </w:rPr>
        <w:t>
      101. По результатам изучения уголовного дела и принятия решения, прокурор заполняет остальные реквизиты приложенной карточки формы 3.0 и направляет в уполномоченный орган.</w:t>
      </w:r>
      <w:r>
        <w:br/>
      </w:r>
      <w:r>
        <w:rPr>
          <w:rFonts w:ascii="Times New Roman"/>
          <w:b w:val="false"/>
          <w:i w:val="false"/>
          <w:color w:val="000000"/>
          <w:sz w:val="28"/>
        </w:rPr>
        <w:t>
</w:t>
      </w:r>
      <w:r>
        <w:rPr>
          <w:rFonts w:ascii="Times New Roman"/>
          <w:b w:val="false"/>
          <w:i w:val="false"/>
          <w:color w:val="000000"/>
          <w:sz w:val="28"/>
        </w:rPr>
        <w:t>
      102. По делам, возвращенным прокурорами на дополнительное расследование, ими в день возвращения выставляется карточка формы 3.0. По делам, возвращенным на дополнительное расследование судом, карточка формы 3.0 выставляется только после поступления уголовного дела в прокуратуру, когда постановление о направлении дела на дополнительное расследование вступило в законную силу.</w:t>
      </w:r>
      <w:r>
        <w:br/>
      </w:r>
      <w:r>
        <w:rPr>
          <w:rFonts w:ascii="Times New Roman"/>
          <w:b w:val="false"/>
          <w:i w:val="false"/>
          <w:color w:val="000000"/>
          <w:sz w:val="28"/>
        </w:rPr>
        <w:t>
</w:t>
      </w:r>
      <w:r>
        <w:rPr>
          <w:rFonts w:ascii="Times New Roman"/>
          <w:b w:val="false"/>
          <w:i w:val="false"/>
          <w:color w:val="000000"/>
          <w:sz w:val="28"/>
        </w:rPr>
        <w:t>
      При этом преступления, по которым дела направлены судом на дополнительное расследование из числа раскрытых снимаются.</w:t>
      </w:r>
      <w:r>
        <w:br/>
      </w:r>
      <w:r>
        <w:rPr>
          <w:rFonts w:ascii="Times New Roman"/>
          <w:b w:val="false"/>
          <w:i w:val="false"/>
          <w:color w:val="000000"/>
          <w:sz w:val="28"/>
        </w:rPr>
        <w:t>
</w:t>
      </w:r>
      <w:r>
        <w:rPr>
          <w:rFonts w:ascii="Times New Roman"/>
          <w:b w:val="false"/>
          <w:i w:val="false"/>
          <w:color w:val="000000"/>
          <w:sz w:val="28"/>
        </w:rPr>
        <w:t>
      Кроме того, карточка формы 3.0 выставляется в случае отмены прокурором постановлений о возбуждении уголовного дела с направлением материалов для производства дополнительной проверки.</w:t>
      </w:r>
      <w:r>
        <w:br/>
      </w:r>
      <w:r>
        <w:rPr>
          <w:rFonts w:ascii="Times New Roman"/>
          <w:b w:val="false"/>
          <w:i w:val="false"/>
          <w:color w:val="000000"/>
          <w:sz w:val="28"/>
        </w:rPr>
        <w:t>
</w:t>
      </w:r>
      <w:r>
        <w:rPr>
          <w:rFonts w:ascii="Times New Roman"/>
          <w:b w:val="false"/>
          <w:i w:val="false"/>
          <w:color w:val="000000"/>
          <w:sz w:val="28"/>
        </w:rPr>
        <w:t>
      103. В случае полного либо частичного оправдания судом подсудимого за недоказанностью его участия в совершении преступления и направлении уголовного дела прокурору для принятия мер, к установлению лица подлежащего привлечению в качестве обвиняемого (часть 4 </w:t>
      </w:r>
      <w:r>
        <w:rPr>
          <w:rFonts w:ascii="Times New Roman"/>
          <w:b w:val="false"/>
          <w:i w:val="false"/>
          <w:color w:val="000000"/>
          <w:sz w:val="28"/>
        </w:rPr>
        <w:t>статьи 376</w:t>
      </w:r>
      <w:r>
        <w:rPr>
          <w:rFonts w:ascii="Times New Roman"/>
          <w:b w:val="false"/>
          <w:i w:val="false"/>
          <w:color w:val="000000"/>
          <w:sz w:val="28"/>
        </w:rPr>
        <w:t xml:space="preserve"> УПК РК), прокурором в течение суток со дня вступления в законную силу приговора суда направляется в Комитет карточка формы 3.0 по каждому из исключенных эпизодов обвинения, для исключения преступления (преступлений) из числа раскрытых.</w:t>
      </w:r>
      <w:r>
        <w:br/>
      </w:r>
      <w:r>
        <w:rPr>
          <w:rFonts w:ascii="Times New Roman"/>
          <w:b w:val="false"/>
          <w:i w:val="false"/>
          <w:color w:val="000000"/>
          <w:sz w:val="28"/>
        </w:rPr>
        <w:t>
</w:t>
      </w:r>
      <w:r>
        <w:rPr>
          <w:rFonts w:ascii="Times New Roman"/>
          <w:b w:val="false"/>
          <w:i w:val="false"/>
          <w:color w:val="000000"/>
          <w:sz w:val="28"/>
        </w:rPr>
        <w:t>
      104. При направлении судом уголовного дела прокурору в порядке части 3 </w:t>
      </w:r>
      <w:r>
        <w:rPr>
          <w:rFonts w:ascii="Times New Roman"/>
          <w:b w:val="false"/>
          <w:i w:val="false"/>
          <w:color w:val="000000"/>
          <w:sz w:val="28"/>
        </w:rPr>
        <w:t xml:space="preserve">статьи </w:t>
      </w:r>
      <w:r>
        <w:rPr>
          <w:rFonts w:ascii="Times New Roman"/>
          <w:b w:val="false"/>
          <w:i w:val="false"/>
          <w:color w:val="000000"/>
          <w:sz w:val="28"/>
        </w:rPr>
        <w:t>304</w:t>
      </w:r>
      <w:r>
        <w:rPr>
          <w:rFonts w:ascii="Times New Roman"/>
          <w:b w:val="false"/>
          <w:i w:val="false"/>
          <w:color w:val="000000"/>
          <w:sz w:val="28"/>
        </w:rPr>
        <w:t xml:space="preserve"> УПК РК, прокурор выставляет в Комитет карточку формы 3.0 с отметкой реквизита «возвращено прокурору судом в порядке части 3 </w:t>
      </w:r>
      <w:r>
        <w:rPr>
          <w:rFonts w:ascii="Times New Roman"/>
          <w:b w:val="false"/>
          <w:i w:val="false"/>
          <w:color w:val="000000"/>
          <w:sz w:val="28"/>
        </w:rPr>
        <w:t>статьи 304</w:t>
      </w:r>
      <w:r>
        <w:rPr>
          <w:rFonts w:ascii="Times New Roman"/>
          <w:b w:val="false"/>
          <w:i w:val="false"/>
          <w:color w:val="000000"/>
          <w:sz w:val="28"/>
        </w:rPr>
        <w:t xml:space="preserve"> УПК РК». Указанная категория преступлений на основании карточки формы 3.0 исключается из числа раскрытых и включается в число нераскрытых преступлений, за исключением имевшего ранее аналогично принятого решения. Если разыскиваемый задержан и дело вновь направлено в суд, то данная категория дел учитывается в числе направленных в суд, для дел, зарегистрированных в текущем отчетном периоде, так как первоначальное решение о направлении в суд изменялось на приостановление за розыском.</w:t>
      </w:r>
      <w:r>
        <w:br/>
      </w:r>
      <w:r>
        <w:rPr>
          <w:rFonts w:ascii="Times New Roman"/>
          <w:b w:val="false"/>
          <w:i w:val="false"/>
          <w:color w:val="000000"/>
          <w:sz w:val="28"/>
        </w:rPr>
        <w:t>
</w:t>
      </w:r>
      <w:r>
        <w:rPr>
          <w:rFonts w:ascii="Times New Roman"/>
          <w:b w:val="false"/>
          <w:i w:val="false"/>
          <w:color w:val="000000"/>
          <w:sz w:val="28"/>
        </w:rPr>
        <w:t>
      105. При направлении дела прокурором в суд в связи с задержанием разыскиваемого, прокурором выставляется карточка формы 3.0 с указанием соответствующей статьи УПК РК, реквизита «направлено в суд в порядке статей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xml:space="preserve"> УПК РК с целью включения в отчет данного преступления как раскрытого, при этом данное преступление в отчете формы № 3 как повторно направленное прокурором в суд не учитывается.</w:t>
      </w:r>
      <w:r>
        <w:br/>
      </w:r>
      <w:r>
        <w:rPr>
          <w:rFonts w:ascii="Times New Roman"/>
          <w:b w:val="false"/>
          <w:i w:val="false"/>
          <w:color w:val="000000"/>
          <w:sz w:val="28"/>
        </w:rPr>
        <w:t>
</w:t>
      </w:r>
      <w:r>
        <w:rPr>
          <w:rFonts w:ascii="Times New Roman"/>
          <w:b w:val="false"/>
          <w:i w:val="false"/>
          <w:color w:val="000000"/>
          <w:sz w:val="28"/>
        </w:rPr>
        <w:t>
      106. В случае вынесения постановления об отмене постановления в возбуждении уголовного дела судом, карточка формы 3.0 выставляется только после поступления уголовного дела в прокуратуру, когда есть постановление об отмене постановления в возбуждении уголовного дела судом, и оно вступило в законную силу.</w:t>
      </w:r>
    </w:p>
    <w:bookmarkEnd w:id="24"/>
    <w:bookmarkStart w:name="z266" w:id="25"/>
    <w:p>
      <w:pPr>
        <w:spacing w:after="0"/>
        <w:ind w:left="0"/>
        <w:jc w:val="left"/>
      </w:pPr>
      <w:r>
        <w:rPr>
          <w:rFonts w:ascii="Times New Roman"/>
          <w:b/>
          <w:i w:val="false"/>
          <w:color w:val="000000"/>
        </w:rPr>
        <w:t xml:space="preserve"> 
12. Выставление карточки формы 1-Н</w:t>
      </w:r>
    </w:p>
    <w:bookmarkEnd w:id="25"/>
    <w:bookmarkStart w:name="z267" w:id="26"/>
    <w:p>
      <w:pPr>
        <w:spacing w:after="0"/>
        <w:ind w:left="0"/>
        <w:jc w:val="both"/>
      </w:pPr>
      <w:r>
        <w:rPr>
          <w:rFonts w:ascii="Times New Roman"/>
          <w:b w:val="false"/>
          <w:i w:val="false"/>
          <w:color w:val="000000"/>
          <w:sz w:val="28"/>
        </w:rPr>
        <w:t>
      107. Назначение карточки формы 1-Н заключается в отражении данных об изъятых из незаконного оборота НПП, выявленных площадях произрастании, незаконных посевах, выращивании и культивировании растений, содержащих наркотические вещества (далее - посевы), а также их уничтожении, передачи в соответствующие организации (учреждения) для захоронения, использования в научных, производственных, лечебных, иных целях или передачи (получении) по подследственности НПП по уголовным делам, отказным материалам, материалам об административных правонарушениях, предписаниям и иным актам.</w:t>
      </w:r>
      <w:r>
        <w:br/>
      </w:r>
      <w:r>
        <w:rPr>
          <w:rFonts w:ascii="Times New Roman"/>
          <w:b w:val="false"/>
          <w:i w:val="false"/>
          <w:color w:val="000000"/>
          <w:sz w:val="28"/>
        </w:rPr>
        <w:t>
</w:t>
      </w:r>
      <w:r>
        <w:rPr>
          <w:rFonts w:ascii="Times New Roman"/>
          <w:b w:val="false"/>
          <w:i w:val="false"/>
          <w:color w:val="000000"/>
          <w:sz w:val="28"/>
        </w:rPr>
        <w:t>
      108. Карточка формы 1-Н представляется в Управление в случаях изъятия из незаконного оборота НПП, выявления площадей произрастания и посевов растений, содержащих наркотические вещества, а также их уничтожения или передачи в соответствующие организации (учреждения) и при передаче (получении) НПП по подследственности в субъект (следствия, дознания), а также при производстве сравнительной экспертизы.</w:t>
      </w:r>
      <w:r>
        <w:br/>
      </w:r>
      <w:r>
        <w:rPr>
          <w:rFonts w:ascii="Times New Roman"/>
          <w:b w:val="false"/>
          <w:i w:val="false"/>
          <w:color w:val="000000"/>
          <w:sz w:val="28"/>
        </w:rPr>
        <w:t>
</w:t>
      </w:r>
      <w:r>
        <w:rPr>
          <w:rFonts w:ascii="Times New Roman"/>
          <w:b w:val="false"/>
          <w:i w:val="false"/>
          <w:color w:val="000000"/>
          <w:sz w:val="28"/>
        </w:rPr>
        <w:t>
      109. В случаях изъятия НПП, карточка формы 1-Н по уголовному делу и по материалам отказного производства выставляется с момента получения заключения экспертизы, но не позднее следующего рабочего дня. Если следующий рабочий день приходится на выходной либо праздничный день, рабочим днем считается ближайший за ним рабочий день.</w:t>
      </w:r>
      <w:r>
        <w:br/>
      </w:r>
      <w:r>
        <w:rPr>
          <w:rFonts w:ascii="Times New Roman"/>
          <w:b w:val="false"/>
          <w:i w:val="false"/>
          <w:color w:val="000000"/>
          <w:sz w:val="28"/>
        </w:rPr>
        <w:t>
</w:t>
      </w:r>
      <w:r>
        <w:rPr>
          <w:rFonts w:ascii="Times New Roman"/>
          <w:b w:val="false"/>
          <w:i w:val="false"/>
          <w:color w:val="000000"/>
          <w:sz w:val="28"/>
        </w:rPr>
        <w:t>
      Карточка формы 1-Н при изъятии НПП выставляется на основании следующих решений:</w:t>
      </w:r>
      <w:r>
        <w:br/>
      </w:r>
      <w:r>
        <w:rPr>
          <w:rFonts w:ascii="Times New Roman"/>
          <w:b w:val="false"/>
          <w:i w:val="false"/>
          <w:color w:val="000000"/>
          <w:sz w:val="28"/>
        </w:rPr>
        <w:t>
</w:t>
      </w:r>
      <w:r>
        <w:rPr>
          <w:rFonts w:ascii="Times New Roman"/>
          <w:b w:val="false"/>
          <w:i w:val="false"/>
          <w:color w:val="000000"/>
          <w:sz w:val="28"/>
        </w:rPr>
        <w:t>
      1) при возбуждении уголовного дела - одновременно с карточкой формы 1.0;</w:t>
      </w:r>
      <w:r>
        <w:br/>
      </w:r>
      <w:r>
        <w:rPr>
          <w:rFonts w:ascii="Times New Roman"/>
          <w:b w:val="false"/>
          <w:i w:val="false"/>
          <w:color w:val="000000"/>
          <w:sz w:val="28"/>
        </w:rPr>
        <w:t>
</w:t>
      </w:r>
      <w:r>
        <w:rPr>
          <w:rFonts w:ascii="Times New Roman"/>
          <w:b w:val="false"/>
          <w:i w:val="false"/>
          <w:color w:val="000000"/>
          <w:sz w:val="28"/>
        </w:rPr>
        <w:t>
      2) при отказе в возбуждении уголовного дела и вынесении постановлении о возбуждении административного производства с составлением протокола об административном правонарушении;</w:t>
      </w:r>
      <w:r>
        <w:br/>
      </w:r>
      <w:r>
        <w:rPr>
          <w:rFonts w:ascii="Times New Roman"/>
          <w:b w:val="false"/>
          <w:i w:val="false"/>
          <w:color w:val="000000"/>
          <w:sz w:val="28"/>
        </w:rPr>
        <w:t>
</w:t>
      </w:r>
      <w:r>
        <w:rPr>
          <w:rFonts w:ascii="Times New Roman"/>
          <w:b w:val="false"/>
          <w:i w:val="false"/>
          <w:color w:val="000000"/>
          <w:sz w:val="28"/>
        </w:rPr>
        <w:t>
      3) при отказе в возбуждении уголовного дела и, в том числе при отсутствии оснований для привлечения лица к административной ответственности.</w:t>
      </w:r>
      <w:r>
        <w:br/>
      </w:r>
      <w:r>
        <w:rPr>
          <w:rFonts w:ascii="Times New Roman"/>
          <w:b w:val="false"/>
          <w:i w:val="false"/>
          <w:color w:val="000000"/>
          <w:sz w:val="28"/>
        </w:rPr>
        <w:t>
</w:t>
      </w:r>
      <w:r>
        <w:rPr>
          <w:rFonts w:ascii="Times New Roman"/>
          <w:b w:val="false"/>
          <w:i w:val="false"/>
          <w:color w:val="000000"/>
          <w:sz w:val="28"/>
        </w:rPr>
        <w:t>
      При этом следует иметь ввиду, что в случае, если по одному и тому же материалу принималось решение об отказе в возбуждении уголовного дела, а затем материалы были направлены в суд для привлечения лица к административной ответственности, карточка на изъятие НПП выставляется только по отказному материалу. После уничтожения НПП карточка формы 1-Н на уничтожение выставляется также по отказному материалу, а не по материалу об административном правонарушении. В реквизите 3 указывается дата и номер административного производства по отказному материалу.</w:t>
      </w:r>
      <w:r>
        <w:br/>
      </w:r>
      <w:r>
        <w:rPr>
          <w:rFonts w:ascii="Times New Roman"/>
          <w:b w:val="false"/>
          <w:i w:val="false"/>
          <w:color w:val="000000"/>
          <w:sz w:val="28"/>
        </w:rPr>
        <w:t>
</w:t>
      </w:r>
      <w:r>
        <w:rPr>
          <w:rFonts w:ascii="Times New Roman"/>
          <w:b w:val="false"/>
          <w:i w:val="false"/>
          <w:color w:val="000000"/>
          <w:sz w:val="28"/>
        </w:rPr>
        <w:t>
      110. Карточка формы 1-Н на уничтожение выставляется одновременно с составлением акта об уничтожении НПП на основании приговора (постановления) суда, постановлении о прекращении уголовного дела или об отказе в возбуждении уголовного дела, а также с копией </w:t>
      </w:r>
      <w:r>
        <w:rPr>
          <w:rFonts w:ascii="Times New Roman"/>
          <w:b w:val="false"/>
          <w:i w:val="false"/>
          <w:color w:val="000000"/>
          <w:sz w:val="28"/>
        </w:rPr>
        <w:t>акта</w:t>
      </w:r>
      <w:r>
        <w:rPr>
          <w:rFonts w:ascii="Times New Roman"/>
          <w:b w:val="false"/>
          <w:i w:val="false"/>
          <w:color w:val="000000"/>
          <w:sz w:val="28"/>
        </w:rPr>
        <w:t xml:space="preserve"> об уничтожении НПП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6 ноября 2008 года № 1017 «Об утверждении Правил уничтожения органами уголовного преследования наркотических средств, психотропных веществ, являющихся вещественными доказательствами по уголовным делам.</w:t>
      </w:r>
      <w:r>
        <w:br/>
      </w:r>
      <w:r>
        <w:rPr>
          <w:rFonts w:ascii="Times New Roman"/>
          <w:b w:val="false"/>
          <w:i w:val="false"/>
          <w:color w:val="000000"/>
          <w:sz w:val="28"/>
        </w:rPr>
        <w:t>
</w:t>
      </w:r>
      <w:r>
        <w:rPr>
          <w:rFonts w:ascii="Times New Roman"/>
          <w:b w:val="false"/>
          <w:i w:val="false"/>
          <w:color w:val="000000"/>
          <w:sz w:val="28"/>
        </w:rPr>
        <w:t>
      111. В случае передачи НПП в соответствующие организации (учреждения) для захоронения, использования в научных, производственных, лечебных и иных целях карточка формы 1-Н выставляется с составлением акта приема-передачи.</w:t>
      </w:r>
      <w:r>
        <w:br/>
      </w:r>
      <w:r>
        <w:rPr>
          <w:rFonts w:ascii="Times New Roman"/>
          <w:b w:val="false"/>
          <w:i w:val="false"/>
          <w:color w:val="000000"/>
          <w:sz w:val="28"/>
        </w:rPr>
        <w:t>
</w:t>
      </w:r>
      <w:r>
        <w:rPr>
          <w:rFonts w:ascii="Times New Roman"/>
          <w:b w:val="false"/>
          <w:i w:val="false"/>
          <w:color w:val="000000"/>
          <w:sz w:val="28"/>
        </w:rPr>
        <w:t>
      112. В случае передачи (получения) НПП в субъект карточка формы 1-Н выставляется:</w:t>
      </w:r>
      <w:r>
        <w:br/>
      </w:r>
      <w:r>
        <w:rPr>
          <w:rFonts w:ascii="Times New Roman"/>
          <w:b w:val="false"/>
          <w:i w:val="false"/>
          <w:color w:val="000000"/>
          <w:sz w:val="28"/>
        </w:rPr>
        <w:t>
</w:t>
      </w:r>
      <w:r>
        <w:rPr>
          <w:rFonts w:ascii="Times New Roman"/>
          <w:b w:val="false"/>
          <w:i w:val="false"/>
          <w:color w:val="000000"/>
          <w:sz w:val="28"/>
        </w:rPr>
        <w:t>
      1) при передаче НПП по подследственности в субъект с указанием исходящего номера и даты передачи - одновременно с карточкой формы 1.1 о передаче уголовного дела по подследственности в субъект;</w:t>
      </w:r>
      <w:r>
        <w:br/>
      </w:r>
      <w:r>
        <w:rPr>
          <w:rFonts w:ascii="Times New Roman"/>
          <w:b w:val="false"/>
          <w:i w:val="false"/>
          <w:color w:val="000000"/>
          <w:sz w:val="28"/>
        </w:rPr>
        <w:t>
</w:t>
      </w:r>
      <w:r>
        <w:rPr>
          <w:rFonts w:ascii="Times New Roman"/>
          <w:b w:val="false"/>
          <w:i w:val="false"/>
          <w:color w:val="000000"/>
          <w:sz w:val="28"/>
        </w:rPr>
        <w:t>
      2) при получении НПП по подследственности из субъекта с указанием входящего номера и даты - одновременно с карточкой формы 1.1 о получении уголовного дела по подследственности из субъекта.</w:t>
      </w:r>
      <w:r>
        <w:br/>
      </w:r>
      <w:r>
        <w:rPr>
          <w:rFonts w:ascii="Times New Roman"/>
          <w:b w:val="false"/>
          <w:i w:val="false"/>
          <w:color w:val="000000"/>
          <w:sz w:val="28"/>
        </w:rPr>
        <w:t>
</w:t>
      </w:r>
      <w:r>
        <w:rPr>
          <w:rFonts w:ascii="Times New Roman"/>
          <w:b w:val="false"/>
          <w:i w:val="false"/>
          <w:color w:val="000000"/>
          <w:sz w:val="28"/>
        </w:rPr>
        <w:t>
      113. Карточка формы 1-Н состоит из 16 реквизитов.</w:t>
      </w:r>
      <w:r>
        <w:br/>
      </w:r>
      <w:r>
        <w:rPr>
          <w:rFonts w:ascii="Times New Roman"/>
          <w:b w:val="false"/>
          <w:i w:val="false"/>
          <w:color w:val="000000"/>
          <w:sz w:val="28"/>
        </w:rPr>
        <w:t>
</w:t>
      </w:r>
      <w:r>
        <w:rPr>
          <w:rFonts w:ascii="Times New Roman"/>
          <w:b w:val="false"/>
          <w:i w:val="false"/>
          <w:color w:val="000000"/>
          <w:sz w:val="28"/>
        </w:rPr>
        <w:t>
      1) В реквизитах 1, 2 заполняются наименование органа, который изъял НПП или выявил посевы, либо уничтожил НПП, посевы, номер дела;</w:t>
      </w:r>
      <w:r>
        <w:br/>
      </w:r>
      <w:r>
        <w:rPr>
          <w:rFonts w:ascii="Times New Roman"/>
          <w:b w:val="false"/>
          <w:i w:val="false"/>
          <w:color w:val="000000"/>
          <w:sz w:val="28"/>
        </w:rPr>
        <w:t>
</w:t>
      </w:r>
      <w:r>
        <w:rPr>
          <w:rFonts w:ascii="Times New Roman"/>
          <w:b w:val="false"/>
          <w:i w:val="false"/>
          <w:color w:val="000000"/>
          <w:sz w:val="28"/>
        </w:rPr>
        <w:t>
      2) В реквизите 3 подчеркиваются события, послужившие поводом для выставления карточки формы 1-Н: изъятие/выявление НПП (посевов), уничтожение НПП (посевов), передачи НПП в организации (учреждения) и при передаче (получении) НПП по подследственности в субъект (следствия, дознания), в реквизите 4 - дата и место возникновения этих событий;</w:t>
      </w:r>
      <w:r>
        <w:br/>
      </w:r>
      <w:r>
        <w:rPr>
          <w:rFonts w:ascii="Times New Roman"/>
          <w:b w:val="false"/>
          <w:i w:val="false"/>
          <w:color w:val="000000"/>
          <w:sz w:val="28"/>
        </w:rPr>
        <w:t>
</w:t>
      </w:r>
      <w:r>
        <w:rPr>
          <w:rFonts w:ascii="Times New Roman"/>
          <w:b w:val="false"/>
          <w:i w:val="false"/>
          <w:color w:val="000000"/>
          <w:sz w:val="28"/>
        </w:rPr>
        <w:t>
      3) Изъятые НПП сдаются в помещения, специально оборудованные для их хранения и регистрируются в Книге учета вещественных доказательств, документов, изымаемых органами дознания, следствия и судом, данные о котором (порядковый номер и дата регистрации) указываются в реквизите 5, в реквизите 5.1 заполняется номер заключения эксперта и дата;</w:t>
      </w:r>
      <w:r>
        <w:br/>
      </w:r>
      <w:r>
        <w:rPr>
          <w:rFonts w:ascii="Times New Roman"/>
          <w:b w:val="false"/>
          <w:i w:val="false"/>
          <w:color w:val="000000"/>
          <w:sz w:val="28"/>
        </w:rPr>
        <w:t>
</w:t>
      </w:r>
      <w:r>
        <w:rPr>
          <w:rFonts w:ascii="Times New Roman"/>
          <w:b w:val="false"/>
          <w:i w:val="false"/>
          <w:color w:val="000000"/>
          <w:sz w:val="28"/>
        </w:rPr>
        <w:t>
      4) В реквизите 8 указываются (подчеркиваются) сведения о выявленных, изъятых или уничтоженных НПП (посевов) по их видам, количеству и единицам измерения, из которых выделяется количество израсходованных на экспертизу (остаток НПП, приобщенных к делу). Остаток НПП, приобщенных к делу, отражается в случае уничтожения НПП, согласно части 4 </w:t>
      </w:r>
      <w:r>
        <w:rPr>
          <w:rFonts w:ascii="Times New Roman"/>
          <w:b w:val="false"/>
          <w:i w:val="false"/>
          <w:color w:val="000000"/>
          <w:sz w:val="28"/>
        </w:rPr>
        <w:t>статьи 223</w:t>
      </w:r>
      <w:r>
        <w:rPr>
          <w:rFonts w:ascii="Times New Roman"/>
          <w:b w:val="false"/>
          <w:i w:val="false"/>
          <w:color w:val="000000"/>
          <w:sz w:val="28"/>
        </w:rPr>
        <w:t xml:space="preserve"> УПК РК. В реквизите 8.1 отражаются сведения об изъятии прекурсора, приобретенного в целях изготовления наркотиков, в реквизите 8.2 указываются сведения об изъятии НПП в ходе совместных мероприятий правоохранительных органов;</w:t>
      </w:r>
      <w:r>
        <w:br/>
      </w:r>
      <w:r>
        <w:rPr>
          <w:rFonts w:ascii="Times New Roman"/>
          <w:b w:val="false"/>
          <w:i w:val="false"/>
          <w:color w:val="000000"/>
          <w:sz w:val="28"/>
        </w:rPr>
        <w:t>
</w:t>
      </w:r>
      <w:r>
        <w:rPr>
          <w:rFonts w:ascii="Times New Roman"/>
          <w:b w:val="false"/>
          <w:i w:val="false"/>
          <w:color w:val="000000"/>
          <w:sz w:val="28"/>
        </w:rPr>
        <w:t>
      5) Реквизит 10 отмечается при изъятии НПП по методу «контролируемая поставка»;</w:t>
      </w:r>
      <w:r>
        <w:br/>
      </w:r>
      <w:r>
        <w:rPr>
          <w:rFonts w:ascii="Times New Roman"/>
          <w:b w:val="false"/>
          <w:i w:val="false"/>
          <w:color w:val="000000"/>
          <w:sz w:val="28"/>
        </w:rPr>
        <w:t>
</w:t>
      </w:r>
      <w:r>
        <w:rPr>
          <w:rFonts w:ascii="Times New Roman"/>
          <w:b w:val="false"/>
          <w:i w:val="false"/>
          <w:color w:val="000000"/>
          <w:sz w:val="28"/>
        </w:rPr>
        <w:t>
      6) В реквизитах 12-15 указываются сведения о виде вещества, способах перевозки, укрытия, месте обнаружения НПП (посевов, площадей);</w:t>
      </w:r>
      <w:r>
        <w:br/>
      </w:r>
      <w:r>
        <w:rPr>
          <w:rFonts w:ascii="Times New Roman"/>
          <w:b w:val="false"/>
          <w:i w:val="false"/>
          <w:color w:val="000000"/>
          <w:sz w:val="28"/>
        </w:rPr>
        <w:t>
</w:t>
      </w:r>
      <w:r>
        <w:rPr>
          <w:rFonts w:ascii="Times New Roman"/>
          <w:b w:val="false"/>
          <w:i w:val="false"/>
          <w:color w:val="000000"/>
          <w:sz w:val="28"/>
        </w:rPr>
        <w:t>
      7) В реквизите 15.1 указывается кинологическая служба того субъекта, если при изъятии НПП применялась служебно-розыскная собака этого же субъекта;</w:t>
      </w:r>
      <w:r>
        <w:br/>
      </w:r>
      <w:r>
        <w:rPr>
          <w:rFonts w:ascii="Times New Roman"/>
          <w:b w:val="false"/>
          <w:i w:val="false"/>
          <w:color w:val="000000"/>
          <w:sz w:val="28"/>
        </w:rPr>
        <w:t>
</w:t>
      </w:r>
      <w:r>
        <w:rPr>
          <w:rFonts w:ascii="Times New Roman"/>
          <w:b w:val="false"/>
          <w:i w:val="false"/>
          <w:color w:val="000000"/>
          <w:sz w:val="28"/>
        </w:rPr>
        <w:t>
      8) В реквизите 15.2 указывается кинологическая служба правоохранительных органов при проведении совместных мероприятий. Например, в результате совместной работы правоохранительных органов, в случае изъятия НПП органами внутренних дел принимала кинологическая служба органов таможни, то в реквизите 15.2 указывается код (3) Комитет Таможенного контроля Министерства финансов Республики Казахстан, то есть кинологическая служба органов таможни;</w:t>
      </w:r>
      <w:r>
        <w:br/>
      </w:r>
      <w:r>
        <w:rPr>
          <w:rFonts w:ascii="Times New Roman"/>
          <w:b w:val="false"/>
          <w:i w:val="false"/>
          <w:color w:val="000000"/>
          <w:sz w:val="28"/>
        </w:rPr>
        <w:t>
</w:t>
      </w:r>
      <w:r>
        <w:rPr>
          <w:rFonts w:ascii="Times New Roman"/>
          <w:b w:val="false"/>
          <w:i w:val="false"/>
          <w:color w:val="000000"/>
          <w:sz w:val="28"/>
        </w:rPr>
        <w:t>
      9) В реквизитах 16.1 – 16.10 указываются сведения о лицах, совершивших преступления и правонарушения, связанные с НПП.</w:t>
      </w:r>
      <w:r>
        <w:br/>
      </w:r>
      <w:r>
        <w:rPr>
          <w:rFonts w:ascii="Times New Roman"/>
          <w:b w:val="false"/>
          <w:i w:val="false"/>
          <w:color w:val="000000"/>
          <w:sz w:val="28"/>
        </w:rPr>
        <w:t>
</w:t>
      </w:r>
      <w:r>
        <w:rPr>
          <w:rFonts w:ascii="Times New Roman"/>
          <w:b w:val="false"/>
          <w:i w:val="false"/>
          <w:color w:val="000000"/>
          <w:sz w:val="28"/>
        </w:rPr>
        <w:t>
      114. Карточка формы 1-Н заполняется и подписывается в случаях изъятия НПП, выявления посевов или площадей:</w:t>
      </w:r>
      <w:r>
        <w:br/>
      </w:r>
      <w:r>
        <w:rPr>
          <w:rFonts w:ascii="Times New Roman"/>
          <w:b w:val="false"/>
          <w:i w:val="false"/>
          <w:color w:val="000000"/>
          <w:sz w:val="28"/>
        </w:rPr>
        <w:t>
</w:t>
      </w:r>
      <w:r>
        <w:rPr>
          <w:rFonts w:ascii="Times New Roman"/>
          <w:b w:val="false"/>
          <w:i w:val="false"/>
          <w:color w:val="000000"/>
          <w:sz w:val="28"/>
        </w:rPr>
        <w:t>
      1) лицом, вынесшим постановление о возбуждении уголовного дела и прокурором;</w:t>
      </w:r>
      <w:r>
        <w:br/>
      </w:r>
      <w:r>
        <w:rPr>
          <w:rFonts w:ascii="Times New Roman"/>
          <w:b w:val="false"/>
          <w:i w:val="false"/>
          <w:color w:val="000000"/>
          <w:sz w:val="28"/>
        </w:rPr>
        <w:t>
</w:t>
      </w:r>
      <w:r>
        <w:rPr>
          <w:rFonts w:ascii="Times New Roman"/>
          <w:b w:val="false"/>
          <w:i w:val="false"/>
          <w:color w:val="000000"/>
          <w:sz w:val="28"/>
        </w:rPr>
        <w:t>
      2) лицом, вынесшим постановление об отказе в возбуждении уголовного дела и прокурором;</w:t>
      </w:r>
      <w:r>
        <w:br/>
      </w:r>
      <w:r>
        <w:rPr>
          <w:rFonts w:ascii="Times New Roman"/>
          <w:b w:val="false"/>
          <w:i w:val="false"/>
          <w:color w:val="000000"/>
          <w:sz w:val="28"/>
        </w:rPr>
        <w:t>
</w:t>
      </w:r>
      <w:r>
        <w:rPr>
          <w:rFonts w:ascii="Times New Roman"/>
          <w:b w:val="false"/>
          <w:i w:val="false"/>
          <w:color w:val="000000"/>
          <w:sz w:val="28"/>
        </w:rPr>
        <w:t>
      3) лицом, составившим протокол (материал) об административном правонарушении и прокурором.</w:t>
      </w:r>
      <w:r>
        <w:br/>
      </w:r>
      <w:r>
        <w:rPr>
          <w:rFonts w:ascii="Times New Roman"/>
          <w:b w:val="false"/>
          <w:i w:val="false"/>
          <w:color w:val="000000"/>
          <w:sz w:val="28"/>
        </w:rPr>
        <w:t>
</w:t>
      </w:r>
      <w:r>
        <w:rPr>
          <w:rFonts w:ascii="Times New Roman"/>
          <w:b w:val="false"/>
          <w:i w:val="false"/>
          <w:color w:val="000000"/>
          <w:sz w:val="28"/>
        </w:rPr>
        <w:t>
      115. В случаях уничтожения НПП, посевов или площадей карточка формы 1-Н заполняется и подписывается:</w:t>
      </w:r>
      <w:r>
        <w:br/>
      </w:r>
      <w:r>
        <w:rPr>
          <w:rFonts w:ascii="Times New Roman"/>
          <w:b w:val="false"/>
          <w:i w:val="false"/>
          <w:color w:val="000000"/>
          <w:sz w:val="28"/>
        </w:rPr>
        <w:t>
</w:t>
      </w:r>
      <w:r>
        <w:rPr>
          <w:rFonts w:ascii="Times New Roman"/>
          <w:b w:val="false"/>
          <w:i w:val="false"/>
          <w:color w:val="000000"/>
          <w:sz w:val="28"/>
        </w:rPr>
        <w:t>
      1) лицом, в производстве которого находилось уголовное дело, отказной материал, материал об административном правонарушении и прокурором;</w:t>
      </w:r>
      <w:r>
        <w:br/>
      </w:r>
      <w:r>
        <w:rPr>
          <w:rFonts w:ascii="Times New Roman"/>
          <w:b w:val="false"/>
          <w:i w:val="false"/>
          <w:color w:val="000000"/>
          <w:sz w:val="28"/>
        </w:rPr>
        <w:t>
</w:t>
      </w:r>
      <w:r>
        <w:rPr>
          <w:rFonts w:ascii="Times New Roman"/>
          <w:b w:val="false"/>
          <w:i w:val="false"/>
          <w:color w:val="000000"/>
          <w:sz w:val="28"/>
        </w:rPr>
        <w:t>
      2) лицом, которым вынесены предписания (иные акты) об уничтожении площадей произрастания растений, содержащих наркотические вещества и прокурором.</w:t>
      </w:r>
      <w:r>
        <w:br/>
      </w:r>
      <w:r>
        <w:rPr>
          <w:rFonts w:ascii="Times New Roman"/>
          <w:b w:val="false"/>
          <w:i w:val="false"/>
          <w:color w:val="000000"/>
          <w:sz w:val="28"/>
        </w:rPr>
        <w:t>
</w:t>
      </w:r>
      <w:r>
        <w:rPr>
          <w:rFonts w:ascii="Times New Roman"/>
          <w:b w:val="false"/>
          <w:i w:val="false"/>
          <w:color w:val="000000"/>
          <w:sz w:val="28"/>
        </w:rPr>
        <w:t>
      116. В случае передачи НПП в соответствующие организации (учреждения) для захоронения, использования в научных, производственных, лечебных и иных целях карточка формы 1-Н заполняется и подписывается лицом, в производстве которого находилось уголовное дело, отказной материал, материал об административном правонарушении и прокурором.</w:t>
      </w:r>
      <w:r>
        <w:br/>
      </w:r>
      <w:r>
        <w:rPr>
          <w:rFonts w:ascii="Times New Roman"/>
          <w:b w:val="false"/>
          <w:i w:val="false"/>
          <w:color w:val="000000"/>
          <w:sz w:val="28"/>
        </w:rPr>
        <w:t>
</w:t>
      </w:r>
      <w:r>
        <w:rPr>
          <w:rFonts w:ascii="Times New Roman"/>
          <w:b w:val="false"/>
          <w:i w:val="false"/>
          <w:color w:val="000000"/>
          <w:sz w:val="28"/>
        </w:rPr>
        <w:t>
      117. При передаче (получении) НПП в субъект, карточка формы 1-Н заполняется и подписывается лицом, в производстве которого находилось уголовное дело, отказной материал, материал об административном правонарушении и прокурором.</w:t>
      </w:r>
    </w:p>
    <w:bookmarkEnd w:id="26"/>
    <w:bookmarkStart w:name="z299" w:id="27"/>
    <w:p>
      <w:pPr>
        <w:spacing w:after="0"/>
        <w:ind w:left="0"/>
        <w:jc w:val="left"/>
      </w:pPr>
      <w:r>
        <w:rPr>
          <w:rFonts w:ascii="Times New Roman"/>
          <w:b/>
          <w:i w:val="false"/>
          <w:color w:val="000000"/>
        </w:rPr>
        <w:t xml:space="preserve"> 
13. Раскрываемость преступлений</w:t>
      </w:r>
    </w:p>
    <w:bookmarkEnd w:id="27"/>
    <w:p>
      <w:pPr>
        <w:spacing w:after="0"/>
        <w:ind w:left="0"/>
        <w:jc w:val="both"/>
      </w:pPr>
      <w:r>
        <w:rPr>
          <w:rFonts w:ascii="Times New Roman"/>
          <w:b w:val="false"/>
          <w:i w:val="false"/>
          <w:color w:val="ff0000"/>
          <w:sz w:val="28"/>
        </w:rPr>
        <w:t xml:space="preserve">      Сноска. Раздел 13 исключен приказом Генерального прокурора РК от 30.01.2012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его первого официального опубликования).</w:t>
      </w:r>
    </w:p>
    <w:bookmarkStart w:name="z305" w:id="28"/>
    <w:p>
      <w:pPr>
        <w:spacing w:after="0"/>
        <w:ind w:left="0"/>
        <w:jc w:val="left"/>
      </w:pPr>
      <w:r>
        <w:rPr>
          <w:rFonts w:ascii="Times New Roman"/>
          <w:b/>
          <w:i w:val="false"/>
          <w:color w:val="000000"/>
        </w:rPr>
        <w:t xml:space="preserve"> 
14. Требования, предъявляемые к порядку ведения журналов,</w:t>
      </w:r>
      <w:r>
        <w:br/>
      </w:r>
      <w:r>
        <w:rPr>
          <w:rFonts w:ascii="Times New Roman"/>
          <w:b/>
          <w:i w:val="false"/>
          <w:color w:val="000000"/>
        </w:rPr>
        <w:t>
карточек и контроля за их применением</w:t>
      </w:r>
    </w:p>
    <w:bookmarkEnd w:id="28"/>
    <w:bookmarkStart w:name="z306" w:id="29"/>
    <w:p>
      <w:pPr>
        <w:spacing w:after="0"/>
        <w:ind w:left="0"/>
        <w:jc w:val="both"/>
      </w:pPr>
      <w:r>
        <w:rPr>
          <w:rFonts w:ascii="Times New Roman"/>
          <w:b w:val="false"/>
          <w:i w:val="false"/>
          <w:color w:val="000000"/>
          <w:sz w:val="28"/>
        </w:rPr>
        <w:t>
      121. Субъекты обеспечивают соблюдение установленного настоящей Инструкцией порядка представления на единый учет преступлений, их субъектов, уголовных дел, задержанных в порядке </w:t>
      </w:r>
      <w:r>
        <w:rPr>
          <w:rFonts w:ascii="Times New Roman"/>
          <w:b w:val="false"/>
          <w:i w:val="false"/>
          <w:color w:val="000000"/>
          <w:sz w:val="28"/>
        </w:rPr>
        <w:t>статьи 132</w:t>
      </w:r>
      <w:r>
        <w:rPr>
          <w:rFonts w:ascii="Times New Roman"/>
          <w:b w:val="false"/>
          <w:i w:val="false"/>
          <w:color w:val="000000"/>
          <w:sz w:val="28"/>
        </w:rPr>
        <w:t xml:space="preserve"> УПК РК, арестованных лиц и осужденных, карточек и ведения журналов.</w:t>
      </w:r>
      <w:r>
        <w:br/>
      </w:r>
      <w:r>
        <w:rPr>
          <w:rFonts w:ascii="Times New Roman"/>
          <w:b w:val="false"/>
          <w:i w:val="false"/>
          <w:color w:val="000000"/>
          <w:sz w:val="28"/>
        </w:rPr>
        <w:t>
</w:t>
      </w:r>
      <w:r>
        <w:rPr>
          <w:rFonts w:ascii="Times New Roman"/>
          <w:b w:val="false"/>
          <w:i w:val="false"/>
          <w:color w:val="000000"/>
          <w:sz w:val="28"/>
        </w:rPr>
        <w:t>
      122. Должностные лица, подписавшие карточки, обеспечивают их достоверность, полноту и своевременность выставления и представления в Комитет.</w:t>
      </w:r>
      <w:r>
        <w:br/>
      </w:r>
      <w:r>
        <w:rPr>
          <w:rFonts w:ascii="Times New Roman"/>
          <w:b w:val="false"/>
          <w:i w:val="false"/>
          <w:color w:val="000000"/>
          <w:sz w:val="28"/>
        </w:rPr>
        <w:t>
</w:t>
      </w:r>
      <w:r>
        <w:rPr>
          <w:rFonts w:ascii="Times New Roman"/>
          <w:b w:val="false"/>
          <w:i w:val="false"/>
          <w:color w:val="000000"/>
          <w:sz w:val="28"/>
        </w:rPr>
        <w:t xml:space="preserve">
      123. Карточки по делам направленным в суд хранятся один год. </w:t>
      </w:r>
      <w:r>
        <w:br/>
      </w:r>
      <w:r>
        <w:rPr>
          <w:rFonts w:ascii="Times New Roman"/>
          <w:b w:val="false"/>
          <w:i w:val="false"/>
          <w:color w:val="000000"/>
          <w:sz w:val="28"/>
        </w:rPr>
        <w:t>
</w:t>
      </w:r>
      <w:r>
        <w:rPr>
          <w:rFonts w:ascii="Times New Roman"/>
          <w:b w:val="false"/>
          <w:i w:val="false"/>
          <w:color w:val="000000"/>
          <w:sz w:val="28"/>
        </w:rPr>
        <w:t>
      124. Карточки по нераскрытым преступлениям (по которым уголовные дела приостановлены по пунктам 1, 2, 3, 4, 5, 6, 7, 8, 9 статьи 50 УПК РК) хранятся до раскрытия преступления и направления дела в суд или прекращения уголовного дела.</w:t>
      </w:r>
      <w:r>
        <w:br/>
      </w:r>
      <w:r>
        <w:rPr>
          <w:rFonts w:ascii="Times New Roman"/>
          <w:b w:val="false"/>
          <w:i w:val="false"/>
          <w:color w:val="000000"/>
          <w:sz w:val="28"/>
        </w:rPr>
        <w:t>
</w:t>
      </w:r>
      <w:r>
        <w:rPr>
          <w:rFonts w:ascii="Times New Roman"/>
          <w:b w:val="false"/>
          <w:i w:val="false"/>
          <w:color w:val="000000"/>
          <w:sz w:val="28"/>
        </w:rPr>
        <w:t>
      125. Карточки по прекращенным уголовным делам хранятся 5 лет.</w:t>
      </w:r>
      <w:r>
        <w:br/>
      </w:r>
      <w:r>
        <w:rPr>
          <w:rFonts w:ascii="Times New Roman"/>
          <w:b w:val="false"/>
          <w:i w:val="false"/>
          <w:color w:val="000000"/>
          <w:sz w:val="28"/>
        </w:rPr>
        <w:t>
</w:t>
      </w:r>
      <w:r>
        <w:rPr>
          <w:rFonts w:ascii="Times New Roman"/>
          <w:b w:val="false"/>
          <w:i w:val="false"/>
          <w:color w:val="000000"/>
          <w:sz w:val="28"/>
        </w:rPr>
        <w:t>
      126. Все карточки формы ЗС-1, а также форм ЗС-2, 1-Н по отказным материалам, форм 1-Н по административным материалам хранятся в течение 1 года.</w:t>
      </w:r>
      <w:r>
        <w:br/>
      </w:r>
      <w:r>
        <w:rPr>
          <w:rFonts w:ascii="Times New Roman"/>
          <w:b w:val="false"/>
          <w:i w:val="false"/>
          <w:color w:val="000000"/>
          <w:sz w:val="28"/>
        </w:rPr>
        <w:t>
</w:t>
      </w:r>
      <w:r>
        <w:rPr>
          <w:rFonts w:ascii="Times New Roman"/>
          <w:b w:val="false"/>
          <w:i w:val="false"/>
          <w:color w:val="000000"/>
          <w:sz w:val="28"/>
        </w:rPr>
        <w:t>
      127. Комитет осуществляет контроль за полнотой и качеством составления карточек, достоверностью указываемых в них сведений и своевременностью их представления, а в случаях необходимости оказывает практическую помощь субъектам.</w:t>
      </w:r>
      <w:r>
        <w:br/>
      </w:r>
      <w:r>
        <w:rPr>
          <w:rFonts w:ascii="Times New Roman"/>
          <w:b w:val="false"/>
          <w:i w:val="false"/>
          <w:color w:val="000000"/>
          <w:sz w:val="28"/>
        </w:rPr>
        <w:t>
</w:t>
      </w:r>
      <w:r>
        <w:rPr>
          <w:rFonts w:ascii="Times New Roman"/>
          <w:b w:val="false"/>
          <w:i w:val="false"/>
          <w:color w:val="000000"/>
          <w:sz w:val="28"/>
        </w:rPr>
        <w:t>
      128. Журнал учета материалов, по которым вынесены постановления об отказе в возбуждении уголовного дела, подлежит заведению районными, городскими, областными и приравненными к ним субъектами.</w:t>
      </w:r>
      <w:r>
        <w:br/>
      </w:r>
      <w:r>
        <w:rPr>
          <w:rFonts w:ascii="Times New Roman"/>
          <w:b w:val="false"/>
          <w:i w:val="false"/>
          <w:color w:val="000000"/>
          <w:sz w:val="28"/>
        </w:rPr>
        <w:t>
</w:t>
      </w:r>
      <w:r>
        <w:rPr>
          <w:rFonts w:ascii="Times New Roman"/>
          <w:b w:val="false"/>
          <w:i w:val="false"/>
          <w:color w:val="000000"/>
          <w:sz w:val="28"/>
        </w:rPr>
        <w:t>
      После регистрации материала об отказе в возбуждении уголовного дела, должностное лицо органа уголовного преследования направляет материал надзирающему прокурору для проверки обоснованности принятого решения с выставлением соответствующей карточки.</w:t>
      </w:r>
      <w:r>
        <w:br/>
      </w:r>
      <w:r>
        <w:rPr>
          <w:rFonts w:ascii="Times New Roman"/>
          <w:b w:val="false"/>
          <w:i w:val="false"/>
          <w:color w:val="000000"/>
          <w:sz w:val="28"/>
        </w:rPr>
        <w:t>
</w:t>
      </w:r>
      <w:r>
        <w:rPr>
          <w:rFonts w:ascii="Times New Roman"/>
          <w:b w:val="false"/>
          <w:i w:val="false"/>
          <w:color w:val="000000"/>
          <w:sz w:val="28"/>
        </w:rPr>
        <w:t>
      Копия постановления об отказе в возбуждении уголовного дела по фактам ДТП в течение двадцати четырех часов направляются в подразделения дорожной полиции для составления административного протокола и направления материала в суд, с направлением надзирающему прокурору копии соответствующих документов.</w:t>
      </w:r>
      <w:r>
        <w:br/>
      </w:r>
      <w:r>
        <w:rPr>
          <w:rFonts w:ascii="Times New Roman"/>
          <w:b w:val="false"/>
          <w:i w:val="false"/>
          <w:color w:val="000000"/>
          <w:sz w:val="28"/>
        </w:rPr>
        <w:t>
</w:t>
      </w:r>
      <w:r>
        <w:rPr>
          <w:rFonts w:ascii="Times New Roman"/>
          <w:b w:val="false"/>
          <w:i w:val="false"/>
          <w:color w:val="000000"/>
          <w:sz w:val="28"/>
        </w:rPr>
        <w:t>
      129. В случае отмены прокурором постановления об отказе в возбуждении уголовного дела с последующим возбуждением уголовного дела либо направлением материала на дополнительную проверку, прокурор письменно уведомляет субъект о принятом решении. При отмене постановления об отказе в возбуждении уголовного дела органами уголовного преследования и органами прокуратуры в журналах учета отказных материалов производится отметка.</w:t>
      </w:r>
      <w:r>
        <w:br/>
      </w:r>
      <w:r>
        <w:rPr>
          <w:rFonts w:ascii="Times New Roman"/>
          <w:b w:val="false"/>
          <w:i w:val="false"/>
          <w:color w:val="000000"/>
          <w:sz w:val="28"/>
        </w:rPr>
        <w:t>
</w:t>
      </w:r>
      <w:r>
        <w:rPr>
          <w:rFonts w:ascii="Times New Roman"/>
          <w:b w:val="false"/>
          <w:i w:val="false"/>
          <w:color w:val="000000"/>
          <w:sz w:val="28"/>
        </w:rPr>
        <w:t>
      При согласии с постановлением об отказе в возбуждении уголовного дела прокурор направляет материалы об отказе в возбуждении уголовного дела субъекту для хранения в ведомственном архиве.</w:t>
      </w:r>
      <w:r>
        <w:br/>
      </w:r>
      <w:r>
        <w:rPr>
          <w:rFonts w:ascii="Times New Roman"/>
          <w:b w:val="false"/>
          <w:i w:val="false"/>
          <w:color w:val="000000"/>
          <w:sz w:val="28"/>
        </w:rPr>
        <w:t>
</w:t>
      </w:r>
      <w:r>
        <w:rPr>
          <w:rFonts w:ascii="Times New Roman"/>
          <w:b w:val="false"/>
          <w:i w:val="false"/>
          <w:color w:val="000000"/>
          <w:sz w:val="28"/>
        </w:rPr>
        <w:t xml:space="preserve">
      130. В управлениях ведутся Единые журналы учета уголовных дел, преступлений и лиц, их совершивших, в которых на основе карточек регистрируются выявленные преступления, лица, их совершившие, номера уголовных дел, движение по ним и результаты судебного рассмотрения. </w:t>
      </w:r>
      <w:r>
        <w:br/>
      </w:r>
      <w:r>
        <w:rPr>
          <w:rFonts w:ascii="Times New Roman"/>
          <w:b w:val="false"/>
          <w:i w:val="false"/>
          <w:color w:val="000000"/>
          <w:sz w:val="28"/>
        </w:rPr>
        <w:t>
</w:t>
      </w:r>
      <w:r>
        <w:rPr>
          <w:rFonts w:ascii="Times New Roman"/>
          <w:b w:val="false"/>
          <w:i w:val="false"/>
          <w:color w:val="000000"/>
          <w:sz w:val="28"/>
        </w:rPr>
        <w:t>
      Единый журнал служит основанием для осуществления контроля управлениями за своевременностью принятия органами следствия, дознания, судами и прокурорами процессуальных решений по уголовным делам и выставлением карточек, и заполняется согласно содержанию граф журнала и в полном соответствии с данными карточек.</w:t>
      </w:r>
      <w:r>
        <w:br/>
      </w:r>
      <w:r>
        <w:rPr>
          <w:rFonts w:ascii="Times New Roman"/>
          <w:b w:val="false"/>
          <w:i w:val="false"/>
          <w:color w:val="000000"/>
          <w:sz w:val="28"/>
        </w:rPr>
        <w:t>
</w:t>
      </w:r>
      <w:r>
        <w:rPr>
          <w:rFonts w:ascii="Times New Roman"/>
          <w:b w:val="false"/>
          <w:i w:val="false"/>
          <w:color w:val="000000"/>
          <w:sz w:val="28"/>
        </w:rPr>
        <w:t>
      131. Уголовное дело, прекращенное субъектом, принимается в архив Комитета только при наличии заключения прокурора, осуществляющего надзор об обоснованности принятого решения о прекращении, утвержденного вышестоящим прокурором, после чего регистрируется в Журнале приема на хранение прекращенных уголовных дел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На каждое прекращенное уголовное дело, подлежащее к сдаче в архив, должностным лицом органа, принявшего процессуальное решение выставляется «карточка к прекращенному уголовному делу» (форма № 2, содержащаяся в </w:t>
      </w:r>
      <w:r>
        <w:rPr>
          <w:rFonts w:ascii="Times New Roman"/>
          <w:b w:val="false"/>
          <w:i w:val="false"/>
          <w:color w:val="000000"/>
          <w:sz w:val="28"/>
        </w:rPr>
        <w:t>приложении №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132. Порядок передачи уголовного дела, прекращенного субъектом, хранения и уничтожения архивных уголовных дел определен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января 2006 года № 7 «Об утверждении Правил приема и выдачи подразделениями архивной работы Комитета по правовой статистике и специальным учетам Генеральной прокуратуры Республики Казахстан прекращенных уголовных дел и материалов, по которым органами прокуратуры вынесены постановления об отказе в возбуждении уголовного дела» (зарегистрированном в Реестре государственной регистрации нормативных правовых актов за № 4087)</w:t>
      </w:r>
    </w:p>
    <w:bookmarkEnd w:id="29"/>
    <w:bookmarkStart w:name="z323" w:id="30"/>
    <w:p>
      <w:pPr>
        <w:spacing w:after="0"/>
        <w:ind w:left="0"/>
        <w:jc w:val="both"/>
      </w:pPr>
      <w:r>
        <w:rPr>
          <w:rFonts w:ascii="Times New Roman"/>
          <w:b w:val="false"/>
          <w:i w:val="false"/>
          <w:color w:val="000000"/>
          <w:sz w:val="28"/>
        </w:rPr>
        <w:t xml:space="preserve">
Приложение 1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жалоб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30"/>
    <w:bookmarkStart w:name="z324" w:id="31"/>
    <w:p>
      <w:pPr>
        <w:spacing w:after="0"/>
        <w:ind w:left="0"/>
        <w:jc w:val="both"/>
      </w:pPr>
      <w:r>
        <w:rPr>
          <w:rFonts w:ascii="Times New Roman"/>
          <w:b w:val="false"/>
          <w:i w:val="false"/>
          <w:color w:val="000000"/>
          <w:sz w:val="28"/>
        </w:rPr>
        <w:t>
</w:t>
      </w:r>
      <w:r>
        <w:rPr>
          <w:rFonts w:ascii="Times New Roman"/>
          <w:b/>
          <w:i w:val="false"/>
          <w:color w:val="000000"/>
          <w:sz w:val="28"/>
        </w:rPr>
        <w:t>Форма ЗС-1</w:t>
      </w:r>
    </w:p>
    <w:bookmarkEnd w:id="31"/>
    <w:bookmarkStart w:name="z325" w:id="32"/>
    <w:p>
      <w:pPr>
        <w:spacing w:after="0"/>
        <w:ind w:left="0"/>
        <w:jc w:val="left"/>
      </w:pPr>
      <w:r>
        <w:rPr>
          <w:rFonts w:ascii="Times New Roman"/>
          <w:b/>
          <w:i w:val="false"/>
          <w:color w:val="000000"/>
        </w:rPr>
        <w:t xml:space="preserve"> 
Карточка учета</w:t>
      </w:r>
      <w:r>
        <w:br/>
      </w:r>
      <w:r>
        <w:rPr>
          <w:rFonts w:ascii="Times New Roman"/>
          <w:b/>
          <w:i w:val="false"/>
          <w:color w:val="000000"/>
        </w:rPr>
        <w:t>
заявлений, сообщений и иной информации о преступлении,</w:t>
      </w:r>
      <w:r>
        <w:br/>
      </w:r>
      <w:r>
        <w:rPr>
          <w:rFonts w:ascii="Times New Roman"/>
          <w:b/>
          <w:i w:val="false"/>
          <w:color w:val="000000"/>
        </w:rPr>
        <w:t>
происшествии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0"/>
      </w:tblGrid>
      <w:tr>
        <w:trPr>
          <w:trHeight w:val="16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сообщений и иной информации о преступлении,</w:t>
            </w:r>
            <w:r>
              <w:br/>
            </w:r>
            <w:r>
              <w:rPr>
                <w:rFonts w:ascii="Times New Roman"/>
                <w:b w:val="false"/>
                <w:i w:val="false"/>
                <w:color w:val="000000"/>
                <w:sz w:val="20"/>
              </w:rPr>
              <w:t>
</w:t>
            </w:r>
            <w:r>
              <w:rPr>
                <w:rFonts w:ascii="Times New Roman"/>
                <w:b w:val="false"/>
                <w:i w:val="false"/>
                <w:color w:val="000000"/>
                <w:sz w:val="20"/>
              </w:rPr>
              <w:t>происшествии подлежит заполнению в дежурные сутки должностным лицом органа,</w:t>
            </w:r>
            <w:r>
              <w:br/>
            </w:r>
            <w:r>
              <w:rPr>
                <w:rFonts w:ascii="Times New Roman"/>
                <w:b w:val="false"/>
                <w:i w:val="false"/>
                <w:color w:val="000000"/>
                <w:sz w:val="20"/>
              </w:rPr>
              <w:t>
</w:t>
            </w:r>
            <w:r>
              <w:rPr>
                <w:rFonts w:ascii="Times New Roman"/>
                <w:b w:val="false"/>
                <w:i w:val="false"/>
                <w:color w:val="000000"/>
                <w:sz w:val="20"/>
              </w:rPr>
              <w:t>осуществляющим регистрацию заявлений, сообщений в Книге учета заявлений,</w:t>
            </w:r>
            <w:r>
              <w:br/>
            </w:r>
            <w:r>
              <w:rPr>
                <w:rFonts w:ascii="Times New Roman"/>
                <w:b w:val="false"/>
                <w:i w:val="false"/>
                <w:color w:val="000000"/>
                <w:sz w:val="20"/>
              </w:rPr>
              <w:t>
</w:t>
            </w:r>
            <w:r>
              <w:rPr>
                <w:rFonts w:ascii="Times New Roman"/>
                <w:b w:val="false"/>
                <w:i w:val="false"/>
                <w:color w:val="000000"/>
                <w:sz w:val="20"/>
              </w:rPr>
              <w:t>сообщений и иной информации о преступлении, происшествии (далее-КУЗИ) органа)</w:t>
            </w:r>
            <w:r>
              <w:br/>
            </w:r>
            <w:r>
              <w:rPr>
                <w:rFonts w:ascii="Times New Roman"/>
                <w:b w:val="false"/>
                <w:i w:val="false"/>
                <w:color w:val="000000"/>
                <w:sz w:val="20"/>
              </w:rPr>
              <w:t>
</w:t>
            </w:r>
            <w:r>
              <w:rPr>
                <w:rFonts w:ascii="Times New Roman"/>
                <w:b w:val="false"/>
                <w:i w:val="false"/>
                <w:color w:val="000000"/>
                <w:sz w:val="20"/>
              </w:rPr>
              <w:t>1. Орган,</w:t>
            </w:r>
            <w:r>
              <w:br/>
            </w:r>
            <w:r>
              <w:rPr>
                <w:rFonts w:ascii="Times New Roman"/>
                <w:b w:val="false"/>
                <w:i w:val="false"/>
                <w:color w:val="000000"/>
                <w:sz w:val="20"/>
              </w:rPr>
              <w:t>
</w:t>
            </w:r>
            <w:r>
              <w:rPr>
                <w:rFonts w:ascii="Times New Roman"/>
                <w:b w:val="false"/>
                <w:i w:val="false"/>
                <w:color w:val="000000"/>
                <w:sz w:val="20"/>
              </w:rPr>
              <w:t>зарегистрировавший_____________________________________________________________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2. Район совершения преступления, происшествия (гарнизон, на транспорте)</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3. Номер заявления, сообщения___________ «______»___________________20 года</w:t>
            </w:r>
            <w:r>
              <w:br/>
            </w:r>
            <w:r>
              <w:rPr>
                <w:rFonts w:ascii="Times New Roman"/>
                <w:b w:val="false"/>
                <w:i w:val="false"/>
                <w:color w:val="000000"/>
                <w:sz w:val="20"/>
              </w:rPr>
              <w:t>
</w:t>
            </w:r>
            <w:r>
              <w:rPr>
                <w:rFonts w:ascii="Times New Roman"/>
                <w:b w:val="false"/>
                <w:i w:val="false"/>
                <w:color w:val="000000"/>
                <w:sz w:val="20"/>
              </w:rPr>
              <w:t>4. Номер талона о принятии заявления_____________________________ «____»</w:t>
            </w:r>
            <w:r>
              <w:br/>
            </w:r>
            <w:r>
              <w:rPr>
                <w:rFonts w:ascii="Times New Roman"/>
                <w:b w:val="false"/>
                <w:i w:val="false"/>
                <w:color w:val="000000"/>
                <w:sz w:val="20"/>
              </w:rPr>
              <w:t>
</w:t>
            </w:r>
            <w:r>
              <w:rPr>
                <w:rFonts w:ascii="Times New Roman"/>
                <w:b w:val="false"/>
                <w:i w:val="false"/>
                <w:color w:val="000000"/>
                <w:sz w:val="20"/>
              </w:rPr>
              <w:t>___________20___ года</w:t>
            </w:r>
            <w:r>
              <w:br/>
            </w:r>
            <w:r>
              <w:rPr>
                <w:rFonts w:ascii="Times New Roman"/>
                <w:b w:val="false"/>
                <w:i w:val="false"/>
                <w:color w:val="000000"/>
                <w:sz w:val="20"/>
              </w:rPr>
              <w:t>
</w:t>
            </w:r>
            <w:r>
              <w:rPr>
                <w:rFonts w:ascii="Times New Roman"/>
                <w:b w:val="false"/>
                <w:i w:val="false"/>
                <w:color w:val="000000"/>
                <w:sz w:val="20"/>
              </w:rPr>
              <w:t>5. Первоначальная регистрация: Центр оперативного управления (1), Журнал учета</w:t>
            </w:r>
            <w:r>
              <w:br/>
            </w:r>
            <w:r>
              <w:rPr>
                <w:rFonts w:ascii="Times New Roman"/>
                <w:b w:val="false"/>
                <w:i w:val="false"/>
                <w:color w:val="000000"/>
                <w:sz w:val="20"/>
              </w:rPr>
              <w:t>
</w:t>
            </w:r>
            <w:r>
              <w:rPr>
                <w:rFonts w:ascii="Times New Roman"/>
                <w:b w:val="false"/>
                <w:i w:val="false"/>
                <w:color w:val="000000"/>
                <w:sz w:val="20"/>
              </w:rPr>
              <w:t>обращений физических и юридических лиц (2), Журнал учета входящей</w:t>
            </w:r>
            <w:r>
              <w:br/>
            </w:r>
            <w:r>
              <w:rPr>
                <w:rFonts w:ascii="Times New Roman"/>
                <w:b w:val="false"/>
                <w:i w:val="false"/>
                <w:color w:val="000000"/>
                <w:sz w:val="20"/>
              </w:rPr>
              <w:t>
</w:t>
            </w:r>
            <w:r>
              <w:rPr>
                <w:rFonts w:ascii="Times New Roman"/>
                <w:b w:val="false"/>
                <w:i w:val="false"/>
                <w:color w:val="000000"/>
                <w:sz w:val="20"/>
              </w:rPr>
              <w:t>корреспонденции (3), телефон доверия (4), принято по подследственности и</w:t>
            </w:r>
            <w:r>
              <w:br/>
            </w:r>
            <w:r>
              <w:rPr>
                <w:rFonts w:ascii="Times New Roman"/>
                <w:b w:val="false"/>
                <w:i w:val="false"/>
                <w:color w:val="000000"/>
                <w:sz w:val="20"/>
              </w:rPr>
              <w:t>
</w:t>
            </w:r>
            <w:r>
              <w:rPr>
                <w:rFonts w:ascii="Times New Roman"/>
                <w:b w:val="false"/>
                <w:i w:val="false"/>
                <w:color w:val="000000"/>
                <w:sz w:val="20"/>
              </w:rPr>
              <w:t>подсудности из других органов (5), поступившие участковому инспектору полиции</w:t>
            </w:r>
            <w:r>
              <w:br/>
            </w:r>
            <w:r>
              <w:rPr>
                <w:rFonts w:ascii="Times New Roman"/>
                <w:b w:val="false"/>
                <w:i w:val="false"/>
                <w:color w:val="000000"/>
                <w:sz w:val="20"/>
              </w:rPr>
              <w:t>
</w:t>
            </w:r>
            <w:r>
              <w:rPr>
                <w:rFonts w:ascii="Times New Roman"/>
                <w:b w:val="false"/>
                <w:i w:val="false"/>
                <w:color w:val="000000"/>
                <w:sz w:val="20"/>
              </w:rPr>
              <w:t>(6), непосредственное обращение заявителя (7), другие источники (8).</w:t>
            </w:r>
            <w:r>
              <w:br/>
            </w:r>
            <w:r>
              <w:rPr>
                <w:rFonts w:ascii="Times New Roman"/>
                <w:b w:val="false"/>
                <w:i w:val="false"/>
                <w:color w:val="000000"/>
                <w:sz w:val="20"/>
              </w:rPr>
              <w:t>
</w:t>
            </w:r>
            <w:r>
              <w:rPr>
                <w:rFonts w:ascii="Times New Roman"/>
                <w:b w:val="false"/>
                <w:i w:val="false"/>
                <w:color w:val="000000"/>
                <w:sz w:val="20"/>
              </w:rPr>
              <w:t>№_________________________ «______»______________________20 года</w:t>
            </w:r>
            <w:r>
              <w:br/>
            </w:r>
            <w:r>
              <w:rPr>
                <w:rFonts w:ascii="Times New Roman"/>
                <w:b w:val="false"/>
                <w:i w:val="false"/>
                <w:color w:val="000000"/>
                <w:sz w:val="20"/>
              </w:rPr>
              <w:t>
</w:t>
            </w:r>
            <w:r>
              <w:rPr>
                <w:rFonts w:ascii="Times New Roman"/>
                <w:b w:val="false"/>
                <w:i w:val="false"/>
                <w:color w:val="000000"/>
                <w:sz w:val="20"/>
              </w:rPr>
              <w:t>6. Дата поступления карточки «____ »___________________________20 года</w:t>
            </w:r>
            <w:r>
              <w:br/>
            </w:r>
            <w:r>
              <w:rPr>
                <w:rFonts w:ascii="Times New Roman"/>
                <w:b w:val="false"/>
                <w:i w:val="false"/>
                <w:color w:val="000000"/>
                <w:sz w:val="20"/>
              </w:rPr>
              <w:t>
</w:t>
            </w:r>
            <w:r>
              <w:rPr>
                <w:rFonts w:ascii="Times New Roman"/>
                <w:b w:val="false"/>
                <w:i w:val="false"/>
                <w:color w:val="000000"/>
                <w:sz w:val="20"/>
              </w:rPr>
              <w:t>Сотрудник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r>
              <w:br/>
            </w:r>
            <w:r>
              <w:rPr>
                <w:rFonts w:ascii="Times New Roman"/>
                <w:b w:val="false"/>
                <w:i w:val="false"/>
                <w:color w:val="000000"/>
                <w:sz w:val="20"/>
              </w:rPr>
              <w:t>
                         </w:t>
            </w:r>
            <w:r>
              <w:rPr>
                <w:rFonts w:ascii="Times New Roman"/>
                <w:b/>
                <w:i w:val="false"/>
                <w:color w:val="000000"/>
                <w:sz w:val="20"/>
              </w:rPr>
              <w:t>СВЕДЕНИЯ О ЗАЯВИТЕЛЕ</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Заявитель______________________________________________________________________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 (далее-Ф.И.О.)</w:t>
            </w:r>
            <w:r>
              <w:br/>
            </w:r>
            <w:r>
              <w:rPr>
                <w:rFonts w:ascii="Times New Roman"/>
                <w:b w:val="false"/>
                <w:i w:val="false"/>
                <w:color w:val="000000"/>
                <w:sz w:val="20"/>
              </w:rPr>
              <w:t>
</w:t>
            </w:r>
            <w:r>
              <w:rPr>
                <w:rFonts w:ascii="Times New Roman"/>
                <w:b w:val="false"/>
                <w:i w:val="false"/>
                <w:color w:val="000000"/>
                <w:sz w:val="20"/>
              </w:rPr>
              <w:t>7.1.Адрес заявителя</w:t>
            </w:r>
            <w:r>
              <w:br/>
            </w:r>
            <w:r>
              <w:rPr>
                <w:rFonts w:ascii="Times New Roman"/>
                <w:b w:val="false"/>
                <w:i w:val="false"/>
                <w:color w:val="000000"/>
                <w:sz w:val="20"/>
              </w:rPr>
              <w:t>
</w:t>
            </w:r>
            <w:r>
              <w:rPr>
                <w:rFonts w:ascii="Times New Roman"/>
                <w:b w:val="false"/>
                <w:i w:val="false"/>
                <w:color w:val="000000"/>
                <w:sz w:val="20"/>
              </w:rPr>
              <w:t>(организации)__________________________________________________________________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улица_____________________________________________________дом______корпус______</w:t>
            </w:r>
            <w:r>
              <w:br/>
            </w:r>
            <w:r>
              <w:rPr>
                <w:rFonts w:ascii="Times New Roman"/>
                <w:b w:val="false"/>
                <w:i w:val="false"/>
                <w:color w:val="000000"/>
                <w:sz w:val="20"/>
              </w:rPr>
              <w:t>
</w:t>
            </w:r>
            <w:r>
              <w:rPr>
                <w:rFonts w:ascii="Times New Roman"/>
                <w:b w:val="false"/>
                <w:i w:val="false"/>
                <w:color w:val="000000"/>
                <w:sz w:val="20"/>
              </w:rPr>
              <w:t>квартира___________________</w:t>
            </w:r>
            <w:r>
              <w:br/>
            </w:r>
            <w:r>
              <w:rPr>
                <w:rFonts w:ascii="Times New Roman"/>
                <w:b w:val="false"/>
                <w:i w:val="false"/>
                <w:color w:val="000000"/>
                <w:sz w:val="20"/>
              </w:rPr>
              <w:t>
</w:t>
            </w:r>
            <w:r>
              <w:rPr>
                <w:rFonts w:ascii="Times New Roman"/>
                <w:b w:val="false"/>
                <w:i w:val="false"/>
                <w:color w:val="000000"/>
                <w:sz w:val="20"/>
              </w:rPr>
              <w:t>8. Потерпевшие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153"/>
              <w:gridCol w:w="2193"/>
              <w:gridCol w:w="32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8.1-8.3 </w:t>
                  </w:r>
                  <w:r>
                    <w:rPr>
                      <w:rFonts w:ascii="Times New Roman"/>
                      <w:b/>
                      <w:i w:val="false"/>
                      <w:color w:val="000000"/>
                      <w:sz w:val="20"/>
                    </w:rPr>
                    <w:t>Ф.И.О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Дата</w:t>
                  </w:r>
                  <w:r>
                    <w:br/>
                  </w:r>
                  <w:r>
                    <w:rPr>
                      <w:rFonts w:ascii="Times New Roman"/>
                      <w:b w:val="false"/>
                      <w:i w:val="false"/>
                      <w:color w:val="000000"/>
                      <w:sz w:val="20"/>
                    </w:rPr>
                    <w:t>
</w:t>
                  </w:r>
                  <w:r>
                    <w:rPr>
                      <w:rFonts w:ascii="Times New Roman"/>
                      <w:b w:val="false"/>
                      <w:i w:val="false"/>
                      <w:color w:val="000000"/>
                      <w:sz w:val="20"/>
                    </w:rPr>
                    <w:t>рождения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Пол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реквизита 8.6</w:t>
                  </w:r>
                </w:p>
              </w:tc>
            </w:tr>
            <w:tr>
              <w:trPr>
                <w:trHeight w:val="12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8.6. Возраст: 5-14 лет (01), 15-17 лет (02), 18-24 лет (03), 25-29 лет (04),</w:t>
            </w:r>
            <w:r>
              <w:br/>
            </w:r>
            <w:r>
              <w:rPr>
                <w:rFonts w:ascii="Times New Roman"/>
                <w:b w:val="false"/>
                <w:i w:val="false"/>
                <w:color w:val="000000"/>
                <w:sz w:val="20"/>
              </w:rPr>
              <w:t>
</w:t>
            </w:r>
            <w:r>
              <w:rPr>
                <w:rFonts w:ascii="Times New Roman"/>
                <w:b w:val="false"/>
                <w:i w:val="false"/>
                <w:color w:val="000000"/>
                <w:sz w:val="20"/>
              </w:rPr>
              <w:t>30-34 лет (05), 35-44 лет (06), 45-54 лет (07), 55-64 лет (08), 65-74 лет (09),</w:t>
            </w:r>
            <w:r>
              <w:br/>
            </w:r>
            <w:r>
              <w:rPr>
                <w:rFonts w:ascii="Times New Roman"/>
                <w:b w:val="false"/>
                <w:i w:val="false"/>
                <w:color w:val="000000"/>
                <w:sz w:val="20"/>
              </w:rPr>
              <w:t>
</w:t>
            </w:r>
            <w:r>
              <w:rPr>
                <w:rFonts w:ascii="Times New Roman"/>
                <w:b w:val="false"/>
                <w:i w:val="false"/>
                <w:color w:val="000000"/>
                <w:sz w:val="20"/>
              </w:rPr>
              <w:t>75 лет и старше (10).</w:t>
            </w:r>
            <w:r>
              <w:br/>
            </w:r>
            <w:r>
              <w:rPr>
                <w:rFonts w:ascii="Times New Roman"/>
                <w:b w:val="false"/>
                <w:i w:val="false"/>
                <w:color w:val="000000"/>
                <w:sz w:val="20"/>
              </w:rPr>
              <w:t>
</w:t>
            </w:r>
            <w:r>
              <w:rPr>
                <w:rFonts w:ascii="Times New Roman"/>
                <w:b w:val="false"/>
                <w:i w:val="false"/>
                <w:color w:val="000000"/>
                <w:sz w:val="20"/>
              </w:rPr>
              <w:t>Гражданство: гражданин Республики Казахстан (11), гражданин Содружества</w:t>
            </w:r>
            <w:r>
              <w:br/>
            </w:r>
            <w:r>
              <w:rPr>
                <w:rFonts w:ascii="Times New Roman"/>
                <w:b w:val="false"/>
                <w:i w:val="false"/>
                <w:color w:val="000000"/>
                <w:sz w:val="20"/>
              </w:rPr>
              <w:t>
</w:t>
            </w:r>
            <w:r>
              <w:rPr>
                <w:rFonts w:ascii="Times New Roman"/>
                <w:b w:val="false"/>
                <w:i w:val="false"/>
                <w:color w:val="000000"/>
                <w:sz w:val="20"/>
              </w:rPr>
              <w:t>Независимых Государств (далее – СНГ) (12), лицо без гражданства (13),</w:t>
            </w:r>
            <w:r>
              <w:br/>
            </w:r>
            <w:r>
              <w:rPr>
                <w:rFonts w:ascii="Times New Roman"/>
                <w:b w:val="false"/>
                <w:i w:val="false"/>
                <w:color w:val="000000"/>
                <w:sz w:val="20"/>
              </w:rPr>
              <w:t>
</w:t>
            </w:r>
            <w:r>
              <w:rPr>
                <w:rFonts w:ascii="Times New Roman"/>
                <w:b w:val="false"/>
                <w:i w:val="false"/>
                <w:color w:val="000000"/>
                <w:sz w:val="20"/>
              </w:rPr>
              <w:t>иностранный гражданин (14), оралман (15).</w:t>
            </w:r>
            <w:r>
              <w:br/>
            </w:r>
            <w:r>
              <w:rPr>
                <w:rFonts w:ascii="Times New Roman"/>
                <w:b w:val="false"/>
                <w:i w:val="false"/>
                <w:color w:val="000000"/>
                <w:sz w:val="20"/>
              </w:rPr>
              <w:t>
</w:t>
            </w:r>
            <w:r>
              <w:rPr>
                <w:rFonts w:ascii="Times New Roman"/>
                <w:b w:val="false"/>
                <w:i w:val="false"/>
                <w:color w:val="000000"/>
                <w:sz w:val="20"/>
              </w:rPr>
              <w:t>В состоянии: трезвом (21), алкогольного опьянения (22), наркотического (23),</w:t>
            </w:r>
            <w:r>
              <w:br/>
            </w:r>
            <w:r>
              <w:rPr>
                <w:rFonts w:ascii="Times New Roman"/>
                <w:b w:val="false"/>
                <w:i w:val="false"/>
                <w:color w:val="000000"/>
                <w:sz w:val="20"/>
              </w:rPr>
              <w:t>
</w:t>
            </w:r>
            <w:r>
              <w:rPr>
                <w:rFonts w:ascii="Times New Roman"/>
                <w:b w:val="false"/>
                <w:i w:val="false"/>
                <w:color w:val="000000"/>
                <w:sz w:val="20"/>
              </w:rPr>
              <w:t>токсикоманического опьянения (24), вследствие иного болезненного состояния</w:t>
            </w:r>
            <w:r>
              <w:br/>
            </w:r>
            <w:r>
              <w:rPr>
                <w:rFonts w:ascii="Times New Roman"/>
                <w:b w:val="false"/>
                <w:i w:val="false"/>
                <w:color w:val="000000"/>
                <w:sz w:val="20"/>
              </w:rPr>
              <w:t>
</w:t>
            </w:r>
            <w:r>
              <w:rPr>
                <w:rFonts w:ascii="Times New Roman"/>
                <w:b w:val="false"/>
                <w:i w:val="false"/>
                <w:color w:val="000000"/>
                <w:sz w:val="20"/>
              </w:rPr>
              <w:t>психики (25).</w:t>
            </w:r>
            <w:r>
              <w:br/>
            </w:r>
            <w:r>
              <w:rPr>
                <w:rFonts w:ascii="Times New Roman"/>
                <w:b w:val="false"/>
                <w:i w:val="false"/>
                <w:color w:val="000000"/>
                <w:sz w:val="20"/>
              </w:rPr>
              <w:t>
</w:t>
            </w:r>
            <w:r>
              <w:rPr>
                <w:rFonts w:ascii="Times New Roman"/>
                <w:b w:val="false"/>
                <w:i w:val="false"/>
                <w:color w:val="000000"/>
                <w:sz w:val="20"/>
              </w:rPr>
              <w:t>Несовершеннолетний воспитывался: в полной семье (31), в неполной семье (32),</w:t>
            </w:r>
            <w:r>
              <w:br/>
            </w:r>
            <w:r>
              <w:rPr>
                <w:rFonts w:ascii="Times New Roman"/>
                <w:b w:val="false"/>
                <w:i w:val="false"/>
                <w:color w:val="000000"/>
                <w:sz w:val="20"/>
              </w:rPr>
              <w:t>
</w:t>
            </w:r>
            <w:r>
              <w:rPr>
                <w:rFonts w:ascii="Times New Roman"/>
                <w:b w:val="false"/>
                <w:i w:val="false"/>
                <w:color w:val="000000"/>
                <w:sz w:val="20"/>
              </w:rPr>
              <w:t>другие ситуации (33), в обеспеченной семье (34), в средне-материально</w:t>
            </w:r>
            <w:r>
              <w:br/>
            </w:r>
            <w:r>
              <w:rPr>
                <w:rFonts w:ascii="Times New Roman"/>
                <w:b w:val="false"/>
                <w:i w:val="false"/>
                <w:color w:val="000000"/>
                <w:sz w:val="20"/>
              </w:rPr>
              <w:t>
</w:t>
            </w:r>
            <w:r>
              <w:rPr>
                <w:rFonts w:ascii="Times New Roman"/>
                <w:b w:val="false"/>
                <w:i w:val="false"/>
                <w:color w:val="000000"/>
                <w:sz w:val="20"/>
              </w:rPr>
              <w:t>обеспеченной семье (35), в малообеспеченной семье (36).Род занятий: офицеры</w:t>
            </w:r>
            <w:r>
              <w:br/>
            </w:r>
            <w:r>
              <w:rPr>
                <w:rFonts w:ascii="Times New Roman"/>
                <w:b w:val="false"/>
                <w:i w:val="false"/>
                <w:color w:val="000000"/>
                <w:sz w:val="20"/>
              </w:rPr>
              <w:t>
</w:t>
            </w:r>
            <w:r>
              <w:rPr>
                <w:rFonts w:ascii="Times New Roman"/>
                <w:b w:val="false"/>
                <w:i w:val="false"/>
                <w:color w:val="000000"/>
                <w:sz w:val="20"/>
              </w:rPr>
              <w:t>(41), военнослужащие: по призыву (42), по контракту (43), лица, отбывающие</w:t>
            </w:r>
            <w:r>
              <w:br/>
            </w:r>
            <w:r>
              <w:rPr>
                <w:rFonts w:ascii="Times New Roman"/>
                <w:b w:val="false"/>
                <w:i w:val="false"/>
                <w:color w:val="000000"/>
                <w:sz w:val="20"/>
              </w:rPr>
              <w:t>
</w:t>
            </w:r>
            <w:r>
              <w:rPr>
                <w:rFonts w:ascii="Times New Roman"/>
                <w:b w:val="false"/>
                <w:i w:val="false"/>
                <w:color w:val="000000"/>
                <w:sz w:val="20"/>
              </w:rPr>
              <w:t>уголовное наказание в исправительном учреждений (44), лица, содержащиеся под</w:t>
            </w:r>
            <w:r>
              <w:br/>
            </w:r>
            <w:r>
              <w:rPr>
                <w:rFonts w:ascii="Times New Roman"/>
                <w:b w:val="false"/>
                <w:i w:val="false"/>
                <w:color w:val="000000"/>
                <w:sz w:val="20"/>
              </w:rPr>
              <w:t>
</w:t>
            </w:r>
            <w:r>
              <w:rPr>
                <w:rFonts w:ascii="Times New Roman"/>
                <w:b w:val="false"/>
                <w:i w:val="false"/>
                <w:color w:val="000000"/>
                <w:sz w:val="20"/>
              </w:rPr>
              <w:t>арестом в следственном изоляторе (45).</w:t>
            </w:r>
            <w:r>
              <w:br/>
            </w:r>
            <w:r>
              <w:rPr>
                <w:rFonts w:ascii="Times New Roman"/>
                <w:b w:val="false"/>
                <w:i w:val="false"/>
                <w:color w:val="000000"/>
                <w:sz w:val="20"/>
              </w:rPr>
              <w:t>
</w:t>
            </w:r>
            <w:r>
              <w:rPr>
                <w:rFonts w:ascii="Times New Roman"/>
                <w:b w:val="false"/>
                <w:i w:val="false"/>
                <w:color w:val="000000"/>
                <w:sz w:val="20"/>
              </w:rPr>
              <w:t>Место совершения: на улице (51), в жилом помещении (52), на месте учебы (53),</w:t>
            </w:r>
            <w:r>
              <w:br/>
            </w:r>
            <w:r>
              <w:rPr>
                <w:rFonts w:ascii="Times New Roman"/>
                <w:b w:val="false"/>
                <w:i w:val="false"/>
                <w:color w:val="000000"/>
                <w:sz w:val="20"/>
              </w:rPr>
              <w:t>
</w:t>
            </w:r>
            <w:r>
              <w:rPr>
                <w:rFonts w:ascii="Times New Roman"/>
                <w:b w:val="false"/>
                <w:i w:val="false"/>
                <w:color w:val="000000"/>
                <w:sz w:val="20"/>
              </w:rPr>
              <w:t>на месте работы (54), в лечебном учреждении (55), на месте службы (56), в</w:t>
            </w:r>
            <w:r>
              <w:br/>
            </w:r>
            <w:r>
              <w:rPr>
                <w:rFonts w:ascii="Times New Roman"/>
                <w:b w:val="false"/>
                <w:i w:val="false"/>
                <w:color w:val="000000"/>
                <w:sz w:val="20"/>
              </w:rPr>
              <w:t>
</w:t>
            </w:r>
            <w:r>
              <w:rPr>
                <w:rFonts w:ascii="Times New Roman"/>
                <w:b w:val="false"/>
                <w:i w:val="false"/>
                <w:color w:val="000000"/>
                <w:sz w:val="20"/>
              </w:rPr>
              <w:t>подвале (57), лес, лесопосадки, парк (сквер) (58), пляж, водоем (59),пустырь,</w:t>
            </w:r>
            <w:r>
              <w:br/>
            </w:r>
            <w:r>
              <w:rPr>
                <w:rFonts w:ascii="Times New Roman"/>
                <w:b w:val="false"/>
                <w:i w:val="false"/>
                <w:color w:val="000000"/>
                <w:sz w:val="20"/>
              </w:rPr>
              <w:t>
</w:t>
            </w:r>
            <w:r>
              <w:rPr>
                <w:rFonts w:ascii="Times New Roman"/>
                <w:b w:val="false"/>
                <w:i w:val="false"/>
                <w:color w:val="000000"/>
                <w:sz w:val="20"/>
              </w:rPr>
              <w:t>овраг (60).</w:t>
            </w:r>
            <w:r>
              <w:br/>
            </w:r>
            <w:r>
              <w:rPr>
                <w:rFonts w:ascii="Times New Roman"/>
                <w:b w:val="false"/>
                <w:i w:val="false"/>
                <w:color w:val="000000"/>
                <w:sz w:val="20"/>
              </w:rPr>
              <w:t>
</w:t>
            </w:r>
            <w:r>
              <w:rPr>
                <w:rFonts w:ascii="Times New Roman"/>
                <w:b w:val="false"/>
                <w:i w:val="false"/>
                <w:color w:val="000000"/>
                <w:sz w:val="20"/>
              </w:rPr>
              <w:t>Факторы, предшествовавшие суицидальному поведению: одиночество (с чувством</w:t>
            </w:r>
            <w:r>
              <w:br/>
            </w:r>
            <w:r>
              <w:rPr>
                <w:rFonts w:ascii="Times New Roman"/>
                <w:b w:val="false"/>
                <w:i w:val="false"/>
                <w:color w:val="000000"/>
                <w:sz w:val="20"/>
              </w:rPr>
              <w:t>
</w:t>
            </w:r>
            <w:r>
              <w:rPr>
                <w:rFonts w:ascii="Times New Roman"/>
                <w:b w:val="false"/>
                <w:i w:val="false"/>
                <w:color w:val="000000"/>
                <w:sz w:val="20"/>
              </w:rPr>
              <w:t>отверженности) (61), тяжелое материальное положение (банкротство, долги) (62),</w:t>
            </w:r>
            <w:r>
              <w:br/>
            </w:r>
            <w:r>
              <w:rPr>
                <w:rFonts w:ascii="Times New Roman"/>
                <w:b w:val="false"/>
                <w:i w:val="false"/>
                <w:color w:val="000000"/>
                <w:sz w:val="20"/>
              </w:rPr>
              <w:t>
</w:t>
            </w:r>
            <w:r>
              <w:rPr>
                <w:rFonts w:ascii="Times New Roman"/>
                <w:b w:val="false"/>
                <w:i w:val="false"/>
                <w:color w:val="000000"/>
                <w:sz w:val="20"/>
              </w:rPr>
              <w:t>неблагоприятные жилищные условия (63), конфликтные отношения: с родственниками</w:t>
            </w:r>
            <w:r>
              <w:br/>
            </w:r>
            <w:r>
              <w:rPr>
                <w:rFonts w:ascii="Times New Roman"/>
                <w:b w:val="false"/>
                <w:i w:val="false"/>
                <w:color w:val="000000"/>
                <w:sz w:val="20"/>
              </w:rPr>
              <w:t>
</w:t>
            </w:r>
            <w:r>
              <w:rPr>
                <w:rFonts w:ascii="Times New Roman"/>
                <w:b w:val="false"/>
                <w:i w:val="false"/>
                <w:color w:val="000000"/>
                <w:sz w:val="20"/>
              </w:rPr>
              <w:t>(64), с супругом (65), с родителями (66), по месту учебы (работы) (67), разрыв</w:t>
            </w:r>
            <w:r>
              <w:br/>
            </w:r>
            <w:r>
              <w:rPr>
                <w:rFonts w:ascii="Times New Roman"/>
                <w:b w:val="false"/>
                <w:i w:val="false"/>
                <w:color w:val="000000"/>
                <w:sz w:val="20"/>
              </w:rPr>
              <w:t>
</w:t>
            </w:r>
            <w:r>
              <w:rPr>
                <w:rFonts w:ascii="Times New Roman"/>
                <w:b w:val="false"/>
                <w:i w:val="false"/>
                <w:color w:val="000000"/>
                <w:sz w:val="20"/>
              </w:rPr>
              <w:t>семейных отношений (развод) (68), нежелательная беременность (69), тяжелые</w:t>
            </w:r>
            <w:r>
              <w:br/>
            </w:r>
            <w:r>
              <w:rPr>
                <w:rFonts w:ascii="Times New Roman"/>
                <w:b w:val="false"/>
                <w:i w:val="false"/>
                <w:color w:val="000000"/>
                <w:sz w:val="20"/>
              </w:rPr>
              <w:t>
</w:t>
            </w:r>
            <w:r>
              <w:rPr>
                <w:rFonts w:ascii="Times New Roman"/>
                <w:b w:val="false"/>
                <w:i w:val="false"/>
                <w:color w:val="000000"/>
                <w:sz w:val="20"/>
              </w:rPr>
              <w:t>соматические заболевания (70), утрата (смерть) близкого человека (71), утрата</w:t>
            </w:r>
            <w:r>
              <w:br/>
            </w:r>
            <w:r>
              <w:rPr>
                <w:rFonts w:ascii="Times New Roman"/>
                <w:b w:val="false"/>
                <w:i w:val="false"/>
                <w:color w:val="000000"/>
                <w:sz w:val="20"/>
              </w:rPr>
              <w:t>
</w:t>
            </w:r>
            <w:r>
              <w:rPr>
                <w:rFonts w:ascii="Times New Roman"/>
                <w:b w:val="false"/>
                <w:i w:val="false"/>
                <w:color w:val="000000"/>
                <w:sz w:val="20"/>
              </w:rPr>
              <w:t>социального статуса (престижа) (72), страх наказания, позора (уголовная</w:t>
            </w:r>
            <w:r>
              <w:br/>
            </w:r>
            <w:r>
              <w:rPr>
                <w:rFonts w:ascii="Times New Roman"/>
                <w:b w:val="false"/>
                <w:i w:val="false"/>
                <w:color w:val="000000"/>
                <w:sz w:val="20"/>
              </w:rPr>
              <w:t>
</w:t>
            </w:r>
            <w:r>
              <w:rPr>
                <w:rFonts w:ascii="Times New Roman"/>
                <w:b w:val="false"/>
                <w:i w:val="false"/>
                <w:color w:val="000000"/>
                <w:sz w:val="20"/>
              </w:rPr>
              <w:t>ответственность) (73), вымогательство (74), этническое (75), не установлены</w:t>
            </w:r>
            <w:r>
              <w:br/>
            </w:r>
            <w:r>
              <w:rPr>
                <w:rFonts w:ascii="Times New Roman"/>
                <w:b w:val="false"/>
                <w:i w:val="false"/>
                <w:color w:val="000000"/>
                <w:sz w:val="20"/>
              </w:rPr>
              <w:t>
</w:t>
            </w:r>
            <w:r>
              <w:rPr>
                <w:rFonts w:ascii="Times New Roman"/>
                <w:b w:val="false"/>
                <w:i w:val="false"/>
                <w:color w:val="000000"/>
                <w:sz w:val="20"/>
              </w:rPr>
              <w:t>(76), другое (77).</w:t>
            </w:r>
            <w:r>
              <w:br/>
            </w:r>
            <w:r>
              <w:rPr>
                <w:rFonts w:ascii="Times New Roman"/>
                <w:b w:val="false"/>
                <w:i w:val="false"/>
                <w:color w:val="000000"/>
                <w:sz w:val="20"/>
              </w:rPr>
              <w:t>
</w:t>
            </w:r>
            <w:r>
              <w:rPr>
                <w:rFonts w:ascii="Times New Roman"/>
                <w:b w:val="false"/>
                <w:i w:val="false"/>
                <w:color w:val="000000"/>
                <w:sz w:val="20"/>
              </w:rPr>
              <w:t>Способ совершения суицида: повешение (81), с применением: огнестрельного оружия</w:t>
            </w:r>
            <w:r>
              <w:br/>
            </w:r>
            <w:r>
              <w:rPr>
                <w:rFonts w:ascii="Times New Roman"/>
                <w:b w:val="false"/>
                <w:i w:val="false"/>
                <w:color w:val="000000"/>
                <w:sz w:val="20"/>
              </w:rPr>
              <w:t>
</w:t>
            </w:r>
            <w:r>
              <w:rPr>
                <w:rFonts w:ascii="Times New Roman"/>
                <w:b w:val="false"/>
                <w:i w:val="false"/>
                <w:color w:val="000000"/>
                <w:sz w:val="20"/>
              </w:rPr>
              <w:t>(82), колюще-режущих предметов (83), транспорта (84), отравление: пищевое (85),</w:t>
            </w:r>
            <w:r>
              <w:br/>
            </w:r>
            <w:r>
              <w:rPr>
                <w:rFonts w:ascii="Times New Roman"/>
                <w:b w:val="false"/>
                <w:i w:val="false"/>
                <w:color w:val="000000"/>
                <w:sz w:val="20"/>
              </w:rPr>
              <w:t>
</w:t>
            </w:r>
            <w:r>
              <w:rPr>
                <w:rFonts w:ascii="Times New Roman"/>
                <w:b w:val="false"/>
                <w:i w:val="false"/>
                <w:color w:val="000000"/>
                <w:sz w:val="20"/>
              </w:rPr>
              <w:t>лекарственными препаратами (86), угарным газом (87), ядохимикатами (88),</w:t>
            </w:r>
            <w:r>
              <w:br/>
            </w:r>
            <w:r>
              <w:rPr>
                <w:rFonts w:ascii="Times New Roman"/>
                <w:b w:val="false"/>
                <w:i w:val="false"/>
                <w:color w:val="000000"/>
                <w:sz w:val="20"/>
              </w:rPr>
              <w:t>
</w:t>
            </w:r>
            <w:r>
              <w:rPr>
                <w:rFonts w:ascii="Times New Roman"/>
                <w:b w:val="false"/>
                <w:i w:val="false"/>
                <w:color w:val="000000"/>
                <w:sz w:val="20"/>
              </w:rPr>
              <w:t>передозировка: наркотических средств, психотропных веществ и прекурсоров (89),</w:t>
            </w:r>
            <w:r>
              <w:br/>
            </w:r>
            <w:r>
              <w:rPr>
                <w:rFonts w:ascii="Times New Roman"/>
                <w:b w:val="false"/>
                <w:i w:val="false"/>
                <w:color w:val="000000"/>
                <w:sz w:val="20"/>
              </w:rPr>
              <w:t>
</w:t>
            </w:r>
            <w:r>
              <w:rPr>
                <w:rFonts w:ascii="Times New Roman"/>
                <w:b w:val="false"/>
                <w:i w:val="false"/>
                <w:color w:val="000000"/>
                <w:sz w:val="20"/>
              </w:rPr>
              <w:t>травмы, полученные в результате: падения с высоты (90), поражения электрическим</w:t>
            </w:r>
            <w:r>
              <w:br/>
            </w:r>
            <w:r>
              <w:rPr>
                <w:rFonts w:ascii="Times New Roman"/>
                <w:b w:val="false"/>
                <w:i w:val="false"/>
                <w:color w:val="000000"/>
                <w:sz w:val="20"/>
              </w:rPr>
              <w:t>
</w:t>
            </w:r>
            <w:r>
              <w:rPr>
                <w:rFonts w:ascii="Times New Roman"/>
                <w:b w:val="false"/>
                <w:i w:val="false"/>
                <w:color w:val="000000"/>
                <w:sz w:val="20"/>
              </w:rPr>
              <w:t>током (91), самосожжения (92), утопление (93), другое (94).</w:t>
            </w:r>
            <w:r>
              <w:br/>
            </w:r>
            <w:r>
              <w:rPr>
                <w:rFonts w:ascii="Times New Roman"/>
                <w:b w:val="false"/>
                <w:i w:val="false"/>
                <w:color w:val="000000"/>
                <w:sz w:val="20"/>
              </w:rPr>
              <w:t>
</w:t>
            </w:r>
            <w:r>
              <w:rPr>
                <w:rFonts w:ascii="Times New Roman"/>
                <w:b w:val="false"/>
                <w:i w:val="false"/>
                <w:color w:val="000000"/>
                <w:sz w:val="20"/>
              </w:rPr>
              <w:t>9. Описание события (происшествия), (способ, характер, дата, время, сумма</w:t>
            </w:r>
            <w:r>
              <w:br/>
            </w:r>
            <w:r>
              <w:rPr>
                <w:rFonts w:ascii="Times New Roman"/>
                <w:b w:val="false"/>
                <w:i w:val="false"/>
                <w:color w:val="000000"/>
                <w:sz w:val="20"/>
              </w:rPr>
              <w:t>
</w:t>
            </w:r>
            <w:r>
              <w:rPr>
                <w:rFonts w:ascii="Times New Roman"/>
                <w:b w:val="false"/>
                <w:i w:val="false"/>
                <w:color w:val="000000"/>
                <w:sz w:val="20"/>
              </w:rPr>
              <w:t xml:space="preserve">ущерба в тысячах тенге) </w:t>
            </w:r>
            <w:r>
              <w:br/>
            </w:r>
            <w:r>
              <w:rPr>
                <w:rFonts w:ascii="Times New Roman"/>
                <w:b w:val="false"/>
                <w:i w:val="false"/>
                <w:color w:val="000000"/>
                <w:sz w:val="20"/>
              </w:rPr>
              <w:t>
</w:t>
            </w:r>
            <w:r>
              <w:rPr>
                <w:rFonts w:ascii="Times New Roman"/>
                <w:b w:val="false"/>
                <w:i w:val="false"/>
                <w:color w:val="000000"/>
                <w:sz w:val="20"/>
              </w:rPr>
              <w:t xml:space="preserve">« _____ »______________ 20 г. время « ____ час ____ минут» </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Данные о подозреваемых лицах (особые приметы, автотранспорт, наличие</w:t>
            </w:r>
            <w:r>
              <w:br/>
            </w:r>
            <w:r>
              <w:rPr>
                <w:rFonts w:ascii="Times New Roman"/>
                <w:b w:val="false"/>
                <w:i w:val="false"/>
                <w:color w:val="000000"/>
                <w:sz w:val="20"/>
              </w:rPr>
              <w:t>
</w:t>
            </w:r>
            <w:r>
              <w:rPr>
                <w:rFonts w:ascii="Times New Roman"/>
                <w:b w:val="false"/>
                <w:i w:val="false"/>
                <w:color w:val="000000"/>
                <w:sz w:val="20"/>
              </w:rPr>
              <w:t>оружия)______________________________________________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     СВЕДЕНИЯ О ЗАЯВЛЕНИЙ (СООБЩЕНИЙ), ИМЕЮЩМ ПРИЗНАКИ КРИМИНАЛЬНОГО</w:t>
            </w:r>
            <w:r>
              <w:br/>
            </w:r>
            <w:r>
              <w:rPr>
                <w:rFonts w:ascii="Times New Roman"/>
                <w:b w:val="false"/>
                <w:i w:val="false"/>
                <w:color w:val="000000"/>
                <w:sz w:val="20"/>
              </w:rPr>
              <w:t>
</w:t>
            </w:r>
            <w:r>
              <w:rPr>
                <w:rFonts w:ascii="Times New Roman"/>
                <w:b/>
                <w:i w:val="false"/>
                <w:color w:val="000000"/>
                <w:sz w:val="20"/>
              </w:rPr>
              <w:t>                              ХАРАКТЕРА</w:t>
            </w:r>
            <w:r>
              <w:br/>
            </w:r>
            <w:r>
              <w:rPr>
                <w:rFonts w:ascii="Times New Roman"/>
                <w:b w:val="false"/>
                <w:i w:val="false"/>
                <w:color w:val="000000"/>
                <w:sz w:val="20"/>
              </w:rPr>
              <w:t>
</w:t>
            </w:r>
            <w:r>
              <w:rPr>
                <w:rFonts w:ascii="Times New Roman"/>
                <w:b/>
                <w:i w:val="false"/>
                <w:color w:val="000000"/>
                <w:sz w:val="20"/>
              </w:rPr>
              <w:t>                Заявление, сообщение признано укрытым</w:t>
            </w:r>
            <w:r>
              <w:br/>
            </w:r>
            <w:r>
              <w:rPr>
                <w:rFonts w:ascii="Times New Roman"/>
                <w:b w:val="false"/>
                <w:i w:val="false"/>
                <w:color w:val="000000"/>
                <w:sz w:val="20"/>
              </w:rPr>
              <w:t>
</w:t>
            </w:r>
            <w:r>
              <w:rPr>
                <w:rFonts w:ascii="Times New Roman"/>
                <w:b w:val="false"/>
                <w:i w:val="false"/>
                <w:color w:val="000000"/>
                <w:sz w:val="20"/>
              </w:rPr>
              <w:t>10. Укрытое от учета заявление выявлено: органом уголовного преследования (1),</w:t>
            </w:r>
            <w:r>
              <w:br/>
            </w:r>
            <w:r>
              <w:rPr>
                <w:rFonts w:ascii="Times New Roman"/>
                <w:b w:val="false"/>
                <w:i w:val="false"/>
                <w:color w:val="000000"/>
                <w:sz w:val="20"/>
              </w:rPr>
              <w:t>
</w:t>
            </w:r>
            <w:r>
              <w:rPr>
                <w:rFonts w:ascii="Times New Roman"/>
                <w:b w:val="false"/>
                <w:i w:val="false"/>
                <w:color w:val="000000"/>
                <w:sz w:val="20"/>
              </w:rPr>
              <w:t>прокурором (2), сотрудником управления Комитета по правовой статистике и</w:t>
            </w:r>
            <w:r>
              <w:br/>
            </w:r>
            <w:r>
              <w:rPr>
                <w:rFonts w:ascii="Times New Roman"/>
                <w:b w:val="false"/>
                <w:i w:val="false"/>
                <w:color w:val="000000"/>
                <w:sz w:val="20"/>
              </w:rPr>
              <w:t>
</w:t>
            </w:r>
            <w:r>
              <w:rPr>
                <w:rFonts w:ascii="Times New Roman"/>
                <w:b w:val="false"/>
                <w:i w:val="false"/>
                <w:color w:val="000000"/>
                <w:sz w:val="20"/>
              </w:rPr>
              <w:t>специальным учетам (3), специальным прокурором (4);</w:t>
            </w:r>
            <w:r>
              <w:br/>
            </w:r>
            <w:r>
              <w:rPr>
                <w:rFonts w:ascii="Times New Roman"/>
                <w:b w:val="false"/>
                <w:i w:val="false"/>
                <w:color w:val="000000"/>
                <w:sz w:val="20"/>
              </w:rPr>
              <w:t>
</w:t>
            </w:r>
            <w:r>
              <w:rPr>
                <w:rFonts w:ascii="Times New Roman"/>
                <w:b w:val="false"/>
                <w:i w:val="false"/>
                <w:color w:val="000000"/>
                <w:sz w:val="20"/>
              </w:rPr>
              <w:t>10.1.Орган, выявивший укрытое от учета</w:t>
            </w:r>
            <w:r>
              <w:br/>
            </w:r>
            <w:r>
              <w:rPr>
                <w:rFonts w:ascii="Times New Roman"/>
                <w:b w:val="false"/>
                <w:i w:val="false"/>
                <w:color w:val="000000"/>
                <w:sz w:val="20"/>
              </w:rPr>
              <w:t>
</w:t>
            </w:r>
            <w:r>
              <w:rPr>
                <w:rFonts w:ascii="Times New Roman"/>
                <w:b w:val="false"/>
                <w:i w:val="false"/>
                <w:color w:val="000000"/>
                <w:sz w:val="20"/>
              </w:rPr>
              <w:t>заявление:_____________________________________________________________________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Заявление, сообщение, поступившее по подследственности</w:t>
            </w:r>
            <w:r>
              <w:br/>
            </w:r>
            <w:r>
              <w:rPr>
                <w:rFonts w:ascii="Times New Roman"/>
                <w:b w:val="false"/>
                <w:i w:val="false"/>
                <w:color w:val="000000"/>
                <w:sz w:val="20"/>
              </w:rPr>
              <w:t>
</w:t>
            </w:r>
            <w:r>
              <w:rPr>
                <w:rFonts w:ascii="Times New Roman"/>
                <w:b w:val="false"/>
                <w:i w:val="false"/>
                <w:color w:val="000000"/>
                <w:sz w:val="20"/>
              </w:rPr>
              <w:t>11. Орган уголовного преследования, откуда поступило заявление, 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11.2. Исходящий номер №________________ «______»______________________20 года</w:t>
            </w:r>
            <w:r>
              <w:br/>
            </w:r>
            <w:r>
              <w:rPr>
                <w:rFonts w:ascii="Times New Roman"/>
                <w:b w:val="false"/>
                <w:i w:val="false"/>
                <w:color w:val="000000"/>
                <w:sz w:val="20"/>
              </w:rPr>
              <w:t>
</w:t>
            </w:r>
            <w:r>
              <w:rPr>
                <w:rFonts w:ascii="Times New Roman"/>
                <w:b w:val="false"/>
                <w:i w:val="false"/>
                <w:color w:val="000000"/>
                <w:sz w:val="20"/>
              </w:rPr>
              <w:t>12. Номер регистрации в КУЗИ №________________ «______»_______________20 года</w:t>
            </w:r>
            <w:r>
              <w:br/>
            </w:r>
            <w:r>
              <w:rPr>
                <w:rFonts w:ascii="Times New Roman"/>
                <w:b w:val="false"/>
                <w:i w:val="false"/>
                <w:color w:val="000000"/>
                <w:sz w:val="20"/>
              </w:rPr>
              <w:t>
</w:t>
            </w:r>
            <w:r>
              <w:rPr>
                <w:rFonts w:ascii="Times New Roman"/>
                <w:b w:val="false"/>
                <w:i w:val="false"/>
                <w:color w:val="000000"/>
                <w:sz w:val="20"/>
              </w:rPr>
              <w:t>13. Предварительная квалификация преступления статья ________часть ______пункт</w:t>
            </w:r>
            <w:r>
              <w:br/>
            </w:r>
            <w:r>
              <w:rPr>
                <w:rFonts w:ascii="Times New Roman"/>
                <w:b w:val="false"/>
                <w:i w:val="false"/>
                <w:color w:val="000000"/>
                <w:sz w:val="20"/>
              </w:rPr>
              <w:t>
</w:t>
            </w:r>
            <w:r>
              <w:rPr>
                <w:rFonts w:ascii="Times New Roman"/>
                <w:b w:val="false"/>
                <w:i w:val="false"/>
                <w:color w:val="000000"/>
                <w:sz w:val="20"/>
              </w:rPr>
              <w:t>_____Уголовного кодекса Республики Казахстан.</w:t>
            </w:r>
            <w:r>
              <w:br/>
            </w:r>
            <w:r>
              <w:rPr>
                <w:rFonts w:ascii="Times New Roman"/>
                <w:b w:val="false"/>
                <w:i w:val="false"/>
                <w:color w:val="000000"/>
                <w:sz w:val="20"/>
              </w:rPr>
              <w:t>
</w:t>
            </w:r>
            <w:r>
              <w:rPr>
                <w:rFonts w:ascii="Times New Roman"/>
                <w:b w:val="false"/>
                <w:i w:val="false"/>
                <w:color w:val="000000"/>
                <w:sz w:val="20"/>
              </w:rPr>
              <w:t>14. Дополнительные отметки: самоубийство (суицид) (01), отравление</w:t>
            </w:r>
            <w:r>
              <w:br/>
            </w:r>
            <w:r>
              <w:rPr>
                <w:rFonts w:ascii="Times New Roman"/>
                <w:b w:val="false"/>
                <w:i w:val="false"/>
                <w:color w:val="000000"/>
                <w:sz w:val="20"/>
              </w:rPr>
              <w:t>
</w:t>
            </w:r>
            <w:r>
              <w:rPr>
                <w:rFonts w:ascii="Times New Roman"/>
                <w:b w:val="false"/>
                <w:i w:val="false"/>
                <w:color w:val="000000"/>
                <w:sz w:val="20"/>
              </w:rPr>
              <w:t>некачественной продукцией (02); кражи: скота (03), цветного металла (04),</w:t>
            </w:r>
            <w:r>
              <w:br/>
            </w:r>
            <w:r>
              <w:rPr>
                <w:rFonts w:ascii="Times New Roman"/>
                <w:b w:val="false"/>
                <w:i w:val="false"/>
                <w:color w:val="000000"/>
                <w:sz w:val="20"/>
              </w:rPr>
              <w:t>
</w:t>
            </w:r>
            <w:r>
              <w:rPr>
                <w:rFonts w:ascii="Times New Roman"/>
                <w:b w:val="false"/>
                <w:i w:val="false"/>
                <w:color w:val="000000"/>
                <w:sz w:val="20"/>
              </w:rPr>
              <w:t>нового урожая (05), грузов (08), деталей подвижного состава (09), средств связи</w:t>
            </w:r>
            <w:r>
              <w:br/>
            </w:r>
            <w:r>
              <w:rPr>
                <w:rFonts w:ascii="Times New Roman"/>
                <w:b w:val="false"/>
                <w:i w:val="false"/>
                <w:color w:val="000000"/>
                <w:sz w:val="20"/>
              </w:rPr>
              <w:t>
</w:t>
            </w:r>
            <w:r>
              <w:rPr>
                <w:rFonts w:ascii="Times New Roman"/>
                <w:b w:val="false"/>
                <w:i w:val="false"/>
                <w:color w:val="000000"/>
                <w:sz w:val="20"/>
              </w:rPr>
              <w:t>(10), домашней птицы (11), автотранспортных средств (12), из квартир (13), из</w:t>
            </w:r>
            <w:r>
              <w:br/>
            </w:r>
            <w:r>
              <w:rPr>
                <w:rFonts w:ascii="Times New Roman"/>
                <w:b w:val="false"/>
                <w:i w:val="false"/>
                <w:color w:val="000000"/>
                <w:sz w:val="20"/>
              </w:rPr>
              <w:t>
</w:t>
            </w:r>
            <w:r>
              <w:rPr>
                <w:rFonts w:ascii="Times New Roman"/>
                <w:b w:val="false"/>
                <w:i w:val="false"/>
                <w:color w:val="000000"/>
                <w:sz w:val="20"/>
              </w:rPr>
              <w:t>карманов (14); угон автотранспортных средств (15); ограбление: шапки (16),</w:t>
            </w:r>
            <w:r>
              <w:br/>
            </w:r>
            <w:r>
              <w:rPr>
                <w:rFonts w:ascii="Times New Roman"/>
                <w:b w:val="false"/>
                <w:i w:val="false"/>
                <w:color w:val="000000"/>
                <w:sz w:val="20"/>
              </w:rPr>
              <w:t>
</w:t>
            </w:r>
            <w:r>
              <w:rPr>
                <w:rFonts w:ascii="Times New Roman"/>
                <w:b w:val="false"/>
                <w:i w:val="false"/>
                <w:color w:val="000000"/>
                <w:sz w:val="20"/>
              </w:rPr>
              <w:t>сумки (17); неопознанный труп (06), труп без признаков насильственной смерти</w:t>
            </w:r>
            <w:r>
              <w:br/>
            </w:r>
            <w:r>
              <w:rPr>
                <w:rFonts w:ascii="Times New Roman"/>
                <w:b w:val="false"/>
                <w:i w:val="false"/>
                <w:color w:val="000000"/>
                <w:sz w:val="20"/>
              </w:rPr>
              <w:t>
</w:t>
            </w:r>
            <w:r>
              <w:rPr>
                <w:rFonts w:ascii="Times New Roman"/>
                <w:b w:val="false"/>
                <w:i w:val="false"/>
                <w:color w:val="000000"/>
                <w:sz w:val="20"/>
              </w:rPr>
              <w:t>(07), регистрация без вести пропавших (18); побои (19); обнаружения следов</w:t>
            </w:r>
            <w:r>
              <w:br/>
            </w:r>
            <w:r>
              <w:rPr>
                <w:rFonts w:ascii="Times New Roman"/>
                <w:b w:val="false"/>
                <w:i w:val="false"/>
                <w:color w:val="000000"/>
                <w:sz w:val="20"/>
              </w:rPr>
              <w:t>
</w:t>
            </w:r>
            <w:r>
              <w:rPr>
                <w:rFonts w:ascii="Times New Roman"/>
                <w:b w:val="false"/>
                <w:i w:val="false"/>
                <w:color w:val="000000"/>
                <w:sz w:val="20"/>
              </w:rPr>
              <w:t>взлома или нарушения пломб (20); перебития номеров агрегатов (двигателей)</w:t>
            </w:r>
            <w:r>
              <w:br/>
            </w:r>
            <w:r>
              <w:rPr>
                <w:rFonts w:ascii="Times New Roman"/>
                <w:b w:val="false"/>
                <w:i w:val="false"/>
                <w:color w:val="000000"/>
                <w:sz w:val="20"/>
              </w:rPr>
              <w:t>
</w:t>
            </w:r>
            <w:r>
              <w:rPr>
                <w:rFonts w:ascii="Times New Roman"/>
                <w:b w:val="false"/>
                <w:i w:val="false"/>
                <w:color w:val="000000"/>
                <w:sz w:val="20"/>
              </w:rPr>
              <w:t>автомобилей (21); пожар (22); несчастный случай (23); медикаментозное</w:t>
            </w:r>
            <w:r>
              <w:br/>
            </w:r>
            <w:r>
              <w:rPr>
                <w:rFonts w:ascii="Times New Roman"/>
                <w:b w:val="false"/>
                <w:i w:val="false"/>
                <w:color w:val="000000"/>
                <w:sz w:val="20"/>
              </w:rPr>
              <w:t>
</w:t>
            </w:r>
            <w:r>
              <w:rPr>
                <w:rFonts w:ascii="Times New Roman"/>
                <w:b w:val="false"/>
                <w:i w:val="false"/>
                <w:color w:val="000000"/>
                <w:sz w:val="20"/>
              </w:rPr>
              <w:t>отравление (24); алкогольное отравление (25); совершено сотрудником</w:t>
            </w:r>
            <w:r>
              <w:br/>
            </w:r>
            <w:r>
              <w:rPr>
                <w:rFonts w:ascii="Times New Roman"/>
                <w:b w:val="false"/>
                <w:i w:val="false"/>
                <w:color w:val="000000"/>
                <w:sz w:val="20"/>
              </w:rPr>
              <w:t>
</w:t>
            </w:r>
            <w:r>
              <w:rPr>
                <w:rFonts w:ascii="Times New Roman"/>
                <w:b w:val="false"/>
                <w:i w:val="false"/>
                <w:color w:val="000000"/>
                <w:sz w:val="20"/>
              </w:rPr>
              <w:t>правоохранительного органа (26), совершено в отношении сотрудника</w:t>
            </w:r>
            <w:r>
              <w:br/>
            </w:r>
            <w:r>
              <w:rPr>
                <w:rFonts w:ascii="Times New Roman"/>
                <w:b w:val="false"/>
                <w:i w:val="false"/>
                <w:color w:val="000000"/>
                <w:sz w:val="20"/>
              </w:rPr>
              <w:t>
</w:t>
            </w:r>
            <w:r>
              <w:rPr>
                <w:rFonts w:ascii="Times New Roman"/>
                <w:b w:val="false"/>
                <w:i w:val="false"/>
                <w:color w:val="000000"/>
                <w:sz w:val="20"/>
              </w:rPr>
              <w:t>правоохранительного органа (27), экстремистского характера (28), торговля</w:t>
            </w:r>
            <w:r>
              <w:br/>
            </w:r>
            <w:r>
              <w:rPr>
                <w:rFonts w:ascii="Times New Roman"/>
                <w:b w:val="false"/>
                <w:i w:val="false"/>
                <w:color w:val="000000"/>
                <w:sz w:val="20"/>
              </w:rPr>
              <w:t>
</w:t>
            </w:r>
            <w:r>
              <w:rPr>
                <w:rFonts w:ascii="Times New Roman"/>
                <w:b w:val="false"/>
                <w:i w:val="false"/>
                <w:color w:val="000000"/>
                <w:sz w:val="20"/>
              </w:rPr>
              <w:t>людьми (29), коррупционное (30), попытка самоубийства (31).</w:t>
            </w:r>
            <w:r>
              <w:br/>
            </w:r>
            <w:r>
              <w:rPr>
                <w:rFonts w:ascii="Times New Roman"/>
                <w:b w:val="false"/>
                <w:i w:val="false"/>
                <w:color w:val="000000"/>
                <w:sz w:val="20"/>
              </w:rPr>
              <w:t>
</w:t>
            </w:r>
            <w:r>
              <w:rPr>
                <w:rFonts w:ascii="Times New Roman"/>
                <w:b w:val="false"/>
                <w:i w:val="false"/>
                <w:color w:val="000000"/>
                <w:sz w:val="20"/>
              </w:rPr>
              <w:t>15. Имеются очевидцы, следы: очевидцы преступления (происшествия) (01), следы</w:t>
            </w:r>
            <w:r>
              <w:br/>
            </w:r>
            <w:r>
              <w:rPr>
                <w:rFonts w:ascii="Times New Roman"/>
                <w:b w:val="false"/>
                <w:i w:val="false"/>
                <w:color w:val="000000"/>
                <w:sz w:val="20"/>
              </w:rPr>
              <w:t>
</w:t>
            </w:r>
            <w:r>
              <w:rPr>
                <w:rFonts w:ascii="Times New Roman"/>
                <w:b w:val="false"/>
                <w:i w:val="false"/>
                <w:color w:val="000000"/>
                <w:sz w:val="20"/>
              </w:rPr>
              <w:t>рук (02), следы обуви (03), следы орудий взлома (04), следы транспорта (05),</w:t>
            </w:r>
            <w:r>
              <w:br/>
            </w:r>
            <w:r>
              <w:rPr>
                <w:rFonts w:ascii="Times New Roman"/>
                <w:b w:val="false"/>
                <w:i w:val="false"/>
                <w:color w:val="000000"/>
                <w:sz w:val="20"/>
              </w:rPr>
              <w:t>
</w:t>
            </w:r>
            <w:r>
              <w:rPr>
                <w:rFonts w:ascii="Times New Roman"/>
                <w:b w:val="false"/>
                <w:i w:val="false"/>
                <w:color w:val="000000"/>
                <w:sz w:val="20"/>
              </w:rPr>
              <w:t>микрообъекты почвенно-ботанические (06), микрообъекты биологические (07),</w:t>
            </w:r>
            <w:r>
              <w:br/>
            </w:r>
            <w:r>
              <w:rPr>
                <w:rFonts w:ascii="Times New Roman"/>
                <w:b w:val="false"/>
                <w:i w:val="false"/>
                <w:color w:val="000000"/>
                <w:sz w:val="20"/>
              </w:rPr>
              <w:t>
</w:t>
            </w:r>
            <w:r>
              <w:rPr>
                <w:rFonts w:ascii="Times New Roman"/>
                <w:b w:val="false"/>
                <w:i w:val="false"/>
                <w:color w:val="000000"/>
                <w:sz w:val="20"/>
              </w:rPr>
              <w:t>микрообъекты физико-химические (08), микрообъкты взрыво-технические (09), пули</w:t>
            </w:r>
            <w:r>
              <w:br/>
            </w:r>
            <w:r>
              <w:rPr>
                <w:rFonts w:ascii="Times New Roman"/>
                <w:b w:val="false"/>
                <w:i w:val="false"/>
                <w:color w:val="000000"/>
                <w:sz w:val="20"/>
              </w:rPr>
              <w:t>
</w:t>
            </w:r>
            <w:r>
              <w:rPr>
                <w:rFonts w:ascii="Times New Roman"/>
                <w:b w:val="false"/>
                <w:i w:val="false"/>
                <w:color w:val="000000"/>
                <w:sz w:val="20"/>
              </w:rPr>
              <w:t>и гильзы огнестрельного оружия (10), продукты взрыва (11).</w:t>
            </w:r>
            <w:r>
              <w:br/>
            </w:r>
            <w:r>
              <w:rPr>
                <w:rFonts w:ascii="Times New Roman"/>
                <w:b w:val="false"/>
                <w:i w:val="false"/>
                <w:color w:val="000000"/>
                <w:sz w:val="20"/>
              </w:rPr>
              <w:t>
</w:t>
            </w:r>
            <w:r>
              <w:rPr>
                <w:rFonts w:ascii="Times New Roman"/>
                <w:b w:val="false"/>
                <w:i w:val="false"/>
                <w:color w:val="000000"/>
                <w:sz w:val="20"/>
              </w:rPr>
              <w:t>16. Количество установленных либо задержанных лиц (1)_____</w:t>
            </w:r>
            <w:r>
              <w:rPr>
                <w:rFonts w:ascii="Times New Roman"/>
                <w:b w:val="false"/>
                <w:i w:val="false"/>
                <w:color w:val="000000"/>
                <w:sz w:val="20"/>
                <w:u w:val="single"/>
              </w:rPr>
              <w:t>,</w:t>
            </w:r>
            <w:r>
              <w:rPr>
                <w:rFonts w:ascii="Times New Roman"/>
                <w:b w:val="false"/>
                <w:i w:val="false"/>
                <w:color w:val="000000"/>
                <w:sz w:val="20"/>
              </w:rPr>
              <w:t xml:space="preserve"> из них женщин</w:t>
            </w:r>
            <w:r>
              <w:br/>
            </w:r>
            <w:r>
              <w:rPr>
                <w:rFonts w:ascii="Times New Roman"/>
                <w:b w:val="false"/>
                <w:i w:val="false"/>
                <w:color w:val="000000"/>
                <w:sz w:val="20"/>
              </w:rPr>
              <w:t>
</w:t>
            </w:r>
            <w:r>
              <w:rPr>
                <w:rFonts w:ascii="Times New Roman"/>
                <w:b w:val="false"/>
                <w:i w:val="false"/>
                <w:color w:val="000000"/>
                <w:sz w:val="20"/>
              </w:rPr>
              <w:t>(2)_________</w:t>
            </w:r>
            <w:r>
              <w:rPr>
                <w:rFonts w:ascii="Times New Roman"/>
                <w:b w:val="false"/>
                <w:i w:val="false"/>
                <w:color w:val="000000"/>
                <w:sz w:val="20"/>
                <w:u w:val="single"/>
              </w:rPr>
              <w:t>,</w:t>
            </w:r>
            <w:r>
              <w:rPr>
                <w:rFonts w:ascii="Times New Roman"/>
                <w:b w:val="false"/>
                <w:i w:val="false"/>
                <w:color w:val="000000"/>
                <w:sz w:val="20"/>
              </w:rPr>
              <w:t xml:space="preserve"> несовершеннолетних (3)______</w:t>
            </w:r>
            <w:r>
              <w:rPr>
                <w:rFonts w:ascii="Times New Roman"/>
                <w:b w:val="false"/>
                <w:i w:val="false"/>
                <w:color w:val="000000"/>
                <w:sz w:val="20"/>
                <w:u w:val="single"/>
              </w:rPr>
              <w:t>,</w:t>
            </w:r>
            <w:r>
              <w:rPr>
                <w:rFonts w:ascii="Times New Roman"/>
                <w:b w:val="false"/>
                <w:i w:val="false"/>
                <w:color w:val="000000"/>
                <w:sz w:val="20"/>
              </w:rPr>
              <w:t xml:space="preserve"> иностранцев (в том числе граждан</w:t>
            </w:r>
            <w:r>
              <w:br/>
            </w:r>
            <w:r>
              <w:rPr>
                <w:rFonts w:ascii="Times New Roman"/>
                <w:b w:val="false"/>
                <w:i w:val="false"/>
                <w:color w:val="000000"/>
                <w:sz w:val="20"/>
              </w:rPr>
              <w:t>
</w:t>
            </w:r>
            <w:r>
              <w:rPr>
                <w:rFonts w:ascii="Times New Roman"/>
                <w:b w:val="false"/>
                <w:i w:val="false"/>
                <w:color w:val="000000"/>
                <w:sz w:val="20"/>
              </w:rPr>
              <w:t>СНГ) (4)__________.</w:t>
            </w:r>
            <w:r>
              <w:br/>
            </w:r>
            <w:r>
              <w:rPr>
                <w:rFonts w:ascii="Times New Roman"/>
                <w:b w:val="false"/>
                <w:i w:val="false"/>
                <w:color w:val="000000"/>
                <w:sz w:val="20"/>
              </w:rPr>
              <w:t>
</w:t>
            </w:r>
            <w:r>
              <w:rPr>
                <w:rFonts w:ascii="Times New Roman"/>
                <w:b w:val="false"/>
                <w:i w:val="false"/>
                <w:color w:val="000000"/>
                <w:sz w:val="20"/>
              </w:rPr>
              <w:t>17. Подозреваемый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772"/>
              <w:gridCol w:w="8521"/>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w:t>
                  </w:r>
                  <w:r>
                    <w:br/>
                  </w:r>
                  <w:r>
                    <w:rPr>
                      <w:rFonts w:ascii="Times New Roman"/>
                      <w:b w:val="false"/>
                      <w:i w:val="false"/>
                      <w:color w:val="000000"/>
                      <w:sz w:val="20"/>
                    </w:rPr>
                    <w:t>
</w:t>
                  </w:r>
                  <w:r>
                    <w:rPr>
                      <w:rFonts w:ascii="Times New Roman"/>
                      <w:b w:val="false"/>
                      <w:i w:val="false"/>
                      <w:color w:val="000000"/>
                      <w:sz w:val="20"/>
                    </w:rPr>
                    <w:t xml:space="preserve">17.3. </w:t>
                  </w:r>
                  <w:r>
                    <w:rPr>
                      <w:rFonts w:ascii="Times New Roman"/>
                      <w:b/>
                      <w:i w:val="false"/>
                      <w:color w:val="000000"/>
                      <w:sz w:val="20"/>
                    </w:rPr>
                    <w:t>Ф.И.О.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Дата</w:t>
                  </w:r>
                  <w:r>
                    <w:br/>
                  </w:r>
                  <w:r>
                    <w:rPr>
                      <w:rFonts w:ascii="Times New Roman"/>
                      <w:b w:val="false"/>
                      <w:i w:val="false"/>
                      <w:color w:val="000000"/>
                      <w:sz w:val="20"/>
                    </w:rPr>
                    <w:t>
</w:t>
                  </w:r>
                  <w:r>
                    <w:rPr>
                      <w:rFonts w:ascii="Times New Roman"/>
                      <w:b w:val="false"/>
                      <w:i w:val="false"/>
                      <w:color w:val="000000"/>
                      <w:sz w:val="20"/>
                    </w:rPr>
                    <w:t>рождения</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Установлен в дежурные сутки (1),</w:t>
                  </w:r>
                  <w:r>
                    <w:br/>
                  </w:r>
                  <w:r>
                    <w:rPr>
                      <w:rFonts w:ascii="Times New Roman"/>
                      <w:b w:val="false"/>
                      <w:i w:val="false"/>
                      <w:color w:val="000000"/>
                      <w:sz w:val="20"/>
                    </w:rPr>
                    <w:t>
</w:t>
                  </w:r>
                  <w:r>
                    <w:rPr>
                      <w:rFonts w:ascii="Times New Roman"/>
                      <w:b w:val="false"/>
                      <w:i w:val="false"/>
                      <w:color w:val="000000"/>
                      <w:sz w:val="20"/>
                    </w:rPr>
                    <w:t>задержан (а) в дежурные сутки по статье 132</w:t>
                  </w:r>
                  <w:r>
                    <w:br/>
                  </w:r>
                  <w:r>
                    <w:rPr>
                      <w:rFonts w:ascii="Times New Roman"/>
                      <w:b w:val="false"/>
                      <w:i w:val="false"/>
                      <w:color w:val="000000"/>
                      <w:sz w:val="20"/>
                    </w:rPr>
                    <w:t>
</w:t>
                  </w:r>
                  <w:r>
                    <w:rPr>
                      <w:rFonts w:ascii="Times New Roman"/>
                      <w:b w:val="false"/>
                      <w:i w:val="false"/>
                      <w:color w:val="000000"/>
                      <w:sz w:val="20"/>
                    </w:rPr>
                    <w:t>Уголовно-процессуального кодекса Республики</w:t>
                  </w:r>
                  <w:r>
                    <w:br/>
                  </w:r>
                  <w:r>
                    <w:rPr>
                      <w:rFonts w:ascii="Times New Roman"/>
                      <w:b w:val="false"/>
                      <w:i w:val="false"/>
                      <w:color w:val="000000"/>
                      <w:sz w:val="20"/>
                    </w:rPr>
                    <w:t>
</w:t>
                  </w:r>
                  <w:r>
                    <w:rPr>
                      <w:rFonts w:ascii="Times New Roman"/>
                      <w:b w:val="false"/>
                      <w:i w:val="false"/>
                      <w:color w:val="000000"/>
                      <w:sz w:val="20"/>
                    </w:rPr>
                    <w:t>Казахстан (2)</w:t>
                  </w:r>
                </w:p>
              </w:tc>
            </w:tr>
            <w:tr>
              <w:trPr>
                <w:trHeight w:val="18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Сведения о месте совершения</w:t>
            </w:r>
            <w:r>
              <w:br/>
            </w:r>
            <w:r>
              <w:rPr>
                <w:rFonts w:ascii="Times New Roman"/>
                <w:b w:val="false"/>
                <w:i w:val="false"/>
                <w:color w:val="000000"/>
                <w:sz w:val="20"/>
              </w:rPr>
              <w:t>
</w:t>
            </w:r>
            <w:r>
              <w:rPr>
                <w:rFonts w:ascii="Times New Roman"/>
                <w:b w:val="false"/>
                <w:i w:val="false"/>
                <w:color w:val="000000"/>
                <w:sz w:val="20"/>
              </w:rPr>
              <w:t>18. Место</w:t>
            </w:r>
            <w:r>
              <w:br/>
            </w:r>
            <w:r>
              <w:rPr>
                <w:rFonts w:ascii="Times New Roman"/>
                <w:b w:val="false"/>
                <w:i w:val="false"/>
                <w:color w:val="000000"/>
                <w:sz w:val="20"/>
              </w:rPr>
              <w:t>
</w:t>
            </w:r>
            <w:r>
              <w:rPr>
                <w:rFonts w:ascii="Times New Roman"/>
                <w:b w:val="false"/>
                <w:i w:val="false"/>
                <w:color w:val="000000"/>
                <w:sz w:val="20"/>
              </w:rPr>
              <w:t>совершения_____________________________________________________________________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ул.__________________________________________________________дом______корпус___</w:t>
            </w:r>
            <w:r>
              <w:br/>
            </w:r>
            <w:r>
              <w:rPr>
                <w:rFonts w:ascii="Times New Roman"/>
                <w:b w:val="false"/>
                <w:i w:val="false"/>
                <w:color w:val="000000"/>
                <w:sz w:val="20"/>
              </w:rPr>
              <w:t>
</w:t>
            </w:r>
            <w:r>
              <w:rPr>
                <w:rFonts w:ascii="Times New Roman"/>
                <w:b w:val="false"/>
                <w:i w:val="false"/>
                <w:color w:val="000000"/>
                <w:sz w:val="20"/>
              </w:rPr>
              <w:t>___квартира___________________</w:t>
            </w:r>
            <w:r>
              <w:br/>
            </w:r>
            <w:r>
              <w:rPr>
                <w:rFonts w:ascii="Times New Roman"/>
                <w:b w:val="false"/>
                <w:i w:val="false"/>
                <w:color w:val="000000"/>
                <w:sz w:val="20"/>
              </w:rPr>
              <w:t>
</w:t>
            </w:r>
            <w:r>
              <w:rPr>
                <w:rFonts w:ascii="Times New Roman"/>
                <w:b/>
                <w:i w:val="false"/>
                <w:color w:val="000000"/>
                <w:sz w:val="20"/>
              </w:rPr>
              <w:t>Сведения об опергруппе</w:t>
            </w:r>
            <w:r>
              <w:br/>
            </w:r>
            <w:r>
              <w:rPr>
                <w:rFonts w:ascii="Times New Roman"/>
                <w:b w:val="false"/>
                <w:i w:val="false"/>
                <w:color w:val="000000"/>
                <w:sz w:val="20"/>
              </w:rPr>
              <w:t>
</w:t>
            </w:r>
            <w:r>
              <w:rPr>
                <w:rFonts w:ascii="Times New Roman"/>
                <w:b w:val="false"/>
                <w:i w:val="false"/>
                <w:color w:val="000000"/>
                <w:sz w:val="20"/>
              </w:rPr>
              <w:t>19. Выезд на место происшествия: дежурная часть (01), следствие (02), в том</w:t>
            </w:r>
            <w:r>
              <w:br/>
            </w:r>
            <w:r>
              <w:rPr>
                <w:rFonts w:ascii="Times New Roman"/>
                <w:b w:val="false"/>
                <w:i w:val="false"/>
                <w:color w:val="000000"/>
                <w:sz w:val="20"/>
              </w:rPr>
              <w:t>
</w:t>
            </w:r>
            <w:r>
              <w:rPr>
                <w:rFonts w:ascii="Times New Roman"/>
                <w:b w:val="false"/>
                <w:i w:val="false"/>
                <w:color w:val="000000"/>
                <w:sz w:val="20"/>
              </w:rPr>
              <w:t>числе по линии преступлений в сфере экономики (03), дознание (04), криминальная</w:t>
            </w:r>
            <w:r>
              <w:br/>
            </w:r>
            <w:r>
              <w:rPr>
                <w:rFonts w:ascii="Times New Roman"/>
                <w:b w:val="false"/>
                <w:i w:val="false"/>
                <w:color w:val="000000"/>
                <w:sz w:val="20"/>
              </w:rPr>
              <w:t>
</w:t>
            </w:r>
            <w:r>
              <w:rPr>
                <w:rFonts w:ascii="Times New Roman"/>
                <w:b w:val="false"/>
                <w:i w:val="false"/>
                <w:color w:val="000000"/>
                <w:sz w:val="20"/>
              </w:rPr>
              <w:t>полиция (05), служба участковых инспекторов (06), экспертно-криминалистический</w:t>
            </w:r>
            <w:r>
              <w:br/>
            </w:r>
            <w:r>
              <w:rPr>
                <w:rFonts w:ascii="Times New Roman"/>
                <w:b w:val="false"/>
                <w:i w:val="false"/>
                <w:color w:val="000000"/>
                <w:sz w:val="20"/>
              </w:rPr>
              <w:t>
</w:t>
            </w:r>
            <w:r>
              <w:rPr>
                <w:rFonts w:ascii="Times New Roman"/>
                <w:b w:val="false"/>
                <w:i w:val="false"/>
                <w:color w:val="000000"/>
                <w:sz w:val="20"/>
              </w:rPr>
              <w:t>отдел (07), дорожная полиция (08), патрульно-постовой наряд (09), войсковая</w:t>
            </w:r>
            <w:r>
              <w:br/>
            </w:r>
            <w:r>
              <w:rPr>
                <w:rFonts w:ascii="Times New Roman"/>
                <w:b w:val="false"/>
                <w:i w:val="false"/>
                <w:color w:val="000000"/>
                <w:sz w:val="20"/>
              </w:rPr>
              <w:t>
</w:t>
            </w:r>
            <w:r>
              <w:rPr>
                <w:rFonts w:ascii="Times New Roman"/>
                <w:b w:val="false"/>
                <w:i w:val="false"/>
                <w:color w:val="000000"/>
                <w:sz w:val="20"/>
              </w:rPr>
              <w:t>часть (10), медвытрезвитель (11), специальное подразделение «СУНКАР» (13),</w:t>
            </w:r>
            <w:r>
              <w:br/>
            </w:r>
            <w:r>
              <w:rPr>
                <w:rFonts w:ascii="Times New Roman"/>
                <w:b w:val="false"/>
                <w:i w:val="false"/>
                <w:color w:val="000000"/>
                <w:sz w:val="20"/>
              </w:rPr>
              <w:t>
</w:t>
            </w:r>
            <w:r>
              <w:rPr>
                <w:rFonts w:ascii="Times New Roman"/>
                <w:b w:val="false"/>
                <w:i w:val="false"/>
                <w:color w:val="000000"/>
                <w:sz w:val="20"/>
              </w:rPr>
              <w:t>государственная служба охраны (14), оперативно-техническая служба (15),</w:t>
            </w:r>
            <w:r>
              <w:br/>
            </w:r>
            <w:r>
              <w:rPr>
                <w:rFonts w:ascii="Times New Roman"/>
                <w:b w:val="false"/>
                <w:i w:val="false"/>
                <w:color w:val="000000"/>
                <w:sz w:val="20"/>
              </w:rPr>
              <w:t>
</w:t>
            </w:r>
            <w:r>
              <w:rPr>
                <w:rFonts w:ascii="Times New Roman"/>
                <w:b w:val="false"/>
                <w:i w:val="false"/>
                <w:color w:val="000000"/>
                <w:sz w:val="20"/>
              </w:rPr>
              <w:t>специальная полиция (16), специальное подразделение «Арлан» (17),</w:t>
            </w:r>
            <w:r>
              <w:br/>
            </w:r>
            <w:r>
              <w:rPr>
                <w:rFonts w:ascii="Times New Roman"/>
                <w:b w:val="false"/>
                <w:i w:val="false"/>
                <w:color w:val="000000"/>
                <w:sz w:val="20"/>
              </w:rPr>
              <w:t>
</w:t>
            </w:r>
            <w:r>
              <w:rPr>
                <w:rFonts w:ascii="Times New Roman"/>
                <w:b w:val="false"/>
                <w:i w:val="false"/>
                <w:color w:val="000000"/>
                <w:sz w:val="20"/>
              </w:rPr>
              <w:t>специализированный отряд быстрого реагирования (18), инженерно-технические</w:t>
            </w:r>
            <w:r>
              <w:br/>
            </w:r>
            <w:r>
              <w:rPr>
                <w:rFonts w:ascii="Times New Roman"/>
                <w:b w:val="false"/>
                <w:i w:val="false"/>
                <w:color w:val="000000"/>
                <w:sz w:val="20"/>
              </w:rPr>
              <w:t>
</w:t>
            </w:r>
            <w:r>
              <w:rPr>
                <w:rFonts w:ascii="Times New Roman"/>
                <w:b w:val="false"/>
                <w:i w:val="false"/>
                <w:color w:val="000000"/>
                <w:sz w:val="20"/>
              </w:rPr>
              <w:t>(саперные) подразделения (19), подразделения: по борьбе с экстремизмом (21), по</w:t>
            </w:r>
            <w:r>
              <w:br/>
            </w:r>
            <w:r>
              <w:rPr>
                <w:rFonts w:ascii="Times New Roman"/>
                <w:b w:val="false"/>
                <w:i w:val="false"/>
                <w:color w:val="000000"/>
                <w:sz w:val="20"/>
              </w:rPr>
              <w:t>
</w:t>
            </w:r>
            <w:r>
              <w:rPr>
                <w:rFonts w:ascii="Times New Roman"/>
                <w:b w:val="false"/>
                <w:i w:val="false"/>
                <w:color w:val="000000"/>
                <w:sz w:val="20"/>
              </w:rPr>
              <w:t>борьбе с организованной преступностью (22), по борьбе с наркобизнесом (23),</w:t>
            </w:r>
            <w:r>
              <w:br/>
            </w:r>
            <w:r>
              <w:rPr>
                <w:rFonts w:ascii="Times New Roman"/>
                <w:b w:val="false"/>
                <w:i w:val="false"/>
                <w:color w:val="000000"/>
                <w:sz w:val="20"/>
              </w:rPr>
              <w:t>
</w:t>
            </w:r>
            <w:r>
              <w:rPr>
                <w:rFonts w:ascii="Times New Roman"/>
                <w:b w:val="false"/>
                <w:i w:val="false"/>
                <w:color w:val="000000"/>
                <w:sz w:val="20"/>
              </w:rPr>
              <w:t>собственная безопасность (24), другие подразделения полиции (20).</w:t>
            </w:r>
            <w:r>
              <w:br/>
            </w:r>
            <w:r>
              <w:rPr>
                <w:rFonts w:ascii="Times New Roman"/>
                <w:b w:val="false"/>
                <w:i w:val="false"/>
                <w:color w:val="000000"/>
                <w:sz w:val="20"/>
              </w:rPr>
              <w:t>
</w:t>
            </w:r>
            <w:r>
              <w:rPr>
                <w:rFonts w:ascii="Times New Roman"/>
                <w:b w:val="false"/>
                <w:i w:val="false"/>
                <w:color w:val="000000"/>
                <w:sz w:val="20"/>
              </w:rPr>
              <w:t>20. Кому поручено</w:t>
            </w:r>
            <w:r>
              <w:br/>
            </w:r>
            <w:r>
              <w:rPr>
                <w:rFonts w:ascii="Times New Roman"/>
                <w:b w:val="false"/>
                <w:i w:val="false"/>
                <w:color w:val="000000"/>
                <w:sz w:val="20"/>
              </w:rPr>
              <w:t>
</w:t>
            </w:r>
            <w:r>
              <w:rPr>
                <w:rFonts w:ascii="Times New Roman"/>
                <w:b w:val="false"/>
                <w:i w:val="false"/>
                <w:color w:val="000000"/>
                <w:sz w:val="20"/>
              </w:rPr>
              <w:t>рассмотрение:__________________________________________________________________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(должность, Ф.И.О.)</w:t>
            </w:r>
            <w:r>
              <w:br/>
            </w:r>
            <w:r>
              <w:rPr>
                <w:rFonts w:ascii="Times New Roman"/>
                <w:b w:val="false"/>
                <w:i w:val="false"/>
                <w:color w:val="000000"/>
                <w:sz w:val="20"/>
              </w:rPr>
              <w:t>
</w:t>
            </w:r>
            <w:r>
              <w:rPr>
                <w:rFonts w:ascii="Times New Roman"/>
                <w:b w:val="false"/>
                <w:i w:val="false"/>
                <w:color w:val="000000"/>
                <w:sz w:val="20"/>
              </w:rPr>
              <w:t>20.1.</w:t>
            </w:r>
            <w:r>
              <w:br/>
            </w:r>
            <w:r>
              <w:rPr>
                <w:rFonts w:ascii="Times New Roman"/>
                <w:b w:val="false"/>
                <w:i w:val="false"/>
                <w:color w:val="000000"/>
                <w:sz w:val="20"/>
              </w:rPr>
              <w:t>
</w:t>
            </w:r>
            <w:r>
              <w:rPr>
                <w:rFonts w:ascii="Times New Roman"/>
                <w:b w:val="false"/>
                <w:i w:val="false"/>
                <w:color w:val="000000"/>
                <w:sz w:val="20"/>
              </w:rPr>
              <w:t>Служба_________________________________________________________________________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21. Должностное лицо (оперативный дежурный)</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 _____ »__________________________ 20 г.</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отметки________________________________________________________________________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p>
        </w:tc>
      </w:tr>
    </w:tbl>
    <w:bookmarkStart w:name="z326" w:id="33"/>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33"/>
    <w:bookmarkStart w:name="z327" w:id="34"/>
    <w:p>
      <w:pPr>
        <w:spacing w:after="0"/>
        <w:ind w:left="0"/>
        <w:jc w:val="both"/>
      </w:pPr>
      <w:r>
        <w:rPr>
          <w:rFonts w:ascii="Times New Roman"/>
          <w:b w:val="false"/>
          <w:i w:val="false"/>
          <w:color w:val="000000"/>
          <w:sz w:val="28"/>
        </w:rPr>
        <w:t xml:space="preserve">
Приложение 2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34"/>
    <w:bookmarkStart w:name="z328" w:id="35"/>
    <w:p>
      <w:pPr>
        <w:spacing w:after="0"/>
        <w:ind w:left="0"/>
        <w:jc w:val="both"/>
      </w:pPr>
      <w:r>
        <w:rPr>
          <w:rFonts w:ascii="Times New Roman"/>
          <w:b w:val="false"/>
          <w:i w:val="false"/>
          <w:color w:val="000000"/>
          <w:sz w:val="28"/>
        </w:rPr>
        <w:t>
</w:t>
      </w:r>
      <w:r>
        <w:rPr>
          <w:rFonts w:ascii="Times New Roman"/>
          <w:b/>
          <w:i w:val="false"/>
          <w:color w:val="000000"/>
          <w:sz w:val="28"/>
        </w:rPr>
        <w:t>Форма ЗС-2</w:t>
      </w:r>
    </w:p>
    <w:bookmarkEnd w:id="35"/>
    <w:bookmarkStart w:name="z329" w:id="36"/>
    <w:p>
      <w:pPr>
        <w:spacing w:after="0"/>
        <w:ind w:left="0"/>
        <w:jc w:val="left"/>
      </w:pPr>
      <w:r>
        <w:rPr>
          <w:rFonts w:ascii="Times New Roman"/>
          <w:b/>
          <w:i w:val="false"/>
          <w:color w:val="000000"/>
        </w:rPr>
        <w:t xml:space="preserve"> 
Карточка</w:t>
      </w:r>
      <w:r>
        <w:br/>
      </w:r>
      <w:r>
        <w:rPr>
          <w:rFonts w:ascii="Times New Roman"/>
          <w:b/>
          <w:i w:val="false"/>
          <w:color w:val="000000"/>
        </w:rPr>
        <w:t>
учета решения по зарегистрированному заявлению, сообщению и</w:t>
      </w:r>
      <w:r>
        <w:br/>
      </w:r>
      <w:r>
        <w:rPr>
          <w:rFonts w:ascii="Times New Roman"/>
          <w:b/>
          <w:i w:val="false"/>
          <w:color w:val="000000"/>
        </w:rPr>
        <w:t>
иной информации о преступлении, происшествии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0"/>
      </w:tblGrid>
      <w:tr>
        <w:trPr>
          <w:trHeight w:val="165" w:hRule="atLeast"/>
        </w:trPr>
        <w:tc>
          <w:tcPr>
            <w:tcW w:w="1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сообщений и иной информации о преступлении,</w:t>
            </w:r>
            <w:r>
              <w:br/>
            </w:r>
            <w:r>
              <w:rPr>
                <w:rFonts w:ascii="Times New Roman"/>
                <w:b w:val="false"/>
                <w:i w:val="false"/>
                <w:color w:val="000000"/>
                <w:sz w:val="20"/>
              </w:rPr>
              <w:t>
</w:t>
            </w:r>
            <w:r>
              <w:rPr>
                <w:rFonts w:ascii="Times New Roman"/>
                <w:b w:val="false"/>
                <w:i w:val="false"/>
                <w:color w:val="000000"/>
                <w:sz w:val="20"/>
              </w:rPr>
              <w:t>происшествии подлежит заполнению в дежурные сутки должностным лицом органа,</w:t>
            </w:r>
            <w:r>
              <w:br/>
            </w:r>
            <w:r>
              <w:rPr>
                <w:rFonts w:ascii="Times New Roman"/>
                <w:b w:val="false"/>
                <w:i w:val="false"/>
                <w:color w:val="000000"/>
                <w:sz w:val="20"/>
              </w:rPr>
              <w:t>
</w:t>
            </w:r>
            <w:r>
              <w:rPr>
                <w:rFonts w:ascii="Times New Roman"/>
                <w:b w:val="false"/>
                <w:i w:val="false"/>
                <w:color w:val="000000"/>
                <w:sz w:val="20"/>
              </w:rPr>
              <w:t>осуществляющим регистрацию заявлений, сообщений и иной информации в Книге</w:t>
            </w:r>
            <w:r>
              <w:br/>
            </w:r>
            <w:r>
              <w:rPr>
                <w:rFonts w:ascii="Times New Roman"/>
                <w:b w:val="false"/>
                <w:i w:val="false"/>
                <w:color w:val="000000"/>
                <w:sz w:val="20"/>
              </w:rPr>
              <w:t>
</w:t>
            </w:r>
            <w:r>
              <w:rPr>
                <w:rFonts w:ascii="Times New Roman"/>
                <w:b w:val="false"/>
                <w:i w:val="false"/>
                <w:color w:val="000000"/>
                <w:sz w:val="20"/>
              </w:rPr>
              <w:t>учета заявлений, сообщений и иной информации о преступлении, происшествии</w:t>
            </w:r>
            <w:r>
              <w:br/>
            </w:r>
            <w:r>
              <w:rPr>
                <w:rFonts w:ascii="Times New Roman"/>
                <w:b w:val="false"/>
                <w:i w:val="false"/>
                <w:color w:val="000000"/>
                <w:sz w:val="20"/>
              </w:rPr>
              <w:t>
</w:t>
            </w:r>
            <w:r>
              <w:rPr>
                <w:rFonts w:ascii="Times New Roman"/>
                <w:b w:val="false"/>
                <w:i w:val="false"/>
                <w:color w:val="000000"/>
                <w:sz w:val="20"/>
              </w:rPr>
              <w:t>(далее-КУЗИ) органа)</w:t>
            </w:r>
            <w:r>
              <w:br/>
            </w:r>
            <w:r>
              <w:rPr>
                <w:rFonts w:ascii="Times New Roman"/>
                <w:b w:val="false"/>
                <w:i w:val="false"/>
                <w:color w:val="000000"/>
                <w:sz w:val="20"/>
              </w:rPr>
              <w:t>
</w:t>
            </w:r>
            <w:r>
              <w:rPr>
                <w:rFonts w:ascii="Times New Roman"/>
                <w:b w:val="false"/>
                <w:i w:val="false"/>
                <w:color w:val="000000"/>
                <w:sz w:val="20"/>
              </w:rPr>
              <w:t>1.Орган,</w:t>
            </w:r>
            <w:r>
              <w:br/>
            </w:r>
            <w:r>
              <w:rPr>
                <w:rFonts w:ascii="Times New Roman"/>
                <w:b w:val="false"/>
                <w:i w:val="false"/>
                <w:color w:val="000000"/>
                <w:sz w:val="20"/>
              </w:rPr>
              <w:t>
</w:t>
            </w:r>
            <w:r>
              <w:rPr>
                <w:rFonts w:ascii="Times New Roman"/>
                <w:b w:val="false"/>
                <w:i w:val="false"/>
                <w:color w:val="000000"/>
                <w:sz w:val="20"/>
              </w:rPr>
              <w:t>зарегистрировавший__________________________________________________________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2. Номер заявления, сообщения о преступлении (происшествии) №__________ дата</w:t>
            </w:r>
            <w:r>
              <w:br/>
            </w:r>
            <w:r>
              <w:rPr>
                <w:rFonts w:ascii="Times New Roman"/>
                <w:b w:val="false"/>
                <w:i w:val="false"/>
                <w:color w:val="000000"/>
                <w:sz w:val="20"/>
              </w:rPr>
              <w:t>
</w:t>
            </w:r>
            <w:r>
              <w:rPr>
                <w:rFonts w:ascii="Times New Roman"/>
                <w:b w:val="false"/>
                <w:i w:val="false"/>
                <w:color w:val="000000"/>
                <w:sz w:val="20"/>
              </w:rPr>
              <w:t>«___»_________________20 года</w:t>
            </w:r>
            <w:r>
              <w:br/>
            </w:r>
            <w:r>
              <w:rPr>
                <w:rFonts w:ascii="Times New Roman"/>
                <w:b w:val="false"/>
                <w:i w:val="false"/>
                <w:color w:val="000000"/>
                <w:sz w:val="20"/>
              </w:rPr>
              <w:t>
</w:t>
            </w:r>
            <w:r>
              <w:rPr>
                <w:rFonts w:ascii="Times New Roman"/>
                <w:b w:val="false"/>
                <w:i w:val="false"/>
                <w:color w:val="000000"/>
                <w:sz w:val="20"/>
              </w:rPr>
              <w:t>3.Сотрудник, зарегистрировавший карточку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 (далее-Ф.И.О) и подпись)</w:t>
            </w:r>
            <w:r>
              <w:br/>
            </w:r>
            <w:r>
              <w:rPr>
                <w:rFonts w:ascii="Times New Roman"/>
                <w:b w:val="false"/>
                <w:i w:val="false"/>
                <w:color w:val="000000"/>
                <w:sz w:val="20"/>
              </w:rPr>
              <w:t>
</w:t>
            </w:r>
            <w:r>
              <w:rPr>
                <w:rFonts w:ascii="Times New Roman"/>
                <w:b w:val="false"/>
                <w:i w:val="false"/>
                <w:color w:val="000000"/>
                <w:sz w:val="20"/>
              </w:rPr>
              <w:t>3.1. Дата поступления карточки«_____»___________________20 года</w:t>
            </w:r>
            <w:r>
              <w:br/>
            </w:r>
            <w:r>
              <w:rPr>
                <w:rFonts w:ascii="Times New Roman"/>
                <w:b w:val="false"/>
                <w:i w:val="false"/>
                <w:color w:val="000000"/>
                <w:sz w:val="20"/>
              </w:rPr>
              <w:t>
</w:t>
            </w:r>
            <w:r>
              <w:rPr>
                <w:rFonts w:ascii="Times New Roman"/>
                <w:b w:val="false"/>
                <w:i w:val="false"/>
                <w:color w:val="000000"/>
                <w:sz w:val="20"/>
              </w:rPr>
              <w:t>4. Принято решение по заявлению, сообщению о преступлении: факт не</w:t>
            </w:r>
            <w:r>
              <w:br/>
            </w:r>
            <w:r>
              <w:rPr>
                <w:rFonts w:ascii="Times New Roman"/>
                <w:b w:val="false"/>
                <w:i w:val="false"/>
                <w:color w:val="000000"/>
                <w:sz w:val="20"/>
              </w:rPr>
              <w:t>
</w:t>
            </w:r>
            <w:r>
              <w:rPr>
                <w:rFonts w:ascii="Times New Roman"/>
                <w:b w:val="false"/>
                <w:i w:val="false"/>
                <w:color w:val="000000"/>
                <w:sz w:val="20"/>
              </w:rPr>
              <w:t>подтвердился (1), административное правонарушение (2), заявление, сообщение</w:t>
            </w:r>
            <w:r>
              <w:br/>
            </w:r>
            <w:r>
              <w:rPr>
                <w:rFonts w:ascii="Times New Roman"/>
                <w:b w:val="false"/>
                <w:i w:val="false"/>
                <w:color w:val="000000"/>
                <w:sz w:val="20"/>
              </w:rPr>
              <w:t>
</w:t>
            </w:r>
            <w:r>
              <w:rPr>
                <w:rFonts w:ascii="Times New Roman"/>
                <w:b w:val="false"/>
                <w:i w:val="false"/>
                <w:color w:val="000000"/>
                <w:sz w:val="20"/>
              </w:rPr>
              <w:t>содержит признаки криминального характера (3).</w:t>
            </w:r>
            <w:r>
              <w:br/>
            </w:r>
            <w:r>
              <w:rPr>
                <w:rFonts w:ascii="Times New Roman"/>
                <w:b w:val="false"/>
                <w:i w:val="false"/>
                <w:color w:val="000000"/>
                <w:sz w:val="20"/>
              </w:rPr>
              <w:t>
</w:t>
            </w:r>
            <w:r>
              <w:rPr>
                <w:rFonts w:ascii="Times New Roman"/>
                <w:b w:val="false"/>
                <w:i w:val="false"/>
                <w:color w:val="000000"/>
                <w:sz w:val="20"/>
              </w:rPr>
              <w:t>5. Сообщение списано в наряд по рапорту</w:t>
            </w:r>
            <w:r>
              <w:br/>
            </w:r>
            <w:r>
              <w:rPr>
                <w:rFonts w:ascii="Times New Roman"/>
                <w:b w:val="false"/>
                <w:i w:val="false"/>
                <w:color w:val="000000"/>
                <w:sz w:val="20"/>
              </w:rPr>
              <w:t>
</w:t>
            </w:r>
            <w:r>
              <w:rPr>
                <w:rFonts w:ascii="Times New Roman"/>
                <w:b w:val="false"/>
                <w:i w:val="false"/>
                <w:color w:val="000000"/>
                <w:sz w:val="20"/>
              </w:rPr>
              <w:t>сотрудника__________________________________________________________________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№____________________дата «______»______________________20 года</w:t>
            </w:r>
            <w:r>
              <w:br/>
            </w:r>
            <w:r>
              <w:rPr>
                <w:rFonts w:ascii="Times New Roman"/>
                <w:b w:val="false"/>
                <w:i w:val="false"/>
                <w:color w:val="000000"/>
                <w:sz w:val="20"/>
              </w:rPr>
              <w:t>
</w:t>
            </w:r>
            <w:r>
              <w:rPr>
                <w:rFonts w:ascii="Times New Roman"/>
                <w:b w:val="false"/>
                <w:i w:val="false"/>
                <w:color w:val="000000"/>
                <w:sz w:val="20"/>
              </w:rPr>
              <w:t>(номенклатурного дела)</w:t>
            </w:r>
            <w:r>
              <w:br/>
            </w:r>
            <w:r>
              <w:rPr>
                <w:rFonts w:ascii="Times New Roman"/>
                <w:b w:val="false"/>
                <w:i w:val="false"/>
                <w:color w:val="000000"/>
                <w:sz w:val="20"/>
              </w:rPr>
              <w:t>
</w:t>
            </w:r>
            <w:r>
              <w:rPr>
                <w:rFonts w:ascii="Times New Roman"/>
                <w:b w:val="false"/>
                <w:i w:val="false"/>
                <w:color w:val="000000"/>
                <w:sz w:val="20"/>
              </w:rPr>
              <w:t>5.1. Составлен административный протокол №___________ дата</w:t>
            </w:r>
            <w:r>
              <w:br/>
            </w:r>
            <w:r>
              <w:rPr>
                <w:rFonts w:ascii="Times New Roman"/>
                <w:b w:val="false"/>
                <w:i w:val="false"/>
                <w:color w:val="000000"/>
                <w:sz w:val="20"/>
              </w:rPr>
              <w:t>
</w:t>
            </w:r>
            <w:r>
              <w:rPr>
                <w:rFonts w:ascii="Times New Roman"/>
                <w:b w:val="false"/>
                <w:i w:val="false"/>
                <w:color w:val="000000"/>
                <w:sz w:val="20"/>
              </w:rPr>
              <w:t>«______»___________________20 года</w:t>
            </w:r>
            <w:r>
              <w:br/>
            </w:r>
            <w:r>
              <w:rPr>
                <w:rFonts w:ascii="Times New Roman"/>
                <w:b w:val="false"/>
                <w:i w:val="false"/>
                <w:color w:val="000000"/>
                <w:sz w:val="20"/>
              </w:rPr>
              <w:t>
</w:t>
            </w:r>
            <w:r>
              <w:rPr>
                <w:rFonts w:ascii="Times New Roman"/>
                <w:b w:val="false"/>
                <w:i w:val="false"/>
                <w:color w:val="000000"/>
                <w:sz w:val="20"/>
              </w:rPr>
              <w:t>5.2. Квалификация___________________________________Кодекса Республики</w:t>
            </w:r>
            <w:r>
              <w:br/>
            </w:r>
            <w:r>
              <w:rPr>
                <w:rFonts w:ascii="Times New Roman"/>
                <w:b w:val="false"/>
                <w:i w:val="false"/>
                <w:color w:val="000000"/>
                <w:sz w:val="20"/>
              </w:rPr>
              <w:t>
</w:t>
            </w:r>
            <w:r>
              <w:rPr>
                <w:rFonts w:ascii="Times New Roman"/>
                <w:b w:val="false"/>
                <w:i w:val="false"/>
                <w:color w:val="000000"/>
                <w:sz w:val="20"/>
              </w:rPr>
              <w:t>Казахстан об административных правонарушениях</w:t>
            </w:r>
            <w:r>
              <w:br/>
            </w:r>
            <w:r>
              <w:rPr>
                <w:rFonts w:ascii="Times New Roman"/>
                <w:b w:val="false"/>
                <w:i w:val="false"/>
                <w:color w:val="000000"/>
                <w:sz w:val="20"/>
              </w:rPr>
              <w:t>
</w:t>
            </w:r>
            <w:r>
              <w:rPr>
                <w:rFonts w:ascii="Times New Roman"/>
                <w:b w:val="false"/>
                <w:i w:val="false"/>
                <w:color w:val="000000"/>
                <w:sz w:val="20"/>
              </w:rPr>
              <w:t>6. Сотрудник, принявший решение по карточке Формы</w:t>
            </w:r>
            <w:r>
              <w:br/>
            </w:r>
            <w:r>
              <w:rPr>
                <w:rFonts w:ascii="Times New Roman"/>
                <w:b w:val="false"/>
                <w:i w:val="false"/>
                <w:color w:val="000000"/>
                <w:sz w:val="20"/>
              </w:rPr>
              <w:t>
</w:t>
            </w:r>
            <w:r>
              <w:rPr>
                <w:rFonts w:ascii="Times New Roman"/>
                <w:b w:val="false"/>
                <w:i w:val="false"/>
                <w:color w:val="000000"/>
                <w:sz w:val="20"/>
              </w:rPr>
              <w:t>ЗС-2 ______________________________________________________________________</w:t>
            </w:r>
          </w:p>
        </w:tc>
      </w:tr>
      <w:tr>
        <w:trPr>
          <w:trHeight w:val="1425" w:hRule="atLeast"/>
        </w:trPr>
        <w:tc>
          <w:tcPr>
            <w:tcW w:w="1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ЗАЯВЛЕНИЙ (СООБЩЕНИЙ), ИМЕЮЩЕМ ПРИЗНАКИ КРИМИНАЛЬНОГО</w:t>
            </w:r>
            <w:r>
              <w:br/>
            </w:r>
            <w:r>
              <w:rPr>
                <w:rFonts w:ascii="Times New Roman"/>
                <w:b w:val="false"/>
                <w:i w:val="false"/>
                <w:color w:val="000000"/>
                <w:sz w:val="20"/>
              </w:rPr>
              <w:t>
</w:t>
            </w:r>
            <w:r>
              <w:rPr>
                <w:rFonts w:ascii="Times New Roman"/>
                <w:b/>
                <w:i w:val="false"/>
                <w:color w:val="000000"/>
                <w:sz w:val="20"/>
              </w:rPr>
              <w:t>ХАРАКТЕРА И ОБ ИХ РАССМОТРЕНИИ</w:t>
            </w:r>
          </w:p>
          <w:p>
            <w:pPr>
              <w:spacing w:after="20"/>
              <w:ind w:left="20"/>
              <w:jc w:val="both"/>
            </w:pPr>
            <w:r>
              <w:rPr>
                <w:rFonts w:ascii="Times New Roman"/>
                <w:b w:val="false"/>
                <w:i w:val="false"/>
                <w:color w:val="000000"/>
                <w:sz w:val="20"/>
              </w:rPr>
              <w:t>7</w:t>
            </w:r>
            <w:r>
              <w:rPr>
                <w:rFonts w:ascii="Times New Roman"/>
                <w:b/>
                <w:i w:val="false"/>
                <w:color w:val="000000"/>
                <w:sz w:val="20"/>
              </w:rPr>
              <w:t xml:space="preserve">. </w:t>
            </w:r>
            <w:r>
              <w:rPr>
                <w:rFonts w:ascii="Times New Roman"/>
                <w:b w:val="false"/>
                <w:i w:val="false"/>
                <w:color w:val="000000"/>
                <w:sz w:val="20"/>
              </w:rPr>
              <w:t>Квалификация преступления статья (далее-ст).________часть</w:t>
            </w:r>
            <w:r>
              <w:br/>
            </w:r>
            <w:r>
              <w:rPr>
                <w:rFonts w:ascii="Times New Roman"/>
                <w:b w:val="false"/>
                <w:i w:val="false"/>
                <w:color w:val="000000"/>
                <w:sz w:val="20"/>
              </w:rPr>
              <w:t>
</w:t>
            </w:r>
            <w:r>
              <w:rPr>
                <w:rFonts w:ascii="Times New Roman"/>
                <w:b w:val="false"/>
                <w:i w:val="false"/>
                <w:color w:val="000000"/>
                <w:sz w:val="20"/>
              </w:rPr>
              <w:t>(далее-ч.)____пункт (далее-п.)____Уголовного кодекса Республики Казахстан</w:t>
            </w:r>
            <w:r>
              <w:br/>
            </w:r>
            <w:r>
              <w:rPr>
                <w:rFonts w:ascii="Times New Roman"/>
                <w:b w:val="false"/>
                <w:i w:val="false"/>
                <w:color w:val="000000"/>
                <w:sz w:val="20"/>
              </w:rPr>
              <w:t>
</w:t>
            </w:r>
            <w:r>
              <w:rPr>
                <w:rFonts w:ascii="Times New Roman"/>
                <w:b w:val="false"/>
                <w:i w:val="false"/>
                <w:color w:val="000000"/>
                <w:sz w:val="20"/>
              </w:rPr>
              <w:t>(далее-УК РК).</w:t>
            </w:r>
            <w:r>
              <w:br/>
            </w:r>
            <w:r>
              <w:rPr>
                <w:rFonts w:ascii="Times New Roman"/>
                <w:b w:val="false"/>
                <w:i w:val="false"/>
                <w:color w:val="000000"/>
                <w:sz w:val="20"/>
              </w:rPr>
              <w:t>
</w:t>
            </w:r>
            <w:r>
              <w:rPr>
                <w:rFonts w:ascii="Times New Roman"/>
                <w:b w:val="false"/>
                <w:i w:val="false"/>
                <w:color w:val="000000"/>
                <w:sz w:val="20"/>
              </w:rPr>
              <w:t>7.1. Категория преступлений: небольшой тяжести (1), средней тяжести (2),</w:t>
            </w:r>
            <w:r>
              <w:br/>
            </w:r>
            <w:r>
              <w:rPr>
                <w:rFonts w:ascii="Times New Roman"/>
                <w:b w:val="false"/>
                <w:i w:val="false"/>
                <w:color w:val="000000"/>
                <w:sz w:val="20"/>
              </w:rPr>
              <w:t>
</w:t>
            </w:r>
            <w:r>
              <w:rPr>
                <w:rFonts w:ascii="Times New Roman"/>
                <w:b w:val="false"/>
                <w:i w:val="false"/>
                <w:color w:val="000000"/>
                <w:sz w:val="20"/>
              </w:rPr>
              <w:t>тяжкие (3), особо тяжкие (4).</w:t>
            </w:r>
            <w:r>
              <w:br/>
            </w:r>
            <w:r>
              <w:rPr>
                <w:rFonts w:ascii="Times New Roman"/>
                <w:b w:val="false"/>
                <w:i w:val="false"/>
                <w:color w:val="000000"/>
                <w:sz w:val="20"/>
              </w:rPr>
              <w:t>
</w:t>
            </w:r>
            <w:r>
              <w:rPr>
                <w:rFonts w:ascii="Times New Roman"/>
                <w:b w:val="false"/>
                <w:i w:val="false"/>
                <w:color w:val="000000"/>
                <w:sz w:val="20"/>
              </w:rPr>
              <w:t>7.2.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7.3. Дополнительные отметки: самоубийство (суицид) (01), попытка (02).</w:t>
            </w:r>
            <w:r>
              <w:br/>
            </w:r>
            <w:r>
              <w:rPr>
                <w:rFonts w:ascii="Times New Roman"/>
                <w:b w:val="false"/>
                <w:i w:val="false"/>
                <w:color w:val="000000"/>
                <w:sz w:val="20"/>
              </w:rPr>
              <w:t>
</w:t>
            </w:r>
            <w:r>
              <w:rPr>
                <w:rFonts w:ascii="Times New Roman"/>
                <w:b w:val="false"/>
                <w:i w:val="false"/>
                <w:color w:val="000000"/>
                <w:sz w:val="20"/>
              </w:rPr>
              <w:t>8. Сумма установленного ущерба ______ тысяч (далее-тыс.) тенге, из них</w:t>
            </w:r>
            <w:r>
              <w:br/>
            </w:r>
            <w:r>
              <w:rPr>
                <w:rFonts w:ascii="Times New Roman"/>
                <w:b w:val="false"/>
                <w:i w:val="false"/>
                <w:color w:val="000000"/>
                <w:sz w:val="20"/>
              </w:rPr>
              <w:t>
</w:t>
            </w:r>
            <w:r>
              <w:rPr>
                <w:rFonts w:ascii="Times New Roman"/>
                <w:b w:val="false"/>
                <w:i w:val="false"/>
                <w:color w:val="000000"/>
                <w:sz w:val="20"/>
              </w:rPr>
              <w:t>возмещено ______тыс.тенге;</w:t>
            </w:r>
            <w:r>
              <w:br/>
            </w:r>
            <w:r>
              <w:rPr>
                <w:rFonts w:ascii="Times New Roman"/>
                <w:b w:val="false"/>
                <w:i w:val="false"/>
                <w:color w:val="000000"/>
                <w:sz w:val="20"/>
              </w:rPr>
              <w:t>
</w:t>
            </w:r>
            <w:r>
              <w:rPr>
                <w:rFonts w:ascii="Times New Roman"/>
                <w:b w:val="false"/>
                <w:i w:val="false"/>
                <w:color w:val="000000"/>
                <w:sz w:val="20"/>
              </w:rPr>
              <w:t>ущерб государству _________тыс.тенге;</w:t>
            </w:r>
            <w:r>
              <w:br/>
            </w:r>
            <w:r>
              <w:rPr>
                <w:rFonts w:ascii="Times New Roman"/>
                <w:b w:val="false"/>
                <w:i w:val="false"/>
                <w:color w:val="000000"/>
                <w:sz w:val="20"/>
              </w:rPr>
              <w:t>
</w:t>
            </w:r>
            <w:r>
              <w:rPr>
                <w:rFonts w:ascii="Times New Roman"/>
                <w:b w:val="false"/>
                <w:i w:val="false"/>
                <w:color w:val="000000"/>
                <w:sz w:val="20"/>
              </w:rPr>
              <w:t>ущерб юридическим лицам ________ тыс.тенге;</w:t>
            </w:r>
            <w:r>
              <w:br/>
            </w:r>
            <w:r>
              <w:rPr>
                <w:rFonts w:ascii="Times New Roman"/>
                <w:b w:val="false"/>
                <w:i w:val="false"/>
                <w:color w:val="000000"/>
                <w:sz w:val="20"/>
              </w:rPr>
              <w:t>
</w:t>
            </w:r>
            <w:r>
              <w:rPr>
                <w:rFonts w:ascii="Times New Roman"/>
                <w:b w:val="false"/>
                <w:i w:val="false"/>
                <w:color w:val="000000"/>
                <w:sz w:val="20"/>
              </w:rPr>
              <w:t>ущерб физическим лицам __________ тыс.тенге;</w:t>
            </w:r>
            <w:r>
              <w:br/>
            </w:r>
            <w:r>
              <w:rPr>
                <w:rFonts w:ascii="Times New Roman"/>
                <w:b w:val="false"/>
                <w:i w:val="false"/>
                <w:color w:val="000000"/>
                <w:sz w:val="20"/>
              </w:rPr>
              <w:t>
</w:t>
            </w:r>
            <w:r>
              <w:rPr>
                <w:rFonts w:ascii="Times New Roman"/>
                <w:b w:val="false"/>
                <w:i w:val="false"/>
                <w:color w:val="000000"/>
                <w:sz w:val="20"/>
              </w:rPr>
              <w:t>Сумма возмещенного ущерба ___________________________________ тыс.тенге;</w:t>
            </w:r>
            <w:r>
              <w:br/>
            </w:r>
            <w:r>
              <w:rPr>
                <w:rFonts w:ascii="Times New Roman"/>
                <w:b w:val="false"/>
                <w:i w:val="false"/>
                <w:color w:val="000000"/>
                <w:sz w:val="20"/>
              </w:rPr>
              <w:t>
</w:t>
            </w:r>
            <w:r>
              <w:rPr>
                <w:rFonts w:ascii="Times New Roman"/>
                <w:b w:val="false"/>
                <w:i w:val="false"/>
                <w:color w:val="000000"/>
                <w:sz w:val="20"/>
              </w:rPr>
              <w:t>ущерб возмещен государству _________тыс. тенге;</w:t>
            </w:r>
            <w:r>
              <w:br/>
            </w:r>
            <w:r>
              <w:rPr>
                <w:rFonts w:ascii="Times New Roman"/>
                <w:b w:val="false"/>
                <w:i w:val="false"/>
                <w:color w:val="000000"/>
                <w:sz w:val="20"/>
              </w:rPr>
              <w:t>
</w:t>
            </w:r>
            <w:r>
              <w:rPr>
                <w:rFonts w:ascii="Times New Roman"/>
                <w:b w:val="false"/>
                <w:i w:val="false"/>
                <w:color w:val="000000"/>
                <w:sz w:val="20"/>
              </w:rPr>
              <w:t>ущерб возмещен юридическому лицу ________ тыс.тенге;</w:t>
            </w:r>
            <w:r>
              <w:br/>
            </w:r>
            <w:r>
              <w:rPr>
                <w:rFonts w:ascii="Times New Roman"/>
                <w:b w:val="false"/>
                <w:i w:val="false"/>
                <w:color w:val="000000"/>
                <w:sz w:val="20"/>
              </w:rPr>
              <w:t>
</w:t>
            </w:r>
            <w:r>
              <w:rPr>
                <w:rFonts w:ascii="Times New Roman"/>
                <w:b w:val="false"/>
                <w:i w:val="false"/>
                <w:color w:val="000000"/>
                <w:sz w:val="20"/>
              </w:rPr>
              <w:t>ущерб возмещен физическому лицу __________ тыс.тенге.</w:t>
            </w:r>
          </w:p>
          <w:p>
            <w:pPr>
              <w:spacing w:after="20"/>
              <w:ind w:left="20"/>
              <w:jc w:val="both"/>
            </w:pPr>
            <w:r>
              <w:rPr>
                <w:rFonts w:ascii="Times New Roman"/>
                <w:b/>
                <w:i w:val="false"/>
                <w:color w:val="000000"/>
                <w:sz w:val="20"/>
              </w:rPr>
              <w:t>СВЕДЕНИЯ О РАССМОТРЕНИИ СООБЩЕНИЯ (ЗАЯВЛЕНИЯ), ИМЕЮЩЕМ ПРИЗНАКИ</w:t>
            </w:r>
            <w:r>
              <w:br/>
            </w:r>
            <w:r>
              <w:rPr>
                <w:rFonts w:ascii="Times New Roman"/>
                <w:b w:val="false"/>
                <w:i w:val="false"/>
                <w:color w:val="000000"/>
                <w:sz w:val="20"/>
              </w:rPr>
              <w:t>
</w:t>
            </w:r>
            <w:r>
              <w:rPr>
                <w:rFonts w:ascii="Times New Roman"/>
                <w:b/>
                <w:i w:val="false"/>
                <w:color w:val="000000"/>
                <w:sz w:val="20"/>
              </w:rPr>
              <w:t>КРИМИНАЛЬНОГО ХАРАКТЕРА</w:t>
            </w:r>
          </w:p>
          <w:p>
            <w:pPr>
              <w:spacing w:after="20"/>
              <w:ind w:left="20"/>
              <w:jc w:val="both"/>
            </w:pPr>
            <w:r>
              <w:rPr>
                <w:rFonts w:ascii="Times New Roman"/>
                <w:b w:val="false"/>
                <w:i w:val="false"/>
                <w:color w:val="000000"/>
                <w:sz w:val="20"/>
              </w:rPr>
              <w:t>9. Срок рассмотрения продлен: до 10-ти суток (1), до 2-х месяцев (2);</w:t>
            </w:r>
            <w:r>
              <w:br/>
            </w:r>
            <w:r>
              <w:rPr>
                <w:rFonts w:ascii="Times New Roman"/>
                <w:b w:val="false"/>
                <w:i w:val="false"/>
                <w:color w:val="000000"/>
                <w:sz w:val="20"/>
              </w:rPr>
              <w:t>
</w:t>
            </w:r>
            <w:r>
              <w:rPr>
                <w:rFonts w:ascii="Times New Roman"/>
                <w:b w:val="false"/>
                <w:i w:val="false"/>
                <w:color w:val="000000"/>
                <w:sz w:val="20"/>
              </w:rPr>
              <w:t>Дата продления « _____ »_________________________20 г.</w:t>
            </w:r>
            <w:r>
              <w:br/>
            </w:r>
            <w:r>
              <w:rPr>
                <w:rFonts w:ascii="Times New Roman"/>
                <w:b w:val="false"/>
                <w:i w:val="false"/>
                <w:color w:val="000000"/>
                <w:sz w:val="20"/>
              </w:rPr>
              <w:t>
</w:t>
            </w:r>
            <w:r>
              <w:rPr>
                <w:rFonts w:ascii="Times New Roman"/>
                <w:b w:val="false"/>
                <w:i w:val="false"/>
                <w:color w:val="000000"/>
                <w:sz w:val="20"/>
              </w:rPr>
              <w:t>10. Принято решение: о возбуждении уголовного дела (1), об отказе в</w:t>
            </w:r>
            <w:r>
              <w:br/>
            </w:r>
            <w:r>
              <w:rPr>
                <w:rFonts w:ascii="Times New Roman"/>
                <w:b w:val="false"/>
                <w:i w:val="false"/>
                <w:color w:val="000000"/>
                <w:sz w:val="20"/>
              </w:rPr>
              <w:t>
</w:t>
            </w:r>
            <w:r>
              <w:rPr>
                <w:rFonts w:ascii="Times New Roman"/>
                <w:b w:val="false"/>
                <w:i w:val="false"/>
                <w:color w:val="000000"/>
                <w:sz w:val="20"/>
              </w:rPr>
              <w:t>возбуждении уголовного дела (2); передано: по подследственности (3), по</w:t>
            </w:r>
            <w:r>
              <w:br/>
            </w:r>
            <w:r>
              <w:rPr>
                <w:rFonts w:ascii="Times New Roman"/>
                <w:b w:val="false"/>
                <w:i w:val="false"/>
                <w:color w:val="000000"/>
                <w:sz w:val="20"/>
              </w:rPr>
              <w:t>
</w:t>
            </w:r>
            <w:r>
              <w:rPr>
                <w:rFonts w:ascii="Times New Roman"/>
                <w:b w:val="false"/>
                <w:i w:val="false"/>
                <w:color w:val="000000"/>
                <w:sz w:val="20"/>
              </w:rPr>
              <w:t>подсудности (4); приобщено к КУЗИ (5), в форме упрощенного досудебного</w:t>
            </w:r>
            <w:r>
              <w:br/>
            </w:r>
            <w:r>
              <w:rPr>
                <w:rFonts w:ascii="Times New Roman"/>
                <w:b w:val="false"/>
                <w:i w:val="false"/>
                <w:color w:val="000000"/>
                <w:sz w:val="20"/>
              </w:rPr>
              <w:t>
</w:t>
            </w:r>
            <w:r>
              <w:rPr>
                <w:rFonts w:ascii="Times New Roman"/>
                <w:b w:val="false"/>
                <w:i w:val="false"/>
                <w:color w:val="000000"/>
                <w:sz w:val="20"/>
              </w:rPr>
              <w:t xml:space="preserve">производства (далее-УДП) (6); </w:t>
            </w:r>
            <w:r>
              <w:br/>
            </w:r>
            <w:r>
              <w:rPr>
                <w:rFonts w:ascii="Times New Roman"/>
                <w:b w:val="false"/>
                <w:i w:val="false"/>
                <w:color w:val="000000"/>
                <w:sz w:val="20"/>
              </w:rPr>
              <w:t>
</w:t>
            </w:r>
            <w:r>
              <w:rPr>
                <w:rFonts w:ascii="Times New Roman"/>
                <w:b w:val="false"/>
                <w:i w:val="false"/>
                <w:color w:val="000000"/>
                <w:sz w:val="20"/>
              </w:rPr>
              <w:t>10.1.Номер ранее зарегистрированного материала в КУЗИ _______ дата</w:t>
            </w:r>
            <w:r>
              <w:br/>
            </w:r>
            <w:r>
              <w:rPr>
                <w:rFonts w:ascii="Times New Roman"/>
                <w:b w:val="false"/>
                <w:i w:val="false"/>
                <w:color w:val="000000"/>
                <w:sz w:val="20"/>
              </w:rPr>
              <w:t>
</w:t>
            </w:r>
            <w:r>
              <w:rPr>
                <w:rFonts w:ascii="Times New Roman"/>
                <w:b w:val="false"/>
                <w:i w:val="false"/>
                <w:color w:val="000000"/>
                <w:sz w:val="20"/>
              </w:rPr>
              <w:t>регистрации КУЗИ « ___ »_____________________20 г.</w:t>
            </w:r>
            <w:r>
              <w:br/>
            </w:r>
            <w:r>
              <w:rPr>
                <w:rFonts w:ascii="Times New Roman"/>
                <w:b w:val="false"/>
                <w:i w:val="false"/>
                <w:color w:val="000000"/>
                <w:sz w:val="20"/>
              </w:rPr>
              <w:t>
</w:t>
            </w:r>
            <w:r>
              <w:rPr>
                <w:rFonts w:ascii="Times New Roman"/>
                <w:b w:val="false"/>
                <w:i w:val="false"/>
                <w:color w:val="000000"/>
                <w:sz w:val="20"/>
              </w:rPr>
              <w:t>10.2. Номер уголовного дела (далее-УД)</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10.3. Номер отказного материала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Основания отказа: по </w:t>
            </w:r>
            <w:r>
              <w:rPr>
                <w:rFonts w:ascii="Times New Roman"/>
                <w:b w:val="false"/>
                <w:i w:val="false"/>
                <w:color w:val="000000"/>
                <w:sz w:val="20"/>
              </w:rPr>
              <w:t>ст.37</w:t>
            </w:r>
            <w:r>
              <w:rPr>
                <w:rFonts w:ascii="Times New Roman"/>
                <w:b w:val="false"/>
                <w:i w:val="false"/>
                <w:color w:val="000000"/>
                <w:sz w:val="20"/>
              </w:rPr>
              <w:t xml:space="preserve"> ч.1 п.1 Уголовно-процессуального кодекса</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(далее-УПК РК) (11), </w:t>
            </w:r>
            <w:r>
              <w:rPr>
                <w:rFonts w:ascii="Times New Roman"/>
                <w:b w:val="false"/>
                <w:i w:val="false"/>
                <w:color w:val="000000"/>
                <w:sz w:val="20"/>
              </w:rPr>
              <w:t>ст.37</w:t>
            </w:r>
            <w:r>
              <w:rPr>
                <w:rFonts w:ascii="Times New Roman"/>
                <w:b w:val="false"/>
                <w:i w:val="false"/>
                <w:color w:val="000000"/>
                <w:sz w:val="20"/>
              </w:rPr>
              <w:t xml:space="preserve"> ч.1 п.2 УПК РК (12), </w:t>
            </w:r>
            <w:r>
              <w:rPr>
                <w:rFonts w:ascii="Times New Roman"/>
                <w:b w:val="false"/>
                <w:i w:val="false"/>
                <w:color w:val="000000"/>
                <w:sz w:val="20"/>
              </w:rPr>
              <w:t>ст.37</w:t>
            </w:r>
            <w:r>
              <w:br/>
            </w:r>
            <w:r>
              <w:rPr>
                <w:rFonts w:ascii="Times New Roman"/>
                <w:b w:val="false"/>
                <w:i w:val="false"/>
                <w:color w:val="000000"/>
                <w:sz w:val="20"/>
              </w:rPr>
              <w:t>
</w:t>
            </w:r>
            <w:r>
              <w:rPr>
                <w:rFonts w:ascii="Times New Roman"/>
                <w:b w:val="false"/>
                <w:i w:val="false"/>
                <w:color w:val="000000"/>
                <w:sz w:val="20"/>
              </w:rPr>
              <w:t xml:space="preserve">ч.1 п.3 УПК РК (13), </w:t>
            </w:r>
            <w:r>
              <w:rPr>
                <w:rFonts w:ascii="Times New Roman"/>
                <w:b w:val="false"/>
                <w:i w:val="false"/>
                <w:color w:val="000000"/>
                <w:sz w:val="20"/>
              </w:rPr>
              <w:t>ст.37</w:t>
            </w:r>
            <w:r>
              <w:rPr>
                <w:rFonts w:ascii="Times New Roman"/>
                <w:b w:val="false"/>
                <w:i w:val="false"/>
                <w:color w:val="000000"/>
                <w:sz w:val="20"/>
              </w:rPr>
              <w:t xml:space="preserve"> ч.1 п.4 УПК РК (14), </w:t>
            </w:r>
            <w:r>
              <w:rPr>
                <w:rFonts w:ascii="Times New Roman"/>
                <w:b w:val="false"/>
                <w:i w:val="false"/>
                <w:color w:val="000000"/>
                <w:sz w:val="20"/>
              </w:rPr>
              <w:t>ст.37</w:t>
            </w:r>
            <w:r>
              <w:rPr>
                <w:rFonts w:ascii="Times New Roman"/>
                <w:b w:val="false"/>
                <w:i w:val="false"/>
                <w:color w:val="000000"/>
                <w:sz w:val="20"/>
              </w:rPr>
              <w:t xml:space="preserve"> ч.1 п.5 УПК РК (15),</w:t>
            </w:r>
            <w:r>
              <w:br/>
            </w:r>
            <w:r>
              <w:rPr>
                <w:rFonts w:ascii="Times New Roman"/>
                <w:b w:val="false"/>
                <w:i w:val="false"/>
                <w:color w:val="000000"/>
                <w:sz w:val="20"/>
              </w:rPr>
              <w:t>
</w:t>
            </w:r>
            <w:r>
              <w:rPr>
                <w:rFonts w:ascii="Times New Roman"/>
                <w:b w:val="false"/>
                <w:i w:val="false"/>
                <w:color w:val="000000"/>
                <w:sz w:val="20"/>
              </w:rPr>
              <w:t>ст.37</w:t>
            </w:r>
            <w:r>
              <w:rPr>
                <w:rFonts w:ascii="Times New Roman"/>
                <w:b w:val="false"/>
                <w:i w:val="false"/>
                <w:color w:val="000000"/>
                <w:sz w:val="20"/>
              </w:rPr>
              <w:t xml:space="preserve"> ч.1 п.6 УПК РК (16), </w:t>
            </w:r>
            <w:r>
              <w:rPr>
                <w:rFonts w:ascii="Times New Roman"/>
                <w:b w:val="false"/>
                <w:i w:val="false"/>
                <w:color w:val="000000"/>
                <w:sz w:val="20"/>
              </w:rPr>
              <w:t>ст.37</w:t>
            </w:r>
            <w:r>
              <w:rPr>
                <w:rFonts w:ascii="Times New Roman"/>
                <w:b w:val="false"/>
                <w:i w:val="false"/>
                <w:color w:val="000000"/>
                <w:sz w:val="20"/>
              </w:rPr>
              <w:t xml:space="preserve"> ч.1 п.7 УПК РК (17), </w:t>
            </w:r>
            <w:r>
              <w:rPr>
                <w:rFonts w:ascii="Times New Roman"/>
                <w:b w:val="false"/>
                <w:i w:val="false"/>
                <w:color w:val="000000"/>
                <w:sz w:val="20"/>
              </w:rPr>
              <w:t>ст.37</w:t>
            </w:r>
            <w:r>
              <w:rPr>
                <w:rFonts w:ascii="Times New Roman"/>
                <w:b w:val="false"/>
                <w:i w:val="false"/>
                <w:color w:val="000000"/>
                <w:sz w:val="20"/>
              </w:rPr>
              <w:t xml:space="preserve"> ч.1 п.8 УПК РК</w:t>
            </w:r>
            <w:r>
              <w:br/>
            </w:r>
            <w:r>
              <w:rPr>
                <w:rFonts w:ascii="Times New Roman"/>
                <w:b w:val="false"/>
                <w:i w:val="false"/>
                <w:color w:val="000000"/>
                <w:sz w:val="20"/>
              </w:rPr>
              <w:t>
</w:t>
            </w:r>
            <w:r>
              <w:rPr>
                <w:rFonts w:ascii="Times New Roman"/>
                <w:b w:val="false"/>
                <w:i w:val="false"/>
                <w:color w:val="000000"/>
                <w:sz w:val="20"/>
              </w:rPr>
              <w:t xml:space="preserve">(18), </w:t>
            </w:r>
            <w:r>
              <w:rPr>
                <w:rFonts w:ascii="Times New Roman"/>
                <w:b w:val="false"/>
                <w:i w:val="false"/>
                <w:color w:val="000000"/>
                <w:sz w:val="20"/>
              </w:rPr>
              <w:t>ст.37</w:t>
            </w:r>
            <w:r>
              <w:rPr>
                <w:rFonts w:ascii="Times New Roman"/>
                <w:b w:val="false"/>
                <w:i w:val="false"/>
                <w:color w:val="000000"/>
                <w:sz w:val="20"/>
              </w:rPr>
              <w:t xml:space="preserve"> ч.1 п.9 УПК РК (19), </w:t>
            </w:r>
            <w:r>
              <w:rPr>
                <w:rFonts w:ascii="Times New Roman"/>
                <w:b w:val="false"/>
                <w:i w:val="false"/>
                <w:color w:val="000000"/>
                <w:sz w:val="20"/>
              </w:rPr>
              <w:t>ст.37</w:t>
            </w:r>
            <w:r>
              <w:rPr>
                <w:rFonts w:ascii="Times New Roman"/>
                <w:b w:val="false"/>
                <w:i w:val="false"/>
                <w:color w:val="000000"/>
                <w:sz w:val="20"/>
              </w:rPr>
              <w:t xml:space="preserve"> ч.1 п.10 УПК РК (20), </w:t>
            </w:r>
            <w:r>
              <w:rPr>
                <w:rFonts w:ascii="Times New Roman"/>
                <w:b w:val="false"/>
                <w:i w:val="false"/>
                <w:color w:val="000000"/>
                <w:sz w:val="20"/>
              </w:rPr>
              <w:t>ст.37</w:t>
            </w:r>
            <w:r>
              <w:rPr>
                <w:rFonts w:ascii="Times New Roman"/>
                <w:b w:val="false"/>
                <w:i w:val="false"/>
                <w:color w:val="000000"/>
                <w:sz w:val="20"/>
              </w:rPr>
              <w:t xml:space="preserve"> ч.1 п.11</w:t>
            </w:r>
            <w:r>
              <w:br/>
            </w:r>
            <w:r>
              <w:rPr>
                <w:rFonts w:ascii="Times New Roman"/>
                <w:b w:val="false"/>
                <w:i w:val="false"/>
                <w:color w:val="000000"/>
                <w:sz w:val="20"/>
              </w:rPr>
              <w:t>
</w:t>
            </w:r>
            <w:r>
              <w:rPr>
                <w:rFonts w:ascii="Times New Roman"/>
                <w:b w:val="false"/>
                <w:i w:val="false"/>
                <w:color w:val="000000"/>
                <w:sz w:val="20"/>
              </w:rPr>
              <w:t xml:space="preserve">УПК РК (21), </w:t>
            </w:r>
            <w:r>
              <w:rPr>
                <w:rFonts w:ascii="Times New Roman"/>
                <w:b w:val="false"/>
                <w:i w:val="false"/>
                <w:color w:val="000000"/>
                <w:sz w:val="20"/>
              </w:rPr>
              <w:t>ст.37</w:t>
            </w:r>
            <w:r>
              <w:rPr>
                <w:rFonts w:ascii="Times New Roman"/>
                <w:b w:val="false"/>
                <w:i w:val="false"/>
                <w:color w:val="000000"/>
                <w:sz w:val="20"/>
              </w:rPr>
              <w:t xml:space="preserve"> ч.1 п.12 УПК РК - </w:t>
            </w:r>
            <w:r>
              <w:rPr>
                <w:rFonts w:ascii="Times New Roman"/>
                <w:b w:val="false"/>
                <w:i w:val="false"/>
                <w:color w:val="000000"/>
                <w:sz w:val="20"/>
              </w:rPr>
              <w:t>ст.67</w:t>
            </w:r>
            <w:r>
              <w:rPr>
                <w:rFonts w:ascii="Times New Roman"/>
                <w:b w:val="false"/>
                <w:i w:val="false"/>
                <w:color w:val="000000"/>
                <w:sz w:val="20"/>
              </w:rPr>
              <w:t xml:space="preserve"> ч.1 УК РК (24), по </w:t>
            </w:r>
            <w:r>
              <w:rPr>
                <w:rFonts w:ascii="Times New Roman"/>
                <w:b w:val="false"/>
                <w:i w:val="false"/>
                <w:color w:val="000000"/>
                <w:sz w:val="20"/>
              </w:rPr>
              <w:t>ст.38</w:t>
            </w:r>
            <w:r>
              <w:rPr>
                <w:rFonts w:ascii="Times New Roman"/>
                <w:b w:val="false"/>
                <w:i w:val="false"/>
                <w:color w:val="000000"/>
                <w:sz w:val="20"/>
              </w:rPr>
              <w:t xml:space="preserve"> ч.1</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ст.67</w:t>
            </w:r>
            <w:r>
              <w:rPr>
                <w:rFonts w:ascii="Times New Roman"/>
                <w:b w:val="false"/>
                <w:i w:val="false"/>
                <w:color w:val="000000"/>
                <w:sz w:val="20"/>
              </w:rPr>
              <w:t xml:space="preserve"> ч.2-4 УК РК (26);</w:t>
            </w:r>
            <w:r>
              <w:br/>
            </w:r>
            <w:r>
              <w:rPr>
                <w:rFonts w:ascii="Times New Roman"/>
                <w:b w:val="false"/>
                <w:i w:val="false"/>
                <w:color w:val="000000"/>
                <w:sz w:val="20"/>
              </w:rPr>
              <w:t>
</w:t>
            </w:r>
            <w:r>
              <w:rPr>
                <w:rFonts w:ascii="Times New Roman"/>
                <w:b w:val="false"/>
                <w:i w:val="false"/>
                <w:color w:val="000000"/>
                <w:sz w:val="20"/>
              </w:rPr>
              <w:t>После отказа в возбуждении уголовного дела материал направлен в</w:t>
            </w:r>
            <w:r>
              <w:br/>
            </w:r>
            <w:r>
              <w:rPr>
                <w:rFonts w:ascii="Times New Roman"/>
                <w:b w:val="false"/>
                <w:i w:val="false"/>
                <w:color w:val="000000"/>
                <w:sz w:val="20"/>
              </w:rPr>
              <w:t>
</w:t>
            </w:r>
            <w:r>
              <w:rPr>
                <w:rFonts w:ascii="Times New Roman"/>
                <w:b w:val="false"/>
                <w:i w:val="false"/>
                <w:color w:val="000000"/>
                <w:sz w:val="20"/>
              </w:rPr>
              <w:t>специализированный суд:</w:t>
            </w:r>
            <w:r>
              <w:br/>
            </w:r>
            <w:r>
              <w:rPr>
                <w:rFonts w:ascii="Times New Roman"/>
                <w:b w:val="false"/>
                <w:i w:val="false"/>
                <w:color w:val="000000"/>
                <w:sz w:val="20"/>
              </w:rPr>
              <w:t>
</w:t>
            </w:r>
            <w:r>
              <w:rPr>
                <w:rFonts w:ascii="Times New Roman"/>
                <w:b w:val="false"/>
                <w:i w:val="false"/>
                <w:color w:val="000000"/>
                <w:sz w:val="20"/>
              </w:rPr>
              <w:t>Исходящий (далее-Исх.) номер________ дата</w:t>
            </w:r>
            <w:r>
              <w:br/>
            </w:r>
            <w:r>
              <w:rPr>
                <w:rFonts w:ascii="Times New Roman"/>
                <w:b w:val="false"/>
                <w:i w:val="false"/>
                <w:color w:val="000000"/>
                <w:sz w:val="20"/>
              </w:rPr>
              <w:t>
</w:t>
            </w:r>
            <w:r>
              <w:rPr>
                <w:rFonts w:ascii="Times New Roman"/>
                <w:b w:val="false"/>
                <w:i w:val="false"/>
                <w:color w:val="000000"/>
                <w:sz w:val="20"/>
              </w:rPr>
              <w:t>« _____ »_________________________20 г.</w:t>
            </w:r>
            <w:r>
              <w:br/>
            </w:r>
            <w:r>
              <w:rPr>
                <w:rFonts w:ascii="Times New Roman"/>
                <w:b w:val="false"/>
                <w:i w:val="false"/>
                <w:color w:val="000000"/>
                <w:sz w:val="20"/>
              </w:rPr>
              <w:t>
</w:t>
            </w:r>
            <w:r>
              <w:rPr>
                <w:rFonts w:ascii="Times New Roman"/>
                <w:b w:val="false"/>
                <w:i w:val="false"/>
                <w:color w:val="000000"/>
                <w:sz w:val="20"/>
              </w:rPr>
              <w:t xml:space="preserve">10.4. Передано по подследственности в порядке п.3 ч.1 </w:t>
            </w:r>
            <w:r>
              <w:rPr>
                <w:rFonts w:ascii="Times New Roman"/>
                <w:b w:val="false"/>
                <w:i w:val="false"/>
                <w:color w:val="000000"/>
                <w:sz w:val="20"/>
              </w:rPr>
              <w:t>ст.185</w:t>
            </w:r>
            <w:r>
              <w:rPr>
                <w:rFonts w:ascii="Times New Roman"/>
                <w:b w:val="false"/>
                <w:i w:val="false"/>
                <w:color w:val="000000"/>
                <w:sz w:val="20"/>
              </w:rPr>
              <w:t xml:space="preserve"> УПК РК в</w:t>
            </w:r>
            <w:r>
              <w:br/>
            </w:r>
            <w:r>
              <w:rPr>
                <w:rFonts w:ascii="Times New Roman"/>
                <w:b w:val="false"/>
                <w:i w:val="false"/>
                <w:color w:val="000000"/>
                <w:sz w:val="20"/>
              </w:rPr>
              <w:t>
</w:t>
            </w:r>
            <w:r>
              <w:rPr>
                <w:rFonts w:ascii="Times New Roman"/>
                <w:b w:val="false"/>
                <w:i w:val="false"/>
                <w:color w:val="000000"/>
                <w:sz w:val="20"/>
              </w:rPr>
              <w:t>орган_______________________________________________</w:t>
            </w:r>
            <w:r>
              <w:br/>
            </w:r>
            <w:r>
              <w:rPr>
                <w:rFonts w:ascii="Times New Roman"/>
                <w:b w:val="false"/>
                <w:i w:val="false"/>
                <w:color w:val="000000"/>
                <w:sz w:val="20"/>
              </w:rPr>
              <w:t>
</w:t>
            </w:r>
            <w:r>
              <w:rPr>
                <w:rFonts w:ascii="Times New Roman"/>
                <w:b w:val="false"/>
                <w:i w:val="false"/>
                <w:color w:val="000000"/>
                <w:sz w:val="20"/>
              </w:rPr>
              <w:t>Исх. номер____________________________ дата</w:t>
            </w:r>
            <w:r>
              <w:br/>
            </w:r>
            <w:r>
              <w:rPr>
                <w:rFonts w:ascii="Times New Roman"/>
                <w:b w:val="false"/>
                <w:i w:val="false"/>
                <w:color w:val="000000"/>
                <w:sz w:val="20"/>
              </w:rPr>
              <w:t>
</w:t>
            </w:r>
            <w:r>
              <w:rPr>
                <w:rFonts w:ascii="Times New Roman"/>
                <w:b w:val="false"/>
                <w:i w:val="false"/>
                <w:color w:val="000000"/>
                <w:sz w:val="20"/>
              </w:rPr>
              <w:t>« _____»_________________________20 г.</w:t>
            </w:r>
            <w:r>
              <w:br/>
            </w:r>
            <w:r>
              <w:rPr>
                <w:rFonts w:ascii="Times New Roman"/>
                <w:b w:val="false"/>
                <w:i w:val="false"/>
                <w:color w:val="000000"/>
                <w:sz w:val="20"/>
              </w:rPr>
              <w:t>
</w:t>
            </w:r>
            <w:r>
              <w:rPr>
                <w:rFonts w:ascii="Times New Roman"/>
                <w:b w:val="false"/>
                <w:i w:val="false"/>
                <w:color w:val="000000"/>
                <w:sz w:val="20"/>
              </w:rPr>
              <w:t>10.5. Дата принятия решения « _____ »_________________________20 г.</w:t>
            </w:r>
            <w:r>
              <w:br/>
            </w:r>
            <w:r>
              <w:rPr>
                <w:rFonts w:ascii="Times New Roman"/>
                <w:b w:val="false"/>
                <w:i w:val="false"/>
                <w:color w:val="000000"/>
                <w:sz w:val="20"/>
              </w:rPr>
              <w:t>
</w:t>
            </w:r>
            <w:r>
              <w:rPr>
                <w:rFonts w:ascii="Times New Roman"/>
                <w:b w:val="false"/>
                <w:i w:val="false"/>
                <w:color w:val="000000"/>
                <w:sz w:val="20"/>
              </w:rPr>
              <w:t>10.6. Кем принято решение: прокурором (01), специальным прокурором (21),</w:t>
            </w:r>
            <w:r>
              <w:br/>
            </w:r>
            <w:r>
              <w:rPr>
                <w:rFonts w:ascii="Times New Roman"/>
                <w:b w:val="false"/>
                <w:i w:val="false"/>
                <w:color w:val="000000"/>
                <w:sz w:val="20"/>
              </w:rPr>
              <w:t>
</w:t>
            </w:r>
            <w:r>
              <w:rPr>
                <w:rFonts w:ascii="Times New Roman"/>
                <w:b w:val="false"/>
                <w:i w:val="false"/>
                <w:color w:val="000000"/>
                <w:sz w:val="20"/>
              </w:rPr>
              <w:t>следователем органов внутренних дел (далее-ОВД) (02), штатное дознание ОВД</w:t>
            </w:r>
            <w:r>
              <w:br/>
            </w:r>
            <w:r>
              <w:rPr>
                <w:rFonts w:ascii="Times New Roman"/>
                <w:b w:val="false"/>
                <w:i w:val="false"/>
                <w:color w:val="000000"/>
                <w:sz w:val="20"/>
              </w:rPr>
              <w:t>
</w:t>
            </w:r>
            <w:r>
              <w:rPr>
                <w:rFonts w:ascii="Times New Roman"/>
                <w:b w:val="false"/>
                <w:i w:val="false"/>
                <w:color w:val="000000"/>
                <w:sz w:val="20"/>
              </w:rPr>
              <w:t>(03), участковым инспектором (04), следователем Комитета национальной</w:t>
            </w:r>
            <w:r>
              <w:br/>
            </w:r>
            <w:r>
              <w:rPr>
                <w:rFonts w:ascii="Times New Roman"/>
                <w:b w:val="false"/>
                <w:i w:val="false"/>
                <w:color w:val="000000"/>
                <w:sz w:val="20"/>
              </w:rPr>
              <w:t>
</w:t>
            </w:r>
            <w:r>
              <w:rPr>
                <w:rFonts w:ascii="Times New Roman"/>
                <w:b w:val="false"/>
                <w:i w:val="false"/>
                <w:color w:val="000000"/>
                <w:sz w:val="20"/>
              </w:rPr>
              <w:t>безопасности (далее-КНБ) (05), дознавателем КНБ (06), следователем органов</w:t>
            </w:r>
            <w:r>
              <w:br/>
            </w:r>
            <w:r>
              <w:rPr>
                <w:rFonts w:ascii="Times New Roman"/>
                <w:b w:val="false"/>
                <w:i w:val="false"/>
                <w:color w:val="000000"/>
                <w:sz w:val="20"/>
              </w:rPr>
              <w:t>
</w:t>
            </w:r>
            <w:r>
              <w:rPr>
                <w:rFonts w:ascii="Times New Roman"/>
                <w:b w:val="false"/>
                <w:i w:val="false"/>
                <w:color w:val="000000"/>
                <w:sz w:val="20"/>
              </w:rPr>
              <w:t>Агентства по борьбе с экономической и коррупционной преступностью</w:t>
            </w:r>
            <w:r>
              <w:br/>
            </w:r>
            <w:r>
              <w:rPr>
                <w:rFonts w:ascii="Times New Roman"/>
                <w:b w:val="false"/>
                <w:i w:val="false"/>
                <w:color w:val="000000"/>
                <w:sz w:val="20"/>
              </w:rPr>
              <w:t>
</w:t>
            </w:r>
            <w:r>
              <w:rPr>
                <w:rFonts w:ascii="Times New Roman"/>
                <w:b w:val="false"/>
                <w:i w:val="false"/>
                <w:color w:val="000000"/>
                <w:sz w:val="20"/>
              </w:rPr>
              <w:t>(далее-АБЭКП) (07), штатным дознавателем органов АБЭКП (08), сотрудником</w:t>
            </w:r>
            <w:r>
              <w:br/>
            </w:r>
            <w:r>
              <w:rPr>
                <w:rFonts w:ascii="Times New Roman"/>
                <w:b w:val="false"/>
                <w:i w:val="false"/>
                <w:color w:val="000000"/>
                <w:sz w:val="20"/>
              </w:rPr>
              <w:t>
</w:t>
            </w:r>
            <w:r>
              <w:rPr>
                <w:rFonts w:ascii="Times New Roman"/>
                <w:b w:val="false"/>
                <w:i w:val="false"/>
                <w:color w:val="000000"/>
                <w:sz w:val="20"/>
              </w:rPr>
              <w:t>органов АБЭКП, наделенным функциями дознания (09), дознавателем таможни</w:t>
            </w:r>
            <w:r>
              <w:br/>
            </w:r>
            <w:r>
              <w:rPr>
                <w:rFonts w:ascii="Times New Roman"/>
                <w:b w:val="false"/>
                <w:i w:val="false"/>
                <w:color w:val="000000"/>
                <w:sz w:val="20"/>
              </w:rPr>
              <w:t>
</w:t>
            </w:r>
            <w:r>
              <w:rPr>
                <w:rFonts w:ascii="Times New Roman"/>
                <w:b w:val="false"/>
                <w:i w:val="false"/>
                <w:color w:val="000000"/>
                <w:sz w:val="20"/>
              </w:rPr>
              <w:t>(10), дознавателем органов Министерства по чрезвычайным ситуациям (далее -</w:t>
            </w:r>
            <w:r>
              <w:br/>
            </w:r>
            <w:r>
              <w:rPr>
                <w:rFonts w:ascii="Times New Roman"/>
                <w:b w:val="false"/>
                <w:i w:val="false"/>
                <w:color w:val="000000"/>
                <w:sz w:val="20"/>
              </w:rPr>
              <w:t>
</w:t>
            </w:r>
            <w:r>
              <w:rPr>
                <w:rFonts w:ascii="Times New Roman"/>
                <w:b w:val="false"/>
                <w:i w:val="false"/>
                <w:color w:val="000000"/>
                <w:sz w:val="20"/>
              </w:rPr>
              <w:t>МЧС) (11), сотрудником МЧС, наделенным функциями дознания, (30),</w:t>
            </w:r>
            <w:r>
              <w:br/>
            </w:r>
            <w:r>
              <w:rPr>
                <w:rFonts w:ascii="Times New Roman"/>
                <w:b w:val="false"/>
                <w:i w:val="false"/>
                <w:color w:val="000000"/>
                <w:sz w:val="20"/>
              </w:rPr>
              <w:t>
</w:t>
            </w:r>
            <w:r>
              <w:rPr>
                <w:rFonts w:ascii="Times New Roman"/>
                <w:b w:val="false"/>
                <w:i w:val="false"/>
                <w:color w:val="000000"/>
                <w:sz w:val="20"/>
              </w:rPr>
              <w:t>дознавателем исправительного учреждения (12), следователем</w:t>
            </w:r>
            <w:r>
              <w:br/>
            </w:r>
            <w:r>
              <w:rPr>
                <w:rFonts w:ascii="Times New Roman"/>
                <w:b w:val="false"/>
                <w:i w:val="false"/>
                <w:color w:val="000000"/>
                <w:sz w:val="20"/>
              </w:rPr>
              <w:t>
</w:t>
            </w:r>
            <w:r>
              <w:rPr>
                <w:rFonts w:ascii="Times New Roman"/>
                <w:b w:val="false"/>
                <w:i w:val="false"/>
                <w:color w:val="000000"/>
                <w:sz w:val="20"/>
              </w:rPr>
              <w:t>военно-следственного управления (13), дознавателем военной полиции МВД (14),</w:t>
            </w:r>
            <w:r>
              <w:br/>
            </w:r>
            <w:r>
              <w:rPr>
                <w:rFonts w:ascii="Times New Roman"/>
                <w:b w:val="false"/>
                <w:i w:val="false"/>
                <w:color w:val="000000"/>
                <w:sz w:val="20"/>
              </w:rPr>
              <w:t>
</w:t>
            </w:r>
            <w:r>
              <w:rPr>
                <w:rFonts w:ascii="Times New Roman"/>
                <w:b w:val="false"/>
                <w:i w:val="false"/>
                <w:color w:val="000000"/>
                <w:sz w:val="20"/>
              </w:rPr>
              <w:t>дознавателем военной полиции Министерства обороны (15), командиром войсковой</w:t>
            </w:r>
            <w:r>
              <w:br/>
            </w:r>
            <w:r>
              <w:rPr>
                <w:rFonts w:ascii="Times New Roman"/>
                <w:b w:val="false"/>
                <w:i w:val="false"/>
                <w:color w:val="000000"/>
                <w:sz w:val="20"/>
              </w:rPr>
              <w:t>
</w:t>
            </w:r>
            <w:r>
              <w:rPr>
                <w:rFonts w:ascii="Times New Roman"/>
                <w:b w:val="false"/>
                <w:i w:val="false"/>
                <w:color w:val="000000"/>
                <w:sz w:val="20"/>
              </w:rPr>
              <w:t>части (16), органами военной контрразведки (17), дознавателем Пограничной</w:t>
            </w:r>
            <w:r>
              <w:br/>
            </w:r>
            <w:r>
              <w:rPr>
                <w:rFonts w:ascii="Times New Roman"/>
                <w:b w:val="false"/>
                <w:i w:val="false"/>
                <w:color w:val="000000"/>
                <w:sz w:val="20"/>
              </w:rPr>
              <w:t>
</w:t>
            </w:r>
            <w:r>
              <w:rPr>
                <w:rFonts w:ascii="Times New Roman"/>
                <w:b w:val="false"/>
                <w:i w:val="false"/>
                <w:color w:val="000000"/>
                <w:sz w:val="20"/>
              </w:rPr>
              <w:t>службы КНБ (18), судом (19), дознавателем военной полиции КНБ (20),</w:t>
            </w:r>
            <w:r>
              <w:br/>
            </w:r>
            <w:r>
              <w:rPr>
                <w:rFonts w:ascii="Times New Roman"/>
                <w:b w:val="false"/>
                <w:i w:val="false"/>
                <w:color w:val="000000"/>
                <w:sz w:val="20"/>
              </w:rPr>
              <w:t>
</w:t>
            </w:r>
            <w:r>
              <w:rPr>
                <w:rFonts w:ascii="Times New Roman"/>
                <w:b w:val="false"/>
                <w:i w:val="false"/>
                <w:color w:val="000000"/>
                <w:sz w:val="20"/>
              </w:rPr>
              <w:t>оперуполномоченными подразделений: по борьбе с наркобизнесом (22),</w:t>
            </w:r>
            <w:r>
              <w:br/>
            </w:r>
            <w:r>
              <w:rPr>
                <w:rFonts w:ascii="Times New Roman"/>
                <w:b w:val="false"/>
                <w:i w:val="false"/>
                <w:color w:val="000000"/>
                <w:sz w:val="20"/>
              </w:rPr>
              <w:t>
</w:t>
            </w:r>
            <w:r>
              <w:rPr>
                <w:rFonts w:ascii="Times New Roman"/>
                <w:b w:val="false"/>
                <w:i w:val="false"/>
                <w:color w:val="000000"/>
                <w:sz w:val="20"/>
              </w:rPr>
              <w:t>криминальной полиции (24), миграционной полиции (23), группы по делам</w:t>
            </w:r>
            <w:r>
              <w:br/>
            </w:r>
            <w:r>
              <w:rPr>
                <w:rFonts w:ascii="Times New Roman"/>
                <w:b w:val="false"/>
                <w:i w:val="false"/>
                <w:color w:val="000000"/>
                <w:sz w:val="20"/>
              </w:rPr>
              <w:t>
</w:t>
            </w:r>
            <w:r>
              <w:rPr>
                <w:rFonts w:ascii="Times New Roman"/>
                <w:b w:val="false"/>
                <w:i w:val="false"/>
                <w:color w:val="000000"/>
                <w:sz w:val="20"/>
              </w:rPr>
              <w:t>несовершеннолетних (25), природоохранной службы (26), собственной</w:t>
            </w:r>
            <w:r>
              <w:br/>
            </w:r>
            <w:r>
              <w:rPr>
                <w:rFonts w:ascii="Times New Roman"/>
                <w:b w:val="false"/>
                <w:i w:val="false"/>
                <w:color w:val="000000"/>
                <w:sz w:val="20"/>
              </w:rPr>
              <w:t>
</w:t>
            </w:r>
            <w:r>
              <w:rPr>
                <w:rFonts w:ascii="Times New Roman"/>
                <w:b w:val="false"/>
                <w:i w:val="false"/>
                <w:color w:val="000000"/>
                <w:sz w:val="20"/>
              </w:rPr>
              <w:t>безопасности (27), дорожной полиции (28), другими сотрудники ОВД (29),</w:t>
            </w:r>
            <w:r>
              <w:br/>
            </w:r>
            <w:r>
              <w:rPr>
                <w:rFonts w:ascii="Times New Roman"/>
                <w:b w:val="false"/>
                <w:i w:val="false"/>
                <w:color w:val="000000"/>
                <w:sz w:val="20"/>
              </w:rPr>
              <w:t>
</w:t>
            </w:r>
            <w:r>
              <w:rPr>
                <w:rFonts w:ascii="Times New Roman"/>
                <w:b w:val="false"/>
                <w:i w:val="false"/>
                <w:color w:val="000000"/>
                <w:sz w:val="20"/>
              </w:rPr>
              <w:t>сотрудниками подразделений: по борьбе с организованной преступностью (31),</w:t>
            </w:r>
            <w:r>
              <w:br/>
            </w:r>
            <w:r>
              <w:rPr>
                <w:rFonts w:ascii="Times New Roman"/>
                <w:b w:val="false"/>
                <w:i w:val="false"/>
                <w:color w:val="000000"/>
                <w:sz w:val="20"/>
              </w:rPr>
              <w:t>
</w:t>
            </w:r>
            <w:r>
              <w:rPr>
                <w:rFonts w:ascii="Times New Roman"/>
                <w:b w:val="false"/>
                <w:i w:val="false"/>
                <w:color w:val="000000"/>
                <w:sz w:val="20"/>
              </w:rPr>
              <w:t>охраны общественной безопасности (32).</w:t>
            </w:r>
            <w:r>
              <w:br/>
            </w:r>
            <w:r>
              <w:rPr>
                <w:rFonts w:ascii="Times New Roman"/>
                <w:b w:val="false"/>
                <w:i w:val="false"/>
                <w:color w:val="000000"/>
                <w:sz w:val="20"/>
              </w:rPr>
              <w:t>
</w:t>
            </w:r>
            <w:r>
              <w:rPr>
                <w:rFonts w:ascii="Times New Roman"/>
                <w:b/>
                <w:i w:val="false"/>
                <w:color w:val="000000"/>
                <w:sz w:val="20"/>
              </w:rPr>
              <w:t>Должностное лицо, принявшее решение</w:t>
            </w:r>
            <w:r>
              <w:rPr>
                <w:rFonts w:ascii="Times New Roman"/>
                <w:b w:val="false"/>
                <w:i w:val="false"/>
                <w:color w:val="000000"/>
                <w:sz w:val="20"/>
              </w:rPr>
              <w:t xml:space="preserve"> __________________________________</w:t>
            </w:r>
            <w:r>
              <w:br/>
            </w:r>
            <w:r>
              <w:rPr>
                <w:rFonts w:ascii="Times New Roman"/>
                <w:b w:val="false"/>
                <w:i w:val="false"/>
                <w:color w:val="000000"/>
                <w:sz w:val="20"/>
              </w:rPr>
              <w:t>
</w:t>
            </w:r>
            <w:r>
              <w:rPr>
                <w:rFonts w:ascii="Times New Roman"/>
                <w:b w:val="false"/>
                <w:i w:val="false"/>
                <w:color w:val="000000"/>
                <w:sz w:val="20"/>
              </w:rPr>
              <w:t>«____» ______________20___г.</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i w:val="false"/>
                <w:color w:val="000000"/>
                <w:sz w:val="20"/>
              </w:rPr>
              <w:t>СВЕДЕНИЯ ОБ ОТМЕНЕ ПОСТАНОВЛЕНИЯ ОБ ОТКАЗЕ В ВОЗБУЖДЕНИИ УД</w:t>
            </w:r>
            <w:r>
              <w:br/>
            </w:r>
            <w:r>
              <w:rPr>
                <w:rFonts w:ascii="Times New Roman"/>
                <w:b w:val="false"/>
                <w:i w:val="false"/>
                <w:color w:val="000000"/>
                <w:sz w:val="20"/>
              </w:rPr>
              <w:t>
</w:t>
            </w:r>
            <w:r>
              <w:rPr>
                <w:rFonts w:ascii="Times New Roman"/>
                <w:b w:val="false"/>
                <w:i w:val="false"/>
                <w:color w:val="000000"/>
                <w:sz w:val="20"/>
              </w:rPr>
              <w:t>11. Прокурором: постановление об отказе в возбуждении УД отменено с</w:t>
            </w:r>
            <w:r>
              <w:br/>
            </w:r>
            <w:r>
              <w:rPr>
                <w:rFonts w:ascii="Times New Roman"/>
                <w:b w:val="false"/>
                <w:i w:val="false"/>
                <w:color w:val="000000"/>
                <w:sz w:val="20"/>
              </w:rPr>
              <w:t>
</w:t>
            </w:r>
            <w:r>
              <w:rPr>
                <w:rFonts w:ascii="Times New Roman"/>
                <w:b w:val="false"/>
                <w:i w:val="false"/>
                <w:color w:val="000000"/>
                <w:sz w:val="20"/>
              </w:rPr>
              <w:t>возбуждением УД (1), в том числе по инициативе органа уголовного</w:t>
            </w:r>
            <w:r>
              <w:br/>
            </w:r>
            <w:r>
              <w:rPr>
                <w:rFonts w:ascii="Times New Roman"/>
                <w:b w:val="false"/>
                <w:i w:val="false"/>
                <w:color w:val="000000"/>
                <w:sz w:val="20"/>
              </w:rPr>
              <w:t>
</w:t>
            </w:r>
            <w:r>
              <w:rPr>
                <w:rFonts w:ascii="Times New Roman"/>
                <w:b w:val="false"/>
                <w:i w:val="false"/>
                <w:color w:val="000000"/>
                <w:sz w:val="20"/>
              </w:rPr>
              <w:t>преследования (2), постановление об отказе в возбуждении УД отменено на</w:t>
            </w:r>
            <w:r>
              <w:br/>
            </w:r>
            <w:r>
              <w:rPr>
                <w:rFonts w:ascii="Times New Roman"/>
                <w:b w:val="false"/>
                <w:i w:val="false"/>
                <w:color w:val="000000"/>
                <w:sz w:val="20"/>
              </w:rPr>
              <w:t>
</w:t>
            </w:r>
            <w:r>
              <w:rPr>
                <w:rFonts w:ascii="Times New Roman"/>
                <w:b w:val="false"/>
                <w:i w:val="false"/>
                <w:color w:val="000000"/>
                <w:sz w:val="20"/>
              </w:rPr>
              <w:t>дополнительную проверку (3), постановление об отказе в возбуждении УД</w:t>
            </w:r>
            <w:r>
              <w:br/>
            </w:r>
            <w:r>
              <w:rPr>
                <w:rFonts w:ascii="Times New Roman"/>
                <w:b w:val="false"/>
                <w:i w:val="false"/>
                <w:color w:val="000000"/>
                <w:sz w:val="20"/>
              </w:rPr>
              <w:t>
</w:t>
            </w:r>
            <w:r>
              <w:rPr>
                <w:rFonts w:ascii="Times New Roman"/>
                <w:b w:val="false"/>
                <w:i w:val="false"/>
                <w:color w:val="000000"/>
                <w:sz w:val="20"/>
              </w:rPr>
              <w:t>отменено на дополнительную проверку по инициативе органа уголовного</w:t>
            </w:r>
            <w:r>
              <w:br/>
            </w:r>
            <w:r>
              <w:rPr>
                <w:rFonts w:ascii="Times New Roman"/>
                <w:b w:val="false"/>
                <w:i w:val="false"/>
                <w:color w:val="000000"/>
                <w:sz w:val="20"/>
              </w:rPr>
              <w:t>
</w:t>
            </w:r>
            <w:r>
              <w:rPr>
                <w:rFonts w:ascii="Times New Roman"/>
                <w:b w:val="false"/>
                <w:i w:val="false"/>
                <w:color w:val="000000"/>
                <w:sz w:val="20"/>
              </w:rPr>
              <w:t>преследования (4).</w:t>
            </w:r>
            <w:r>
              <w:br/>
            </w:r>
            <w:r>
              <w:rPr>
                <w:rFonts w:ascii="Times New Roman"/>
                <w:b w:val="false"/>
                <w:i w:val="false"/>
                <w:color w:val="000000"/>
                <w:sz w:val="20"/>
              </w:rPr>
              <w:t>
</w:t>
            </w:r>
            <w:r>
              <w:rPr>
                <w:rFonts w:ascii="Times New Roman"/>
                <w:b w:val="false"/>
                <w:i w:val="false"/>
                <w:color w:val="000000"/>
                <w:sz w:val="20"/>
              </w:rPr>
              <w:t>Номер УД___________________________________________________</w:t>
            </w:r>
            <w:r>
              <w:br/>
            </w:r>
            <w:r>
              <w:rPr>
                <w:rFonts w:ascii="Times New Roman"/>
                <w:b w:val="false"/>
                <w:i w:val="false"/>
                <w:color w:val="000000"/>
                <w:sz w:val="20"/>
              </w:rPr>
              <w:t>
</w:t>
            </w:r>
            <w:r>
              <w:rPr>
                <w:rFonts w:ascii="Times New Roman"/>
                <w:b w:val="false"/>
                <w:i w:val="false"/>
                <w:color w:val="000000"/>
                <w:sz w:val="20"/>
              </w:rPr>
              <w:t>Дата отмены «_____ »_________________20____г.</w:t>
            </w:r>
            <w:r>
              <w:br/>
            </w:r>
            <w:r>
              <w:rPr>
                <w:rFonts w:ascii="Times New Roman"/>
                <w:b w:val="false"/>
                <w:i w:val="false"/>
                <w:color w:val="000000"/>
                <w:sz w:val="20"/>
              </w:rPr>
              <w:t>
</w:t>
            </w:r>
            <w:r>
              <w:rPr>
                <w:rFonts w:ascii="Times New Roman"/>
                <w:b w:val="false"/>
                <w:i w:val="false"/>
                <w:color w:val="000000"/>
                <w:sz w:val="20"/>
              </w:rPr>
              <w:t>Дата поступления материала в орган уголовного преследования</w:t>
            </w:r>
            <w:r>
              <w:br/>
            </w:r>
            <w:r>
              <w:rPr>
                <w:rFonts w:ascii="Times New Roman"/>
                <w:b w:val="false"/>
                <w:i w:val="false"/>
                <w:color w:val="000000"/>
                <w:sz w:val="20"/>
              </w:rPr>
              <w:t>
</w:t>
            </w:r>
            <w:r>
              <w:rPr>
                <w:rFonts w:ascii="Times New Roman"/>
                <w:b w:val="false"/>
                <w:i w:val="false"/>
                <w:color w:val="000000"/>
                <w:sz w:val="20"/>
              </w:rPr>
              <w:t>«_____ »_________________20____г.</w:t>
            </w:r>
            <w:r>
              <w:br/>
            </w:r>
            <w:r>
              <w:rPr>
                <w:rFonts w:ascii="Times New Roman"/>
                <w:b w:val="false"/>
                <w:i w:val="false"/>
                <w:color w:val="000000"/>
                <w:sz w:val="20"/>
              </w:rPr>
              <w:t>
</w:t>
            </w:r>
            <w:r>
              <w:rPr>
                <w:rFonts w:ascii="Times New Roman"/>
                <w:b/>
                <w:i w:val="false"/>
                <w:color w:val="000000"/>
                <w:sz w:val="20"/>
              </w:rPr>
              <w:t>Прокурор</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_____ »__________________________ 20 г.</w:t>
            </w:r>
            <w:r>
              <w:br/>
            </w:r>
            <w:r>
              <w:rPr>
                <w:rFonts w:ascii="Times New Roman"/>
                <w:b w:val="false"/>
                <w:i w:val="false"/>
                <w:color w:val="000000"/>
                <w:sz w:val="20"/>
              </w:rPr>
              <w:t>
</w:t>
            </w:r>
            <w:r>
              <w:rPr>
                <w:rFonts w:ascii="Times New Roman"/>
                <w:b w:val="false"/>
                <w:i w:val="false"/>
                <w:color w:val="000000"/>
                <w:sz w:val="20"/>
              </w:rPr>
              <w:t>Прочие отметки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p>
        </w:tc>
      </w:tr>
    </w:tbl>
    <w:bookmarkStart w:name="z330" w:id="37"/>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37"/>
    <w:bookmarkStart w:name="z331" w:id="38"/>
    <w:p>
      <w:pPr>
        <w:spacing w:after="0"/>
        <w:ind w:left="0"/>
        <w:jc w:val="both"/>
      </w:pPr>
      <w:r>
        <w:rPr>
          <w:rFonts w:ascii="Times New Roman"/>
          <w:b w:val="false"/>
          <w:i w:val="false"/>
          <w:color w:val="000000"/>
          <w:sz w:val="28"/>
        </w:rPr>
        <w:t xml:space="preserve">
Приложение 3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38"/>
    <w:bookmarkStart w:name="z332" w:id="39"/>
    <w:p>
      <w:pPr>
        <w:spacing w:after="0"/>
        <w:ind w:left="0"/>
        <w:jc w:val="both"/>
      </w:pPr>
      <w:r>
        <w:rPr>
          <w:rFonts w:ascii="Times New Roman"/>
          <w:b w:val="false"/>
          <w:i w:val="false"/>
          <w:color w:val="000000"/>
          <w:sz w:val="28"/>
        </w:rPr>
        <w:t>
Форма 1.0</w:t>
      </w:r>
    </w:p>
    <w:bookmarkEnd w:id="39"/>
    <w:bookmarkStart w:name="z333" w:id="40"/>
    <w:p>
      <w:pPr>
        <w:spacing w:after="0"/>
        <w:ind w:left="0"/>
        <w:jc w:val="left"/>
      </w:pPr>
      <w:r>
        <w:rPr>
          <w:rFonts w:ascii="Times New Roman"/>
          <w:b/>
          <w:i w:val="false"/>
          <w:color w:val="000000"/>
        </w:rPr>
        <w:t xml:space="preserve"> 
Карточка учета преступления</w:t>
      </w:r>
    </w:p>
    <w:bookmarkEnd w:id="40"/>
    <w:p>
      <w:pPr>
        <w:spacing w:after="0"/>
        <w:ind w:left="0"/>
        <w:jc w:val="both"/>
      </w:pPr>
      <w:r>
        <w:rPr>
          <w:rFonts w:ascii="Times New Roman"/>
          <w:b w:val="false"/>
          <w:i w:val="false"/>
          <w:color w:val="ff0000"/>
          <w:sz w:val="28"/>
        </w:rPr>
        <w:t xml:space="preserve">      Сноска. Приложение 3 в редакции приказа Генерального прокурора РК от 10.04.2013 </w:t>
      </w:r>
      <w:r>
        <w:rPr>
          <w:rFonts w:ascii="Times New Roman"/>
          <w:b w:val="false"/>
          <w:i w:val="false"/>
          <w:color w:val="ff0000"/>
          <w:sz w:val="28"/>
        </w:rPr>
        <w:t>№ 38</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0"/>
      </w:tblGrid>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возбудившего уголовное дело (далее-УД))</w:t>
            </w:r>
            <w:r>
              <w:br/>
            </w:r>
            <w:r>
              <w:rPr>
                <w:rFonts w:ascii="Times New Roman"/>
                <w:b w:val="false"/>
                <w:i w:val="false"/>
                <w:color w:val="000000"/>
                <w:sz w:val="20"/>
              </w:rPr>
              <w:t>
</w:t>
            </w:r>
            <w:r>
              <w:rPr>
                <w:rFonts w:ascii="Times New Roman"/>
                <w:b w:val="false"/>
                <w:i w:val="false"/>
                <w:color w:val="000000"/>
                <w:sz w:val="20"/>
              </w:rPr>
              <w:t>2. Служба, возбудившая УД: следствие (1), дознание (2), упрощенное досудебное</w:t>
            </w:r>
            <w:r>
              <w:br/>
            </w:r>
            <w:r>
              <w:rPr>
                <w:rFonts w:ascii="Times New Roman"/>
                <w:b w:val="false"/>
                <w:i w:val="false"/>
                <w:color w:val="000000"/>
                <w:sz w:val="20"/>
              </w:rPr>
              <w:t>
</w:t>
            </w:r>
            <w:r>
              <w:rPr>
                <w:rFonts w:ascii="Times New Roman"/>
                <w:b w:val="false"/>
                <w:i w:val="false"/>
                <w:color w:val="000000"/>
                <w:sz w:val="20"/>
              </w:rPr>
              <w:t>производство (далее-УДП) следствие (6), УДП дознание (7).</w:t>
            </w:r>
            <w:r>
              <w:br/>
            </w:r>
            <w:r>
              <w:rPr>
                <w:rFonts w:ascii="Times New Roman"/>
                <w:b w:val="false"/>
                <w:i w:val="false"/>
                <w:color w:val="000000"/>
                <w:sz w:val="20"/>
              </w:rPr>
              <w:t>
</w:t>
            </w:r>
            <w:r>
              <w:rPr>
                <w:rFonts w:ascii="Times New Roman"/>
                <w:b w:val="false"/>
                <w:i w:val="false"/>
                <w:color w:val="000000"/>
                <w:sz w:val="20"/>
              </w:rPr>
              <w:t>3. Номер УД ___________________________ дата возбуждения «___»_______ 20___ г.</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4.Район (гарнизон, на транспорте) совершения преступления ___________________________</w:t>
            </w:r>
            <w:r>
              <w:br/>
            </w:r>
            <w:r>
              <w:rPr>
                <w:rFonts w:ascii="Times New Roman"/>
                <w:b w:val="false"/>
                <w:i w:val="false"/>
                <w:color w:val="000000"/>
                <w:sz w:val="20"/>
              </w:rPr>
              <w:t>
</w:t>
            </w:r>
            <w:r>
              <w:rPr>
                <w:rFonts w:ascii="Times New Roman"/>
                <w:b w:val="false"/>
                <w:i w:val="false"/>
                <w:color w:val="000000"/>
                <w:sz w:val="20"/>
              </w:rPr>
              <w:t>5.Номер войсковой части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 Вид статистического учета: учесть (1), снять (2).</w:t>
            </w:r>
            <w:r>
              <w:br/>
            </w:r>
            <w:r>
              <w:rPr>
                <w:rFonts w:ascii="Times New Roman"/>
                <w:b w:val="false"/>
                <w:i w:val="false"/>
                <w:color w:val="000000"/>
                <w:sz w:val="20"/>
              </w:rPr>
              <w:t>
</w:t>
            </w:r>
            <w:r>
              <w:rPr>
                <w:rFonts w:ascii="Times New Roman"/>
                <w:b w:val="false"/>
                <w:i w:val="false"/>
                <w:color w:val="000000"/>
                <w:sz w:val="20"/>
              </w:rPr>
              <w:t>9. Дата поступления карточки в Управление Комитета по правовой статистике и</w:t>
            </w:r>
            <w:r>
              <w:br/>
            </w:r>
            <w:r>
              <w:rPr>
                <w:rFonts w:ascii="Times New Roman"/>
                <w:b w:val="false"/>
                <w:i w:val="false"/>
                <w:color w:val="000000"/>
                <w:sz w:val="20"/>
              </w:rPr>
              <w:t>
</w:t>
            </w:r>
            <w:r>
              <w:rPr>
                <w:rFonts w:ascii="Times New Roman"/>
                <w:b w:val="false"/>
                <w:i w:val="false"/>
                <w:color w:val="000000"/>
                <w:sz w:val="20"/>
              </w:rPr>
              <w:t>специальным учетам (далее-УКПСиСУ) «____»____________________ 20____г.</w:t>
            </w:r>
            <w:r>
              <w:br/>
            </w:r>
            <w:r>
              <w:rPr>
                <w:rFonts w:ascii="Times New Roman"/>
                <w:b w:val="false"/>
                <w:i w:val="false"/>
                <w:color w:val="000000"/>
                <w:sz w:val="20"/>
              </w:rPr>
              <w:t>
</w:t>
            </w:r>
            <w:r>
              <w:rPr>
                <w:rFonts w:ascii="Times New Roman"/>
                <w:b w:val="false"/>
                <w:i w:val="false"/>
                <w:color w:val="000000"/>
                <w:sz w:val="20"/>
              </w:rPr>
              <w:t>Сотрудник УКПСиСУ__________________________________________________________________</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УД возбуждено: прокурором (01), следователем органов внутренних дел (далее-ОВД) (02), штатным дознавателем ОВД (03), участковым инспектором (04), следователем органов Комитета национальной безопасности (далее-КНБ) (05), дознавателем органов КНБ (06), следователем органов Агентства по борьбе с экономической и коррупционной преступностью (далее-АБЭКП) (07), штатным дознавателем органов АБЭКП (08), сотрудником органов АБЭКП, наделенным функциями дознания (09), дознавателем органов Комитета Таможенного контроля (далее-КТК) (10), дознавателем органов Министерства по чрезвычайным ситуациям (далее-МЧС) (11), сотрудником МЧС, наделенным функциями дознания (30), дознавателем исправительных учреждений (далее-ИУ) (12), следователем военно-следственного управления Министерства внутренних дел (далее-ВСУ МВД) (13), дознавателем военной полиции (далее-ВП) МВД (14), дознавателем ВП Министерства обороны (далее-ВП МО) (15), командиром войсковой части (далее-ВЧ) (16), органами военной контрразведки (17), дознавателем ВП КНБ (18), судом (19), дознавателем органов Пограничной службы (далее-ПС) КНБ (20), специальным прокурором (21), должностным лицом КНБ, уполномоченным органом в сфере внешней разведки (22), сотрудником Службы охраны Президента Республики Казахстан, наделенным функциями дознания (23).</w:t>
            </w:r>
            <w:r>
              <w:br/>
            </w:r>
            <w:r>
              <w:rPr>
                <w:rFonts w:ascii="Times New Roman"/>
                <w:b w:val="false"/>
                <w:i w:val="false"/>
                <w:color w:val="000000"/>
                <w:sz w:val="20"/>
              </w:rPr>
              <w:t>
</w:t>
            </w:r>
            <w:r>
              <w:rPr>
                <w:rFonts w:ascii="Times New Roman"/>
                <w:b w:val="false"/>
                <w:i w:val="false"/>
                <w:color w:val="000000"/>
                <w:sz w:val="20"/>
              </w:rPr>
              <w:t xml:space="preserve">10.1. возбуждено по результатам: отмены постановления об отказе в возбуждении уголовного дела (далее-ВУД) (01), в том числе (далее-в т.ч.) судом в порядке статьи (далее-ст.) </w:t>
            </w:r>
            <w:r>
              <w:rPr>
                <w:rFonts w:ascii="Times New Roman"/>
                <w:b w:val="false"/>
                <w:i w:val="false"/>
                <w:color w:val="000000"/>
                <w:sz w:val="20"/>
              </w:rPr>
              <w:t>109</w:t>
            </w:r>
            <w:r>
              <w:rPr>
                <w:rFonts w:ascii="Times New Roman"/>
                <w:b w:val="false"/>
                <w:i w:val="false"/>
                <w:color w:val="000000"/>
                <w:sz w:val="20"/>
              </w:rPr>
              <w:t xml:space="preserve"> Уголовно-процессуального кодекса Республики Казахстан (далее-УПК РК) (13) №_______________ дата «___»__________ 20___г., наименование органа, принявшего решение об отказе _________________, служба, принявшая решение об отказе: следствие (1), дознание (2), по ранее незарегистрированному материалу (02), выявлено в ходе расследования (03), выделено из дела №________________ в отношении преступления (04), в отношении лица (05), по делу частного обвинения органом по пункту (далее-п.) 3 части (далее-ч.) 1  </w:t>
            </w:r>
            <w:r>
              <w:rPr>
                <w:rFonts w:ascii="Times New Roman"/>
                <w:b w:val="false"/>
                <w:i w:val="false"/>
                <w:color w:val="000000"/>
                <w:sz w:val="20"/>
              </w:rPr>
              <w:t>ст.394</w:t>
            </w:r>
            <w:r>
              <w:rPr>
                <w:rFonts w:ascii="Times New Roman"/>
                <w:b w:val="false"/>
                <w:i w:val="false"/>
                <w:color w:val="000000"/>
                <w:sz w:val="20"/>
              </w:rPr>
              <w:t xml:space="preserve"> УПК РК (06), после направления материала на дополнительную проверку (07), отказано в ВУД по нереабилитирующим основаниям (08), в т.ч. отказано в ВУД по п.3 ч.1 </w:t>
            </w:r>
            <w:r>
              <w:rPr>
                <w:rFonts w:ascii="Times New Roman"/>
                <w:b w:val="false"/>
                <w:i w:val="false"/>
                <w:color w:val="000000"/>
                <w:sz w:val="20"/>
              </w:rPr>
              <w:t>ст.37</w:t>
            </w:r>
            <w:r>
              <w:rPr>
                <w:rFonts w:ascii="Times New Roman"/>
                <w:b w:val="false"/>
                <w:i w:val="false"/>
                <w:color w:val="000000"/>
                <w:sz w:val="20"/>
              </w:rPr>
              <w:t xml:space="preserve"> УПК РК (09), проверки по линии надзора за законностью в социально-экономической сфере (10), необоснованного возбуждения административного производства (11), незаконной передачи материалов в суд по частным обвинениям (12),</w:t>
            </w:r>
            <w:r>
              <w:rPr>
                <w:rFonts w:ascii="Times New Roman"/>
                <w:b w:val="false"/>
                <w:i w:val="false"/>
                <w:color w:val="000000"/>
                <w:sz w:val="20"/>
              </w:rPr>
              <w:t> </w:t>
            </w:r>
            <w:r>
              <w:rPr>
                <w:rFonts w:ascii="Times New Roman"/>
                <w:b w:val="false"/>
                <w:i w:val="false"/>
                <w:color w:val="000000"/>
                <w:sz w:val="20"/>
              </w:rPr>
              <w:t>по результатам проверок, проведенных государственным органом, в отношении своего работника</w:t>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10.2. укрытое от учета преступление выявлено: сотрудником УКПСиСУ (1), прокурором (2), судом (3), ведомственным путем (4), совместно с сотрудниками УКПСиСУ и прокуратуры (6), совместно с сотрудниками УКПСиСУ и ведомственной комиссии по учетно-регистрационной дисциплине (далее-УРД) (7);</w:t>
            </w:r>
            <w:r>
              <w:br/>
            </w:r>
            <w:r>
              <w:rPr>
                <w:rFonts w:ascii="Times New Roman"/>
                <w:b w:val="false"/>
                <w:i w:val="false"/>
                <w:color w:val="000000"/>
                <w:sz w:val="20"/>
              </w:rPr>
              <w:t>
</w:t>
            </w:r>
            <w:r>
              <w:rPr>
                <w:rFonts w:ascii="Times New Roman"/>
                <w:b w:val="false"/>
                <w:i w:val="false"/>
                <w:color w:val="000000"/>
                <w:sz w:val="20"/>
              </w:rPr>
              <w:t>преступление укрыто от учета путем: необоснованного отказа в возбуждении УД по реабилитирующим основаниям (08), не регистрации в КУЗИ (02), необоснованного возбуждения административного производства (04), необоснованной передачи материала в суд по делам частного обвинения (05), не выделения из уголовного дела материалов проверки или непринятия решения о возбуждении уголовного дела по фактам, имеющим признаки другого состава преступления (06), необоснованное списание материалов проверки в номенклатурное дело (09), отметки в КУЗИ без фактического направления по территориальности (подследственности) (10), отметки в КУЗИ без фактического приобщения к ранее зарегистрированному уголовному делу (материалу) (11);</w:t>
            </w:r>
            <w:r>
              <w:br/>
            </w:r>
            <w:r>
              <w:rPr>
                <w:rFonts w:ascii="Times New Roman"/>
                <w:b w:val="false"/>
                <w:i w:val="false"/>
                <w:color w:val="000000"/>
                <w:sz w:val="20"/>
              </w:rPr>
              <w:t>
</w:t>
            </w:r>
            <w:r>
              <w:rPr>
                <w:rFonts w:ascii="Times New Roman"/>
                <w:b w:val="false"/>
                <w:i w:val="false"/>
                <w:color w:val="000000"/>
                <w:sz w:val="20"/>
              </w:rPr>
              <w:t>орган, укрывший преступление___________________________________________________</w:t>
            </w:r>
            <w:r>
              <w:br/>
            </w:r>
            <w:r>
              <w:rPr>
                <w:rFonts w:ascii="Times New Roman"/>
                <w:b w:val="false"/>
                <w:i w:val="false"/>
                <w:color w:val="000000"/>
                <w:sz w:val="20"/>
              </w:rPr>
              <w:t>
</w:t>
            </w:r>
            <w:r>
              <w:rPr>
                <w:rFonts w:ascii="Times New Roman"/>
                <w:b w:val="false"/>
                <w:i w:val="false"/>
                <w:color w:val="000000"/>
                <w:sz w:val="20"/>
              </w:rPr>
              <w:t>служба: следствие (1), дознание (2).</w:t>
            </w:r>
            <w:r>
              <w:br/>
            </w:r>
            <w:r>
              <w:rPr>
                <w:rFonts w:ascii="Times New Roman"/>
                <w:b w:val="false"/>
                <w:i w:val="false"/>
                <w:color w:val="000000"/>
                <w:sz w:val="20"/>
              </w:rPr>
              <w:t>
</w:t>
            </w:r>
            <w:r>
              <w:rPr>
                <w:rFonts w:ascii="Times New Roman"/>
                <w:b w:val="false"/>
                <w:i w:val="false"/>
                <w:color w:val="000000"/>
                <w:sz w:val="20"/>
              </w:rPr>
              <w:t xml:space="preserve">10.3. преступление выявлено в результате совместной работы с: КНБ (1), МВД (2), КТК (3), АБЭКП (4), ПС КНБ (5), другими (6), специальным прокурором (7), КНБ, уполномоченным органом в сфере внешней разведки (8), Службой охраны Президента Республики Казахстан (9). </w:t>
            </w:r>
            <w:r>
              <w:br/>
            </w:r>
            <w:r>
              <w:rPr>
                <w:rFonts w:ascii="Times New Roman"/>
                <w:b w:val="false"/>
                <w:i w:val="false"/>
                <w:color w:val="000000"/>
                <w:sz w:val="20"/>
              </w:rPr>
              <w:t>
</w:t>
            </w:r>
            <w:r>
              <w:rPr>
                <w:rFonts w:ascii="Times New Roman"/>
                <w:b w:val="false"/>
                <w:i w:val="false"/>
                <w:color w:val="000000"/>
                <w:sz w:val="20"/>
              </w:rPr>
              <w:t>11. Номер заявления, сообщения о преступлении и дата регистрации его в КУЗИ.</w:t>
            </w:r>
            <w:r>
              <w:br/>
            </w:r>
            <w:r>
              <w:rPr>
                <w:rFonts w:ascii="Times New Roman"/>
                <w:b w:val="false"/>
                <w:i w:val="false"/>
                <w:color w:val="000000"/>
                <w:sz w:val="20"/>
              </w:rPr>
              <w:t>
</w:t>
            </w:r>
            <w:r>
              <w:rPr>
                <w:rFonts w:ascii="Times New Roman"/>
                <w:b w:val="false"/>
                <w:i w:val="false"/>
                <w:color w:val="000000"/>
                <w:sz w:val="20"/>
              </w:rPr>
              <w:t>№ _______________________________ «___»_________________ 20____г.</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зарегистрировавшего заявление (сообщение)</w:t>
            </w:r>
            <w:r>
              <w:br/>
            </w:r>
            <w:r>
              <w:rPr>
                <w:rFonts w:ascii="Times New Roman"/>
                <w:b w:val="false"/>
                <w:i w:val="false"/>
                <w:color w:val="000000"/>
                <w:sz w:val="20"/>
              </w:rPr>
              <w:t>
</w:t>
            </w:r>
            <w:r>
              <w:rPr>
                <w:rFonts w:ascii="Times New Roman"/>
                <w:b w:val="false"/>
                <w:i w:val="false"/>
                <w:color w:val="000000"/>
                <w:sz w:val="20"/>
              </w:rPr>
              <w:t>12. Описание преступления (способ, место, характер, дата, время (часы) совершения преступления, размер материального ущерба в тысячах (далее-тыс.) тенге) «___»________________ 20____г. «__» часов «__» минут</w:t>
            </w:r>
            <w:r>
              <w:br/>
            </w:r>
            <w:r>
              <w:rPr>
                <w:rFonts w:ascii="Times New Roman"/>
                <w:b w:val="false"/>
                <w:i w:val="false"/>
                <w:color w:val="000000"/>
                <w:sz w:val="20"/>
              </w:rPr>
              <w:t>
</w:t>
            </w:r>
            <w:r>
              <w:rPr>
                <w:rFonts w:ascii="Times New Roman"/>
                <w:b w:val="false"/>
                <w:i w:val="false"/>
                <w:color w:val="000000"/>
                <w:sz w:val="20"/>
              </w:rPr>
              <w:t>Ущерб ___________________________________ тыс. тенге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Ущерб государству____________________________________________________________________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Ущерб юридическим лицам______________________________________________________________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Ущерб физическим лицам_______________________________________________________________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12.1. Преступление: очевидное (01), неочевидное (02).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9"/>
              <w:gridCol w:w="412"/>
              <w:gridCol w:w="413"/>
              <w:gridCol w:w="413"/>
              <w:gridCol w:w="413"/>
              <w:gridCol w:w="413"/>
              <w:gridCol w:w="413"/>
              <w:gridCol w:w="414"/>
            </w:tblGrid>
            <w:tr>
              <w:trPr>
                <w:trHeight w:val="30" w:hRule="atLeast"/>
              </w:trPr>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Фамилия, имя, отчество, дата рождения подозреваемого, место работы, 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 справочнику </w:t>
                  </w:r>
                  <w:r>
                    <w:br/>
                  </w:r>
                  <w:r>
                    <w:rPr>
                      <w:rFonts w:ascii="Times New Roman"/>
                      <w:b w:val="false"/>
                      <w:i w:val="false"/>
                      <w:color w:val="000000"/>
                      <w:sz w:val="20"/>
                    </w:rPr>
                    <w:t>
</w:t>
                  </w:r>
                  <w:r>
                    <w:rPr>
                      <w:rFonts w:ascii="Times New Roman"/>
                      <w:b w:val="false"/>
                      <w:i w:val="false"/>
                      <w:color w:val="000000"/>
                      <w:sz w:val="20"/>
                    </w:rPr>
                    <w:t>(из реквизита 14)</w:t>
                  </w:r>
                </w:p>
              </w:tc>
            </w:tr>
            <w:tr>
              <w:trPr>
                <w:trHeight w:val="45" w:hRule="atLeast"/>
              </w:trPr>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В совершении преступления подозревается лицо: кандидат в Президенты (01), кандидат в депутаты (02);</w:t>
            </w:r>
            <w:r>
              <w:br/>
            </w:r>
            <w:r>
              <w:rPr>
                <w:rFonts w:ascii="Times New Roman"/>
                <w:b w:val="false"/>
                <w:i w:val="false"/>
                <w:color w:val="000000"/>
                <w:sz w:val="20"/>
              </w:rPr>
              <w:t>
</w:t>
            </w:r>
            <w:r>
              <w:rPr>
                <w:rFonts w:ascii="Times New Roman"/>
                <w:b w:val="false"/>
                <w:i w:val="false"/>
                <w:color w:val="000000"/>
                <w:sz w:val="20"/>
              </w:rPr>
              <w:t>выполняющее государственные функции: депутат (03), политический служащий (05), в т.ч. аким (04), судья (06); занимающее ответственную государственную должность (07), другие лица, выполняющие государственные функций, а также приравненные к ним (08); работник средств массовой информации (далее-СМИ) (09);</w:t>
            </w:r>
            <w:r>
              <w:br/>
            </w:r>
            <w:r>
              <w:rPr>
                <w:rFonts w:ascii="Times New Roman"/>
                <w:b w:val="false"/>
                <w:i w:val="false"/>
                <w:color w:val="000000"/>
                <w:sz w:val="20"/>
              </w:rPr>
              <w:t>
</w:t>
            </w:r>
            <w:r>
              <w:rPr>
                <w:rFonts w:ascii="Times New Roman"/>
                <w:b w:val="false"/>
                <w:i w:val="false"/>
                <w:color w:val="000000"/>
                <w:sz w:val="20"/>
              </w:rPr>
              <w:t>служащие государственных учреждений: министерств: здравоохранения (21), образования и науки (22), финансов (23), сельского хозяйства (24), иностранных дел (25), нефти и газа (26), индустрии и новых технологий (27), охраны окружающей среды (28</w:t>
            </w:r>
            <w:r>
              <w:rPr>
                <w:rFonts w:ascii="Times New Roman"/>
                <w:b/>
                <w:i w:val="false"/>
                <w:color w:val="000000"/>
                <w:sz w:val="20"/>
              </w:rPr>
              <w:t>), экономики и бюджетного планирования (29), регионального развития</w:t>
            </w:r>
            <w:r>
              <w:rPr>
                <w:rFonts w:ascii="Times New Roman"/>
                <w:b w:val="false"/>
                <w:i w:val="false"/>
                <w:color w:val="000000"/>
                <w:sz w:val="20"/>
              </w:rPr>
              <w:t xml:space="preserve"> (</w:t>
            </w:r>
            <w:r>
              <w:rPr>
                <w:rFonts w:ascii="Times New Roman"/>
                <w:b/>
                <w:i w:val="false"/>
                <w:color w:val="000000"/>
                <w:sz w:val="20"/>
              </w:rPr>
              <w:t>10</w:t>
            </w:r>
            <w:r>
              <w:rPr>
                <w:rFonts w:ascii="Times New Roman"/>
                <w:b w:val="false"/>
                <w:i w:val="false"/>
                <w:color w:val="000000"/>
                <w:sz w:val="20"/>
              </w:rPr>
              <w:t xml:space="preserve">), культуры и информации (31), труда и социальной защиты населения (32), транспорта и коммуникаций (33); агентств: по статистике (34), по регулированию естественных монополий (36), по делам государственной службы (38), по защите конкуренции (50), по делам спорта и физической культуры (30), </w:t>
            </w:r>
            <w:r>
              <w:rPr>
                <w:rFonts w:ascii="Times New Roman"/>
                <w:b/>
                <w:i w:val="false"/>
                <w:color w:val="000000"/>
                <w:sz w:val="20"/>
              </w:rPr>
              <w:t>по делам религий (11),</w:t>
            </w:r>
            <w:r>
              <w:rPr>
                <w:rFonts w:ascii="Times New Roman"/>
                <w:b w:val="false"/>
                <w:i w:val="false"/>
                <w:color w:val="000000"/>
                <w:sz w:val="20"/>
              </w:rPr>
              <w:t xml:space="preserve"> Национального космического агентства (48); Национального банка (49), Счетного комитета по контролю за исполнением республиканского бюджета (71), служащие акиматов и их структурных подразделений (72</w:t>
            </w:r>
            <w:r>
              <w:rPr>
                <w:rFonts w:ascii="Times New Roman"/>
                <w:b/>
                <w:i w:val="false"/>
                <w:color w:val="000000"/>
                <w:sz w:val="20"/>
              </w:rPr>
              <w:t>); сотрудники Службы охраны Президента РК (12), сотрудником службы внешней разведки «Сырбар» (13);</w:t>
            </w:r>
            <w:r>
              <w:br/>
            </w:r>
            <w:r>
              <w:rPr>
                <w:rFonts w:ascii="Times New Roman"/>
                <w:b w:val="false"/>
                <w:i w:val="false"/>
                <w:color w:val="000000"/>
                <w:sz w:val="20"/>
              </w:rPr>
              <w:t>
</w:t>
            </w:r>
            <w:r>
              <w:rPr>
                <w:rFonts w:ascii="Times New Roman"/>
                <w:b w:val="false"/>
                <w:i w:val="false"/>
                <w:color w:val="000000"/>
                <w:sz w:val="20"/>
              </w:rPr>
              <w:t>лицо, отбывающее наказание в виде лишения свободы в: исправительной колонии (41), воспитательной колонии (42), следственном изоляторе (43), колонии поселении (44), без изоляции от общества (45), изоляторе временного содержания (далее-ИВС) (46), уголовно-исполнительной инспекции (47);</w:t>
            </w:r>
            <w:r>
              <w:br/>
            </w:r>
            <w:r>
              <w:rPr>
                <w:rFonts w:ascii="Times New Roman"/>
                <w:b w:val="false"/>
                <w:i w:val="false"/>
                <w:color w:val="000000"/>
                <w:sz w:val="20"/>
              </w:rPr>
              <w:t>
</w:t>
            </w:r>
            <w:r>
              <w:rPr>
                <w:rFonts w:ascii="Times New Roman"/>
                <w:b w:val="false"/>
                <w:i w:val="false"/>
                <w:color w:val="000000"/>
                <w:sz w:val="20"/>
              </w:rPr>
              <w:t>код ведомства: АБЭКП (51), налоговый комитет (52), МВД (53), МО (54), органы государственной власти (55), КНБ (56), МЧС (57), КТК (58), суды (59), прокуратура (60), ВП МВД (61), ПС КНБ (62), Республиканская гвардия (63), другие воинские формирования (64), судебные исполнители (65), ВСУ МВД (66), внутренние войска МВД (67), Министерство юстиции (68), Комитет уголовно-исполнительной системы МВД (69), ВП КНБ (70), прочие государственные структуры (79), ВП МО (73);</w:t>
            </w:r>
            <w:r>
              <w:br/>
            </w:r>
            <w:r>
              <w:rPr>
                <w:rFonts w:ascii="Times New Roman"/>
                <w:b w:val="false"/>
                <w:i w:val="false"/>
                <w:color w:val="000000"/>
                <w:sz w:val="20"/>
              </w:rPr>
              <w:t>
</w:t>
            </w:r>
            <w:r>
              <w:rPr>
                <w:rFonts w:ascii="Times New Roman"/>
                <w:b w:val="false"/>
                <w:i w:val="false"/>
                <w:color w:val="000000"/>
                <w:sz w:val="20"/>
              </w:rPr>
              <w:t>уровень: республиканский (81), областной (82), районный (городской) (83);</w:t>
            </w:r>
            <w:r>
              <w:br/>
            </w:r>
            <w:r>
              <w:rPr>
                <w:rFonts w:ascii="Times New Roman"/>
                <w:b w:val="false"/>
                <w:i w:val="false"/>
                <w:color w:val="000000"/>
                <w:sz w:val="20"/>
              </w:rPr>
              <w:t>
</w:t>
            </w:r>
            <w:r>
              <w:rPr>
                <w:rFonts w:ascii="Times New Roman"/>
                <w:b w:val="false"/>
                <w:i w:val="false"/>
                <w:color w:val="000000"/>
                <w:sz w:val="20"/>
              </w:rPr>
              <w:t>для военнослужащих: солдат (матрос) (91), сержант (старшина) (92), офицер (94), рабочий (служащий) (95);</w:t>
            </w:r>
            <w:r>
              <w:br/>
            </w:r>
            <w:r>
              <w:rPr>
                <w:rFonts w:ascii="Times New Roman"/>
                <w:b w:val="false"/>
                <w:i w:val="false"/>
                <w:color w:val="000000"/>
                <w:sz w:val="20"/>
              </w:rPr>
              <w:t>
</w:t>
            </w:r>
            <w:r>
              <w:rPr>
                <w:rFonts w:ascii="Times New Roman"/>
                <w:b w:val="false"/>
                <w:i w:val="false"/>
                <w:color w:val="000000"/>
                <w:sz w:val="20"/>
              </w:rPr>
              <w:t>из них: по призыву (96), по контракту (97).</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Квалификация преступления ст.____________ ч._______ п.______ УК РК.</w:t>
            </w:r>
            <w:r>
              <w:br/>
            </w:r>
            <w:r>
              <w:rPr>
                <w:rFonts w:ascii="Times New Roman"/>
                <w:b w:val="false"/>
                <w:i w:val="false"/>
                <w:color w:val="000000"/>
                <w:sz w:val="20"/>
              </w:rPr>
              <w:t>
</w:t>
            </w:r>
            <w:r>
              <w:rPr>
                <w:rFonts w:ascii="Times New Roman"/>
                <w:b w:val="false"/>
                <w:i w:val="false"/>
                <w:color w:val="000000"/>
                <w:sz w:val="20"/>
              </w:rPr>
              <w:t>15.1.</w:t>
            </w:r>
            <w:r>
              <w:rPr>
                <w:rFonts w:ascii="Times New Roman"/>
                <w:b w:val="false"/>
                <w:i w:val="false"/>
                <w:color w:val="000000"/>
                <w:sz w:val="20"/>
              </w:rPr>
              <w:t> </w:t>
            </w:r>
            <w:r>
              <w:rPr>
                <w:rFonts w:ascii="Times New Roman"/>
                <w:b w:val="false"/>
                <w:i w:val="false"/>
                <w:color w:val="000000"/>
                <w:sz w:val="20"/>
              </w:rPr>
              <w:t>Преступление: коррупционное, не связанное по службе (01), cвязанное по службе (02), 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15.2. Возбуждено по факту нарушения: УРД (01), конституционных прав (02).</w:t>
            </w:r>
            <w:r>
              <w:br/>
            </w:r>
            <w:r>
              <w:rPr>
                <w:rFonts w:ascii="Times New Roman"/>
                <w:b w:val="false"/>
                <w:i w:val="false"/>
                <w:color w:val="000000"/>
                <w:sz w:val="20"/>
              </w:rPr>
              <w:t>
</w:t>
            </w:r>
            <w:r>
              <w:rPr>
                <w:rFonts w:ascii="Times New Roman"/>
                <w:b w:val="false"/>
                <w:i w:val="false"/>
                <w:color w:val="000000"/>
                <w:sz w:val="20"/>
              </w:rPr>
              <w:t>16.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 xml:space="preserve">16.1. По </w:t>
            </w:r>
            <w:r>
              <w:rPr>
                <w:rFonts w:ascii="Times New Roman"/>
                <w:b w:val="false"/>
                <w:i w:val="false"/>
                <w:color w:val="000000"/>
                <w:sz w:val="20"/>
              </w:rPr>
              <w:t>ст.10</w:t>
            </w:r>
            <w:r>
              <w:rPr>
                <w:rFonts w:ascii="Times New Roman"/>
                <w:b w:val="false"/>
                <w:i w:val="false"/>
                <w:color w:val="000000"/>
                <w:sz w:val="20"/>
              </w:rPr>
              <w:t> УК РК: небольшой тяжести (1), средней тяжести (2), тяжкие (3), особо тяжкие (4).</w:t>
            </w:r>
            <w:r>
              <w:br/>
            </w:r>
            <w:r>
              <w:rPr>
                <w:rFonts w:ascii="Times New Roman"/>
                <w:b w:val="false"/>
                <w:i w:val="false"/>
                <w:color w:val="000000"/>
                <w:sz w:val="20"/>
              </w:rPr>
              <w:t>
</w:t>
            </w:r>
            <w:r>
              <w:rPr>
                <w:rFonts w:ascii="Times New Roman"/>
                <w:b w:val="false"/>
                <w:i w:val="false"/>
                <w:color w:val="000000"/>
                <w:sz w:val="20"/>
              </w:rPr>
              <w:t xml:space="preserve">17. По </w:t>
            </w:r>
            <w:r>
              <w:rPr>
                <w:rFonts w:ascii="Times New Roman"/>
                <w:b w:val="false"/>
                <w:i w:val="false"/>
                <w:color w:val="000000"/>
                <w:sz w:val="20"/>
              </w:rPr>
              <w:t>ст.24</w:t>
            </w:r>
            <w:r>
              <w:rPr>
                <w:rFonts w:ascii="Times New Roman"/>
                <w:b w:val="false"/>
                <w:i w:val="false"/>
                <w:color w:val="000000"/>
                <w:sz w:val="20"/>
              </w:rPr>
              <w:t xml:space="preserve"> УК РК: приготовление (1), покушение (2).</w:t>
            </w:r>
            <w:r>
              <w:br/>
            </w:r>
            <w:r>
              <w:rPr>
                <w:rFonts w:ascii="Times New Roman"/>
                <w:b w:val="false"/>
                <w:i w:val="false"/>
                <w:color w:val="000000"/>
                <w:sz w:val="20"/>
              </w:rPr>
              <w:t>
</w:t>
            </w:r>
            <w:r>
              <w:rPr>
                <w:rFonts w:ascii="Times New Roman"/>
                <w:b w:val="false"/>
                <w:i w:val="false"/>
                <w:color w:val="000000"/>
                <w:sz w:val="20"/>
              </w:rPr>
              <w:t>18. В размере: крупном (1), особо крупном (2).</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Дополнительные отметки: стихийное бедствие (01), катастрофа (02), связано с иной боевой (03) или специальной техникой (04), неосторожное обращение с оружием (05), взрывчатым веществом (06), поражение электрическим током (07), воздействие низких температур (08), ограничение в распоряжении имуществом (09), связанные с наркотиками (10), умышленно (11), по неосторожности (12), по заказу (13), с применением насилия (14), в целях сбыта либо сбыт наркотических средств (15); связанных: с нарушением конституционных прав граждан (16), с нарушением налогового законодательства (17), с государственными закупками (18), со строительством жилья по государственной программе (19), с долевым строительством (20), с разжиганием социальной (21), национальной (22), родовой (23), расовой (24), религиозной (25) вражды, нарушавших общественный порядок (26).</w:t>
            </w:r>
            <w:r>
              <w:br/>
            </w:r>
            <w:r>
              <w:rPr>
                <w:rFonts w:ascii="Times New Roman"/>
                <w:b w:val="false"/>
                <w:i w:val="false"/>
                <w:color w:val="000000"/>
                <w:sz w:val="20"/>
              </w:rPr>
              <w:t>
</w:t>
            </w:r>
            <w:r>
              <w:rPr>
                <w:rFonts w:ascii="Times New Roman"/>
                <w:b w:val="false"/>
                <w:i w:val="false"/>
                <w:color w:val="000000"/>
                <w:sz w:val="20"/>
              </w:rPr>
              <w:t>20. Преступление совершено в: республиканском (01), областном центре (02), районном центре (03), городе (04), военном городке (05), поселке, ауле (06), исправительной колонии (07), воспитательной колонии (08), лечебном профилактическом учреждений (09), на территории ВЧ (10), СИЗО (11), ИВС (12), колонии поселения (13), уголовно-исполнительной инспекции (14); в других местах (15), на государственной границе (16), на территории нескольких государств (17).</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Место совершения преступления: открытая местность: улица (площадь) (01), рынок (02), вокзал: железнодорожный (03), морской (речной) (04), автовокзал (05), аэровокзал (06), не огороженный двор дома (за исключением частных) (07), парк (сквер) (08), пляж (09), аэропорт (10), перрон (11), прочие уличные (12)</w:t>
            </w:r>
            <w:r>
              <w:rPr>
                <w:rFonts w:ascii="Times New Roman"/>
                <w:b w:val="false"/>
                <w:i/>
                <w:color w:val="000000"/>
                <w:sz w:val="20"/>
              </w:rPr>
              <w:t>,</w:t>
            </w:r>
            <w:r>
              <w:rPr>
                <w:rFonts w:ascii="Times New Roman"/>
                <w:b w:val="false"/>
                <w:i w:val="false"/>
                <w:color w:val="000000"/>
                <w:sz w:val="20"/>
              </w:rPr>
              <w:t xml:space="preserve"> водоем (13)</w:t>
            </w:r>
            <w:r>
              <w:rPr>
                <w:rFonts w:ascii="Times New Roman"/>
                <w:b w:val="false"/>
                <w:i/>
                <w:color w:val="000000"/>
                <w:sz w:val="20"/>
              </w:rPr>
              <w:t xml:space="preserve">, </w:t>
            </w:r>
            <w:r>
              <w:rPr>
                <w:rFonts w:ascii="Times New Roman"/>
                <w:b w:val="false"/>
                <w:i w:val="false"/>
                <w:color w:val="000000"/>
                <w:sz w:val="20"/>
              </w:rPr>
              <w:t>лес, лесопосадка (14), пустырь, овраг (15), автостоянка (16), автозаправочная станция (17); частный двор, в т.ч. огороженный (18), берег реки (19), тепловые трассы (20), канализационные колодцы (73), кладбище (74), производственные помещения (75), промышленные площадки (76), пастбище (79);</w:t>
            </w:r>
            <w:r>
              <w:br/>
            </w:r>
            <w:r>
              <w:rPr>
                <w:rFonts w:ascii="Times New Roman"/>
                <w:b w:val="false"/>
                <w:i w:val="false"/>
                <w:color w:val="000000"/>
                <w:sz w:val="20"/>
              </w:rPr>
              <w:t>
</w:t>
            </w:r>
            <w:r>
              <w:rPr>
                <w:rFonts w:ascii="Times New Roman"/>
                <w:b w:val="false"/>
                <w:i w:val="false"/>
                <w:color w:val="000000"/>
                <w:sz w:val="20"/>
              </w:rPr>
              <w:t>помещения: квартира (21), дом (22), подъезд жилого дома (23), лифтовой отсек (24), чердак (25), подвал (26), гостиница (27), общежитие (28), медицинское учреждение (29), дом отдыха (санаторий) (30), дача (31), казарма (32), подсобное помещение жилых домов (33), хранилище (34), вагон (35), контейнер (36), гараж (37), детский сад (ясли) (38), сарай (39), строящийся частный дом (40), гардероб (41), склад (43), учебное заведение (44), другие помещения (45), ночной клуб (46), ломбард (48), объект игорного бизнеса (49), тамбур вагона пассажирского поезда (50), служебные кабинеты (77), кухни (78), строящиеся или заброшенные здания (80), подземные коммуникации (90), дом культуры (60);</w:t>
            </w:r>
            <w:r>
              <w:br/>
            </w:r>
            <w:r>
              <w:rPr>
                <w:rFonts w:ascii="Times New Roman"/>
                <w:b w:val="false"/>
                <w:i w:val="false"/>
                <w:color w:val="000000"/>
                <w:sz w:val="20"/>
              </w:rPr>
              <w:t>
</w:t>
            </w:r>
            <w:r>
              <w:rPr>
                <w:rFonts w:ascii="Times New Roman"/>
                <w:b w:val="false"/>
                <w:i w:val="false"/>
                <w:color w:val="000000"/>
                <w:sz w:val="20"/>
              </w:rPr>
              <w:t>магазины: частный (53), военторг (54), комиссионный (55), буфет (56), киоск (57), кафе, ресторан (58);</w:t>
            </w:r>
            <w:r>
              <w:br/>
            </w:r>
            <w:r>
              <w:rPr>
                <w:rFonts w:ascii="Times New Roman"/>
                <w:b w:val="false"/>
                <w:i w:val="false"/>
                <w:color w:val="000000"/>
                <w:sz w:val="20"/>
              </w:rPr>
              <w:t>
</w:t>
            </w:r>
            <w:r>
              <w:rPr>
                <w:rFonts w:ascii="Times New Roman"/>
                <w:b w:val="false"/>
                <w:i w:val="false"/>
                <w:color w:val="000000"/>
                <w:sz w:val="20"/>
              </w:rPr>
              <w:t>банки: межгосударственный (61), государственный (62), акционерный (63), с иностранным участием (64), частный (65), акционерное общество (67), дочерний акционерный банк (69), кассы предприятий и учреждений (71), обменный пункт (72);</w:t>
            </w:r>
            <w:r>
              <w:br/>
            </w:r>
            <w:r>
              <w:rPr>
                <w:rFonts w:ascii="Times New Roman"/>
                <w:b w:val="false"/>
                <w:i w:val="false"/>
                <w:color w:val="000000"/>
                <w:sz w:val="20"/>
              </w:rPr>
              <w:t>
</w:t>
            </w:r>
            <w:r>
              <w:rPr>
                <w:rFonts w:ascii="Times New Roman"/>
                <w:b w:val="false"/>
                <w:i w:val="false"/>
                <w:color w:val="000000"/>
                <w:sz w:val="20"/>
              </w:rPr>
              <w:t>предприятия, учреждения, организации: офис (81), база (82), аптека (83), отделение связи (84), музей (85), выставочный зал (86), места отправления религиозного культа (87), театр, кинотеатр (88), высшее учебное заведение (далее-ВУЗ) (89);</w:t>
            </w:r>
            <w:r>
              <w:br/>
            </w:r>
            <w:r>
              <w:rPr>
                <w:rFonts w:ascii="Times New Roman"/>
                <w:b w:val="false"/>
                <w:i w:val="false"/>
                <w:color w:val="000000"/>
                <w:sz w:val="20"/>
              </w:rPr>
              <w:t>
</w:t>
            </w:r>
            <w:r>
              <w:rPr>
                <w:rFonts w:ascii="Times New Roman"/>
                <w:b w:val="false"/>
                <w:i w:val="false"/>
                <w:color w:val="000000"/>
                <w:sz w:val="20"/>
              </w:rPr>
              <w:t>транспорт: общественный транспорт (91), железнодорожный (92), воздушный (93), морской, речной (94), электрический (95), автомобильный (96), личный (97), другой механизированный (98), автострада (трасса) (99).</w:t>
            </w:r>
            <w:r>
              <w:br/>
            </w:r>
            <w:r>
              <w:rPr>
                <w:rFonts w:ascii="Times New Roman"/>
                <w:b w:val="false"/>
                <w:i w:val="false"/>
                <w:color w:val="000000"/>
                <w:sz w:val="20"/>
              </w:rPr>
              <w:t>
</w:t>
            </w:r>
            <w:r>
              <w:rPr>
                <w:rFonts w:ascii="Times New Roman"/>
                <w:b w:val="false"/>
                <w:i w:val="false"/>
                <w:color w:val="000000"/>
                <w:sz w:val="20"/>
              </w:rPr>
              <w:t>21.1. Общественное место (1), общественное место в момент его не функционирования (2).</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Предмет посягательства: драгоценные камни и металлы: золото (01), серебро (02), платина (03), ювелирные изделия (04), драгоценные камни (05), другие (06), металл и нефтепродукты: цветной (07), в т.ч. с линией электропередачи (08), черный (09), редкоземельный (10), ртуть (11), нефть (12), нефтепродукты (13), горюче-смазочный материал (14), бензин (15); художественные и исторические ценности (16), культурные ценности (17), антиквариат (18), произведения искусства (19); документы: паспорт (20), удостоверение: личности (21), служебное (22), на недвижимость: дом, квартира (23), земельный участок (24), другие (25); техника: вычислительная (компьютерная) (26), телевизионная и видеоаппаратура (27), радиоаппаратура (28), другая (29); транспортные средства: грузовые (30), автомобили (31), мотоциклы (32), мопеды (33), велосипеды (34), другие (35), автозапчасти (36), скаты (колеса) (37); промышленные товары (38), продуктовые товары (39), зерно (40), сельхозпродукты (41), мясопродукты (42), рыбопродукты (43), спиртные продукты (44), табачные изделия (45), медикаменты (46), стройматериалы (47), лес и лесопродукты (48); мелкий домашний скот (козы, овцы) (49), крупный скот (лошади, коровы) (50), редкие животные и птицы (51), домашняя птица (52),ценные породы рыб (53), наркотические средства</w:t>
            </w:r>
            <w:r>
              <w:rPr>
                <w:rFonts w:ascii="Times New Roman"/>
                <w:b w:val="false"/>
                <w:i w:val="false"/>
                <w:color w:val="000000"/>
                <w:sz w:val="20"/>
              </w:rPr>
              <w:t> </w:t>
            </w:r>
            <w:r>
              <w:rPr>
                <w:rFonts w:ascii="Times New Roman"/>
                <w:b w:val="false"/>
                <w:i w:val="false"/>
                <w:color w:val="000000"/>
                <w:sz w:val="20"/>
              </w:rPr>
              <w:t>(54), радиоактивные материалы (55), сильнодействующие лекарственные средства (56), грузы на транспорте: железнодорожном (57), водном (58), воздушном (59), имущество ВЧ и учреждений (60), пути сообщения (61), средства связи (62), налоги и обязательные платежи (63), меха (64), головные уборы (65), сумка (портфель) (66), одежда, обувь (67), вещи у пассажиров (68), сотовые телефоны (69), носильные вещи (70), боевая техника (71), валюта (72), ценные бумаги (73), деньги (74), оружие (75), боеприпасы (76), взрывчатые вещества (77), уголь (78), природный газ (79), электроэнергия (80), объекты интеллектуальной собственности (81), органы и ткани человека (83), барсетка (84), иные (82), кабель (телевизионный, телефонный) (86).</w:t>
            </w:r>
            <w:r>
              <w:br/>
            </w:r>
            <w:r>
              <w:rPr>
                <w:rFonts w:ascii="Times New Roman"/>
                <w:b w:val="false"/>
                <w:i w:val="false"/>
                <w:color w:val="000000"/>
                <w:sz w:val="20"/>
              </w:rPr>
              <w:t>
</w:t>
            </w:r>
            <w:r>
              <w:rPr>
                <w:rFonts w:ascii="Times New Roman"/>
                <w:b w:val="false"/>
                <w:i w:val="false"/>
                <w:color w:val="000000"/>
                <w:sz w:val="20"/>
              </w:rPr>
              <w:t>23. Предмет посягательства находился в собственности: государственной (1), коллективной (2), кооперативной (3), акционерной (4), общественной организации (5), совместной с иностранным участием (6), иностранной фирмы (7), частной (8), личной (9).</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Общее количество потерпевших (1)__________, из них женщин (2)___________, несовершеннолетних (3)___________, военнослужащих (4)___________, иностранцев (в т.ч. граждан Содружества Независимых Государств (далее-гр-н СНГ) (5)_________________.</w:t>
            </w:r>
            <w:r>
              <w:br/>
            </w:r>
            <w:r>
              <w:rPr>
                <w:rFonts w:ascii="Times New Roman"/>
                <w:b w:val="false"/>
                <w:i w:val="false"/>
                <w:color w:val="000000"/>
                <w:sz w:val="20"/>
              </w:rPr>
              <w:t>
</w:t>
            </w:r>
            <w:r>
              <w:rPr>
                <w:rFonts w:ascii="Times New Roman"/>
                <w:b w:val="false"/>
                <w:i w:val="false"/>
                <w:color w:val="000000"/>
                <w:sz w:val="20"/>
              </w:rPr>
              <w:t>25. Число погибших среди потерпевших (1)___________, из них женщин (2)___________, несовершеннолетних (3)_____________, военнослужащих (4)_______________, иностранцев (в т.ч. гр-н СНГ) (5)_______________.</w:t>
            </w:r>
            <w:r>
              <w:br/>
            </w:r>
            <w:r>
              <w:rPr>
                <w:rFonts w:ascii="Times New Roman"/>
                <w:b w:val="false"/>
                <w:i w:val="false"/>
                <w:color w:val="000000"/>
                <w:sz w:val="20"/>
              </w:rPr>
              <w:t>
</w:t>
            </w:r>
            <w:r>
              <w:rPr>
                <w:rFonts w:ascii="Times New Roman"/>
                <w:b w:val="false"/>
                <w:i w:val="false"/>
                <w:color w:val="000000"/>
                <w:sz w:val="20"/>
              </w:rPr>
              <w:t>26. Преступление совершено в отношении: работника правоохранительных и специальных органов: МВД (01), КНБ (02), АБЭКП (03), КТК (04), МЧС (05), сотрудника Гражданской обороны МЧС (06), прокуратуры (07), судьи (08), органов юстиции (09), депутата (10), акима (11), прочих государственных служащих (12) военной полиции (13), Службы Охраны Президента (14), военнослужащего: по призыву (96), по контракту (97);</w:t>
            </w:r>
            <w:r>
              <w:br/>
            </w:r>
            <w:r>
              <w:rPr>
                <w:rFonts w:ascii="Times New Roman"/>
                <w:b w:val="false"/>
                <w:i w:val="false"/>
                <w:color w:val="000000"/>
                <w:sz w:val="20"/>
              </w:rPr>
              <w:t>
</w:t>
            </w:r>
            <w:r>
              <w:rPr>
                <w:rFonts w:ascii="Times New Roman"/>
                <w:b w:val="false"/>
                <w:i w:val="false"/>
                <w:color w:val="000000"/>
                <w:sz w:val="20"/>
              </w:rPr>
              <w:t>работника: банка (21), магазина (22), инкассатора (23), охранника, сторожа (24), водителя автотранспорта (25), таксиста (26); лица, занимающегося предпринимательством (32); инкассационных средств передвижения (33); иностранных</w:t>
            </w:r>
            <w:r>
              <w:rPr>
                <w:rFonts w:ascii="Times New Roman"/>
                <w:b w:val="false"/>
                <w:i w:val="false"/>
                <w:color w:val="000000"/>
                <w:sz w:val="20"/>
              </w:rPr>
              <w:t> </w:t>
            </w:r>
            <w:r>
              <w:rPr>
                <w:rFonts w:ascii="Times New Roman"/>
                <w:b w:val="false"/>
                <w:i w:val="false"/>
                <w:color w:val="000000"/>
                <w:sz w:val="20"/>
              </w:rPr>
              <w:t>лиц дальнего зарубежья (41), гр-н СНГ (42), оралмана (54), лица без гражданства (55), гр-на Республики Казахстан (56), работника СМИ (57); инвалида (58), осужденного (59); детей дошкольного возраста: домов ребенка (43), домов-сирот (44); учащихся: средней школы (45), школы-интерната (46), гимназии (48), лицея (49), колледжа (50), студент высшего учебного заведения (52), учащийся профессиональной технической школы (53); временно не работающего (51), пенсионера (60).</w:t>
            </w:r>
            <w:r>
              <w:br/>
            </w:r>
            <w:r>
              <w:rPr>
                <w:rFonts w:ascii="Times New Roman"/>
                <w:b w:val="false"/>
                <w:i w:val="false"/>
                <w:color w:val="000000"/>
                <w:sz w:val="20"/>
              </w:rPr>
              <w:t>
</w:t>
            </w:r>
            <w:r>
              <w:rPr>
                <w:rFonts w:ascii="Times New Roman"/>
                <w:b w:val="false"/>
                <w:i w:val="false"/>
                <w:color w:val="000000"/>
                <w:sz w:val="20"/>
              </w:rPr>
              <w:t>26.1. Гражданство потерпевших иностранцев (в т.ч. гр-н СНГ) (по справочнику) ___________.</w:t>
            </w:r>
            <w:r>
              <w:br/>
            </w:r>
            <w:r>
              <w:rPr>
                <w:rFonts w:ascii="Times New Roman"/>
                <w:b w:val="false"/>
                <w:i w:val="false"/>
                <w:color w:val="000000"/>
                <w:sz w:val="20"/>
              </w:rPr>
              <w:t>
</w:t>
            </w:r>
            <w:r>
              <w:rPr>
                <w:rFonts w:ascii="Times New Roman"/>
                <w:b w:val="false"/>
                <w:i w:val="false"/>
                <w:color w:val="000000"/>
                <w:sz w:val="20"/>
              </w:rPr>
              <w:t>26.2. Возрастной состав потерпевших: до 11 лет (01), с 12 до 13 (02), с 14 до 15 (03), с 16 до 17 (04), с 18 до 20 (05), с 21 до 29 (06), с 30 до 39 (07), с 40 до 49 (08), с 50 до 59 (09), 60 лет и выше (10).</w:t>
            </w:r>
            <w:r>
              <w:br/>
            </w:r>
            <w:r>
              <w:rPr>
                <w:rFonts w:ascii="Times New Roman"/>
                <w:b w:val="false"/>
                <w:i w:val="false"/>
                <w:color w:val="000000"/>
                <w:sz w:val="20"/>
              </w:rPr>
              <w:t>
</w:t>
            </w:r>
            <w:r>
              <w:rPr>
                <w:rFonts w:ascii="Times New Roman"/>
                <w:b w:val="false"/>
                <w:i w:val="false"/>
                <w:color w:val="000000"/>
                <w:sz w:val="20"/>
              </w:rPr>
              <w:t>26.3. Нарушены права: имущественные (01), личные неимущественные (02).</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Совершено с применением: оружия: холодного (01), газового (02), огнестрельного (03), в т.ч. нарезного (04), гладкоствольного (05), боеприпасов (06), в т.ч. мин (07), гранат (08); взрывчатых веществ: промышленных (09), самодельных взрывных устройств (10); орудия взлома (11), технических средств (12), транспорта (13), химических средств (14), в т.ч. отравляющих (15), психотропных веществ (16); компьютерной техники (17), программного средства (18), магнитных носителей (19), фиктивных кредитовых авизо (20), других приспособленных предметов (21), инструментов (22), маскировочных средств (23), документов (24), газорезки (25), травматического (26).</w:t>
            </w:r>
            <w:r>
              <w:br/>
            </w:r>
            <w:r>
              <w:rPr>
                <w:rFonts w:ascii="Times New Roman"/>
                <w:b w:val="false"/>
                <w:i w:val="false"/>
                <w:color w:val="000000"/>
                <w:sz w:val="20"/>
              </w:rPr>
              <w:t>
</w:t>
            </w:r>
            <w:r>
              <w:rPr>
                <w:rFonts w:ascii="Times New Roman"/>
                <w:b w:val="false"/>
                <w:i w:val="false"/>
                <w:color w:val="000000"/>
                <w:sz w:val="20"/>
              </w:rPr>
              <w:t>27.1. Изъято: оружие: нарезное автоматическое (01) _______штук (далее-шт.), нарезное неавтоматическое (02) _______шт., гладкоствольное охотничье (03) ______шт., гладкоствольное воинское (04) ______шт., неавтоматическое воинское (05) ______шт., спортивное огнестрельное (06) ______шт., газовое (07) _______шт., холодное (08) ______шт., пневматическое (09) ______ шт., сигнальное (10) ________ шт., другое (11) ________ шт., травматическое (12)_______ шт.;</w:t>
            </w:r>
            <w:r>
              <w:br/>
            </w:r>
            <w:r>
              <w:rPr>
                <w:rFonts w:ascii="Times New Roman"/>
                <w:b w:val="false"/>
                <w:i w:val="false"/>
                <w:color w:val="000000"/>
                <w:sz w:val="20"/>
              </w:rPr>
              <w:t>
</w:t>
            </w:r>
            <w:r>
              <w:rPr>
                <w:rFonts w:ascii="Times New Roman"/>
                <w:b w:val="false"/>
                <w:i w:val="false"/>
                <w:color w:val="000000"/>
                <w:sz w:val="20"/>
              </w:rPr>
              <w:t>боеприпасы: воинские (21) ______шт., охотничьи (22) ______шт., спортивные (23) ______шт., газовые самообороны (24) ______шт., другие (25) ______шт., травматические (26)________ шт.;</w:t>
            </w:r>
            <w:r>
              <w:br/>
            </w:r>
            <w:r>
              <w:rPr>
                <w:rFonts w:ascii="Times New Roman"/>
                <w:b w:val="false"/>
                <w:i w:val="false"/>
                <w:color w:val="000000"/>
                <w:sz w:val="20"/>
              </w:rPr>
              <w:t>
</w:t>
            </w:r>
            <w:r>
              <w:rPr>
                <w:rFonts w:ascii="Times New Roman"/>
                <w:b w:val="false"/>
                <w:i w:val="false"/>
                <w:color w:val="000000"/>
                <w:sz w:val="20"/>
              </w:rPr>
              <w:t xml:space="preserve">взрывчатые вещества: воинские (31) ______шт., промышленные (32) ______шт., самодельные (33) ______шт., химические средства (34) ______шт., радиоактивные материалы (35) ______шт.; </w:t>
            </w:r>
            <w:r>
              <w:br/>
            </w:r>
            <w:r>
              <w:rPr>
                <w:rFonts w:ascii="Times New Roman"/>
                <w:b w:val="false"/>
                <w:i w:val="false"/>
                <w:color w:val="000000"/>
                <w:sz w:val="20"/>
              </w:rPr>
              <w:t>
</w:t>
            </w:r>
            <w:r>
              <w:rPr>
                <w:rFonts w:ascii="Times New Roman"/>
                <w:b w:val="false"/>
                <w:i w:val="false"/>
                <w:color w:val="000000"/>
                <w:sz w:val="20"/>
              </w:rPr>
              <w:t xml:space="preserve">экстремистские материалы: листовки (41) _______шт., книги (42) ______ шт., иные носители (43) _______ шт. </w:t>
            </w:r>
            <w:r>
              <w:br/>
            </w:r>
            <w:r>
              <w:rPr>
                <w:rFonts w:ascii="Times New Roman"/>
                <w:b w:val="false"/>
                <w:i w:val="false"/>
                <w:color w:val="000000"/>
                <w:sz w:val="20"/>
              </w:rPr>
              <w:t>
</w:t>
            </w:r>
            <w:r>
              <w:rPr>
                <w:rFonts w:ascii="Times New Roman"/>
                <w:b w:val="false"/>
                <w:i w:val="false"/>
                <w:color w:val="000000"/>
                <w:sz w:val="20"/>
              </w:rPr>
              <w:t xml:space="preserve">28. Совершено путем: захвата заложника: детей (01), взрослых (02), свободного доступа (03), насильственным путем (04), подбора ключа (05), взлома двери (06), обмана (07), подкупа (08), угона (09), проруба вагона, контейнера (10), срыва пломб (11), проникновения через форточки (12), пролома (13), разбития (14), отжима (15), рывка (16), через балкон (17), взлома сейфа (18), угрозы применения оружия (19), поджога (20), </w:t>
            </w:r>
            <w:r>
              <w:rPr>
                <w:rFonts w:ascii="Times New Roman"/>
                <w:b w:val="false"/>
                <w:i w:val="false"/>
                <w:color w:val="000000"/>
                <w:sz w:val="20"/>
              </w:rPr>
              <w:t>ст.175</w:t>
            </w:r>
            <w:r>
              <w:rPr>
                <w:rFonts w:ascii="Times New Roman"/>
                <w:b w:val="false"/>
                <w:i w:val="false"/>
                <w:color w:val="000000"/>
                <w:sz w:val="20"/>
              </w:rPr>
              <w:t>: карманная кража (21), из салона автотранспорта (22), разукомплектование транспортного средства (23), прокола шины (24), отвлечения (25), из сумок (26), с использованием Интернета (27), телефонного мошенничества (28).</w:t>
            </w:r>
          </w:p>
        </w:tc>
      </w:tr>
      <w:tr>
        <w:trPr>
          <w:trHeight w:val="30" w:hRule="atLeast"/>
        </w:trPr>
        <w:tc>
          <w:tcPr>
            <w:tcW w:w="1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Охрана объекта: государственная (1), частная (2), специальная (3), отсутствует (4), ведомственная (5), вневедомственная (6).</w:t>
            </w:r>
            <w:r>
              <w:br/>
            </w:r>
            <w:r>
              <w:rPr>
                <w:rFonts w:ascii="Times New Roman"/>
                <w:b w:val="false"/>
                <w:i w:val="false"/>
                <w:color w:val="000000"/>
                <w:sz w:val="20"/>
              </w:rPr>
              <w:t>
</w:t>
            </w:r>
            <w:r>
              <w:rPr>
                <w:rFonts w:ascii="Times New Roman"/>
                <w:b w:val="false"/>
                <w:i w:val="false"/>
                <w:color w:val="000000"/>
                <w:sz w:val="20"/>
              </w:rPr>
              <w:t>30. Преступление совершено на объекте внешнеэкономической деятельности (1).</w:t>
            </w:r>
            <w:r>
              <w:br/>
            </w:r>
            <w:r>
              <w:rPr>
                <w:rFonts w:ascii="Times New Roman"/>
                <w:b w:val="false"/>
                <w:i w:val="false"/>
                <w:color w:val="000000"/>
                <w:sz w:val="20"/>
              </w:rPr>
              <w:t>
</w:t>
            </w:r>
            <w:r>
              <w:rPr>
                <w:rFonts w:ascii="Times New Roman"/>
                <w:b w:val="false"/>
                <w:i w:val="false"/>
                <w:color w:val="000000"/>
                <w:sz w:val="20"/>
              </w:rPr>
              <w:t>31.Преступление совершено в сфере экономики: государственного: финансовой системы (01), банковской деятельности (02), налогообложения (04), страхования (05), промышленности (06), в том числе: легкой (07), сырьевой (40), местной (08), энергетики (09), топливного комплекса (10), производства и снабжения нефтепродуктами (11), металлургии (12), машиностроения (13), добычи и переработки драгоценных металлов и камней (15), сельхозпродукции (16), в том числе: плодоовощная (17), мясная (18), молочная (19), мучная (20), производства и переработки рыбы (21), первичной переработки хлопка и шерсти (22), непроизводственного сектора (23), образования (42), культуры (43), здравоохранения (24), социального обеспечения (25), государственных закупок (44), телевидения и радио (26), печати (30), строительства (32), в том числе автомобильных дорог (34), жилищного (46), автотранспортных предприятий (35), системы автосервиса (36), связи (37), прочих объектах государственного сектора экономики (38);</w:t>
            </w:r>
            <w:r>
              <w:br/>
            </w:r>
            <w:r>
              <w:rPr>
                <w:rFonts w:ascii="Times New Roman"/>
                <w:b w:val="false"/>
                <w:i w:val="false"/>
                <w:color w:val="000000"/>
                <w:sz w:val="20"/>
              </w:rPr>
              <w:t>
</w:t>
            </w:r>
            <w:r>
              <w:rPr>
                <w:rFonts w:ascii="Times New Roman"/>
                <w:b w:val="false"/>
                <w:i w:val="false"/>
                <w:color w:val="000000"/>
                <w:sz w:val="20"/>
              </w:rPr>
              <w:t>негосударственного: финансовой системы (51), банковской (52), биржевой системы (53), сельхозпродукции (54), промышленности (55); в сфере: производства товаров (56), услуг (57), торговли (58), бытового обслуживания (59), страхования (60);</w:t>
            </w:r>
            <w:r>
              <w:br/>
            </w:r>
            <w:r>
              <w:rPr>
                <w:rFonts w:ascii="Times New Roman"/>
                <w:b w:val="false"/>
                <w:i w:val="false"/>
                <w:color w:val="000000"/>
                <w:sz w:val="20"/>
              </w:rPr>
              <w:t>
</w:t>
            </w:r>
            <w:r>
              <w:rPr>
                <w:rFonts w:ascii="Times New Roman"/>
                <w:b w:val="false"/>
                <w:i w:val="false"/>
                <w:color w:val="000000"/>
                <w:sz w:val="20"/>
              </w:rPr>
              <w:t>на объектах: бизнеса: малого (79), среднего (80), крупного (81), в том числе: фермерских хозяйствах (76), коммунальных хозяйствах (77), иных объектах негосударственного сектора экономики (78).</w:t>
            </w:r>
            <w:r>
              <w:br/>
            </w:r>
            <w:r>
              <w:rPr>
                <w:rFonts w:ascii="Times New Roman"/>
                <w:b w:val="false"/>
                <w:i w:val="false"/>
                <w:color w:val="000000"/>
                <w:sz w:val="20"/>
              </w:rPr>
              <w:t>
</w:t>
            </w:r>
            <w:r>
              <w:rPr>
                <w:rFonts w:ascii="Times New Roman"/>
                <w:b w:val="false"/>
                <w:i w:val="false"/>
                <w:color w:val="000000"/>
                <w:sz w:val="20"/>
              </w:rPr>
              <w:t>32.Прочие отметки____________________________________________________________________</w:t>
            </w:r>
          </w:p>
        </w:tc>
      </w:tr>
    </w:tbl>
    <w:p>
      <w:pPr>
        <w:spacing w:after="0"/>
        <w:ind w:left="0"/>
        <w:jc w:val="left"/>
      </w:pPr>
      <w:r>
        <w:rPr>
          <w:rFonts w:ascii="Times New Roman"/>
          <w:b/>
          <w:i w:val="false"/>
          <w:color w:val="000000"/>
        </w:rPr>
        <w:t xml:space="preserve"> __________________________________________«_____»_______________20 г.</w:t>
      </w:r>
      <w:r>
        <w:br/>
      </w:r>
      <w:r>
        <w:rPr>
          <w:rFonts w:ascii="Times New Roman"/>
          <w:b/>
          <w:i w:val="false"/>
          <w:color w:val="000000"/>
        </w:rPr>
        <w:t>
(лицо, осуществляющее уголовное преследование</w:t>
      </w:r>
      <w:r>
        <w:br/>
      </w:r>
      <w:r>
        <w:rPr>
          <w:rFonts w:ascii="Times New Roman"/>
          <w:b/>
          <w:i w:val="false"/>
          <w:color w:val="000000"/>
        </w:rPr>
        <w:t>
(судья – по делам частного обвинения)</w:t>
      </w:r>
      <w:r>
        <w:br/>
      </w:r>
      <w:r>
        <w:rPr>
          <w:rFonts w:ascii="Times New Roman"/>
          <w:b/>
          <w:i w:val="false"/>
          <w:color w:val="000000"/>
        </w:rPr>
        <w:t>
_______________________________________ «___»______________20 г.</w:t>
      </w:r>
      <w:r>
        <w:br/>
      </w:r>
      <w:r>
        <w:rPr>
          <w:rFonts w:ascii="Times New Roman"/>
          <w:b/>
          <w:i w:val="false"/>
          <w:color w:val="000000"/>
        </w:rPr>
        <w:t>
(начальник органа, осуществляющего уголовное преследование</w:t>
      </w:r>
      <w:r>
        <w:br/>
      </w:r>
      <w:r>
        <w:rPr>
          <w:rFonts w:ascii="Times New Roman"/>
          <w:b/>
          <w:i w:val="false"/>
          <w:color w:val="000000"/>
        </w:rPr>
        <w:t>
(прокурор, судья по делам частного обвинения)</w:t>
      </w:r>
    </w:p>
    <w:bookmarkStart w:name="z334" w:id="41"/>
    <w:p>
      <w:pPr>
        <w:spacing w:after="0"/>
        <w:ind w:left="0"/>
        <w:jc w:val="both"/>
      </w:pPr>
      <w:r>
        <w:rPr>
          <w:rFonts w:ascii="Times New Roman"/>
          <w:b w:val="false"/>
          <w:i w:val="false"/>
          <w:color w:val="000000"/>
          <w:sz w:val="28"/>
        </w:rPr>
        <w:t>
Примечание: по заполнении карточка является официальным</w:t>
      </w:r>
      <w:r>
        <w:br/>
      </w:r>
      <w:r>
        <w:rPr>
          <w:rFonts w:ascii="Times New Roman"/>
          <w:b w:val="false"/>
          <w:i w:val="false"/>
          <w:color w:val="000000"/>
          <w:sz w:val="28"/>
        </w:rPr>
        <w:t>
статистическим документом. Лица, подписавшие ее, за внесение заведомо</w:t>
      </w:r>
      <w:r>
        <w:br/>
      </w:r>
      <w:r>
        <w:rPr>
          <w:rFonts w:ascii="Times New Roman"/>
          <w:b w:val="false"/>
          <w:i w:val="false"/>
          <w:color w:val="000000"/>
          <w:sz w:val="28"/>
        </w:rPr>
        <w:t>
ложных сведений несут ответственность в установленном законом</w:t>
      </w:r>
      <w:r>
        <w:br/>
      </w:r>
      <w:r>
        <w:rPr>
          <w:rFonts w:ascii="Times New Roman"/>
          <w:b w:val="false"/>
          <w:i w:val="false"/>
          <w:color w:val="000000"/>
          <w:sz w:val="28"/>
        </w:rPr>
        <w:t>
порядке.</w:t>
      </w:r>
    </w:p>
    <w:bookmarkEnd w:id="41"/>
    <w:bookmarkStart w:name="z335" w:id="42"/>
    <w:p>
      <w:pPr>
        <w:spacing w:after="0"/>
        <w:ind w:left="0"/>
        <w:jc w:val="both"/>
      </w:pPr>
      <w:r>
        <w:rPr>
          <w:rFonts w:ascii="Times New Roman"/>
          <w:b w:val="false"/>
          <w:i w:val="false"/>
          <w:color w:val="000000"/>
          <w:sz w:val="28"/>
        </w:rPr>
        <w:t xml:space="preserve">
Приложение 4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42"/>
    <w:bookmarkStart w:name="z336" w:id="43"/>
    <w:p>
      <w:pPr>
        <w:spacing w:after="0"/>
        <w:ind w:left="0"/>
        <w:jc w:val="both"/>
      </w:pPr>
      <w:r>
        <w:rPr>
          <w:rFonts w:ascii="Times New Roman"/>
          <w:b w:val="false"/>
          <w:i w:val="false"/>
          <w:color w:val="000000"/>
          <w:sz w:val="28"/>
        </w:rPr>
        <w:t>
</w:t>
      </w:r>
      <w:r>
        <w:rPr>
          <w:rFonts w:ascii="Times New Roman"/>
          <w:b/>
          <w:i w:val="false"/>
          <w:color w:val="000000"/>
          <w:sz w:val="28"/>
        </w:rPr>
        <w:t>Форма 1.1</w:t>
      </w:r>
    </w:p>
    <w:bookmarkEnd w:id="43"/>
    <w:bookmarkStart w:name="z337" w:id="44"/>
    <w:p>
      <w:pPr>
        <w:spacing w:after="0"/>
        <w:ind w:left="0"/>
        <w:jc w:val="left"/>
      </w:pPr>
      <w:r>
        <w:rPr>
          <w:rFonts w:ascii="Times New Roman"/>
          <w:b/>
          <w:i w:val="false"/>
          <w:color w:val="000000"/>
        </w:rPr>
        <w:t xml:space="preserve"> 
Карточка о ходе и результатах следствия (дознания)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0"/>
      </w:tblGrid>
      <w:tr>
        <w:trPr>
          <w:trHeight w:val="1455"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расследующего уголовное дело (далее - УД)</w:t>
            </w:r>
            <w:r>
              <w:br/>
            </w:r>
            <w:r>
              <w:rPr>
                <w:rFonts w:ascii="Times New Roman"/>
                <w:b w:val="false"/>
                <w:i w:val="false"/>
                <w:color w:val="000000"/>
                <w:sz w:val="20"/>
              </w:rPr>
              <w:t>
</w:t>
            </w:r>
            <w:r>
              <w:rPr>
                <w:rFonts w:ascii="Times New Roman"/>
                <w:b w:val="false"/>
                <w:i w:val="false"/>
                <w:color w:val="000000"/>
                <w:sz w:val="20"/>
              </w:rPr>
              <w:t>2. Служба, расследующая УД: следствие (1), дознание (2), следствие по делам дознания</w:t>
            </w:r>
            <w:r>
              <w:br/>
            </w:r>
            <w:r>
              <w:rPr>
                <w:rFonts w:ascii="Times New Roman"/>
                <w:b w:val="false"/>
                <w:i w:val="false"/>
                <w:color w:val="000000"/>
                <w:sz w:val="20"/>
              </w:rPr>
              <w:t>
</w:t>
            </w:r>
            <w:r>
              <w:rPr>
                <w:rFonts w:ascii="Times New Roman"/>
                <w:b w:val="false"/>
                <w:i w:val="false"/>
                <w:color w:val="000000"/>
                <w:sz w:val="20"/>
              </w:rPr>
              <w:t>в порядке: статьи (далее-ст.) 288 части (далее-ч.)1 Уголовно-процессуального кодекса</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(далее-УПК РК) (3), в порядке </w:t>
            </w:r>
            <w:r>
              <w:rPr>
                <w:rFonts w:ascii="Times New Roman"/>
                <w:b w:val="false"/>
                <w:i w:val="false"/>
                <w:color w:val="000000"/>
                <w:sz w:val="20"/>
              </w:rPr>
              <w:t>ст.288</w:t>
            </w:r>
            <w:r>
              <w:rPr>
                <w:rFonts w:ascii="Times New Roman"/>
                <w:b w:val="false"/>
                <w:i w:val="false"/>
                <w:color w:val="000000"/>
                <w:sz w:val="20"/>
              </w:rPr>
              <w:t xml:space="preserve"> ч.2 УПК РК (4), в порядке</w:t>
            </w:r>
            <w:r>
              <w:br/>
            </w:r>
            <w:r>
              <w:rPr>
                <w:rFonts w:ascii="Times New Roman"/>
                <w:b w:val="false"/>
                <w:i w:val="false"/>
                <w:color w:val="000000"/>
                <w:sz w:val="20"/>
              </w:rPr>
              <w:t>
</w:t>
            </w:r>
            <w:r>
              <w:rPr>
                <w:rFonts w:ascii="Times New Roman"/>
                <w:b w:val="false"/>
                <w:i w:val="false"/>
                <w:color w:val="000000"/>
                <w:sz w:val="20"/>
              </w:rPr>
              <w:t>ст.289</w:t>
            </w:r>
            <w:r>
              <w:rPr>
                <w:rFonts w:ascii="Times New Roman"/>
                <w:b w:val="false"/>
                <w:i w:val="false"/>
                <w:color w:val="000000"/>
                <w:sz w:val="20"/>
              </w:rPr>
              <w:t xml:space="preserve"> пункта (далее-п.) 2 УПК РК (5), упрощенное досудебное производство (далее-УДП)</w:t>
            </w:r>
            <w:r>
              <w:br/>
            </w:r>
            <w:r>
              <w:rPr>
                <w:rFonts w:ascii="Times New Roman"/>
                <w:b w:val="false"/>
                <w:i w:val="false"/>
                <w:color w:val="000000"/>
                <w:sz w:val="20"/>
              </w:rPr>
              <w:t>
</w:t>
            </w:r>
            <w:r>
              <w:rPr>
                <w:rFonts w:ascii="Times New Roman"/>
                <w:b w:val="false"/>
                <w:i w:val="false"/>
                <w:color w:val="000000"/>
                <w:sz w:val="20"/>
              </w:rPr>
              <w:t>следствие (6), УДП дознание (7).</w:t>
            </w:r>
            <w:r>
              <w:br/>
            </w:r>
            <w:r>
              <w:rPr>
                <w:rFonts w:ascii="Times New Roman"/>
                <w:b w:val="false"/>
                <w:i w:val="false"/>
                <w:color w:val="000000"/>
                <w:sz w:val="20"/>
              </w:rPr>
              <w:t>
</w:t>
            </w:r>
            <w:r>
              <w:rPr>
                <w:rFonts w:ascii="Times New Roman"/>
                <w:b w:val="false"/>
                <w:i w:val="false"/>
                <w:color w:val="000000"/>
                <w:sz w:val="20"/>
              </w:rPr>
              <w:t>3. Номер УД</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Дата поступления карточки в Управление Комитета по правовой статистике и</w:t>
            </w:r>
            <w:r>
              <w:br/>
            </w:r>
            <w:r>
              <w:rPr>
                <w:rFonts w:ascii="Times New Roman"/>
                <w:b w:val="false"/>
                <w:i w:val="false"/>
                <w:color w:val="000000"/>
                <w:sz w:val="20"/>
              </w:rPr>
              <w:t>
</w:t>
            </w:r>
            <w:r>
              <w:rPr>
                <w:rFonts w:ascii="Times New Roman"/>
                <w:b w:val="false"/>
                <w:i w:val="false"/>
                <w:color w:val="000000"/>
                <w:sz w:val="20"/>
              </w:rPr>
              <w:t xml:space="preserve">специальным учетам (далее - УКПСиСУ </w:t>
            </w:r>
            <w:r>
              <w:br/>
            </w:r>
            <w:r>
              <w:rPr>
                <w:rFonts w:ascii="Times New Roman"/>
                <w:b w:val="false"/>
                <w:i w:val="false"/>
                <w:color w:val="000000"/>
                <w:sz w:val="20"/>
              </w:rPr>
              <w:t>
</w:t>
            </w:r>
            <w:r>
              <w:rPr>
                <w:rFonts w:ascii="Times New Roman"/>
                <w:b w:val="false"/>
                <w:i w:val="false"/>
                <w:color w:val="000000"/>
                <w:sz w:val="20"/>
              </w:rPr>
              <w:t>« ______ »______________________ 20 г.</w:t>
            </w:r>
            <w:r>
              <w:br/>
            </w:r>
            <w:r>
              <w:rPr>
                <w:rFonts w:ascii="Times New Roman"/>
                <w:b w:val="false"/>
                <w:i w:val="false"/>
                <w:color w:val="000000"/>
                <w:sz w:val="20"/>
              </w:rPr>
              <w:t>
</w:t>
            </w:r>
            <w:r>
              <w:rPr>
                <w:rFonts w:ascii="Times New Roman"/>
                <w:b w:val="false"/>
                <w:i w:val="false"/>
                <w:color w:val="000000"/>
                <w:sz w:val="20"/>
              </w:rPr>
              <w:t>Сотрудник УКПСиСУ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p>
        </w:tc>
      </w:tr>
      <w:tr>
        <w:trPr>
          <w:trHeight w:val="3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Квалификация преступления ст._____________ ч._____ п._____ Уголовного кодекса</w:t>
            </w:r>
            <w:r>
              <w:br/>
            </w:r>
            <w:r>
              <w:rPr>
                <w:rFonts w:ascii="Times New Roman"/>
                <w:b w:val="false"/>
                <w:i w:val="false"/>
                <w:color w:val="000000"/>
                <w:sz w:val="20"/>
              </w:rPr>
              <w:t>
</w:t>
            </w:r>
            <w:r>
              <w:rPr>
                <w:rFonts w:ascii="Times New Roman"/>
                <w:b w:val="false"/>
                <w:i w:val="false"/>
                <w:color w:val="000000"/>
                <w:sz w:val="20"/>
              </w:rPr>
              <w:t>Республики Казахстан (далее - УК РК)</w:t>
            </w:r>
            <w:r>
              <w:br/>
            </w:r>
            <w:r>
              <w:rPr>
                <w:rFonts w:ascii="Times New Roman"/>
                <w:b w:val="false"/>
                <w:i w:val="false"/>
                <w:color w:val="000000"/>
                <w:sz w:val="20"/>
              </w:rPr>
              <w:t>
</w:t>
            </w:r>
            <w:r>
              <w:rPr>
                <w:rFonts w:ascii="Times New Roman"/>
                <w:b w:val="false"/>
                <w:i w:val="false"/>
                <w:color w:val="000000"/>
                <w:sz w:val="20"/>
              </w:rPr>
              <w:t>Преступление: общеуголовное (01), экономическое (02), другое (04);</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(01), средней тяжести (02), тяжкие (03), особо</w:t>
            </w:r>
            <w:r>
              <w:br/>
            </w:r>
            <w:r>
              <w:rPr>
                <w:rFonts w:ascii="Times New Roman"/>
                <w:b w:val="false"/>
                <w:i w:val="false"/>
                <w:color w:val="000000"/>
                <w:sz w:val="20"/>
              </w:rPr>
              <w:t>
</w:t>
            </w:r>
            <w:r>
              <w:rPr>
                <w:rFonts w:ascii="Times New Roman"/>
                <w:b w:val="false"/>
                <w:i w:val="false"/>
                <w:color w:val="000000"/>
                <w:sz w:val="20"/>
              </w:rPr>
              <w:t>тяжкие (04);</w:t>
            </w:r>
            <w:r>
              <w:br/>
            </w:r>
            <w:r>
              <w:rPr>
                <w:rFonts w:ascii="Times New Roman"/>
                <w:b w:val="false"/>
                <w:i w:val="false"/>
                <w:color w:val="000000"/>
                <w:sz w:val="20"/>
              </w:rPr>
              <w:t>
</w:t>
            </w:r>
            <w:r>
              <w:rPr>
                <w:rFonts w:ascii="Times New Roman"/>
                <w:b w:val="false"/>
                <w:i w:val="false"/>
                <w:color w:val="000000"/>
                <w:sz w:val="20"/>
              </w:rPr>
              <w:t>6.1. Преступление коррупционное: не связанное по службе (01), связанное по службе</w:t>
            </w:r>
            <w:r>
              <w:br/>
            </w:r>
            <w:r>
              <w:rPr>
                <w:rFonts w:ascii="Times New Roman"/>
                <w:b w:val="false"/>
                <w:i w:val="false"/>
                <w:color w:val="000000"/>
                <w:sz w:val="20"/>
              </w:rPr>
              <w:t>
</w:t>
            </w:r>
            <w:r>
              <w:rPr>
                <w:rFonts w:ascii="Times New Roman"/>
                <w:b w:val="false"/>
                <w:i w:val="false"/>
                <w:color w:val="000000"/>
                <w:sz w:val="20"/>
              </w:rPr>
              <w:t>(02), 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7. Переквалифицировано со ст._________________ ч._____ п._____ УК РК.</w:t>
            </w:r>
            <w:r>
              <w:br/>
            </w:r>
            <w:r>
              <w:rPr>
                <w:rFonts w:ascii="Times New Roman"/>
                <w:b w:val="false"/>
                <w:i w:val="false"/>
                <w:color w:val="000000"/>
                <w:sz w:val="20"/>
              </w:rPr>
              <w:t>
</w:t>
            </w:r>
            <w:r>
              <w:rPr>
                <w:rFonts w:ascii="Times New Roman"/>
                <w:b w:val="false"/>
                <w:i w:val="false"/>
                <w:color w:val="000000"/>
                <w:sz w:val="20"/>
              </w:rPr>
              <w:t>дата переквалификации « _____ »______________ 20 г.</w:t>
            </w:r>
            <w:r>
              <w:br/>
            </w:r>
            <w:r>
              <w:rPr>
                <w:rFonts w:ascii="Times New Roman"/>
                <w:b w:val="false"/>
                <w:i w:val="false"/>
                <w:color w:val="000000"/>
                <w:sz w:val="20"/>
              </w:rPr>
              <w:t>
</w:t>
            </w:r>
            <w:r>
              <w:rPr>
                <w:rFonts w:ascii="Times New Roman"/>
                <w:b w:val="false"/>
                <w:i w:val="false"/>
                <w:color w:val="000000"/>
                <w:sz w:val="20"/>
              </w:rPr>
              <w:t>8. Преступление совершено в группе: взрослых (1), только несовершеннолетних (2),</w:t>
            </w:r>
            <w:r>
              <w:br/>
            </w:r>
            <w:r>
              <w:rPr>
                <w:rFonts w:ascii="Times New Roman"/>
                <w:b w:val="false"/>
                <w:i w:val="false"/>
                <w:color w:val="000000"/>
                <w:sz w:val="20"/>
              </w:rPr>
              <w:t>
</w:t>
            </w:r>
            <w:r>
              <w:rPr>
                <w:rFonts w:ascii="Times New Roman"/>
                <w:b w:val="false"/>
                <w:i w:val="false"/>
                <w:color w:val="000000"/>
                <w:sz w:val="20"/>
              </w:rPr>
              <w:t>смешанной с участием несовершеннолетних (3), военнослужащих (4).</w:t>
            </w:r>
            <w:r>
              <w:br/>
            </w:r>
            <w:r>
              <w:rPr>
                <w:rFonts w:ascii="Times New Roman"/>
                <w:b w:val="false"/>
                <w:i w:val="false"/>
                <w:color w:val="000000"/>
                <w:sz w:val="20"/>
              </w:rPr>
              <w:t>
</w:t>
            </w:r>
            <w:r>
              <w:rPr>
                <w:rFonts w:ascii="Times New Roman"/>
                <w:b w:val="false"/>
                <w:i w:val="false"/>
                <w:color w:val="000000"/>
                <w:sz w:val="20"/>
              </w:rPr>
              <w:t>9. Преступление совершено лицом (лицами): несовершеннолетним (01), гражданином РК</w:t>
            </w:r>
            <w:r>
              <w:br/>
            </w:r>
            <w:r>
              <w:rPr>
                <w:rFonts w:ascii="Times New Roman"/>
                <w:b w:val="false"/>
                <w:i w:val="false"/>
                <w:color w:val="000000"/>
                <w:sz w:val="20"/>
              </w:rPr>
              <w:t>
</w:t>
            </w:r>
            <w:r>
              <w:rPr>
                <w:rFonts w:ascii="Times New Roman"/>
                <w:b w:val="false"/>
                <w:i w:val="false"/>
                <w:color w:val="000000"/>
                <w:sz w:val="20"/>
              </w:rPr>
              <w:t>(02), гражданином Содружества Независимых Государств (далее-СНГ) (03), иностранцем</w:t>
            </w:r>
            <w:r>
              <w:br/>
            </w:r>
            <w:r>
              <w:rPr>
                <w:rFonts w:ascii="Times New Roman"/>
                <w:b w:val="false"/>
                <w:i w:val="false"/>
                <w:color w:val="000000"/>
                <w:sz w:val="20"/>
              </w:rPr>
              <w:t>
</w:t>
            </w:r>
            <w:r>
              <w:rPr>
                <w:rFonts w:ascii="Times New Roman"/>
                <w:b w:val="false"/>
                <w:i w:val="false"/>
                <w:color w:val="000000"/>
                <w:sz w:val="20"/>
              </w:rPr>
              <w:t>(04), ранее совершавшим преступление (05), наркоманом (06), лицом без гражданства</w:t>
            </w:r>
            <w:r>
              <w:br/>
            </w:r>
            <w:r>
              <w:rPr>
                <w:rFonts w:ascii="Times New Roman"/>
                <w:b w:val="false"/>
                <w:i w:val="false"/>
                <w:color w:val="000000"/>
                <w:sz w:val="20"/>
              </w:rPr>
              <w:t>
</w:t>
            </w:r>
            <w:r>
              <w:rPr>
                <w:rFonts w:ascii="Times New Roman"/>
                <w:b w:val="false"/>
                <w:i w:val="false"/>
                <w:color w:val="000000"/>
                <w:sz w:val="20"/>
              </w:rPr>
              <w:t>(07), оралманом (08), женщиной (09); состоящим в брачно-семейных отношениях с</w:t>
            </w:r>
            <w:r>
              <w:br/>
            </w:r>
            <w:r>
              <w:rPr>
                <w:rFonts w:ascii="Times New Roman"/>
                <w:b w:val="false"/>
                <w:i w:val="false"/>
                <w:color w:val="000000"/>
                <w:sz w:val="20"/>
              </w:rPr>
              <w:t>
</w:t>
            </w:r>
            <w:r>
              <w:rPr>
                <w:rFonts w:ascii="Times New Roman"/>
                <w:b w:val="false"/>
                <w:i w:val="false"/>
                <w:color w:val="000000"/>
                <w:sz w:val="20"/>
              </w:rPr>
              <w:t>потерпевшим (10), состоящими на профилактическом учете (33);</w:t>
            </w:r>
            <w:r>
              <w:br/>
            </w:r>
            <w:r>
              <w:rPr>
                <w:rFonts w:ascii="Times New Roman"/>
                <w:b w:val="false"/>
                <w:i w:val="false"/>
                <w:color w:val="000000"/>
                <w:sz w:val="20"/>
              </w:rPr>
              <w:t>
</w:t>
            </w:r>
            <w:r>
              <w:rPr>
                <w:rFonts w:ascii="Times New Roman"/>
                <w:b w:val="false"/>
                <w:i w:val="false"/>
                <w:color w:val="000000"/>
                <w:sz w:val="20"/>
              </w:rPr>
              <w:t>в состоянии: алкогольного опьянения (11), наркотического (12), токсикоманического</w:t>
            </w:r>
            <w:r>
              <w:br/>
            </w:r>
            <w:r>
              <w:rPr>
                <w:rFonts w:ascii="Times New Roman"/>
                <w:b w:val="false"/>
                <w:i w:val="false"/>
                <w:color w:val="000000"/>
                <w:sz w:val="20"/>
              </w:rPr>
              <w:t>
</w:t>
            </w:r>
            <w:r>
              <w:rPr>
                <w:rFonts w:ascii="Times New Roman"/>
                <w:b w:val="false"/>
                <w:i w:val="false"/>
                <w:color w:val="000000"/>
                <w:sz w:val="20"/>
              </w:rPr>
              <w:t>опьянения (13), вследствие иного болезненного состояния психики (15);</w:t>
            </w:r>
            <w:r>
              <w:br/>
            </w:r>
            <w:r>
              <w:rPr>
                <w:rFonts w:ascii="Times New Roman"/>
                <w:b w:val="false"/>
                <w:i w:val="false"/>
                <w:color w:val="000000"/>
                <w:sz w:val="20"/>
              </w:rPr>
              <w:t>
</w:t>
            </w:r>
            <w:r>
              <w:rPr>
                <w:rFonts w:ascii="Times New Roman"/>
                <w:b w:val="false"/>
                <w:i w:val="false"/>
                <w:color w:val="000000"/>
                <w:sz w:val="20"/>
              </w:rPr>
              <w:t>в составе: группы (21), организованной преступной группы (22), преступного сообщества</w:t>
            </w:r>
            <w:r>
              <w:br/>
            </w:r>
            <w:r>
              <w:rPr>
                <w:rFonts w:ascii="Times New Roman"/>
                <w:b w:val="false"/>
                <w:i w:val="false"/>
                <w:color w:val="000000"/>
                <w:sz w:val="20"/>
              </w:rPr>
              <w:t>
</w:t>
            </w:r>
            <w:r>
              <w:rPr>
                <w:rFonts w:ascii="Times New Roman"/>
                <w:b w:val="false"/>
                <w:i w:val="false"/>
                <w:color w:val="000000"/>
                <w:sz w:val="20"/>
              </w:rPr>
              <w:t>(23), с выявленными связями: коррумпированными (24), межрегиональными (25),</w:t>
            </w:r>
            <w:r>
              <w:br/>
            </w:r>
            <w:r>
              <w:rPr>
                <w:rFonts w:ascii="Times New Roman"/>
                <w:b w:val="false"/>
                <w:i w:val="false"/>
                <w:color w:val="000000"/>
                <w:sz w:val="20"/>
              </w:rPr>
              <w:t>
</w:t>
            </w:r>
            <w:r>
              <w:rPr>
                <w:rFonts w:ascii="Times New Roman"/>
                <w:b w:val="false"/>
                <w:i w:val="false"/>
                <w:color w:val="000000"/>
                <w:sz w:val="20"/>
              </w:rPr>
              <w:t>международными (26);</w:t>
            </w:r>
            <w:r>
              <w:br/>
            </w:r>
            <w:r>
              <w:rPr>
                <w:rFonts w:ascii="Times New Roman"/>
                <w:b w:val="false"/>
                <w:i w:val="false"/>
                <w:color w:val="000000"/>
                <w:sz w:val="20"/>
              </w:rPr>
              <w:t>
</w:t>
            </w:r>
            <w:r>
              <w:rPr>
                <w:rFonts w:ascii="Times New Roman"/>
                <w:b w:val="false"/>
                <w:i w:val="false"/>
                <w:color w:val="000000"/>
                <w:sz w:val="20"/>
              </w:rPr>
              <w:t>воспитанники детских домов (31), интернатных организаций образования для детей-сирот</w:t>
            </w:r>
            <w:r>
              <w:br/>
            </w:r>
            <w:r>
              <w:rPr>
                <w:rFonts w:ascii="Times New Roman"/>
                <w:b w:val="false"/>
                <w:i w:val="false"/>
                <w:color w:val="000000"/>
                <w:sz w:val="20"/>
              </w:rPr>
              <w:t>
</w:t>
            </w:r>
            <w:r>
              <w:rPr>
                <w:rFonts w:ascii="Times New Roman"/>
                <w:b w:val="false"/>
                <w:i w:val="false"/>
                <w:color w:val="000000"/>
                <w:sz w:val="20"/>
              </w:rPr>
              <w:t xml:space="preserve">(32); </w:t>
            </w:r>
            <w:r>
              <w:br/>
            </w:r>
            <w:r>
              <w:rPr>
                <w:rFonts w:ascii="Times New Roman"/>
                <w:b w:val="false"/>
                <w:i w:val="false"/>
                <w:color w:val="000000"/>
                <w:sz w:val="20"/>
              </w:rPr>
              <w:t>
</w:t>
            </w:r>
            <w:r>
              <w:rPr>
                <w:rFonts w:ascii="Times New Roman"/>
                <w:b w:val="false"/>
                <w:i w:val="false"/>
                <w:color w:val="000000"/>
                <w:sz w:val="20"/>
              </w:rPr>
              <w:t xml:space="preserve">лица, являющиеся субъектами в соответствии с п.п.3,4 п.3 ст.3 </w:t>
            </w:r>
            <w:r>
              <w:rPr>
                <w:rFonts w:ascii="Times New Roman"/>
                <w:b w:val="false"/>
                <w:i w:val="false"/>
                <w:color w:val="000000"/>
                <w:sz w:val="20"/>
              </w:rPr>
              <w:t>Закона</w:t>
            </w:r>
            <w:r>
              <w:rPr>
                <w:rFonts w:ascii="Times New Roman"/>
                <w:b w:val="false"/>
                <w:i w:val="false"/>
                <w:color w:val="000000"/>
                <w:sz w:val="20"/>
              </w:rPr>
              <w:t xml:space="preserve"> РК «О борьбе с</w:t>
            </w:r>
            <w:r>
              <w:br/>
            </w:r>
            <w:r>
              <w:rPr>
                <w:rFonts w:ascii="Times New Roman"/>
                <w:b w:val="false"/>
                <w:i w:val="false"/>
                <w:color w:val="000000"/>
                <w:sz w:val="20"/>
              </w:rPr>
              <w:t>
</w:t>
            </w:r>
            <w:r>
              <w:rPr>
                <w:rFonts w:ascii="Times New Roman"/>
                <w:b w:val="false"/>
                <w:i w:val="false"/>
                <w:color w:val="000000"/>
                <w:sz w:val="20"/>
              </w:rPr>
              <w:t xml:space="preserve">коррупцией» (27), п.4 ст.3 </w:t>
            </w:r>
            <w:r>
              <w:rPr>
                <w:rFonts w:ascii="Times New Roman"/>
                <w:b w:val="false"/>
                <w:i w:val="false"/>
                <w:color w:val="000000"/>
                <w:sz w:val="20"/>
              </w:rPr>
              <w:t>Закона</w:t>
            </w:r>
            <w:r>
              <w:rPr>
                <w:rFonts w:ascii="Times New Roman"/>
                <w:b w:val="false"/>
                <w:i w:val="false"/>
                <w:color w:val="000000"/>
                <w:sz w:val="20"/>
              </w:rPr>
              <w:t xml:space="preserve"> РК «О борьбе с коррупцией» (28), беременная (29),</w:t>
            </w:r>
            <w:r>
              <w:br/>
            </w:r>
            <w:r>
              <w:rPr>
                <w:rFonts w:ascii="Times New Roman"/>
                <w:b w:val="false"/>
                <w:i w:val="false"/>
                <w:color w:val="000000"/>
                <w:sz w:val="20"/>
              </w:rPr>
              <w:t>
</w:t>
            </w:r>
            <w:r>
              <w:rPr>
                <w:rFonts w:ascii="Times New Roman"/>
                <w:b w:val="false"/>
                <w:i w:val="false"/>
                <w:color w:val="000000"/>
                <w:sz w:val="20"/>
              </w:rPr>
              <w:t>инвалид 1 и 2 гр. (30), иждивенец (33), лидер, авторитет криминальной среды (34), в</w:t>
            </w:r>
            <w:r>
              <w:br/>
            </w:r>
            <w:r>
              <w:rPr>
                <w:rFonts w:ascii="Times New Roman"/>
                <w:b w:val="false"/>
                <w:i w:val="false"/>
                <w:color w:val="000000"/>
                <w:sz w:val="20"/>
              </w:rPr>
              <w:t>
</w:t>
            </w:r>
            <w:r>
              <w:rPr>
                <w:rFonts w:ascii="Times New Roman"/>
                <w:b w:val="false"/>
                <w:i w:val="false"/>
                <w:color w:val="000000"/>
                <w:sz w:val="20"/>
              </w:rPr>
              <w:t>отношении, которого вынесено защитное предписание в период его действия (35),</w:t>
            </w:r>
            <w:r>
              <w:br/>
            </w:r>
            <w:r>
              <w:rPr>
                <w:rFonts w:ascii="Times New Roman"/>
                <w:b w:val="false"/>
                <w:i w:val="false"/>
                <w:color w:val="000000"/>
                <w:sz w:val="20"/>
              </w:rPr>
              <w:t>
</w:t>
            </w:r>
            <w:r>
              <w:rPr>
                <w:rFonts w:ascii="Times New Roman"/>
                <w:b w:val="false"/>
                <w:i w:val="false"/>
                <w:color w:val="000000"/>
                <w:sz w:val="20"/>
              </w:rPr>
              <w:t>которому установлено особое требование к поведению, в период его действия (36),</w:t>
            </w:r>
            <w:r>
              <w:br/>
            </w:r>
            <w:r>
              <w:rPr>
                <w:rFonts w:ascii="Times New Roman"/>
                <w:b w:val="false"/>
                <w:i w:val="false"/>
                <w:color w:val="000000"/>
                <w:sz w:val="20"/>
              </w:rPr>
              <w:t>
</w:t>
            </w:r>
            <w:r>
              <w:rPr>
                <w:rFonts w:ascii="Times New Roman"/>
                <w:b w:val="false"/>
                <w:i w:val="false"/>
                <w:color w:val="000000"/>
                <w:sz w:val="20"/>
              </w:rPr>
              <w:t>состоящим под административным надзором (37), условно-досрочно освободившимся, в</w:t>
            </w:r>
            <w:r>
              <w:br/>
            </w:r>
            <w:r>
              <w:rPr>
                <w:rFonts w:ascii="Times New Roman"/>
                <w:b w:val="false"/>
                <w:i w:val="false"/>
                <w:color w:val="000000"/>
                <w:sz w:val="20"/>
              </w:rPr>
              <w:t>
</w:t>
            </w:r>
            <w:r>
              <w:rPr>
                <w:rFonts w:ascii="Times New Roman"/>
                <w:b w:val="false"/>
                <w:i w:val="false"/>
                <w:color w:val="000000"/>
                <w:sz w:val="20"/>
              </w:rPr>
              <w:t>период неотбытой части наказания (38);</w:t>
            </w:r>
            <w:r>
              <w:br/>
            </w:r>
            <w:r>
              <w:rPr>
                <w:rFonts w:ascii="Times New Roman"/>
                <w:b w:val="false"/>
                <w:i w:val="false"/>
                <w:color w:val="000000"/>
                <w:sz w:val="20"/>
              </w:rPr>
              <w:t>
</w:t>
            </w:r>
            <w:r>
              <w:rPr>
                <w:rFonts w:ascii="Times New Roman"/>
                <w:b w:val="false"/>
                <w:i w:val="false"/>
                <w:color w:val="000000"/>
                <w:sz w:val="20"/>
              </w:rPr>
              <w:t>9.1. Род занятий: кандидат в Президенты (01), кандидат в депутаты (02); лицо,</w:t>
            </w:r>
            <w:r>
              <w:br/>
            </w:r>
            <w:r>
              <w:rPr>
                <w:rFonts w:ascii="Times New Roman"/>
                <w:b w:val="false"/>
                <w:i w:val="false"/>
                <w:color w:val="000000"/>
                <w:sz w:val="20"/>
              </w:rPr>
              <w:t>
</w:t>
            </w:r>
            <w:r>
              <w:rPr>
                <w:rFonts w:ascii="Times New Roman"/>
                <w:b w:val="false"/>
                <w:i w:val="false"/>
                <w:color w:val="000000"/>
                <w:sz w:val="20"/>
              </w:rPr>
              <w:t>выполняющее государственные функции: депутат (03), политический служащий (05), в том</w:t>
            </w:r>
            <w:r>
              <w:br/>
            </w:r>
            <w:r>
              <w:rPr>
                <w:rFonts w:ascii="Times New Roman"/>
                <w:b w:val="false"/>
                <w:i w:val="false"/>
                <w:color w:val="000000"/>
                <w:sz w:val="20"/>
              </w:rPr>
              <w:t>
</w:t>
            </w:r>
            <w:r>
              <w:rPr>
                <w:rFonts w:ascii="Times New Roman"/>
                <w:b w:val="false"/>
                <w:i w:val="false"/>
                <w:color w:val="000000"/>
                <w:sz w:val="20"/>
              </w:rPr>
              <w:t>числе (далее-т.ч.) аким (04), судья (06); занимающее ответственную государственную</w:t>
            </w:r>
            <w:r>
              <w:br/>
            </w:r>
            <w:r>
              <w:rPr>
                <w:rFonts w:ascii="Times New Roman"/>
                <w:b w:val="false"/>
                <w:i w:val="false"/>
                <w:color w:val="000000"/>
                <w:sz w:val="20"/>
              </w:rPr>
              <w:t>
</w:t>
            </w:r>
            <w:r>
              <w:rPr>
                <w:rFonts w:ascii="Times New Roman"/>
                <w:b w:val="false"/>
                <w:i w:val="false"/>
                <w:color w:val="000000"/>
                <w:sz w:val="20"/>
              </w:rPr>
              <w:t>должность (07), другие лица, выполняющие государственные функции, а также</w:t>
            </w:r>
            <w:r>
              <w:br/>
            </w:r>
            <w:r>
              <w:rPr>
                <w:rFonts w:ascii="Times New Roman"/>
                <w:b w:val="false"/>
                <w:i w:val="false"/>
                <w:color w:val="000000"/>
                <w:sz w:val="20"/>
              </w:rPr>
              <w:t>
</w:t>
            </w:r>
            <w:r>
              <w:rPr>
                <w:rFonts w:ascii="Times New Roman"/>
                <w:b w:val="false"/>
                <w:i w:val="false"/>
                <w:color w:val="000000"/>
                <w:sz w:val="20"/>
              </w:rPr>
              <w:t>приравненные к ним (08); прокурор (11), судебный исполнитель (12), сотрудник органов:</w:t>
            </w:r>
            <w:r>
              <w:br/>
            </w:r>
            <w:r>
              <w:rPr>
                <w:rFonts w:ascii="Times New Roman"/>
                <w:b w:val="false"/>
                <w:i w:val="false"/>
                <w:color w:val="000000"/>
                <w:sz w:val="20"/>
              </w:rPr>
              <w:t>
</w:t>
            </w:r>
            <w:r>
              <w:rPr>
                <w:rFonts w:ascii="Times New Roman"/>
                <w:b w:val="false"/>
                <w:i w:val="false"/>
                <w:color w:val="000000"/>
                <w:sz w:val="20"/>
              </w:rPr>
              <w:t>Министерства внутренних дел (далее - МВД) (13), в т.ч. Комитета уголовно-исполнительной</w:t>
            </w:r>
            <w:r>
              <w:br/>
            </w:r>
            <w:r>
              <w:rPr>
                <w:rFonts w:ascii="Times New Roman"/>
                <w:b w:val="false"/>
                <w:i w:val="false"/>
                <w:color w:val="000000"/>
                <w:sz w:val="20"/>
              </w:rPr>
              <w:t>
</w:t>
            </w:r>
            <w:r>
              <w:rPr>
                <w:rFonts w:ascii="Times New Roman"/>
                <w:b w:val="false"/>
                <w:i w:val="false"/>
                <w:color w:val="000000"/>
                <w:sz w:val="20"/>
              </w:rPr>
              <w:t>системы (09), Комитета Таможенного контроля (далее-КТК) (14), Агентства по борьбе с</w:t>
            </w:r>
            <w:r>
              <w:br/>
            </w:r>
            <w:r>
              <w:rPr>
                <w:rFonts w:ascii="Times New Roman"/>
                <w:b w:val="false"/>
                <w:i w:val="false"/>
                <w:color w:val="000000"/>
                <w:sz w:val="20"/>
              </w:rPr>
              <w:t>
</w:t>
            </w:r>
            <w:r>
              <w:rPr>
                <w:rFonts w:ascii="Times New Roman"/>
                <w:b w:val="false"/>
                <w:i w:val="false"/>
                <w:color w:val="000000"/>
                <w:sz w:val="20"/>
              </w:rPr>
              <w:t>экономической и коррупционной преступностью (далее-АБЭКП) (15), налогового комитета</w:t>
            </w:r>
            <w:r>
              <w:br/>
            </w:r>
            <w:r>
              <w:rPr>
                <w:rFonts w:ascii="Times New Roman"/>
                <w:b w:val="false"/>
                <w:i w:val="false"/>
                <w:color w:val="000000"/>
                <w:sz w:val="20"/>
              </w:rPr>
              <w:t>
</w:t>
            </w:r>
            <w:r>
              <w:rPr>
                <w:rFonts w:ascii="Times New Roman"/>
                <w:b w:val="false"/>
                <w:i w:val="false"/>
                <w:color w:val="000000"/>
                <w:sz w:val="20"/>
              </w:rPr>
              <w:t>(16), Комитета национальной безопасности (далее-КНБ) (17), юстиции (18), Министерства</w:t>
            </w:r>
            <w:r>
              <w:br/>
            </w:r>
            <w:r>
              <w:rPr>
                <w:rFonts w:ascii="Times New Roman"/>
                <w:b w:val="false"/>
                <w:i w:val="false"/>
                <w:color w:val="000000"/>
                <w:sz w:val="20"/>
              </w:rPr>
              <w:t>
</w:t>
            </w:r>
            <w:r>
              <w:rPr>
                <w:rFonts w:ascii="Times New Roman"/>
                <w:b w:val="false"/>
                <w:i w:val="false"/>
                <w:color w:val="000000"/>
                <w:sz w:val="20"/>
              </w:rPr>
              <w:t>по чрезвычайным ситуациям (далее-МЧС) (19), внутренних войск (далее ВВ) МВД (20),</w:t>
            </w:r>
            <w:r>
              <w:br/>
            </w:r>
            <w:r>
              <w:rPr>
                <w:rFonts w:ascii="Times New Roman"/>
                <w:b w:val="false"/>
                <w:i w:val="false"/>
                <w:color w:val="000000"/>
                <w:sz w:val="20"/>
              </w:rPr>
              <w:t>
</w:t>
            </w:r>
            <w:r>
              <w:rPr>
                <w:rFonts w:ascii="Times New Roman"/>
                <w:b w:val="false"/>
                <w:i w:val="false"/>
                <w:color w:val="000000"/>
                <w:sz w:val="20"/>
              </w:rPr>
              <w:t>военной полиции МВД (21), Пограничной службы (далее-ПС) КНБ (22), Республиканской</w:t>
            </w:r>
            <w:r>
              <w:br/>
            </w:r>
            <w:r>
              <w:rPr>
                <w:rFonts w:ascii="Times New Roman"/>
                <w:b w:val="false"/>
                <w:i w:val="false"/>
                <w:color w:val="000000"/>
                <w:sz w:val="20"/>
              </w:rPr>
              <w:t>
</w:t>
            </w:r>
            <w:r>
              <w:rPr>
                <w:rFonts w:ascii="Times New Roman"/>
                <w:b w:val="false"/>
                <w:i w:val="false"/>
                <w:color w:val="000000"/>
                <w:sz w:val="20"/>
              </w:rPr>
              <w:t>Гвардии (23), военнослужащий: контрактной службы (24), срочной службы (25),</w:t>
            </w:r>
            <w:r>
              <w:br/>
            </w:r>
            <w:r>
              <w:rPr>
                <w:rFonts w:ascii="Times New Roman"/>
                <w:b w:val="false"/>
                <w:i w:val="false"/>
                <w:color w:val="000000"/>
                <w:sz w:val="20"/>
              </w:rPr>
              <w:t>
</w:t>
            </w:r>
            <w:r>
              <w:rPr>
                <w:rFonts w:ascii="Times New Roman"/>
                <w:b w:val="false"/>
                <w:i w:val="false"/>
                <w:color w:val="000000"/>
                <w:sz w:val="20"/>
              </w:rPr>
              <w:t>военнослужащий иностранец (26), командир батальона (27), командир части (28),</w:t>
            </w:r>
            <w:r>
              <w:br/>
            </w:r>
            <w:r>
              <w:rPr>
                <w:rFonts w:ascii="Times New Roman"/>
                <w:b w:val="false"/>
                <w:i w:val="false"/>
                <w:color w:val="000000"/>
                <w:sz w:val="20"/>
              </w:rPr>
              <w:t>
</w:t>
            </w:r>
            <w:r>
              <w:rPr>
                <w:rFonts w:ascii="Times New Roman"/>
                <w:b w:val="false"/>
                <w:i w:val="false"/>
                <w:color w:val="000000"/>
                <w:sz w:val="20"/>
              </w:rPr>
              <w:t>технический и обслуживающий персонал Вооруженных Сил (29), других воинских</w:t>
            </w:r>
            <w:r>
              <w:br/>
            </w:r>
            <w:r>
              <w:rPr>
                <w:rFonts w:ascii="Times New Roman"/>
                <w:b w:val="false"/>
                <w:i w:val="false"/>
                <w:color w:val="000000"/>
                <w:sz w:val="20"/>
              </w:rPr>
              <w:t>
</w:t>
            </w:r>
            <w:r>
              <w:rPr>
                <w:rFonts w:ascii="Times New Roman"/>
                <w:b w:val="false"/>
                <w:i w:val="false"/>
                <w:color w:val="000000"/>
                <w:sz w:val="20"/>
              </w:rPr>
              <w:t>формирований (30); военно-следственного управления МВД (31), должностное лицо в</w:t>
            </w:r>
            <w:r>
              <w:br/>
            </w:r>
            <w:r>
              <w:rPr>
                <w:rFonts w:ascii="Times New Roman"/>
                <w:b w:val="false"/>
                <w:i w:val="false"/>
                <w:color w:val="000000"/>
                <w:sz w:val="20"/>
              </w:rPr>
              <w:t>
</w:t>
            </w:r>
            <w:r>
              <w:rPr>
                <w:rFonts w:ascii="Times New Roman"/>
                <w:b w:val="false"/>
                <w:i w:val="false"/>
                <w:color w:val="000000"/>
                <w:sz w:val="20"/>
              </w:rPr>
              <w:t>государственных органах (34), должностное лицо в органах местного самоуправления</w:t>
            </w:r>
            <w:r>
              <w:br/>
            </w:r>
            <w:r>
              <w:rPr>
                <w:rFonts w:ascii="Times New Roman"/>
                <w:b w:val="false"/>
                <w:i w:val="false"/>
                <w:color w:val="000000"/>
                <w:sz w:val="20"/>
              </w:rPr>
              <w:t>
</w:t>
            </w:r>
            <w:r>
              <w:rPr>
                <w:rFonts w:ascii="Times New Roman"/>
                <w:b w:val="false"/>
                <w:i w:val="false"/>
                <w:color w:val="000000"/>
                <w:sz w:val="20"/>
              </w:rPr>
              <w:t>(35); служащие акиматов и их структурных подразделений (98), служащие государственных</w:t>
            </w:r>
            <w:r>
              <w:br/>
            </w:r>
            <w:r>
              <w:rPr>
                <w:rFonts w:ascii="Times New Roman"/>
                <w:b w:val="false"/>
                <w:i w:val="false"/>
                <w:color w:val="000000"/>
                <w:sz w:val="20"/>
              </w:rPr>
              <w:t>
</w:t>
            </w:r>
            <w:r>
              <w:rPr>
                <w:rFonts w:ascii="Times New Roman"/>
                <w:b w:val="false"/>
                <w:i w:val="false"/>
                <w:color w:val="000000"/>
                <w:sz w:val="20"/>
              </w:rPr>
              <w:t>учреждений и предприятий (36), сотрудник Министерства обороны (37), военной полиции</w:t>
            </w:r>
            <w:r>
              <w:br/>
            </w:r>
            <w:r>
              <w:rPr>
                <w:rFonts w:ascii="Times New Roman"/>
                <w:b w:val="false"/>
                <w:i w:val="false"/>
                <w:color w:val="000000"/>
                <w:sz w:val="20"/>
              </w:rPr>
              <w:t>
</w:t>
            </w:r>
            <w:r>
              <w:rPr>
                <w:rFonts w:ascii="Times New Roman"/>
                <w:b w:val="false"/>
                <w:i w:val="false"/>
                <w:color w:val="000000"/>
                <w:sz w:val="20"/>
              </w:rPr>
              <w:t>КНБ (39); лицо, выполняющее управленческие функции: в коммерческой организации (41),</w:t>
            </w:r>
            <w:r>
              <w:br/>
            </w:r>
            <w:r>
              <w:rPr>
                <w:rFonts w:ascii="Times New Roman"/>
                <w:b w:val="false"/>
                <w:i w:val="false"/>
                <w:color w:val="000000"/>
                <w:sz w:val="20"/>
              </w:rPr>
              <w:t>
</w:t>
            </w:r>
            <w:r>
              <w:rPr>
                <w:rFonts w:ascii="Times New Roman"/>
                <w:b w:val="false"/>
                <w:i w:val="false"/>
                <w:color w:val="000000"/>
                <w:sz w:val="20"/>
              </w:rPr>
              <w:t>иной организации (42), работник коммерческой организации (43), работник иных структур</w:t>
            </w:r>
            <w:r>
              <w:br/>
            </w:r>
            <w:r>
              <w:rPr>
                <w:rFonts w:ascii="Times New Roman"/>
                <w:b w:val="false"/>
                <w:i w:val="false"/>
                <w:color w:val="000000"/>
                <w:sz w:val="20"/>
              </w:rPr>
              <w:t>
</w:t>
            </w:r>
            <w:r>
              <w:rPr>
                <w:rFonts w:ascii="Times New Roman"/>
                <w:b w:val="false"/>
                <w:i w:val="false"/>
                <w:color w:val="000000"/>
                <w:sz w:val="20"/>
              </w:rPr>
              <w:t>(44), работник банковской системы (45);</w:t>
            </w:r>
            <w:r>
              <w:br/>
            </w:r>
            <w:r>
              <w:rPr>
                <w:rFonts w:ascii="Times New Roman"/>
                <w:b w:val="false"/>
                <w:i w:val="false"/>
                <w:color w:val="000000"/>
                <w:sz w:val="20"/>
              </w:rPr>
              <w:t>
</w:t>
            </w:r>
            <w:r>
              <w:rPr>
                <w:rFonts w:ascii="Times New Roman"/>
                <w:b w:val="false"/>
                <w:i w:val="false"/>
                <w:color w:val="000000"/>
                <w:sz w:val="20"/>
              </w:rPr>
              <w:t>служащие министерств: здравоохранения (10), образования и науки (40), финансов (46),</w:t>
            </w:r>
            <w:r>
              <w:br/>
            </w:r>
            <w:r>
              <w:rPr>
                <w:rFonts w:ascii="Times New Roman"/>
                <w:b w:val="false"/>
                <w:i w:val="false"/>
                <w:color w:val="000000"/>
                <w:sz w:val="20"/>
              </w:rPr>
              <w:t>
</w:t>
            </w:r>
            <w:r>
              <w:rPr>
                <w:rFonts w:ascii="Times New Roman"/>
                <w:b w:val="false"/>
                <w:i w:val="false"/>
                <w:color w:val="000000"/>
                <w:sz w:val="20"/>
              </w:rPr>
              <w:t>сельского хозяйства (47), иностранных дел (48), нефти и газа</w:t>
            </w:r>
            <w:r>
              <w:rPr>
                <w:rFonts w:ascii="Times New Roman"/>
                <w:b w:val="false"/>
                <w:i w:val="false"/>
                <w:color w:val="000000"/>
                <w:sz w:val="20"/>
              </w:rPr>
              <w:t xml:space="preserve"> (49), индустрии и новых</w:t>
            </w:r>
            <w:r>
              <w:br/>
            </w:r>
            <w:r>
              <w:rPr>
                <w:rFonts w:ascii="Times New Roman"/>
                <w:b w:val="false"/>
                <w:i w:val="false"/>
                <w:color w:val="000000"/>
                <w:sz w:val="20"/>
              </w:rPr>
              <w:t>
</w:t>
            </w:r>
            <w:r>
              <w:rPr>
                <w:rFonts w:ascii="Times New Roman"/>
                <w:b w:val="false"/>
                <w:i w:val="false"/>
                <w:color w:val="000000"/>
                <w:sz w:val="20"/>
              </w:rPr>
              <w:t>технологий (50)</w:t>
            </w:r>
            <w:r>
              <w:rPr>
                <w:rFonts w:ascii="Times New Roman"/>
                <w:b w:val="false"/>
                <w:i w:val="false"/>
                <w:color w:val="000000"/>
                <w:sz w:val="20"/>
              </w:rPr>
              <w:t xml:space="preserve">, </w:t>
            </w:r>
            <w:r>
              <w:rPr>
                <w:rFonts w:ascii="Times New Roman"/>
                <w:b w:val="false"/>
                <w:i w:val="false"/>
                <w:color w:val="000000"/>
                <w:sz w:val="20"/>
              </w:rPr>
              <w:t>охраны окружающей среды (58), экономического развития и торговли</w:t>
            </w:r>
            <w:r>
              <w:br/>
            </w:r>
            <w:r>
              <w:rPr>
                <w:rFonts w:ascii="Times New Roman"/>
                <w:b w:val="false"/>
                <w:i w:val="false"/>
                <w:color w:val="000000"/>
                <w:sz w:val="20"/>
              </w:rPr>
              <w:t>
</w:t>
            </w:r>
            <w:r>
              <w:rPr>
                <w:rFonts w:ascii="Times New Roman"/>
                <w:b w:val="false"/>
                <w:i w:val="false"/>
                <w:color w:val="000000"/>
                <w:sz w:val="20"/>
              </w:rPr>
              <w:t>(59), туризма и спорта (60)</w:t>
            </w:r>
            <w:r>
              <w:rPr>
                <w:rFonts w:ascii="Times New Roman"/>
                <w:b w:val="false"/>
                <w:i w:val="false"/>
                <w:color w:val="000000"/>
                <w:sz w:val="20"/>
              </w:rPr>
              <w:t xml:space="preserve">, </w:t>
            </w:r>
            <w:r>
              <w:rPr>
                <w:rFonts w:ascii="Times New Roman"/>
                <w:b w:val="false"/>
                <w:i w:val="false"/>
                <w:color w:val="000000"/>
                <w:sz w:val="20"/>
              </w:rPr>
              <w:t>культуры (75), труда и социальной защиты населения (76),</w:t>
            </w:r>
            <w:r>
              <w:br/>
            </w:r>
            <w:r>
              <w:rPr>
                <w:rFonts w:ascii="Times New Roman"/>
                <w:b w:val="false"/>
                <w:i w:val="false"/>
                <w:color w:val="000000"/>
                <w:sz w:val="20"/>
              </w:rPr>
              <w:t>
</w:t>
            </w:r>
            <w:r>
              <w:rPr>
                <w:rFonts w:ascii="Times New Roman"/>
                <w:b w:val="false"/>
                <w:i w:val="false"/>
                <w:color w:val="000000"/>
                <w:sz w:val="20"/>
              </w:rPr>
              <w:t>транспорта и коммуникаций (77), связи и информации (88);, агентств: по статистике</w:t>
            </w:r>
            <w:r>
              <w:br/>
            </w:r>
            <w:r>
              <w:rPr>
                <w:rFonts w:ascii="Times New Roman"/>
                <w:b w:val="false"/>
                <w:i w:val="false"/>
                <w:color w:val="000000"/>
                <w:sz w:val="20"/>
              </w:rPr>
              <w:t>
</w:t>
            </w:r>
            <w:r>
              <w:rPr>
                <w:rFonts w:ascii="Times New Roman"/>
                <w:b w:val="false"/>
                <w:i w:val="false"/>
                <w:color w:val="000000"/>
                <w:sz w:val="20"/>
              </w:rPr>
              <w:t>(78)</w:t>
            </w:r>
            <w:r>
              <w:rPr>
                <w:rFonts w:ascii="Times New Roman"/>
                <w:b w:val="false"/>
                <w:i w:val="false"/>
                <w:color w:val="000000"/>
                <w:sz w:val="20"/>
              </w:rPr>
              <w:t xml:space="preserve">, </w:t>
            </w:r>
            <w:r>
              <w:rPr>
                <w:rFonts w:ascii="Times New Roman"/>
                <w:b w:val="false"/>
                <w:i w:val="false"/>
                <w:color w:val="000000"/>
                <w:sz w:val="20"/>
              </w:rPr>
              <w:t>по управлению земельными ресурсами (79)</w:t>
            </w:r>
            <w:r>
              <w:rPr>
                <w:rFonts w:ascii="Times New Roman"/>
                <w:b w:val="false"/>
                <w:i w:val="false"/>
                <w:color w:val="000000"/>
                <w:sz w:val="20"/>
              </w:rPr>
              <w:t xml:space="preserve">, </w:t>
            </w:r>
            <w:r>
              <w:rPr>
                <w:rFonts w:ascii="Times New Roman"/>
                <w:b w:val="false"/>
                <w:i w:val="false"/>
                <w:color w:val="000000"/>
                <w:sz w:val="20"/>
              </w:rPr>
              <w:t>по регулированию естественных</w:t>
            </w:r>
            <w:r>
              <w:br/>
            </w:r>
            <w:r>
              <w:rPr>
                <w:rFonts w:ascii="Times New Roman"/>
                <w:b w:val="false"/>
                <w:i w:val="false"/>
                <w:color w:val="000000"/>
                <w:sz w:val="20"/>
              </w:rPr>
              <w:t>
</w:t>
            </w:r>
            <w:r>
              <w:rPr>
                <w:rFonts w:ascii="Times New Roman"/>
                <w:b w:val="false"/>
                <w:i w:val="false"/>
                <w:color w:val="000000"/>
                <w:sz w:val="20"/>
              </w:rPr>
              <w:t>монополий (80), по делам государственной службы (87), по защите конкуренции (85), по</w:t>
            </w:r>
            <w:r>
              <w:br/>
            </w:r>
            <w:r>
              <w:rPr>
                <w:rFonts w:ascii="Times New Roman"/>
                <w:b w:val="false"/>
                <w:i w:val="false"/>
                <w:color w:val="000000"/>
                <w:sz w:val="20"/>
              </w:rPr>
              <w:t>
</w:t>
            </w:r>
            <w:r>
              <w:rPr>
                <w:rFonts w:ascii="Times New Roman"/>
                <w:b w:val="false"/>
                <w:i w:val="false"/>
                <w:color w:val="000000"/>
                <w:sz w:val="20"/>
              </w:rPr>
              <w:t>делам строительства и жилищно-коммунального хозяйства (95), Национального</w:t>
            </w:r>
            <w:r>
              <w:br/>
            </w:r>
            <w:r>
              <w:rPr>
                <w:rFonts w:ascii="Times New Roman"/>
                <w:b w:val="false"/>
                <w:i w:val="false"/>
                <w:color w:val="000000"/>
                <w:sz w:val="20"/>
              </w:rPr>
              <w:t>
</w:t>
            </w:r>
            <w:r>
              <w:rPr>
                <w:rFonts w:ascii="Times New Roman"/>
                <w:b w:val="false"/>
                <w:i w:val="false"/>
                <w:color w:val="000000"/>
                <w:sz w:val="20"/>
              </w:rPr>
              <w:t>космического агентства (90); Национального банка (96), Счетного комитета по контролю</w:t>
            </w:r>
            <w:r>
              <w:br/>
            </w:r>
            <w:r>
              <w:rPr>
                <w:rFonts w:ascii="Times New Roman"/>
                <w:b w:val="false"/>
                <w:i w:val="false"/>
                <w:color w:val="000000"/>
                <w:sz w:val="20"/>
              </w:rPr>
              <w:t>
</w:t>
            </w:r>
            <w:r>
              <w:rPr>
                <w:rFonts w:ascii="Times New Roman"/>
                <w:b w:val="false"/>
                <w:i w:val="false"/>
                <w:color w:val="000000"/>
                <w:sz w:val="20"/>
              </w:rPr>
              <w:t>за исполнением республиканского бюджета (97);</w:t>
            </w:r>
            <w:r>
              <w:br/>
            </w:r>
            <w:r>
              <w:rPr>
                <w:rFonts w:ascii="Times New Roman"/>
                <w:b w:val="false"/>
                <w:i w:val="false"/>
                <w:color w:val="000000"/>
                <w:sz w:val="20"/>
              </w:rPr>
              <w:t>
</w:t>
            </w:r>
            <w:r>
              <w:rPr>
                <w:rFonts w:ascii="Times New Roman"/>
                <w:b w:val="false"/>
                <w:i w:val="false"/>
                <w:color w:val="000000"/>
                <w:sz w:val="20"/>
              </w:rPr>
              <w:t>учащийся: средней школы (51), гимназии (53), лицея (54), колледжа (55), студент</w:t>
            </w:r>
            <w:r>
              <w:br/>
            </w:r>
            <w:r>
              <w:rPr>
                <w:rFonts w:ascii="Times New Roman"/>
                <w:b w:val="false"/>
                <w:i w:val="false"/>
                <w:color w:val="000000"/>
                <w:sz w:val="20"/>
              </w:rPr>
              <w:t>
</w:t>
            </w:r>
            <w:r>
              <w:rPr>
                <w:rFonts w:ascii="Times New Roman"/>
                <w:b w:val="false"/>
                <w:i w:val="false"/>
                <w:color w:val="000000"/>
                <w:sz w:val="20"/>
              </w:rPr>
              <w:t xml:space="preserve">высшего учебного заведения (56), </w:t>
            </w:r>
            <w:r>
              <w:rPr>
                <w:rFonts w:ascii="Times New Roman"/>
                <w:b w:val="false"/>
                <w:i w:val="false"/>
                <w:color w:val="000000"/>
                <w:sz w:val="20"/>
              </w:rPr>
              <w:t>учащийся профессиональной технической школы (57);</w:t>
            </w:r>
            <w:r>
              <w:br/>
            </w:r>
            <w:r>
              <w:rPr>
                <w:rFonts w:ascii="Times New Roman"/>
                <w:b w:val="false"/>
                <w:i w:val="false"/>
                <w:color w:val="000000"/>
                <w:sz w:val="20"/>
              </w:rPr>
              <w:t>
</w:t>
            </w:r>
            <w:r>
              <w:rPr>
                <w:rFonts w:ascii="Times New Roman"/>
                <w:b w:val="false"/>
                <w:i w:val="false"/>
                <w:color w:val="000000"/>
                <w:sz w:val="20"/>
              </w:rPr>
              <w:t>частный предприниматель (61), частный нотариус (62), фермер (64), рабочий (65),</w:t>
            </w:r>
            <w:r>
              <w:br/>
            </w:r>
            <w:r>
              <w:rPr>
                <w:rFonts w:ascii="Times New Roman"/>
                <w:b w:val="false"/>
                <w:i w:val="false"/>
                <w:color w:val="000000"/>
                <w:sz w:val="20"/>
              </w:rPr>
              <w:t>
</w:t>
            </w:r>
            <w:r>
              <w:rPr>
                <w:rFonts w:ascii="Times New Roman"/>
                <w:b w:val="false"/>
                <w:i w:val="false"/>
                <w:color w:val="000000"/>
                <w:sz w:val="20"/>
              </w:rPr>
              <w:t>наемный рабочий (66), служащий негосударственного учреждения и предприятия (67),</w:t>
            </w:r>
            <w:r>
              <w:br/>
            </w:r>
            <w:r>
              <w:rPr>
                <w:rFonts w:ascii="Times New Roman"/>
                <w:b w:val="false"/>
                <w:i w:val="false"/>
                <w:color w:val="000000"/>
                <w:sz w:val="20"/>
              </w:rPr>
              <w:t>
</w:t>
            </w:r>
            <w:r>
              <w:rPr>
                <w:rFonts w:ascii="Times New Roman"/>
                <w:b w:val="false"/>
                <w:i w:val="false"/>
                <w:color w:val="000000"/>
                <w:sz w:val="20"/>
              </w:rPr>
              <w:t>охранник (68), работник транспорта: машинист (69), водитель (70), проводник железной</w:t>
            </w:r>
            <w:r>
              <w:br/>
            </w:r>
            <w:r>
              <w:rPr>
                <w:rFonts w:ascii="Times New Roman"/>
                <w:b w:val="false"/>
                <w:i w:val="false"/>
                <w:color w:val="000000"/>
                <w:sz w:val="20"/>
              </w:rPr>
              <w:t>
</w:t>
            </w:r>
            <w:r>
              <w:rPr>
                <w:rFonts w:ascii="Times New Roman"/>
                <w:b w:val="false"/>
                <w:i w:val="false"/>
                <w:color w:val="000000"/>
                <w:sz w:val="20"/>
              </w:rPr>
              <w:t xml:space="preserve">дороги (71), работник культуры и искусства (72), служитель культа (73); </w:t>
            </w:r>
            <w:r>
              <w:rPr>
                <w:rFonts w:ascii="Times New Roman"/>
                <w:b w:val="false"/>
                <w:i w:val="false"/>
                <w:color w:val="000000"/>
                <w:sz w:val="20"/>
              </w:rPr>
              <w:t>адвокат (74);</w:t>
            </w:r>
            <w:r>
              <w:br/>
            </w:r>
            <w:r>
              <w:rPr>
                <w:rFonts w:ascii="Times New Roman"/>
                <w:b w:val="false"/>
                <w:i w:val="false"/>
                <w:color w:val="000000"/>
                <w:sz w:val="20"/>
              </w:rPr>
              <w:t>
</w:t>
            </w:r>
            <w:r>
              <w:rPr>
                <w:rFonts w:ascii="Times New Roman"/>
                <w:b w:val="false"/>
                <w:i w:val="false"/>
                <w:color w:val="000000"/>
                <w:sz w:val="20"/>
              </w:rPr>
              <w:t>безработный (82), пенсионер (84);</w:t>
            </w:r>
            <w:r>
              <w:br/>
            </w:r>
            <w:r>
              <w:rPr>
                <w:rFonts w:ascii="Times New Roman"/>
                <w:b w:val="false"/>
                <w:i w:val="false"/>
                <w:color w:val="000000"/>
                <w:sz w:val="20"/>
              </w:rPr>
              <w:t>
</w:t>
            </w:r>
            <w:r>
              <w:rPr>
                <w:rFonts w:ascii="Times New Roman"/>
                <w:b w:val="false"/>
                <w:i w:val="false"/>
                <w:color w:val="000000"/>
                <w:sz w:val="20"/>
              </w:rPr>
              <w:t>осужденный (91), осужденный исправительного учреждения (92), осужденный без лишения</w:t>
            </w:r>
            <w:r>
              <w:br/>
            </w:r>
            <w:r>
              <w:rPr>
                <w:rFonts w:ascii="Times New Roman"/>
                <w:b w:val="false"/>
                <w:i w:val="false"/>
                <w:color w:val="000000"/>
                <w:sz w:val="20"/>
              </w:rPr>
              <w:t>
</w:t>
            </w:r>
            <w:r>
              <w:rPr>
                <w:rFonts w:ascii="Times New Roman"/>
                <w:b w:val="false"/>
                <w:i w:val="false"/>
                <w:color w:val="000000"/>
                <w:sz w:val="20"/>
              </w:rPr>
              <w:t>свободы (93), следственно-арестованный (94), другая категория лиц (99);</w:t>
            </w:r>
            <w:r>
              <w:br/>
            </w:r>
            <w:r>
              <w:rPr>
                <w:rFonts w:ascii="Times New Roman"/>
                <w:b w:val="false"/>
                <w:i w:val="false"/>
                <w:color w:val="000000"/>
                <w:sz w:val="20"/>
              </w:rPr>
              <w:t>
</w:t>
            </w:r>
            <w:r>
              <w:rPr>
                <w:rFonts w:ascii="Times New Roman"/>
                <w:b w:val="false"/>
                <w:i w:val="false"/>
                <w:color w:val="000000"/>
                <w:sz w:val="20"/>
              </w:rPr>
              <w:t>9.2. Гражданство иностранцев</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(по справочнику)</w:t>
            </w:r>
          </w:p>
        </w:tc>
      </w:tr>
      <w:tr>
        <w:trPr>
          <w:trHeight w:val="72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Решение: дело направлено прокурору: по </w:t>
            </w:r>
            <w:r>
              <w:rPr>
                <w:rFonts w:ascii="Times New Roman"/>
                <w:b w:val="false"/>
                <w:i w:val="false"/>
                <w:color w:val="000000"/>
                <w:sz w:val="20"/>
              </w:rPr>
              <w:t>ст.280</w:t>
            </w:r>
            <w:r>
              <w:rPr>
                <w:rFonts w:ascii="Times New Roman"/>
                <w:b w:val="false"/>
                <w:i w:val="false"/>
                <w:color w:val="000000"/>
                <w:sz w:val="20"/>
              </w:rPr>
              <w:t xml:space="preserve"> УПК РК (01), по </w:t>
            </w:r>
            <w:r>
              <w:rPr>
                <w:rFonts w:ascii="Times New Roman"/>
                <w:b w:val="false"/>
                <w:i w:val="false"/>
                <w:color w:val="000000"/>
                <w:sz w:val="20"/>
              </w:rPr>
              <w:t>ст.287</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 xml:space="preserve">(02), по </w:t>
            </w:r>
            <w:r>
              <w:rPr>
                <w:rFonts w:ascii="Times New Roman"/>
                <w:b w:val="false"/>
                <w:i w:val="false"/>
                <w:color w:val="000000"/>
                <w:sz w:val="20"/>
              </w:rPr>
              <w:t>ст.514</w:t>
            </w:r>
            <w:r>
              <w:rPr>
                <w:rFonts w:ascii="Times New Roman"/>
                <w:b w:val="false"/>
                <w:i w:val="false"/>
                <w:color w:val="000000"/>
                <w:sz w:val="20"/>
              </w:rPr>
              <w:t xml:space="preserve"> ч.1 п.2 УПК РК (03), по </w:t>
            </w:r>
            <w:r>
              <w:rPr>
                <w:rFonts w:ascii="Times New Roman"/>
                <w:b w:val="false"/>
                <w:i w:val="false"/>
                <w:color w:val="000000"/>
                <w:sz w:val="20"/>
              </w:rPr>
              <w:t>ст.190-3</w:t>
            </w:r>
            <w:r>
              <w:rPr>
                <w:rFonts w:ascii="Times New Roman"/>
                <w:b w:val="false"/>
                <w:i w:val="false"/>
                <w:color w:val="000000"/>
                <w:sz w:val="20"/>
              </w:rPr>
              <w:t xml:space="preserve"> УПК РК (08);</w:t>
            </w:r>
            <w:r>
              <w:br/>
            </w: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ст.37</w:t>
            </w:r>
            <w:r>
              <w:rPr>
                <w:rFonts w:ascii="Times New Roman"/>
                <w:b w:val="false"/>
                <w:i w:val="false"/>
                <w:color w:val="000000"/>
                <w:sz w:val="20"/>
              </w:rPr>
              <w:t xml:space="preserve"> ч.1 п.1 УПК РК (11), </w:t>
            </w:r>
            <w:r>
              <w:rPr>
                <w:rFonts w:ascii="Times New Roman"/>
                <w:b w:val="false"/>
                <w:i w:val="false"/>
                <w:color w:val="000000"/>
                <w:sz w:val="20"/>
              </w:rPr>
              <w:t>ст.37</w:t>
            </w:r>
            <w:r>
              <w:rPr>
                <w:rFonts w:ascii="Times New Roman"/>
                <w:b w:val="false"/>
                <w:i w:val="false"/>
                <w:color w:val="000000"/>
                <w:sz w:val="20"/>
              </w:rPr>
              <w:t xml:space="preserve"> ч.1 п.2 УПК РК (12), </w:t>
            </w:r>
            <w:r>
              <w:rPr>
                <w:rFonts w:ascii="Times New Roman"/>
                <w:b w:val="false"/>
                <w:i w:val="false"/>
                <w:color w:val="000000"/>
                <w:sz w:val="20"/>
              </w:rPr>
              <w:t>ст.37</w:t>
            </w:r>
            <w:r>
              <w:rPr>
                <w:rFonts w:ascii="Times New Roman"/>
                <w:b w:val="false"/>
                <w:i w:val="false"/>
                <w:color w:val="000000"/>
                <w:sz w:val="20"/>
              </w:rPr>
              <w:t xml:space="preserve"> ч.1 п.3</w:t>
            </w:r>
            <w:r>
              <w:br/>
            </w:r>
            <w:r>
              <w:rPr>
                <w:rFonts w:ascii="Times New Roman"/>
                <w:b w:val="false"/>
                <w:i w:val="false"/>
                <w:color w:val="000000"/>
                <w:sz w:val="20"/>
              </w:rPr>
              <w:t>
</w:t>
            </w:r>
            <w:r>
              <w:rPr>
                <w:rFonts w:ascii="Times New Roman"/>
                <w:b w:val="false"/>
                <w:i w:val="false"/>
                <w:color w:val="000000"/>
                <w:sz w:val="20"/>
              </w:rPr>
              <w:t xml:space="preserve">УПК РК (13), </w:t>
            </w:r>
            <w:r>
              <w:rPr>
                <w:rFonts w:ascii="Times New Roman"/>
                <w:b w:val="false"/>
                <w:i w:val="false"/>
                <w:color w:val="000000"/>
                <w:sz w:val="20"/>
              </w:rPr>
              <w:t>ст.37</w:t>
            </w:r>
            <w:r>
              <w:rPr>
                <w:rFonts w:ascii="Times New Roman"/>
                <w:b w:val="false"/>
                <w:i w:val="false"/>
                <w:color w:val="000000"/>
                <w:sz w:val="20"/>
              </w:rPr>
              <w:t xml:space="preserve"> ч.1 п.4 УПК РК (14), </w:t>
            </w:r>
            <w:r>
              <w:rPr>
                <w:rFonts w:ascii="Times New Roman"/>
                <w:b w:val="false"/>
                <w:i w:val="false"/>
                <w:color w:val="000000"/>
                <w:sz w:val="20"/>
              </w:rPr>
              <w:t>ст.37</w:t>
            </w:r>
            <w:r>
              <w:rPr>
                <w:rFonts w:ascii="Times New Roman"/>
                <w:b w:val="false"/>
                <w:i w:val="false"/>
                <w:color w:val="000000"/>
                <w:sz w:val="20"/>
              </w:rPr>
              <w:t xml:space="preserve"> ч.1 п.5 УПК РК (15), </w:t>
            </w:r>
            <w:r>
              <w:rPr>
                <w:rFonts w:ascii="Times New Roman"/>
                <w:b w:val="false"/>
                <w:i w:val="false"/>
                <w:color w:val="000000"/>
                <w:sz w:val="20"/>
              </w:rPr>
              <w:t>ст.37</w:t>
            </w:r>
            <w:r>
              <w:rPr>
                <w:rFonts w:ascii="Times New Roman"/>
                <w:b w:val="false"/>
                <w:i w:val="false"/>
                <w:color w:val="000000"/>
                <w:sz w:val="20"/>
              </w:rPr>
              <w:t xml:space="preserve"> ч.1 п.6 УПК</w:t>
            </w:r>
            <w:r>
              <w:br/>
            </w:r>
            <w:r>
              <w:rPr>
                <w:rFonts w:ascii="Times New Roman"/>
                <w:b w:val="false"/>
                <w:i w:val="false"/>
                <w:color w:val="000000"/>
                <w:sz w:val="20"/>
              </w:rPr>
              <w:t>
</w:t>
            </w:r>
            <w:r>
              <w:rPr>
                <w:rFonts w:ascii="Times New Roman"/>
                <w:b w:val="false"/>
                <w:i w:val="false"/>
                <w:color w:val="000000"/>
                <w:sz w:val="20"/>
              </w:rPr>
              <w:t xml:space="preserve">РК(16), </w:t>
            </w:r>
            <w:r>
              <w:rPr>
                <w:rFonts w:ascii="Times New Roman"/>
                <w:b w:val="false"/>
                <w:i w:val="false"/>
                <w:color w:val="000000"/>
                <w:sz w:val="20"/>
              </w:rPr>
              <w:t>ст.37</w:t>
            </w:r>
            <w:r>
              <w:rPr>
                <w:rFonts w:ascii="Times New Roman"/>
                <w:b w:val="false"/>
                <w:i w:val="false"/>
                <w:color w:val="000000"/>
                <w:sz w:val="20"/>
              </w:rPr>
              <w:t xml:space="preserve"> ч.1 п.7 УПК РК (17), </w:t>
            </w:r>
            <w:r>
              <w:rPr>
                <w:rFonts w:ascii="Times New Roman"/>
                <w:b w:val="false"/>
                <w:i w:val="false"/>
                <w:color w:val="000000"/>
                <w:sz w:val="20"/>
              </w:rPr>
              <w:t>ст.37</w:t>
            </w:r>
            <w:r>
              <w:rPr>
                <w:rFonts w:ascii="Times New Roman"/>
                <w:b w:val="false"/>
                <w:i w:val="false"/>
                <w:color w:val="000000"/>
                <w:sz w:val="20"/>
              </w:rPr>
              <w:t xml:space="preserve"> ч.1 п.8 УПК РК (18), </w:t>
            </w:r>
            <w:r>
              <w:rPr>
                <w:rFonts w:ascii="Times New Roman"/>
                <w:b w:val="false"/>
                <w:i w:val="false"/>
                <w:color w:val="000000"/>
                <w:sz w:val="20"/>
              </w:rPr>
              <w:t>ст.37</w:t>
            </w:r>
            <w:r>
              <w:rPr>
                <w:rFonts w:ascii="Times New Roman"/>
                <w:b w:val="false"/>
                <w:i w:val="false"/>
                <w:color w:val="000000"/>
                <w:sz w:val="20"/>
              </w:rPr>
              <w:t xml:space="preserve"> ч.п.9 УПК РК</w:t>
            </w:r>
            <w:r>
              <w:br/>
            </w:r>
            <w:r>
              <w:rPr>
                <w:rFonts w:ascii="Times New Roman"/>
                <w:b w:val="false"/>
                <w:i w:val="false"/>
                <w:color w:val="000000"/>
                <w:sz w:val="20"/>
              </w:rPr>
              <w:t>
</w:t>
            </w:r>
            <w:r>
              <w:rPr>
                <w:rFonts w:ascii="Times New Roman"/>
                <w:b w:val="false"/>
                <w:i w:val="false"/>
                <w:color w:val="000000"/>
                <w:sz w:val="20"/>
              </w:rPr>
              <w:t xml:space="preserve">(19), </w:t>
            </w:r>
            <w:r>
              <w:rPr>
                <w:rFonts w:ascii="Times New Roman"/>
                <w:b w:val="false"/>
                <w:i w:val="false"/>
                <w:color w:val="000000"/>
                <w:sz w:val="20"/>
              </w:rPr>
              <w:t>ст.37</w:t>
            </w:r>
            <w:r>
              <w:rPr>
                <w:rFonts w:ascii="Times New Roman"/>
                <w:b w:val="false"/>
                <w:i w:val="false"/>
                <w:color w:val="000000"/>
                <w:sz w:val="20"/>
              </w:rPr>
              <w:t xml:space="preserve"> ч.1 п.10 УПК РК (20), </w:t>
            </w:r>
            <w:r>
              <w:rPr>
                <w:rFonts w:ascii="Times New Roman"/>
                <w:b w:val="false"/>
                <w:i w:val="false"/>
                <w:color w:val="000000"/>
                <w:sz w:val="20"/>
              </w:rPr>
              <w:t>ст.37</w:t>
            </w:r>
            <w:r>
              <w:rPr>
                <w:rFonts w:ascii="Times New Roman"/>
                <w:b w:val="false"/>
                <w:i w:val="false"/>
                <w:color w:val="000000"/>
                <w:sz w:val="20"/>
              </w:rPr>
              <w:t xml:space="preserve"> ч.1 п.11 УПК РК (21), </w:t>
            </w:r>
            <w:r>
              <w:rPr>
                <w:rFonts w:ascii="Times New Roman"/>
                <w:b w:val="false"/>
                <w:i w:val="false"/>
                <w:color w:val="000000"/>
                <w:sz w:val="20"/>
              </w:rPr>
              <w:t>ст.37</w:t>
            </w:r>
            <w:r>
              <w:rPr>
                <w:rFonts w:ascii="Times New Roman"/>
                <w:b w:val="false"/>
                <w:i w:val="false"/>
                <w:color w:val="000000"/>
                <w:sz w:val="20"/>
              </w:rPr>
              <w:t xml:space="preserve"> ч.1 п.12 УПК РК</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ст.67</w:t>
            </w:r>
            <w:r>
              <w:rPr>
                <w:rFonts w:ascii="Times New Roman"/>
                <w:b w:val="false"/>
                <w:i w:val="false"/>
                <w:color w:val="000000"/>
                <w:sz w:val="20"/>
              </w:rPr>
              <w:t xml:space="preserve"> ч.1 УК РК (24), по </w:t>
            </w:r>
            <w:r>
              <w:rPr>
                <w:rFonts w:ascii="Times New Roman"/>
                <w:b w:val="false"/>
                <w:i w:val="false"/>
                <w:color w:val="000000"/>
                <w:sz w:val="20"/>
              </w:rPr>
              <w:t>ст.38</w:t>
            </w:r>
            <w:r>
              <w:rPr>
                <w:rFonts w:ascii="Times New Roman"/>
                <w:b w:val="false"/>
                <w:i w:val="false"/>
                <w:color w:val="000000"/>
                <w:sz w:val="20"/>
              </w:rPr>
              <w:t xml:space="preserve"> ч.1 УПК РК-ст.67 ч.2-4 УК РК (26), по ст.496 ч.6 УПК</w:t>
            </w:r>
            <w:r>
              <w:br/>
            </w:r>
            <w:r>
              <w:rPr>
                <w:rFonts w:ascii="Times New Roman"/>
                <w:b w:val="false"/>
                <w:i w:val="false"/>
                <w:color w:val="000000"/>
                <w:sz w:val="20"/>
              </w:rPr>
              <w:t>
</w:t>
            </w:r>
            <w:r>
              <w:rPr>
                <w:rFonts w:ascii="Times New Roman"/>
                <w:b w:val="false"/>
                <w:i w:val="false"/>
                <w:color w:val="000000"/>
                <w:sz w:val="20"/>
              </w:rPr>
              <w:t xml:space="preserve">РК(27), по </w:t>
            </w:r>
            <w:r>
              <w:rPr>
                <w:rFonts w:ascii="Times New Roman"/>
                <w:b w:val="false"/>
                <w:i w:val="false"/>
                <w:color w:val="000000"/>
                <w:sz w:val="20"/>
              </w:rPr>
              <w:t>ст.37</w:t>
            </w:r>
            <w:r>
              <w:rPr>
                <w:rFonts w:ascii="Times New Roman"/>
                <w:b w:val="false"/>
                <w:i w:val="false"/>
                <w:color w:val="000000"/>
                <w:sz w:val="20"/>
              </w:rPr>
              <w:t xml:space="preserve"> ч.1 п.2 УПК РК – ч.5 ст.40 УПК РК(30), по </w:t>
            </w:r>
            <w:r>
              <w:rPr>
                <w:rFonts w:ascii="Times New Roman"/>
                <w:b w:val="false"/>
                <w:i w:val="false"/>
                <w:color w:val="000000"/>
                <w:sz w:val="20"/>
              </w:rPr>
              <w:t>ст.514</w:t>
            </w:r>
            <w:r>
              <w:rPr>
                <w:rFonts w:ascii="Times New Roman"/>
                <w:b w:val="false"/>
                <w:i w:val="false"/>
                <w:color w:val="000000"/>
                <w:sz w:val="20"/>
              </w:rPr>
              <w:t xml:space="preserve"> ч.1 п.1 УПК РК</w:t>
            </w:r>
            <w:r>
              <w:br/>
            </w:r>
            <w:r>
              <w:rPr>
                <w:rFonts w:ascii="Times New Roman"/>
                <w:b w:val="false"/>
                <w:i w:val="false"/>
                <w:color w:val="000000"/>
                <w:sz w:val="20"/>
              </w:rPr>
              <w:t>
</w:t>
            </w:r>
            <w:r>
              <w:rPr>
                <w:rFonts w:ascii="Times New Roman"/>
                <w:b w:val="false"/>
                <w:i w:val="false"/>
                <w:color w:val="000000"/>
                <w:sz w:val="20"/>
              </w:rPr>
              <w:t>(29);</w:t>
            </w:r>
            <w:r>
              <w:br/>
            </w:r>
            <w:r>
              <w:rPr>
                <w:rFonts w:ascii="Times New Roman"/>
                <w:b w:val="false"/>
                <w:i w:val="false"/>
                <w:color w:val="000000"/>
                <w:sz w:val="20"/>
              </w:rPr>
              <w:t>
</w:t>
            </w:r>
            <w:r>
              <w:rPr>
                <w:rFonts w:ascii="Times New Roman"/>
                <w:b w:val="false"/>
                <w:i w:val="false"/>
                <w:color w:val="000000"/>
                <w:sz w:val="20"/>
              </w:rPr>
              <w:t xml:space="preserve">приостановлено по </w:t>
            </w:r>
            <w:r>
              <w:rPr>
                <w:rFonts w:ascii="Times New Roman"/>
                <w:b w:val="false"/>
                <w:i w:val="false"/>
                <w:color w:val="000000"/>
                <w:sz w:val="20"/>
              </w:rPr>
              <w:t>ст.50</w:t>
            </w:r>
            <w:r>
              <w:rPr>
                <w:rFonts w:ascii="Times New Roman"/>
                <w:b w:val="false"/>
                <w:i w:val="false"/>
                <w:color w:val="000000"/>
                <w:sz w:val="20"/>
              </w:rPr>
              <w:t xml:space="preserve"> ч.1п.1 УПК РК(31), </w:t>
            </w:r>
            <w:r>
              <w:rPr>
                <w:rFonts w:ascii="Times New Roman"/>
                <w:b w:val="false"/>
                <w:i w:val="false"/>
                <w:color w:val="000000"/>
                <w:sz w:val="20"/>
              </w:rPr>
              <w:t>ст.50</w:t>
            </w:r>
            <w:r>
              <w:rPr>
                <w:rFonts w:ascii="Times New Roman"/>
                <w:b w:val="false"/>
                <w:i w:val="false"/>
                <w:color w:val="000000"/>
                <w:sz w:val="20"/>
              </w:rPr>
              <w:t xml:space="preserve"> ч.1 п.2 УПК РК(32), </w:t>
            </w:r>
            <w:r>
              <w:rPr>
                <w:rFonts w:ascii="Times New Roman"/>
                <w:b w:val="false"/>
                <w:i w:val="false"/>
                <w:color w:val="000000"/>
                <w:sz w:val="20"/>
              </w:rPr>
              <w:t>ст.50</w:t>
            </w:r>
            <w:r>
              <w:rPr>
                <w:rFonts w:ascii="Times New Roman"/>
                <w:b w:val="false"/>
                <w:i w:val="false"/>
                <w:color w:val="000000"/>
                <w:sz w:val="20"/>
              </w:rPr>
              <w:t xml:space="preserve"> ч.1 п.3</w:t>
            </w:r>
            <w:r>
              <w:br/>
            </w:r>
            <w:r>
              <w:rPr>
                <w:rFonts w:ascii="Times New Roman"/>
                <w:b w:val="false"/>
                <w:i w:val="false"/>
                <w:color w:val="000000"/>
                <w:sz w:val="20"/>
              </w:rPr>
              <w:t>
</w:t>
            </w:r>
            <w:r>
              <w:rPr>
                <w:rFonts w:ascii="Times New Roman"/>
                <w:b w:val="false"/>
                <w:i w:val="false"/>
                <w:color w:val="000000"/>
                <w:sz w:val="20"/>
              </w:rPr>
              <w:t xml:space="preserve">УПК РК(33), </w:t>
            </w:r>
            <w:r>
              <w:rPr>
                <w:rFonts w:ascii="Times New Roman"/>
                <w:b w:val="false"/>
                <w:i w:val="false"/>
                <w:color w:val="000000"/>
                <w:sz w:val="20"/>
              </w:rPr>
              <w:t>ст.50</w:t>
            </w:r>
            <w:r>
              <w:rPr>
                <w:rFonts w:ascii="Times New Roman"/>
                <w:b w:val="false"/>
                <w:i w:val="false"/>
                <w:color w:val="000000"/>
                <w:sz w:val="20"/>
              </w:rPr>
              <w:t xml:space="preserve"> ч.1 п. 4 УПК РК(34), </w:t>
            </w:r>
            <w:r>
              <w:rPr>
                <w:rFonts w:ascii="Times New Roman"/>
                <w:b w:val="false"/>
                <w:i w:val="false"/>
                <w:color w:val="000000"/>
                <w:sz w:val="20"/>
              </w:rPr>
              <w:t>ст.50</w:t>
            </w:r>
            <w:r>
              <w:rPr>
                <w:rFonts w:ascii="Times New Roman"/>
                <w:b w:val="false"/>
                <w:i w:val="false"/>
                <w:color w:val="000000"/>
                <w:sz w:val="20"/>
              </w:rPr>
              <w:t xml:space="preserve"> ч.1 п.5 УПК РК(35), </w:t>
            </w:r>
            <w:r>
              <w:rPr>
                <w:rFonts w:ascii="Times New Roman"/>
                <w:b w:val="false"/>
                <w:i w:val="false"/>
                <w:color w:val="000000"/>
                <w:sz w:val="20"/>
              </w:rPr>
              <w:t>ст.50</w:t>
            </w:r>
            <w:r>
              <w:rPr>
                <w:rFonts w:ascii="Times New Roman"/>
                <w:b w:val="false"/>
                <w:i w:val="false"/>
                <w:color w:val="000000"/>
                <w:sz w:val="20"/>
              </w:rPr>
              <w:t xml:space="preserve"> ч.1 п.6 УПК</w:t>
            </w:r>
            <w:r>
              <w:br/>
            </w:r>
            <w:r>
              <w:rPr>
                <w:rFonts w:ascii="Times New Roman"/>
                <w:b w:val="false"/>
                <w:i w:val="false"/>
                <w:color w:val="000000"/>
                <w:sz w:val="20"/>
              </w:rPr>
              <w:t>
</w:t>
            </w:r>
            <w:r>
              <w:rPr>
                <w:rFonts w:ascii="Times New Roman"/>
                <w:b w:val="false"/>
                <w:i w:val="false"/>
                <w:color w:val="000000"/>
                <w:sz w:val="20"/>
              </w:rPr>
              <w:t xml:space="preserve">РК(36), </w:t>
            </w:r>
            <w:r>
              <w:rPr>
                <w:rFonts w:ascii="Times New Roman"/>
                <w:b w:val="false"/>
                <w:i w:val="false"/>
                <w:color w:val="000000"/>
                <w:sz w:val="20"/>
              </w:rPr>
              <w:t>ст.50</w:t>
            </w:r>
            <w:r>
              <w:rPr>
                <w:rFonts w:ascii="Times New Roman"/>
                <w:b w:val="false"/>
                <w:i w:val="false"/>
                <w:color w:val="000000"/>
                <w:sz w:val="20"/>
              </w:rPr>
              <w:t xml:space="preserve"> ч.1 п.7 УПК РК(37), </w:t>
            </w:r>
            <w:r>
              <w:rPr>
                <w:rFonts w:ascii="Times New Roman"/>
                <w:b w:val="false"/>
                <w:i w:val="false"/>
                <w:color w:val="000000"/>
                <w:sz w:val="20"/>
              </w:rPr>
              <w:t>ст.50</w:t>
            </w:r>
            <w:r>
              <w:rPr>
                <w:rFonts w:ascii="Times New Roman"/>
                <w:b w:val="false"/>
                <w:i w:val="false"/>
                <w:color w:val="000000"/>
                <w:sz w:val="20"/>
              </w:rPr>
              <w:t xml:space="preserve"> ч.1п.8 УПК РК (39), </w:t>
            </w:r>
            <w:r>
              <w:rPr>
                <w:rFonts w:ascii="Times New Roman"/>
                <w:b w:val="false"/>
                <w:i w:val="false"/>
                <w:color w:val="000000"/>
                <w:sz w:val="20"/>
              </w:rPr>
              <w:t>ст.50</w:t>
            </w:r>
            <w:r>
              <w:rPr>
                <w:rFonts w:ascii="Times New Roman"/>
                <w:b w:val="false"/>
                <w:i w:val="false"/>
                <w:color w:val="000000"/>
                <w:sz w:val="20"/>
              </w:rPr>
              <w:t xml:space="preserve"> ч.1 п.9 УПК</w:t>
            </w:r>
            <w:r>
              <w:br/>
            </w:r>
            <w:r>
              <w:rPr>
                <w:rFonts w:ascii="Times New Roman"/>
                <w:b w:val="false"/>
                <w:i w:val="false"/>
                <w:color w:val="000000"/>
                <w:sz w:val="20"/>
              </w:rPr>
              <w:t>
</w:t>
            </w:r>
            <w:r>
              <w:rPr>
                <w:rFonts w:ascii="Times New Roman"/>
                <w:b w:val="false"/>
                <w:i w:val="false"/>
                <w:color w:val="000000"/>
                <w:sz w:val="20"/>
              </w:rPr>
              <w:t>РК(40);</w:t>
            </w:r>
            <w:r>
              <w:br/>
            </w:r>
            <w:r>
              <w:rPr>
                <w:rFonts w:ascii="Times New Roman"/>
                <w:b w:val="false"/>
                <w:i w:val="false"/>
                <w:color w:val="000000"/>
                <w:sz w:val="20"/>
              </w:rPr>
              <w:t>
</w:t>
            </w:r>
            <w:r>
              <w:rPr>
                <w:rFonts w:ascii="Times New Roman"/>
                <w:b w:val="false"/>
                <w:i w:val="false"/>
                <w:color w:val="000000"/>
                <w:sz w:val="20"/>
              </w:rPr>
              <w:t xml:space="preserve">передано по </w:t>
            </w:r>
            <w:r>
              <w:rPr>
                <w:rFonts w:ascii="Times New Roman"/>
                <w:b w:val="false"/>
                <w:i w:val="false"/>
                <w:color w:val="000000"/>
                <w:sz w:val="20"/>
              </w:rPr>
              <w:t>ст.192</w:t>
            </w:r>
            <w:r>
              <w:rPr>
                <w:rFonts w:ascii="Times New Roman"/>
                <w:b w:val="false"/>
                <w:i w:val="false"/>
                <w:color w:val="000000"/>
                <w:sz w:val="20"/>
              </w:rPr>
              <w:t xml:space="preserve"> УПК РК (без снятия с учета) (41), по </w:t>
            </w:r>
            <w:r>
              <w:rPr>
                <w:rFonts w:ascii="Times New Roman"/>
                <w:b w:val="false"/>
                <w:i w:val="false"/>
                <w:color w:val="000000"/>
                <w:sz w:val="20"/>
              </w:rPr>
              <w:t>ст.192</w:t>
            </w:r>
            <w:r>
              <w:rPr>
                <w:rFonts w:ascii="Times New Roman"/>
                <w:b w:val="false"/>
                <w:i w:val="false"/>
                <w:color w:val="000000"/>
                <w:sz w:val="20"/>
              </w:rPr>
              <w:t xml:space="preserve"> УПК РК (со снятием с</w:t>
            </w:r>
            <w:r>
              <w:br/>
            </w:r>
            <w:r>
              <w:rPr>
                <w:rFonts w:ascii="Times New Roman"/>
                <w:b w:val="false"/>
                <w:i w:val="false"/>
                <w:color w:val="000000"/>
                <w:sz w:val="20"/>
              </w:rPr>
              <w:t>
</w:t>
            </w:r>
            <w:r>
              <w:rPr>
                <w:rFonts w:ascii="Times New Roman"/>
                <w:b w:val="false"/>
                <w:i w:val="false"/>
                <w:color w:val="000000"/>
                <w:sz w:val="20"/>
              </w:rPr>
              <w:t xml:space="preserve">учета) (42), </w:t>
            </w:r>
            <w:r>
              <w:rPr>
                <w:rFonts w:ascii="Times New Roman"/>
                <w:b w:val="false"/>
                <w:i w:val="false"/>
                <w:color w:val="000000"/>
                <w:sz w:val="20"/>
              </w:rPr>
              <w:t>ст.193</w:t>
            </w:r>
            <w:r>
              <w:rPr>
                <w:rFonts w:ascii="Times New Roman"/>
                <w:b w:val="false"/>
                <w:i w:val="false"/>
                <w:color w:val="000000"/>
                <w:sz w:val="20"/>
              </w:rPr>
              <w:t xml:space="preserve"> ч.1 УПК РК(43), </w:t>
            </w:r>
            <w:r>
              <w:rPr>
                <w:rFonts w:ascii="Times New Roman"/>
                <w:b w:val="false"/>
                <w:i w:val="false"/>
                <w:color w:val="000000"/>
                <w:sz w:val="20"/>
              </w:rPr>
              <w:t>ст.193</w:t>
            </w:r>
            <w:r>
              <w:rPr>
                <w:rFonts w:ascii="Times New Roman"/>
                <w:b w:val="false"/>
                <w:i w:val="false"/>
                <w:color w:val="000000"/>
                <w:sz w:val="20"/>
              </w:rPr>
              <w:t xml:space="preserve"> ч.2 УПК РК (44);</w:t>
            </w:r>
            <w:r>
              <w:br/>
            </w:r>
            <w:r>
              <w:rPr>
                <w:rFonts w:ascii="Times New Roman"/>
                <w:b w:val="false"/>
                <w:i w:val="false"/>
                <w:color w:val="000000"/>
                <w:sz w:val="20"/>
              </w:rPr>
              <w:t>
</w:t>
            </w:r>
            <w:r>
              <w:rPr>
                <w:rFonts w:ascii="Times New Roman"/>
                <w:b w:val="false"/>
                <w:i w:val="false"/>
                <w:color w:val="000000"/>
                <w:sz w:val="20"/>
              </w:rPr>
              <w:t>принято к производству: после возвращения на дополнительное расследование прокурором</w:t>
            </w:r>
            <w:r>
              <w:br/>
            </w:r>
            <w:r>
              <w:rPr>
                <w:rFonts w:ascii="Times New Roman"/>
                <w:b w:val="false"/>
                <w:i w:val="false"/>
                <w:color w:val="000000"/>
                <w:sz w:val="20"/>
              </w:rPr>
              <w:t>
</w:t>
            </w:r>
            <w:r>
              <w:rPr>
                <w:rFonts w:ascii="Times New Roman"/>
                <w:b w:val="false"/>
                <w:i w:val="false"/>
                <w:color w:val="000000"/>
                <w:sz w:val="20"/>
              </w:rPr>
              <w:t>(51), прокурором с изменением подследственности (52), судом (53), после отмены судом</w:t>
            </w:r>
            <w:r>
              <w:br/>
            </w:r>
            <w:r>
              <w:rPr>
                <w:rFonts w:ascii="Times New Roman"/>
                <w:b w:val="false"/>
                <w:i w:val="false"/>
                <w:color w:val="000000"/>
                <w:sz w:val="20"/>
              </w:rPr>
              <w:t>
</w:t>
            </w:r>
            <w:r>
              <w:rPr>
                <w:rFonts w:ascii="Times New Roman"/>
                <w:b w:val="false"/>
                <w:i w:val="false"/>
                <w:color w:val="000000"/>
                <w:sz w:val="20"/>
              </w:rPr>
              <w:t>постановлений в порядке ст.109 УПК РК: о прекращении (95), о приостановлении (96);</w:t>
            </w:r>
            <w:r>
              <w:br/>
            </w:r>
            <w:r>
              <w:rPr>
                <w:rFonts w:ascii="Times New Roman"/>
                <w:b w:val="false"/>
                <w:i w:val="false"/>
                <w:color w:val="000000"/>
                <w:sz w:val="20"/>
              </w:rPr>
              <w:t>
</w:t>
            </w:r>
            <w:r>
              <w:rPr>
                <w:rFonts w:ascii="Times New Roman"/>
                <w:b w:val="false"/>
                <w:i w:val="false"/>
                <w:color w:val="000000"/>
                <w:sz w:val="20"/>
              </w:rPr>
              <w:t xml:space="preserve">после передачи: по </w:t>
            </w:r>
            <w:r>
              <w:rPr>
                <w:rFonts w:ascii="Times New Roman"/>
                <w:b w:val="false"/>
                <w:i w:val="false"/>
                <w:color w:val="000000"/>
                <w:sz w:val="20"/>
              </w:rPr>
              <w:t>ст.192</w:t>
            </w:r>
            <w:r>
              <w:rPr>
                <w:rFonts w:ascii="Times New Roman"/>
                <w:b w:val="false"/>
                <w:i w:val="false"/>
                <w:color w:val="000000"/>
                <w:sz w:val="20"/>
              </w:rPr>
              <w:t xml:space="preserve"> УПК РК (без снятия с учета) (61), по  </w:t>
            </w:r>
            <w:r>
              <w:rPr>
                <w:rFonts w:ascii="Times New Roman"/>
                <w:b w:val="false"/>
                <w:i w:val="false"/>
                <w:color w:val="000000"/>
                <w:sz w:val="20"/>
              </w:rPr>
              <w:t>ст.192</w:t>
            </w:r>
            <w:r>
              <w:rPr>
                <w:rFonts w:ascii="Times New Roman"/>
                <w:b w:val="false"/>
                <w:i w:val="false"/>
                <w:color w:val="000000"/>
                <w:sz w:val="20"/>
              </w:rPr>
              <w:t xml:space="preserve"> УПК РК (со</w:t>
            </w:r>
            <w:r>
              <w:br/>
            </w:r>
            <w:r>
              <w:rPr>
                <w:rFonts w:ascii="Times New Roman"/>
                <w:b w:val="false"/>
                <w:i w:val="false"/>
                <w:color w:val="000000"/>
                <w:sz w:val="20"/>
              </w:rPr>
              <w:t>
</w:t>
            </w:r>
            <w:r>
              <w:rPr>
                <w:rFonts w:ascii="Times New Roman"/>
                <w:b w:val="false"/>
                <w:i w:val="false"/>
                <w:color w:val="000000"/>
                <w:sz w:val="20"/>
              </w:rPr>
              <w:t xml:space="preserve">снятием с учета) (62), по </w:t>
            </w:r>
            <w:r>
              <w:rPr>
                <w:rFonts w:ascii="Times New Roman"/>
                <w:b w:val="false"/>
                <w:i w:val="false"/>
                <w:color w:val="000000"/>
                <w:sz w:val="20"/>
              </w:rPr>
              <w:t>ст.193</w:t>
            </w:r>
            <w:r>
              <w:rPr>
                <w:rFonts w:ascii="Times New Roman"/>
                <w:b w:val="false"/>
                <w:i w:val="false"/>
                <w:color w:val="000000"/>
                <w:sz w:val="20"/>
              </w:rPr>
              <w:t xml:space="preserve"> ч.1 УПК РК (63), по </w:t>
            </w:r>
            <w:r>
              <w:rPr>
                <w:rFonts w:ascii="Times New Roman"/>
                <w:b w:val="false"/>
                <w:i w:val="false"/>
                <w:color w:val="000000"/>
                <w:sz w:val="20"/>
              </w:rPr>
              <w:t>ст.193</w:t>
            </w:r>
            <w:r>
              <w:rPr>
                <w:rFonts w:ascii="Times New Roman"/>
                <w:b w:val="false"/>
                <w:i w:val="false"/>
                <w:color w:val="000000"/>
                <w:sz w:val="20"/>
              </w:rPr>
              <w:t xml:space="preserve"> ч.2 УПК РК (64), после</w:t>
            </w:r>
            <w:r>
              <w:br/>
            </w:r>
            <w:r>
              <w:rPr>
                <w:rFonts w:ascii="Times New Roman"/>
                <w:b w:val="false"/>
                <w:i w:val="false"/>
                <w:color w:val="000000"/>
                <w:sz w:val="20"/>
              </w:rPr>
              <w:t>
</w:t>
            </w:r>
            <w:r>
              <w:rPr>
                <w:rFonts w:ascii="Times New Roman"/>
                <w:b w:val="false"/>
                <w:i w:val="false"/>
                <w:color w:val="000000"/>
                <w:sz w:val="20"/>
              </w:rPr>
              <w:t xml:space="preserve">возобновления по </w:t>
            </w:r>
            <w:r>
              <w:rPr>
                <w:rFonts w:ascii="Times New Roman"/>
                <w:b w:val="false"/>
                <w:i w:val="false"/>
                <w:color w:val="000000"/>
                <w:sz w:val="20"/>
              </w:rPr>
              <w:t>ст.520</w:t>
            </w:r>
            <w:r>
              <w:rPr>
                <w:rFonts w:ascii="Times New Roman"/>
                <w:b w:val="false"/>
                <w:i w:val="false"/>
                <w:color w:val="000000"/>
                <w:sz w:val="20"/>
              </w:rPr>
              <w:t xml:space="preserve"> УПК РК (70); </w:t>
            </w:r>
            <w:r>
              <w:br/>
            </w:r>
            <w:r>
              <w:rPr>
                <w:rFonts w:ascii="Times New Roman"/>
                <w:b w:val="false"/>
                <w:i w:val="false"/>
                <w:color w:val="000000"/>
                <w:sz w:val="20"/>
              </w:rPr>
              <w:t>
</w:t>
            </w:r>
            <w:r>
              <w:rPr>
                <w:rFonts w:ascii="Times New Roman"/>
                <w:b w:val="false"/>
                <w:i w:val="false"/>
                <w:color w:val="000000"/>
                <w:sz w:val="20"/>
              </w:rPr>
              <w:t xml:space="preserve">от прокурора: получившего дело в порядке </w:t>
            </w:r>
            <w:r>
              <w:rPr>
                <w:rFonts w:ascii="Times New Roman"/>
                <w:b w:val="false"/>
                <w:i w:val="false"/>
                <w:color w:val="000000"/>
                <w:sz w:val="20"/>
              </w:rPr>
              <w:t>ст.376</w:t>
            </w:r>
            <w:r>
              <w:rPr>
                <w:rFonts w:ascii="Times New Roman"/>
                <w:b w:val="false"/>
                <w:i w:val="false"/>
                <w:color w:val="000000"/>
                <w:sz w:val="20"/>
              </w:rPr>
              <w:t xml:space="preserve"> ч.4 УПК РК (71);</w:t>
            </w:r>
            <w:r>
              <w:br/>
            </w:r>
            <w:r>
              <w:rPr>
                <w:rFonts w:ascii="Times New Roman"/>
                <w:b w:val="false"/>
                <w:i w:val="false"/>
                <w:color w:val="000000"/>
                <w:sz w:val="20"/>
              </w:rPr>
              <w:t>
</w:t>
            </w:r>
            <w:r>
              <w:rPr>
                <w:rFonts w:ascii="Times New Roman"/>
                <w:b w:val="false"/>
                <w:i w:val="false"/>
                <w:color w:val="000000"/>
                <w:sz w:val="20"/>
              </w:rPr>
              <w:t xml:space="preserve">направившего дело в порядке ч.2 </w:t>
            </w:r>
            <w:r>
              <w:rPr>
                <w:rFonts w:ascii="Times New Roman"/>
                <w:b w:val="false"/>
                <w:i w:val="false"/>
                <w:color w:val="000000"/>
                <w:sz w:val="20"/>
              </w:rPr>
              <w:t>ст.190-4</w:t>
            </w:r>
            <w:r>
              <w:rPr>
                <w:rFonts w:ascii="Times New Roman"/>
                <w:b w:val="false"/>
                <w:i w:val="false"/>
                <w:color w:val="000000"/>
                <w:sz w:val="20"/>
              </w:rPr>
              <w:t xml:space="preserve"> УПК РК(59), направившего дело для</w:t>
            </w:r>
            <w:r>
              <w:br/>
            </w:r>
            <w:r>
              <w:rPr>
                <w:rFonts w:ascii="Times New Roman"/>
                <w:b w:val="false"/>
                <w:i w:val="false"/>
                <w:color w:val="000000"/>
                <w:sz w:val="20"/>
              </w:rPr>
              <w:t>
</w:t>
            </w:r>
            <w:r>
              <w:rPr>
                <w:rFonts w:ascii="Times New Roman"/>
                <w:b w:val="false"/>
                <w:i w:val="false"/>
                <w:color w:val="000000"/>
                <w:sz w:val="20"/>
              </w:rPr>
              <w:t xml:space="preserve">производства следствия в порядке п.2 </w:t>
            </w:r>
            <w:r>
              <w:rPr>
                <w:rFonts w:ascii="Times New Roman"/>
                <w:b w:val="false"/>
                <w:i w:val="false"/>
                <w:color w:val="000000"/>
                <w:sz w:val="20"/>
              </w:rPr>
              <w:t>ст.289</w:t>
            </w:r>
            <w:r>
              <w:rPr>
                <w:rFonts w:ascii="Times New Roman"/>
                <w:b w:val="false"/>
                <w:i w:val="false"/>
                <w:color w:val="000000"/>
                <w:sz w:val="20"/>
              </w:rPr>
              <w:t xml:space="preserve"> УПК РК (75), поступившее в порядке</w:t>
            </w:r>
            <w:r>
              <w:br/>
            </w:r>
            <w:r>
              <w:rPr>
                <w:rFonts w:ascii="Times New Roman"/>
                <w:b w:val="false"/>
                <w:i w:val="false"/>
                <w:color w:val="000000"/>
                <w:sz w:val="20"/>
              </w:rPr>
              <w:t>
</w:t>
            </w:r>
            <w:r>
              <w:rPr>
                <w:rFonts w:ascii="Times New Roman"/>
                <w:b w:val="false"/>
                <w:i w:val="false"/>
                <w:color w:val="000000"/>
                <w:sz w:val="20"/>
              </w:rPr>
              <w:t>ст.303-1</w:t>
            </w:r>
            <w:r>
              <w:rPr>
                <w:rFonts w:ascii="Times New Roman"/>
                <w:b w:val="false"/>
                <w:i w:val="false"/>
                <w:color w:val="000000"/>
                <w:sz w:val="20"/>
              </w:rPr>
              <w:t xml:space="preserve"> УПК РК (76);</w:t>
            </w:r>
            <w:r>
              <w:br/>
            </w:r>
            <w:r>
              <w:rPr>
                <w:rFonts w:ascii="Times New Roman"/>
                <w:b w:val="false"/>
                <w:i w:val="false"/>
                <w:color w:val="000000"/>
                <w:sz w:val="20"/>
              </w:rPr>
              <w:t>
</w:t>
            </w:r>
            <w:r>
              <w:rPr>
                <w:rFonts w:ascii="Times New Roman"/>
                <w:b w:val="false"/>
                <w:i w:val="false"/>
                <w:color w:val="000000"/>
                <w:sz w:val="20"/>
              </w:rPr>
              <w:t>возобновлено производство по ранее прекращенному делу (80), по ранее</w:t>
            </w:r>
            <w:r>
              <w:br/>
            </w:r>
            <w:r>
              <w:rPr>
                <w:rFonts w:ascii="Times New Roman"/>
                <w:b w:val="false"/>
                <w:i w:val="false"/>
                <w:color w:val="000000"/>
                <w:sz w:val="20"/>
              </w:rPr>
              <w:t>
</w:t>
            </w:r>
            <w:r>
              <w:rPr>
                <w:rFonts w:ascii="Times New Roman"/>
                <w:b w:val="false"/>
                <w:i w:val="false"/>
                <w:color w:val="000000"/>
                <w:sz w:val="20"/>
              </w:rPr>
              <w:t xml:space="preserve">приостановленному: по </w:t>
            </w:r>
            <w:r>
              <w:rPr>
                <w:rFonts w:ascii="Times New Roman"/>
                <w:b w:val="false"/>
                <w:i w:val="false"/>
                <w:color w:val="000000"/>
                <w:sz w:val="20"/>
              </w:rPr>
              <w:t>ст.50</w:t>
            </w:r>
            <w:r>
              <w:rPr>
                <w:rFonts w:ascii="Times New Roman"/>
                <w:b w:val="false"/>
                <w:i w:val="false"/>
                <w:color w:val="000000"/>
                <w:sz w:val="20"/>
              </w:rPr>
              <w:t xml:space="preserve"> ч.1 п.1 УПК РК (81), </w:t>
            </w:r>
            <w:r>
              <w:rPr>
                <w:rFonts w:ascii="Times New Roman"/>
                <w:b w:val="false"/>
                <w:i w:val="false"/>
                <w:color w:val="000000"/>
                <w:sz w:val="20"/>
              </w:rPr>
              <w:t>ст.50</w:t>
            </w:r>
            <w:r>
              <w:rPr>
                <w:rFonts w:ascii="Times New Roman"/>
                <w:b w:val="false"/>
                <w:i w:val="false"/>
                <w:color w:val="000000"/>
                <w:sz w:val="20"/>
              </w:rPr>
              <w:t xml:space="preserve"> ч.1 п.2 УПК РК (82), </w:t>
            </w:r>
            <w:r>
              <w:rPr>
                <w:rFonts w:ascii="Times New Roman"/>
                <w:b w:val="false"/>
                <w:i w:val="false"/>
                <w:color w:val="000000"/>
                <w:sz w:val="20"/>
              </w:rPr>
              <w:t>ст.50</w:t>
            </w:r>
            <w:r>
              <w:br/>
            </w:r>
            <w:r>
              <w:rPr>
                <w:rFonts w:ascii="Times New Roman"/>
                <w:b w:val="false"/>
                <w:i w:val="false"/>
                <w:color w:val="000000"/>
                <w:sz w:val="20"/>
              </w:rPr>
              <w:t>
</w:t>
            </w:r>
            <w:r>
              <w:rPr>
                <w:rFonts w:ascii="Times New Roman"/>
                <w:b w:val="false"/>
                <w:i w:val="false"/>
                <w:color w:val="000000"/>
                <w:sz w:val="20"/>
              </w:rPr>
              <w:t xml:space="preserve">ч.1 п.3 УПК РК (83), </w:t>
            </w:r>
            <w:r>
              <w:rPr>
                <w:rFonts w:ascii="Times New Roman"/>
                <w:b w:val="false"/>
                <w:i w:val="false"/>
                <w:color w:val="000000"/>
                <w:sz w:val="20"/>
              </w:rPr>
              <w:t>ст.50</w:t>
            </w:r>
            <w:r>
              <w:rPr>
                <w:rFonts w:ascii="Times New Roman"/>
                <w:b w:val="false"/>
                <w:i w:val="false"/>
                <w:color w:val="000000"/>
                <w:sz w:val="20"/>
              </w:rPr>
              <w:t xml:space="preserve"> ч.1 п.4 УПК РК (84), </w:t>
            </w:r>
            <w:r>
              <w:rPr>
                <w:rFonts w:ascii="Times New Roman"/>
                <w:b w:val="false"/>
                <w:i w:val="false"/>
                <w:color w:val="000000"/>
                <w:sz w:val="20"/>
              </w:rPr>
              <w:t>ст.50</w:t>
            </w:r>
            <w:r>
              <w:rPr>
                <w:rFonts w:ascii="Times New Roman"/>
                <w:b w:val="false"/>
                <w:i w:val="false"/>
                <w:color w:val="000000"/>
                <w:sz w:val="20"/>
              </w:rPr>
              <w:t xml:space="preserve"> ч.1 п.5 УПК РК (85), </w:t>
            </w:r>
            <w:r>
              <w:rPr>
                <w:rFonts w:ascii="Times New Roman"/>
                <w:b w:val="false"/>
                <w:i w:val="false"/>
                <w:color w:val="000000"/>
                <w:sz w:val="20"/>
              </w:rPr>
              <w:t>ст.50</w:t>
            </w:r>
            <w:r>
              <w:rPr>
                <w:rFonts w:ascii="Times New Roman"/>
                <w:b w:val="false"/>
                <w:i w:val="false"/>
                <w:color w:val="000000"/>
                <w:sz w:val="20"/>
              </w:rPr>
              <w:t xml:space="preserve"> ч.1</w:t>
            </w:r>
            <w:r>
              <w:br/>
            </w:r>
            <w:r>
              <w:rPr>
                <w:rFonts w:ascii="Times New Roman"/>
                <w:b w:val="false"/>
                <w:i w:val="false"/>
                <w:color w:val="000000"/>
                <w:sz w:val="20"/>
              </w:rPr>
              <w:t>
</w:t>
            </w:r>
            <w:r>
              <w:rPr>
                <w:rFonts w:ascii="Times New Roman"/>
                <w:b w:val="false"/>
                <w:i w:val="false"/>
                <w:color w:val="000000"/>
                <w:sz w:val="20"/>
              </w:rPr>
              <w:t xml:space="preserve">п.6 УПК РК (86), </w:t>
            </w:r>
            <w:r>
              <w:rPr>
                <w:rFonts w:ascii="Times New Roman"/>
                <w:b w:val="false"/>
                <w:i w:val="false"/>
                <w:color w:val="000000"/>
                <w:sz w:val="20"/>
              </w:rPr>
              <w:t>ст.50</w:t>
            </w:r>
            <w:r>
              <w:rPr>
                <w:rFonts w:ascii="Times New Roman"/>
                <w:b w:val="false"/>
                <w:i w:val="false"/>
                <w:color w:val="000000"/>
                <w:sz w:val="20"/>
              </w:rPr>
              <w:t xml:space="preserve"> ч.1 п.7 УПК РК (87), </w:t>
            </w:r>
            <w:r>
              <w:rPr>
                <w:rFonts w:ascii="Times New Roman"/>
                <w:b w:val="false"/>
                <w:i w:val="false"/>
                <w:color w:val="000000"/>
                <w:sz w:val="20"/>
              </w:rPr>
              <w:t>ст.50</w:t>
            </w:r>
            <w:r>
              <w:rPr>
                <w:rFonts w:ascii="Times New Roman"/>
                <w:b w:val="false"/>
                <w:i w:val="false"/>
                <w:color w:val="000000"/>
                <w:sz w:val="20"/>
              </w:rPr>
              <w:t xml:space="preserve"> ч.1 п.2 УПК РК без прекращения</w:t>
            </w:r>
            <w:r>
              <w:br/>
            </w:r>
            <w:r>
              <w:rPr>
                <w:rFonts w:ascii="Times New Roman"/>
                <w:b w:val="false"/>
                <w:i w:val="false"/>
                <w:color w:val="000000"/>
                <w:sz w:val="20"/>
              </w:rPr>
              <w:t>
</w:t>
            </w:r>
            <w:r>
              <w:rPr>
                <w:rFonts w:ascii="Times New Roman"/>
                <w:b w:val="false"/>
                <w:i w:val="false"/>
                <w:color w:val="000000"/>
                <w:sz w:val="20"/>
              </w:rPr>
              <w:t xml:space="preserve">розыска (88), </w:t>
            </w:r>
            <w:r>
              <w:rPr>
                <w:rFonts w:ascii="Times New Roman"/>
                <w:b w:val="false"/>
                <w:i w:val="false"/>
                <w:color w:val="000000"/>
                <w:sz w:val="20"/>
              </w:rPr>
              <w:t>ст.50</w:t>
            </w:r>
            <w:r>
              <w:rPr>
                <w:rFonts w:ascii="Times New Roman"/>
                <w:b w:val="false"/>
                <w:i w:val="false"/>
                <w:color w:val="000000"/>
                <w:sz w:val="20"/>
              </w:rPr>
              <w:t xml:space="preserve"> ч.1 п.8 УПК РК (93), </w:t>
            </w:r>
            <w:r>
              <w:rPr>
                <w:rFonts w:ascii="Times New Roman"/>
                <w:b w:val="false"/>
                <w:i w:val="false"/>
                <w:color w:val="000000"/>
                <w:sz w:val="20"/>
              </w:rPr>
              <w:t>ст.50</w:t>
            </w:r>
            <w:r>
              <w:rPr>
                <w:rFonts w:ascii="Times New Roman"/>
                <w:b w:val="false"/>
                <w:i w:val="false"/>
                <w:color w:val="000000"/>
                <w:sz w:val="20"/>
              </w:rPr>
              <w:t xml:space="preserve"> ч.1 п.9 (УПК РК 94).</w:t>
            </w:r>
            <w:r>
              <w:br/>
            </w:r>
            <w:r>
              <w:rPr>
                <w:rFonts w:ascii="Times New Roman"/>
                <w:b w:val="false"/>
                <w:i w:val="false"/>
                <w:color w:val="000000"/>
                <w:sz w:val="20"/>
              </w:rPr>
              <w:t>
</w:t>
            </w:r>
            <w:r>
              <w:rPr>
                <w:rFonts w:ascii="Times New Roman"/>
                <w:b w:val="false"/>
                <w:i w:val="false"/>
                <w:color w:val="000000"/>
                <w:sz w:val="20"/>
              </w:rPr>
              <w:t>10.1. Дата принятия решения « _______ »_____________________ 20 г.</w:t>
            </w:r>
            <w:r>
              <w:br/>
            </w:r>
            <w:r>
              <w:rPr>
                <w:rFonts w:ascii="Times New Roman"/>
                <w:b w:val="false"/>
                <w:i w:val="false"/>
                <w:color w:val="000000"/>
                <w:sz w:val="20"/>
              </w:rPr>
              <w:t>
</w:t>
            </w:r>
            <w:r>
              <w:rPr>
                <w:rFonts w:ascii="Times New Roman"/>
                <w:b w:val="false"/>
                <w:i w:val="false"/>
                <w:color w:val="000000"/>
                <w:sz w:val="20"/>
              </w:rPr>
              <w:t>10.2. Сведения о разыскиваемом.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1673"/>
              <w:gridCol w:w="1433"/>
              <w:gridCol w:w="1433"/>
              <w:gridCol w:w="3273"/>
            </w:tblGrid>
            <w:tr>
              <w:trPr>
                <w:trHeight w:val="22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розыскного дела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10.3. Передано в орган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район, город, область)</w:t>
            </w:r>
            <w:r>
              <w:br/>
            </w:r>
            <w:r>
              <w:rPr>
                <w:rFonts w:ascii="Times New Roman"/>
                <w:b w:val="false"/>
                <w:i w:val="false"/>
                <w:color w:val="000000"/>
                <w:sz w:val="20"/>
              </w:rPr>
              <w:t>
</w:t>
            </w:r>
            <w:r>
              <w:rPr>
                <w:rFonts w:ascii="Times New Roman"/>
                <w:b w:val="false"/>
                <w:i w:val="false"/>
                <w:color w:val="000000"/>
                <w:sz w:val="20"/>
              </w:rPr>
              <w:t>10.4. Служба: следствие (1), дознание (2).</w:t>
            </w:r>
            <w:r>
              <w:br/>
            </w:r>
            <w:r>
              <w:rPr>
                <w:rFonts w:ascii="Times New Roman"/>
                <w:b w:val="false"/>
                <w:i w:val="false"/>
                <w:color w:val="000000"/>
                <w:sz w:val="20"/>
              </w:rPr>
              <w:t>
</w:t>
            </w:r>
            <w:r>
              <w:rPr>
                <w:rFonts w:ascii="Times New Roman"/>
                <w:b w:val="false"/>
                <w:i w:val="false"/>
                <w:color w:val="000000"/>
                <w:sz w:val="20"/>
              </w:rPr>
              <w:t>исходящим № _____________________________ от « _______ »_______________________20 г.</w:t>
            </w:r>
          </w:p>
        </w:tc>
      </w:tr>
      <w:tr>
        <w:trPr>
          <w:trHeight w:val="1335"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Продлен срок: предварительного следствия: до 3-х месяцев (1), до 6-ти месяцев</w:t>
            </w:r>
            <w:r>
              <w:br/>
            </w:r>
            <w:r>
              <w:rPr>
                <w:rFonts w:ascii="Times New Roman"/>
                <w:b w:val="false"/>
                <w:i w:val="false"/>
                <w:color w:val="000000"/>
                <w:sz w:val="20"/>
              </w:rPr>
              <w:t>
</w:t>
            </w:r>
            <w:r>
              <w:rPr>
                <w:rFonts w:ascii="Times New Roman"/>
                <w:b w:val="false"/>
                <w:i w:val="false"/>
                <w:color w:val="000000"/>
                <w:sz w:val="20"/>
              </w:rPr>
              <w:t>(2), свыше 6-ти, но не более 9-ти месяцев (3), свыше 9-ти, но не более 12-ти (4),</w:t>
            </w:r>
            <w:r>
              <w:br/>
            </w:r>
            <w:r>
              <w:rPr>
                <w:rFonts w:ascii="Times New Roman"/>
                <w:b w:val="false"/>
                <w:i w:val="false"/>
                <w:color w:val="000000"/>
                <w:sz w:val="20"/>
              </w:rPr>
              <w:t>
</w:t>
            </w:r>
            <w:r>
              <w:rPr>
                <w:rFonts w:ascii="Times New Roman"/>
                <w:b w:val="false"/>
                <w:i w:val="false"/>
                <w:color w:val="000000"/>
                <w:sz w:val="20"/>
              </w:rPr>
              <w:t>свыше года (5); дознания: до 2-х месяцев (7);</w:t>
            </w:r>
            <w:r>
              <w:br/>
            </w:r>
            <w:r>
              <w:rPr>
                <w:rFonts w:ascii="Times New Roman"/>
                <w:b w:val="false"/>
                <w:i w:val="false"/>
                <w:color w:val="000000"/>
                <w:sz w:val="20"/>
              </w:rPr>
              <w:t>
</w:t>
            </w:r>
            <w:r>
              <w:rPr>
                <w:rFonts w:ascii="Times New Roman"/>
                <w:b w:val="false"/>
                <w:i w:val="false"/>
                <w:color w:val="000000"/>
                <w:sz w:val="20"/>
              </w:rPr>
              <w:t>Дата, до которой продлен срок следствия и дознания « ______ »________________ 20 г.</w:t>
            </w:r>
            <w:r>
              <w:br/>
            </w:r>
            <w:r>
              <w:rPr>
                <w:rFonts w:ascii="Times New Roman"/>
                <w:b w:val="false"/>
                <w:i w:val="false"/>
                <w:color w:val="000000"/>
                <w:sz w:val="20"/>
              </w:rPr>
              <w:t>
</w:t>
            </w:r>
            <w:r>
              <w:rPr>
                <w:rFonts w:ascii="Times New Roman"/>
                <w:b w:val="false"/>
                <w:i w:val="false"/>
                <w:color w:val="000000"/>
                <w:sz w:val="20"/>
              </w:rPr>
              <w:t>Дата продления « ______ »_________________________ 20 г.</w:t>
            </w:r>
            <w:r>
              <w:br/>
            </w:r>
            <w:r>
              <w:rPr>
                <w:rFonts w:ascii="Times New Roman"/>
                <w:b w:val="false"/>
                <w:i w:val="false"/>
                <w:color w:val="000000"/>
                <w:sz w:val="20"/>
              </w:rPr>
              <w:t>
</w:t>
            </w:r>
            <w:r>
              <w:rPr>
                <w:rFonts w:ascii="Times New Roman"/>
                <w:b w:val="false"/>
                <w:i w:val="false"/>
                <w:color w:val="000000"/>
                <w:sz w:val="20"/>
              </w:rPr>
              <w:t xml:space="preserve">12. Соединение уголовных дел в порядке </w:t>
            </w:r>
            <w:r>
              <w:rPr>
                <w:rFonts w:ascii="Times New Roman"/>
                <w:b w:val="false"/>
                <w:i w:val="false"/>
                <w:color w:val="000000"/>
                <w:sz w:val="20"/>
              </w:rPr>
              <w:t>ст.48</w:t>
            </w:r>
            <w:r>
              <w:rPr>
                <w:rFonts w:ascii="Times New Roman"/>
                <w:b w:val="false"/>
                <w:i w:val="false"/>
                <w:color w:val="000000"/>
                <w:sz w:val="20"/>
              </w:rPr>
              <w:t xml:space="preserve"> УПК РК (</w:t>
            </w:r>
            <w:r>
              <w:rPr>
                <w:rFonts w:ascii="Times New Roman"/>
                <w:b w:val="false"/>
                <w:i w:val="false"/>
                <w:color w:val="000000"/>
                <w:sz w:val="20"/>
              </w:rPr>
              <w:t>ст.190-2</w:t>
            </w:r>
            <w:r>
              <w:rPr>
                <w:rFonts w:ascii="Times New Roman"/>
                <w:b w:val="false"/>
                <w:i w:val="false"/>
                <w:color w:val="000000"/>
                <w:sz w:val="20"/>
              </w:rPr>
              <w:t xml:space="preserve"> УПК РК по делам УДП);</w:t>
            </w:r>
            <w:r>
              <w:br/>
            </w:r>
            <w:r>
              <w:rPr>
                <w:rFonts w:ascii="Times New Roman"/>
                <w:b w:val="false"/>
                <w:i w:val="false"/>
                <w:color w:val="000000"/>
                <w:sz w:val="20"/>
              </w:rPr>
              <w:t>
</w:t>
            </w:r>
            <w:r>
              <w:rPr>
                <w:rFonts w:ascii="Times New Roman"/>
                <w:b w:val="false"/>
                <w:i w:val="false"/>
                <w:color w:val="000000"/>
                <w:sz w:val="20"/>
              </w:rPr>
              <w:t>№ основного дела__________________________ Дата соединения « ______ »</w:t>
            </w:r>
            <w:r>
              <w:br/>
            </w:r>
            <w:r>
              <w:rPr>
                <w:rFonts w:ascii="Times New Roman"/>
                <w:b w:val="false"/>
                <w:i w:val="false"/>
                <w:color w:val="000000"/>
                <w:sz w:val="20"/>
              </w:rPr>
              <w:t>
</w:t>
            </w:r>
            <w:r>
              <w:rPr>
                <w:rFonts w:ascii="Times New Roman"/>
                <w:b w:val="false"/>
                <w:i w:val="false"/>
                <w:color w:val="000000"/>
                <w:sz w:val="20"/>
              </w:rPr>
              <w:t>___________________________ 20 г.</w:t>
            </w:r>
            <w:r>
              <w:br/>
            </w:r>
            <w:r>
              <w:rPr>
                <w:rFonts w:ascii="Times New Roman"/>
                <w:b w:val="false"/>
                <w:i w:val="false"/>
                <w:color w:val="000000"/>
                <w:sz w:val="20"/>
              </w:rPr>
              <w:t>
</w:t>
            </w:r>
            <w:r>
              <w:rPr>
                <w:rFonts w:ascii="Times New Roman"/>
                <w:b w:val="false"/>
                <w:i w:val="false"/>
                <w:color w:val="000000"/>
                <w:sz w:val="20"/>
              </w:rPr>
              <w:t xml:space="preserve">13. Выделено из дела ранее соединенного с № УД __________________________ </w:t>
            </w:r>
            <w:r>
              <w:br/>
            </w:r>
            <w:r>
              <w:rPr>
                <w:rFonts w:ascii="Times New Roman"/>
                <w:b w:val="false"/>
                <w:i w:val="false"/>
                <w:color w:val="000000"/>
                <w:sz w:val="20"/>
              </w:rPr>
              <w:t>
</w:t>
            </w:r>
            <w:r>
              <w:rPr>
                <w:rFonts w:ascii="Times New Roman"/>
                <w:b w:val="false"/>
                <w:i w:val="false"/>
                <w:color w:val="000000"/>
                <w:sz w:val="20"/>
              </w:rPr>
              <w:t>Дата выделения « ______ »_____________ 20 г.</w:t>
            </w:r>
          </w:p>
        </w:tc>
      </w:tr>
      <w:tr>
        <w:trPr>
          <w:trHeight w:val="72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Дело находилось на ознакомлении у обвиняемого и его защитника</w:t>
            </w:r>
            <w:r>
              <w:br/>
            </w:r>
            <w:r>
              <w:rPr>
                <w:rFonts w:ascii="Times New Roman"/>
                <w:b w:val="false"/>
                <w:i w:val="false"/>
                <w:color w:val="000000"/>
                <w:sz w:val="20"/>
              </w:rPr>
              <w:t>
</w:t>
            </w:r>
            <w:r>
              <w:rPr>
                <w:rFonts w:ascii="Times New Roman"/>
                <w:b w:val="false"/>
                <w:i w:val="false"/>
                <w:color w:val="000000"/>
                <w:sz w:val="20"/>
              </w:rPr>
              <w:t>с « ____ »_________________________ 20 г. по « _____ »________________________ 20 г.</w:t>
            </w:r>
            <w:r>
              <w:br/>
            </w:r>
            <w:r>
              <w:rPr>
                <w:rFonts w:ascii="Times New Roman"/>
                <w:b w:val="false"/>
                <w:i w:val="false"/>
                <w:color w:val="000000"/>
                <w:sz w:val="20"/>
              </w:rPr>
              <w:t>
</w:t>
            </w:r>
            <w:r>
              <w:rPr>
                <w:rFonts w:ascii="Times New Roman"/>
                <w:b w:val="false"/>
                <w:i w:val="false"/>
                <w:color w:val="000000"/>
                <w:sz w:val="20"/>
              </w:rPr>
              <w:t xml:space="preserve">14.1. Дело находилось по жалобе обвиняемого в суде (прокуратуре) </w:t>
            </w:r>
            <w:r>
              <w:br/>
            </w:r>
            <w:r>
              <w:rPr>
                <w:rFonts w:ascii="Times New Roman"/>
                <w:b w:val="false"/>
                <w:i w:val="false"/>
                <w:color w:val="000000"/>
                <w:sz w:val="20"/>
              </w:rPr>
              <w:t>
</w:t>
            </w:r>
            <w:r>
              <w:rPr>
                <w:rFonts w:ascii="Times New Roman"/>
                <w:b w:val="false"/>
                <w:i w:val="false"/>
                <w:color w:val="000000"/>
                <w:sz w:val="20"/>
              </w:rPr>
              <w:t>с « ____ »________________________ 20 г. по « _____ »_________________________ 20 г.</w:t>
            </w:r>
          </w:p>
        </w:tc>
      </w:tr>
      <w:tr>
        <w:trPr>
          <w:trHeight w:val="3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Раскрыто: из числа нераскрытых преступлений прошлых лет (1).</w:t>
            </w:r>
            <w:r>
              <w:br/>
            </w:r>
            <w:r>
              <w:rPr>
                <w:rFonts w:ascii="Times New Roman"/>
                <w:b w:val="false"/>
                <w:i w:val="false"/>
                <w:color w:val="000000"/>
                <w:sz w:val="20"/>
              </w:rPr>
              <w:t>
</w:t>
            </w:r>
            <w:r>
              <w:rPr>
                <w:rFonts w:ascii="Times New Roman"/>
                <w:b w:val="false"/>
                <w:i w:val="false"/>
                <w:color w:val="000000"/>
                <w:sz w:val="20"/>
              </w:rPr>
              <w:t>16. Преступление раскрыто: оперативным (1), следственным путем (2), совместными</w:t>
            </w:r>
            <w:r>
              <w:br/>
            </w:r>
            <w:r>
              <w:rPr>
                <w:rFonts w:ascii="Times New Roman"/>
                <w:b w:val="false"/>
                <w:i w:val="false"/>
                <w:color w:val="000000"/>
                <w:sz w:val="20"/>
              </w:rPr>
              <w:t>
</w:t>
            </w:r>
            <w:r>
              <w:rPr>
                <w:rFonts w:ascii="Times New Roman"/>
                <w:b w:val="false"/>
                <w:i w:val="false"/>
                <w:color w:val="000000"/>
                <w:sz w:val="20"/>
              </w:rPr>
              <w:t>действиями (3), явка с повинной (4), прокурором (5), иные (6).</w:t>
            </w:r>
            <w:r>
              <w:br/>
            </w:r>
            <w:r>
              <w:rPr>
                <w:rFonts w:ascii="Times New Roman"/>
                <w:b w:val="false"/>
                <w:i w:val="false"/>
                <w:color w:val="000000"/>
                <w:sz w:val="20"/>
              </w:rPr>
              <w:t>
</w:t>
            </w:r>
            <w:r>
              <w:rPr>
                <w:rFonts w:ascii="Times New Roman"/>
                <w:b w:val="false"/>
                <w:i w:val="false"/>
                <w:color w:val="000000"/>
                <w:sz w:val="20"/>
              </w:rPr>
              <w:t>17. Мотив преступления (побуждения): корыстные (01), секс (02), хулиганские (03), с</w:t>
            </w:r>
            <w:r>
              <w:br/>
            </w:r>
            <w:r>
              <w:rPr>
                <w:rFonts w:ascii="Times New Roman"/>
                <w:b w:val="false"/>
                <w:i w:val="false"/>
                <w:color w:val="000000"/>
                <w:sz w:val="20"/>
              </w:rPr>
              <w:t>
</w:t>
            </w:r>
            <w:r>
              <w:rPr>
                <w:rFonts w:ascii="Times New Roman"/>
                <w:b w:val="false"/>
                <w:i w:val="false"/>
                <w:color w:val="000000"/>
                <w:sz w:val="20"/>
              </w:rPr>
              <w:t>целью сокрытия др. преступления (04), семейно-бытовые: ревность, ссора, иные (05),</w:t>
            </w:r>
            <w:r>
              <w:br/>
            </w:r>
            <w:r>
              <w:rPr>
                <w:rFonts w:ascii="Times New Roman"/>
                <w:b w:val="false"/>
                <w:i w:val="false"/>
                <w:color w:val="000000"/>
                <w:sz w:val="20"/>
              </w:rPr>
              <w:t>
</w:t>
            </w:r>
            <w:r>
              <w:rPr>
                <w:rFonts w:ascii="Times New Roman"/>
                <w:b w:val="false"/>
                <w:i w:val="false"/>
                <w:color w:val="000000"/>
                <w:sz w:val="20"/>
              </w:rPr>
              <w:t>месть (06); отношения: межнациональные (07), социальные (08), расовые (09),</w:t>
            </w:r>
            <w:r>
              <w:br/>
            </w:r>
            <w:r>
              <w:rPr>
                <w:rFonts w:ascii="Times New Roman"/>
                <w:b w:val="false"/>
                <w:i w:val="false"/>
                <w:color w:val="000000"/>
                <w:sz w:val="20"/>
              </w:rPr>
              <w:t>
</w:t>
            </w:r>
            <w:r>
              <w:rPr>
                <w:rFonts w:ascii="Times New Roman"/>
                <w:b w:val="false"/>
                <w:i w:val="false"/>
                <w:color w:val="000000"/>
                <w:sz w:val="20"/>
              </w:rPr>
              <w:t>религиозные (10); с целью приобретения наркотиков (11), сильнодействующих (12),</w:t>
            </w:r>
            <w:r>
              <w:br/>
            </w:r>
            <w:r>
              <w:rPr>
                <w:rFonts w:ascii="Times New Roman"/>
                <w:b w:val="false"/>
                <w:i w:val="false"/>
                <w:color w:val="000000"/>
                <w:sz w:val="20"/>
              </w:rPr>
              <w:t>
</w:t>
            </w:r>
            <w:r>
              <w:rPr>
                <w:rFonts w:ascii="Times New Roman"/>
                <w:b w:val="false"/>
                <w:i w:val="false"/>
                <w:color w:val="000000"/>
                <w:sz w:val="20"/>
              </w:rPr>
              <w:t>психотропных (13), ядовитых веществ (14), спиртных напитков (15), завладения оружием</w:t>
            </w:r>
            <w:r>
              <w:br/>
            </w:r>
            <w:r>
              <w:rPr>
                <w:rFonts w:ascii="Times New Roman"/>
                <w:b w:val="false"/>
                <w:i w:val="false"/>
                <w:color w:val="000000"/>
                <w:sz w:val="20"/>
              </w:rPr>
              <w:t>
</w:t>
            </w:r>
            <w:r>
              <w:rPr>
                <w:rFonts w:ascii="Times New Roman"/>
                <w:b w:val="false"/>
                <w:i w:val="false"/>
                <w:color w:val="000000"/>
                <w:sz w:val="20"/>
              </w:rPr>
              <w:t xml:space="preserve">(16), неуставные отношения (17), по заказу (18), иные (19), </w:t>
            </w:r>
            <w:r>
              <w:rPr>
                <w:rFonts w:ascii="Times New Roman"/>
                <w:b w:val="false"/>
                <w:i w:val="false"/>
                <w:color w:val="000000"/>
                <w:sz w:val="20"/>
              </w:rPr>
              <w:t>трудовая эксплуатация</w:t>
            </w:r>
            <w:r>
              <w:br/>
            </w:r>
            <w:r>
              <w:rPr>
                <w:rFonts w:ascii="Times New Roman"/>
                <w:b w:val="false"/>
                <w:i w:val="false"/>
                <w:color w:val="000000"/>
                <w:sz w:val="20"/>
              </w:rPr>
              <w:t>
</w:t>
            </w:r>
            <w:r>
              <w:rPr>
                <w:rFonts w:ascii="Times New Roman"/>
                <w:b w:val="false"/>
                <w:i w:val="false"/>
                <w:color w:val="000000"/>
                <w:sz w:val="20"/>
              </w:rPr>
              <w:t>(20), сексуальная эксплуатация (21), усыновление, удочерение (22);</w:t>
            </w:r>
            <w:r>
              <w:br/>
            </w:r>
            <w:r>
              <w:rPr>
                <w:rFonts w:ascii="Times New Roman"/>
                <w:b w:val="false"/>
                <w:i w:val="false"/>
                <w:color w:val="000000"/>
                <w:sz w:val="20"/>
              </w:rPr>
              <w:t>
</w:t>
            </w:r>
            <w:r>
              <w:rPr>
                <w:rFonts w:ascii="Times New Roman"/>
                <w:b w:val="false"/>
                <w:i w:val="false"/>
                <w:color w:val="000000"/>
                <w:sz w:val="20"/>
              </w:rPr>
              <w:t>17.1. Форма вины: умышленно (1), по неосторожности (2).</w:t>
            </w:r>
            <w:r>
              <w:br/>
            </w:r>
            <w:r>
              <w:rPr>
                <w:rFonts w:ascii="Times New Roman"/>
                <w:b w:val="false"/>
                <w:i w:val="false"/>
                <w:color w:val="000000"/>
                <w:sz w:val="20"/>
              </w:rPr>
              <w:t>
</w:t>
            </w:r>
            <w:r>
              <w:rPr>
                <w:rFonts w:ascii="Times New Roman"/>
                <w:b w:val="false"/>
                <w:i w:val="false"/>
                <w:color w:val="000000"/>
                <w:sz w:val="20"/>
              </w:rPr>
              <w:t>18. Уголовное преследование осуществлялось: следствием (1), дознанием (2),</w:t>
            </w:r>
            <w:r>
              <w:br/>
            </w:r>
            <w:r>
              <w:rPr>
                <w:rFonts w:ascii="Times New Roman"/>
                <w:b w:val="false"/>
                <w:i w:val="false"/>
                <w:color w:val="000000"/>
                <w:sz w:val="20"/>
              </w:rPr>
              <w:t>
</w:t>
            </w:r>
            <w:r>
              <w:rPr>
                <w:rFonts w:ascii="Times New Roman"/>
                <w:b w:val="false"/>
                <w:i w:val="false"/>
                <w:color w:val="000000"/>
                <w:sz w:val="20"/>
              </w:rPr>
              <w:t>участковым инспектором полиции (далее-УИП) (3), оперуполномоченным уголовного</w:t>
            </w:r>
            <w:r>
              <w:br/>
            </w:r>
            <w:r>
              <w:rPr>
                <w:rFonts w:ascii="Times New Roman"/>
                <w:b w:val="false"/>
                <w:i w:val="false"/>
                <w:color w:val="000000"/>
                <w:sz w:val="20"/>
              </w:rPr>
              <w:t>
</w:t>
            </w:r>
            <w:r>
              <w:rPr>
                <w:rFonts w:ascii="Times New Roman"/>
                <w:b w:val="false"/>
                <w:i w:val="false"/>
                <w:color w:val="000000"/>
                <w:sz w:val="20"/>
              </w:rPr>
              <w:t>розыска (4), оперуполномоченным по борьбе с наркотиками (5), инспектором органов</w:t>
            </w:r>
            <w:r>
              <w:br/>
            </w:r>
            <w:r>
              <w:rPr>
                <w:rFonts w:ascii="Times New Roman"/>
                <w:b w:val="false"/>
                <w:i w:val="false"/>
                <w:color w:val="000000"/>
                <w:sz w:val="20"/>
              </w:rPr>
              <w:t>
</w:t>
            </w:r>
            <w:r>
              <w:rPr>
                <w:rFonts w:ascii="Times New Roman"/>
                <w:b w:val="false"/>
                <w:i w:val="false"/>
                <w:color w:val="000000"/>
                <w:sz w:val="20"/>
              </w:rPr>
              <w:t xml:space="preserve">АБЭКП (6), </w:t>
            </w:r>
            <w:r>
              <w:rPr>
                <w:rFonts w:ascii="Times New Roman"/>
                <w:b w:val="false"/>
                <w:i w:val="false"/>
                <w:color w:val="000000"/>
                <w:sz w:val="20"/>
              </w:rPr>
              <w:t>оперуполномоченным: отдела по борьбе с экстремизмом (7), управлении по</w:t>
            </w:r>
            <w:r>
              <w:br/>
            </w:r>
            <w:r>
              <w:rPr>
                <w:rFonts w:ascii="Times New Roman"/>
                <w:b w:val="false"/>
                <w:i w:val="false"/>
                <w:color w:val="000000"/>
                <w:sz w:val="20"/>
              </w:rPr>
              <w:t>
</w:t>
            </w:r>
            <w:r>
              <w:rPr>
                <w:rFonts w:ascii="Times New Roman"/>
                <w:b w:val="false"/>
                <w:i w:val="false"/>
                <w:color w:val="000000"/>
                <w:sz w:val="20"/>
              </w:rPr>
              <w:t>борьбе с организованной преступностью (8), специальным прокурором (9).</w:t>
            </w:r>
            <w:r>
              <w:br/>
            </w:r>
            <w:r>
              <w:rPr>
                <w:rFonts w:ascii="Times New Roman"/>
                <w:b w:val="false"/>
                <w:i w:val="false"/>
                <w:color w:val="000000"/>
                <w:sz w:val="20"/>
              </w:rPr>
              <w:t>
</w:t>
            </w:r>
            <w:r>
              <w:rPr>
                <w:rFonts w:ascii="Times New Roman"/>
                <w:b w:val="false"/>
                <w:i w:val="false"/>
                <w:color w:val="000000"/>
                <w:sz w:val="20"/>
              </w:rPr>
              <w:t xml:space="preserve">18.1. Уголовное преследование осуществлялось в порядке </w:t>
            </w:r>
            <w:r>
              <w:rPr>
                <w:rFonts w:ascii="Times New Roman"/>
                <w:b w:val="false"/>
                <w:i w:val="false"/>
                <w:color w:val="000000"/>
                <w:sz w:val="20"/>
              </w:rPr>
              <w:t>ст.198</w:t>
            </w:r>
            <w:r>
              <w:rPr>
                <w:rFonts w:ascii="Times New Roman"/>
                <w:b w:val="false"/>
                <w:i w:val="false"/>
                <w:color w:val="000000"/>
                <w:sz w:val="20"/>
              </w:rPr>
              <w:t xml:space="preserve"> УПК РК: под</w:t>
            </w:r>
            <w:r>
              <w:br/>
            </w:r>
            <w:r>
              <w:rPr>
                <w:rFonts w:ascii="Times New Roman"/>
                <w:b w:val="false"/>
                <w:i w:val="false"/>
                <w:color w:val="000000"/>
                <w:sz w:val="20"/>
              </w:rPr>
              <w:t>
</w:t>
            </w:r>
            <w:r>
              <w:rPr>
                <w:rFonts w:ascii="Times New Roman"/>
                <w:b w:val="false"/>
                <w:i w:val="false"/>
                <w:color w:val="000000"/>
                <w:sz w:val="20"/>
              </w:rPr>
              <w:t>руководством прокурора (специального</w:t>
            </w:r>
            <w:r>
              <w:br/>
            </w:r>
            <w:r>
              <w:rPr>
                <w:rFonts w:ascii="Times New Roman"/>
                <w:b w:val="false"/>
                <w:i w:val="false"/>
                <w:color w:val="000000"/>
                <w:sz w:val="20"/>
              </w:rPr>
              <w:t>
</w:t>
            </w:r>
            <w:r>
              <w:rPr>
                <w:rFonts w:ascii="Times New Roman"/>
                <w:b w:val="false"/>
                <w:i w:val="false"/>
                <w:color w:val="000000"/>
                <w:sz w:val="20"/>
              </w:rPr>
              <w:t>прокурора)__________________________________________________________________________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 специального прокурора)</w:t>
            </w:r>
            <w:r>
              <w:br/>
            </w:r>
            <w:r>
              <w:rPr>
                <w:rFonts w:ascii="Times New Roman"/>
                <w:b w:val="false"/>
                <w:i w:val="false"/>
                <w:color w:val="000000"/>
                <w:sz w:val="20"/>
              </w:rPr>
              <w:t>
</w:t>
            </w:r>
            <w:r>
              <w:rPr>
                <w:rFonts w:ascii="Times New Roman"/>
                <w:b w:val="false"/>
                <w:i w:val="false"/>
                <w:color w:val="000000"/>
                <w:sz w:val="20"/>
              </w:rPr>
              <w:t>18.2. Внесено представлений по устранению обстоятельств, способствующих совершению</w:t>
            </w:r>
            <w:r>
              <w:br/>
            </w:r>
            <w:r>
              <w:rPr>
                <w:rFonts w:ascii="Times New Roman"/>
                <w:b w:val="false"/>
                <w:i w:val="false"/>
                <w:color w:val="000000"/>
                <w:sz w:val="20"/>
              </w:rPr>
              <w:t>
</w:t>
            </w:r>
            <w:r>
              <w:rPr>
                <w:rFonts w:ascii="Times New Roman"/>
                <w:b w:val="false"/>
                <w:i w:val="false"/>
                <w:color w:val="000000"/>
                <w:sz w:val="20"/>
              </w:rPr>
              <w:t xml:space="preserve">преступлений (в соответствии со </w:t>
            </w:r>
            <w:r>
              <w:rPr>
                <w:rFonts w:ascii="Times New Roman"/>
                <w:b w:val="false"/>
                <w:i w:val="false"/>
                <w:color w:val="000000"/>
                <w:sz w:val="20"/>
              </w:rPr>
              <w:t>ст.204</w:t>
            </w:r>
            <w:r>
              <w:rPr>
                <w:rFonts w:ascii="Times New Roman"/>
                <w:b w:val="false"/>
                <w:i w:val="false"/>
                <w:color w:val="000000"/>
                <w:sz w:val="20"/>
              </w:rPr>
              <w:t xml:space="preserve"> УПК РК) (1)____________ (количество).</w:t>
            </w:r>
            <w:r>
              <w:br/>
            </w:r>
            <w:r>
              <w:rPr>
                <w:rFonts w:ascii="Times New Roman"/>
                <w:b w:val="false"/>
                <w:i w:val="false"/>
                <w:color w:val="000000"/>
                <w:sz w:val="20"/>
              </w:rPr>
              <w:t>
</w:t>
            </w:r>
            <w:r>
              <w:rPr>
                <w:rFonts w:ascii="Times New Roman"/>
                <w:b w:val="false"/>
                <w:i w:val="false"/>
                <w:color w:val="000000"/>
                <w:sz w:val="20"/>
              </w:rPr>
              <w:t>Дата внесения «___»___________________20____г.</w:t>
            </w:r>
            <w:r>
              <w:br/>
            </w:r>
            <w:r>
              <w:rPr>
                <w:rFonts w:ascii="Times New Roman"/>
                <w:b w:val="false"/>
                <w:i w:val="false"/>
                <w:color w:val="000000"/>
                <w:sz w:val="20"/>
              </w:rPr>
              <w:t>
</w:t>
            </w:r>
            <w:r>
              <w:rPr>
                <w:rFonts w:ascii="Times New Roman"/>
                <w:b w:val="false"/>
                <w:i w:val="false"/>
                <w:color w:val="000000"/>
                <w:sz w:val="20"/>
              </w:rPr>
              <w:t>18.3. Результат рассмотрения представлений: (удовлетворено (1), отклонено (2).</w:t>
            </w:r>
            <w:r>
              <w:br/>
            </w:r>
            <w:r>
              <w:rPr>
                <w:rFonts w:ascii="Times New Roman"/>
                <w:b w:val="false"/>
                <w:i w:val="false"/>
                <w:color w:val="000000"/>
                <w:sz w:val="20"/>
              </w:rPr>
              <w:t>
</w:t>
            </w:r>
            <w:r>
              <w:rPr>
                <w:rFonts w:ascii="Times New Roman"/>
                <w:b w:val="false"/>
                <w:i w:val="false"/>
                <w:color w:val="000000"/>
                <w:sz w:val="20"/>
              </w:rPr>
              <w:t>Дата рассмотрения «____»_____________20____г.</w:t>
            </w:r>
            <w:r>
              <w:br/>
            </w:r>
            <w:r>
              <w:rPr>
                <w:rFonts w:ascii="Times New Roman"/>
                <w:b w:val="false"/>
                <w:i w:val="false"/>
                <w:color w:val="000000"/>
                <w:sz w:val="20"/>
              </w:rPr>
              <w:t>
</w:t>
            </w:r>
            <w:r>
              <w:rPr>
                <w:rFonts w:ascii="Times New Roman"/>
                <w:b w:val="false"/>
                <w:i w:val="false"/>
                <w:color w:val="000000"/>
                <w:sz w:val="20"/>
              </w:rPr>
              <w:t xml:space="preserve">18.4. Привлечено к дисциплинарной ответственности (1)_______лиц. </w:t>
            </w:r>
          </w:p>
        </w:tc>
      </w:tr>
      <w:tr>
        <w:trPr>
          <w:trHeight w:val="3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материальном ущербе, его возмещении, изъятии предметов преступной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19. Установленный размер материального ущерба</w:t>
            </w:r>
            <w:r>
              <w:br/>
            </w:r>
            <w:r>
              <w:rPr>
                <w:rFonts w:ascii="Times New Roman"/>
                <w:b w:val="false"/>
                <w:i w:val="false"/>
                <w:color w:val="000000"/>
                <w:sz w:val="20"/>
              </w:rPr>
              <w:t>
</w:t>
            </w:r>
            <w:r>
              <w:rPr>
                <w:rFonts w:ascii="Times New Roman"/>
                <w:b w:val="false"/>
                <w:i w:val="false"/>
                <w:color w:val="000000"/>
                <w:sz w:val="20"/>
              </w:rPr>
              <w:t>________________________________________________ тыс. тенге</w:t>
            </w:r>
            <w:r>
              <w:br/>
            </w:r>
            <w:r>
              <w:rPr>
                <w:rFonts w:ascii="Times New Roman"/>
                <w:b w:val="false"/>
                <w:i w:val="false"/>
                <w:color w:val="000000"/>
                <w:sz w:val="20"/>
              </w:rPr>
              <w:t>
</w:t>
            </w:r>
            <w:r>
              <w:rPr>
                <w:rFonts w:ascii="Times New Roman"/>
                <w:b w:val="false"/>
                <w:i w:val="false"/>
                <w:color w:val="000000"/>
                <w:sz w:val="20"/>
              </w:rPr>
              <w:t xml:space="preserve">ущерб государству _________тыс.тенге; ущерб юридическим лицам ________ тыс.тенге; </w:t>
            </w:r>
            <w:r>
              <w:br/>
            </w:r>
            <w:r>
              <w:rPr>
                <w:rFonts w:ascii="Times New Roman"/>
                <w:b w:val="false"/>
                <w:i w:val="false"/>
                <w:color w:val="000000"/>
                <w:sz w:val="20"/>
              </w:rPr>
              <w:t>
</w:t>
            </w:r>
            <w:r>
              <w:rPr>
                <w:rFonts w:ascii="Times New Roman"/>
                <w:b w:val="false"/>
                <w:i w:val="false"/>
                <w:color w:val="000000"/>
                <w:sz w:val="20"/>
              </w:rPr>
              <w:t xml:space="preserve">ущерб физическим лицам __________ тыс.тенге. </w:t>
            </w:r>
            <w:r>
              <w:br/>
            </w:r>
            <w:r>
              <w:rPr>
                <w:rFonts w:ascii="Times New Roman"/>
                <w:b w:val="false"/>
                <w:i w:val="false"/>
                <w:color w:val="000000"/>
                <w:sz w:val="20"/>
              </w:rPr>
              <w:t>
</w:t>
            </w:r>
            <w:r>
              <w:rPr>
                <w:rFonts w:ascii="Times New Roman"/>
                <w:b w:val="false"/>
                <w:i w:val="false"/>
                <w:color w:val="000000"/>
                <w:sz w:val="20"/>
              </w:rPr>
              <w:t>20. Добровольно погашен (как до возбуждения дела, так и в ходе предварительного</w:t>
            </w:r>
            <w:r>
              <w:br/>
            </w:r>
            <w:r>
              <w:rPr>
                <w:rFonts w:ascii="Times New Roman"/>
                <w:b w:val="false"/>
                <w:i w:val="false"/>
                <w:color w:val="000000"/>
                <w:sz w:val="20"/>
              </w:rPr>
              <w:t>
</w:t>
            </w:r>
            <w:r>
              <w:rPr>
                <w:rFonts w:ascii="Times New Roman"/>
                <w:b w:val="false"/>
                <w:i w:val="false"/>
                <w:color w:val="000000"/>
                <w:sz w:val="20"/>
              </w:rPr>
              <w:t xml:space="preserve">расследования): </w:t>
            </w:r>
            <w:r>
              <w:br/>
            </w:r>
            <w:r>
              <w:rPr>
                <w:rFonts w:ascii="Times New Roman"/>
                <w:b w:val="false"/>
                <w:i w:val="false"/>
                <w:color w:val="000000"/>
                <w:sz w:val="20"/>
              </w:rPr>
              <w:t>
</w:t>
            </w:r>
            <w:r>
              <w:rPr>
                <w:rFonts w:ascii="Times New Roman"/>
                <w:b w:val="false"/>
                <w:i w:val="false"/>
                <w:color w:val="000000"/>
                <w:sz w:val="20"/>
              </w:rPr>
              <w:t xml:space="preserve">ущерб в размере ______________________ тыс. тенге; </w:t>
            </w:r>
            <w:r>
              <w:br/>
            </w:r>
            <w:r>
              <w:rPr>
                <w:rFonts w:ascii="Times New Roman"/>
                <w:b w:val="false"/>
                <w:i w:val="false"/>
                <w:color w:val="000000"/>
                <w:sz w:val="20"/>
              </w:rPr>
              <w:t>
</w:t>
            </w:r>
            <w:r>
              <w:rPr>
                <w:rFonts w:ascii="Times New Roman"/>
                <w:b w:val="false"/>
                <w:i w:val="false"/>
                <w:color w:val="000000"/>
                <w:sz w:val="20"/>
              </w:rPr>
              <w:t>ущерб возмещен государству _________тыс.тенге; ущерб возмещен юридическому лицу</w:t>
            </w:r>
            <w:r>
              <w:br/>
            </w:r>
            <w:r>
              <w:rPr>
                <w:rFonts w:ascii="Times New Roman"/>
                <w:b w:val="false"/>
                <w:i w:val="false"/>
                <w:color w:val="000000"/>
                <w:sz w:val="20"/>
              </w:rPr>
              <w:t>
</w:t>
            </w:r>
            <w:r>
              <w:rPr>
                <w:rFonts w:ascii="Times New Roman"/>
                <w:b w:val="false"/>
                <w:i w:val="false"/>
                <w:color w:val="000000"/>
                <w:sz w:val="20"/>
              </w:rPr>
              <w:t xml:space="preserve">________ тыс.тенге; </w:t>
            </w:r>
            <w:r>
              <w:br/>
            </w:r>
            <w:r>
              <w:rPr>
                <w:rFonts w:ascii="Times New Roman"/>
                <w:b w:val="false"/>
                <w:i w:val="false"/>
                <w:color w:val="000000"/>
                <w:sz w:val="20"/>
              </w:rPr>
              <w:t>
</w:t>
            </w:r>
            <w:r>
              <w:rPr>
                <w:rFonts w:ascii="Times New Roman"/>
                <w:b w:val="false"/>
                <w:i w:val="false"/>
                <w:color w:val="000000"/>
                <w:sz w:val="20"/>
              </w:rPr>
              <w:t xml:space="preserve">ущерб возмещен физическому лицу __________ тыс.тенге; </w:t>
            </w:r>
            <w:r>
              <w:br/>
            </w:r>
            <w:r>
              <w:rPr>
                <w:rFonts w:ascii="Times New Roman"/>
                <w:b w:val="false"/>
                <w:i w:val="false"/>
                <w:color w:val="000000"/>
                <w:sz w:val="20"/>
              </w:rPr>
              <w:t>
</w:t>
            </w:r>
            <w:r>
              <w:rPr>
                <w:rFonts w:ascii="Times New Roman"/>
                <w:b w:val="false"/>
                <w:i w:val="false"/>
                <w:color w:val="000000"/>
                <w:sz w:val="20"/>
              </w:rPr>
              <w:t>21. Наложен арест на имущество в</w:t>
            </w:r>
            <w:r>
              <w:br/>
            </w:r>
            <w:r>
              <w:rPr>
                <w:rFonts w:ascii="Times New Roman"/>
                <w:b w:val="false"/>
                <w:i w:val="false"/>
                <w:color w:val="000000"/>
                <w:sz w:val="20"/>
              </w:rPr>
              <w:t>
</w:t>
            </w:r>
            <w:r>
              <w:rPr>
                <w:rFonts w:ascii="Times New Roman"/>
                <w:b w:val="false"/>
                <w:i w:val="false"/>
                <w:color w:val="000000"/>
                <w:sz w:val="20"/>
              </w:rPr>
              <w:t>размере_________________________________________________________ тыс.тенге:</w:t>
            </w:r>
            <w:r>
              <w:br/>
            </w:r>
            <w:r>
              <w:rPr>
                <w:rFonts w:ascii="Times New Roman"/>
                <w:b w:val="false"/>
                <w:i w:val="false"/>
                <w:color w:val="000000"/>
                <w:sz w:val="20"/>
              </w:rPr>
              <w:t>
</w:t>
            </w:r>
            <w:r>
              <w:rPr>
                <w:rFonts w:ascii="Times New Roman"/>
                <w:b w:val="false"/>
                <w:i w:val="false"/>
                <w:color w:val="000000"/>
                <w:sz w:val="20"/>
              </w:rPr>
              <w:t>наложен арест на государственное имущество ____________тыс. тенге; наложен арест на</w:t>
            </w:r>
            <w:r>
              <w:br/>
            </w:r>
            <w:r>
              <w:rPr>
                <w:rFonts w:ascii="Times New Roman"/>
                <w:b w:val="false"/>
                <w:i w:val="false"/>
                <w:color w:val="000000"/>
                <w:sz w:val="20"/>
              </w:rPr>
              <w:t>
</w:t>
            </w:r>
            <w:r>
              <w:rPr>
                <w:rFonts w:ascii="Times New Roman"/>
                <w:b w:val="false"/>
                <w:i w:val="false"/>
                <w:color w:val="000000"/>
                <w:sz w:val="20"/>
              </w:rPr>
              <w:t>имущество юридического лица ____________тыс. тенге; наложен арест на имущество</w:t>
            </w:r>
            <w:r>
              <w:br/>
            </w:r>
            <w:r>
              <w:rPr>
                <w:rFonts w:ascii="Times New Roman"/>
                <w:b w:val="false"/>
                <w:i w:val="false"/>
                <w:color w:val="000000"/>
                <w:sz w:val="20"/>
              </w:rPr>
              <w:t>
</w:t>
            </w:r>
            <w:r>
              <w:rPr>
                <w:rFonts w:ascii="Times New Roman"/>
                <w:b w:val="false"/>
                <w:i w:val="false"/>
                <w:color w:val="000000"/>
                <w:sz w:val="20"/>
              </w:rPr>
              <w:t>физического лица ____________тыс. тенге;</w:t>
            </w:r>
            <w:r>
              <w:br/>
            </w:r>
            <w:r>
              <w:rPr>
                <w:rFonts w:ascii="Times New Roman"/>
                <w:b w:val="false"/>
                <w:i w:val="false"/>
                <w:color w:val="000000"/>
                <w:sz w:val="20"/>
              </w:rPr>
              <w:t>
</w:t>
            </w:r>
            <w:r>
              <w:rPr>
                <w:rFonts w:ascii="Times New Roman"/>
                <w:b w:val="false"/>
                <w:i w:val="false"/>
                <w:color w:val="000000"/>
                <w:sz w:val="20"/>
              </w:rPr>
              <w:t>наложен арест на конфискованное государственное имущество ____________тыс. тенге;</w:t>
            </w:r>
            <w:r>
              <w:br/>
            </w:r>
            <w:r>
              <w:rPr>
                <w:rFonts w:ascii="Times New Roman"/>
                <w:b w:val="false"/>
                <w:i w:val="false"/>
                <w:color w:val="000000"/>
                <w:sz w:val="20"/>
              </w:rPr>
              <w:t>
</w:t>
            </w:r>
            <w:r>
              <w:rPr>
                <w:rFonts w:ascii="Times New Roman"/>
                <w:b w:val="false"/>
                <w:i w:val="false"/>
                <w:color w:val="000000"/>
                <w:sz w:val="20"/>
              </w:rPr>
              <w:t>наложен арест на конфискованное имущество юридического лица ____________тыс. тенге;</w:t>
            </w:r>
            <w:r>
              <w:br/>
            </w:r>
            <w:r>
              <w:rPr>
                <w:rFonts w:ascii="Times New Roman"/>
                <w:b w:val="false"/>
                <w:i w:val="false"/>
                <w:color w:val="000000"/>
                <w:sz w:val="20"/>
              </w:rPr>
              <w:t>
</w:t>
            </w:r>
            <w:r>
              <w:rPr>
                <w:rFonts w:ascii="Times New Roman"/>
                <w:b w:val="false"/>
                <w:i w:val="false"/>
                <w:color w:val="000000"/>
                <w:sz w:val="20"/>
              </w:rPr>
              <w:t>наложен арест на конфискованное имущество физического лица ____________тыс. тенге.</w:t>
            </w:r>
            <w:r>
              <w:br/>
            </w:r>
            <w:r>
              <w:rPr>
                <w:rFonts w:ascii="Times New Roman"/>
                <w:b w:val="false"/>
                <w:i w:val="false"/>
                <w:color w:val="000000"/>
                <w:sz w:val="20"/>
              </w:rPr>
              <w:t>
</w:t>
            </w:r>
            <w:r>
              <w:rPr>
                <w:rFonts w:ascii="Times New Roman"/>
                <w:b w:val="false"/>
                <w:i w:val="false"/>
                <w:color w:val="000000"/>
                <w:sz w:val="20"/>
              </w:rPr>
              <w:t>22. Изъято имущества, денег, ценностей в размере</w:t>
            </w:r>
            <w:r>
              <w:br/>
            </w:r>
            <w:r>
              <w:rPr>
                <w:rFonts w:ascii="Times New Roman"/>
                <w:b w:val="false"/>
                <w:i w:val="false"/>
                <w:color w:val="000000"/>
                <w:sz w:val="20"/>
              </w:rPr>
              <w:t>
</w:t>
            </w:r>
            <w:r>
              <w:rPr>
                <w:rFonts w:ascii="Times New Roman"/>
                <w:b w:val="false"/>
                <w:i w:val="false"/>
                <w:color w:val="000000"/>
                <w:sz w:val="20"/>
              </w:rPr>
              <w:t>(всего)_____________________________________________ тыс. тенге:</w:t>
            </w:r>
            <w:r>
              <w:br/>
            </w:r>
            <w:r>
              <w:rPr>
                <w:rFonts w:ascii="Times New Roman"/>
                <w:b w:val="false"/>
                <w:i w:val="false"/>
                <w:color w:val="000000"/>
                <w:sz w:val="20"/>
              </w:rPr>
              <w:t>
</w:t>
            </w:r>
            <w:r>
              <w:rPr>
                <w:rFonts w:ascii="Times New Roman"/>
                <w:b w:val="false"/>
                <w:i w:val="false"/>
                <w:color w:val="000000"/>
                <w:sz w:val="20"/>
              </w:rPr>
              <w:t>Изъято имущества, денег, ценностей в пользу государства (01), юридического лица</w:t>
            </w:r>
            <w:r>
              <w:br/>
            </w:r>
            <w:r>
              <w:rPr>
                <w:rFonts w:ascii="Times New Roman"/>
                <w:b w:val="false"/>
                <w:i w:val="false"/>
                <w:color w:val="000000"/>
                <w:sz w:val="20"/>
              </w:rPr>
              <w:t>
</w:t>
            </w:r>
            <w:r>
              <w:rPr>
                <w:rFonts w:ascii="Times New Roman"/>
                <w:b w:val="false"/>
                <w:i w:val="false"/>
                <w:color w:val="000000"/>
                <w:sz w:val="20"/>
              </w:rPr>
              <w:t>(02), граждан (03);</w:t>
            </w:r>
            <w:r>
              <w:br/>
            </w:r>
            <w:r>
              <w:rPr>
                <w:rFonts w:ascii="Times New Roman"/>
                <w:b w:val="false"/>
                <w:i w:val="false"/>
                <w:color w:val="000000"/>
                <w:sz w:val="20"/>
              </w:rPr>
              <w:t>
</w:t>
            </w:r>
            <w:r>
              <w:rPr>
                <w:rFonts w:ascii="Times New Roman"/>
                <w:b w:val="false"/>
                <w:i w:val="false"/>
                <w:color w:val="000000"/>
                <w:sz w:val="20"/>
              </w:rPr>
              <w:t>22.1. В том числе: имущества воинских частей и учреждений (01) в размере</w:t>
            </w:r>
            <w:r>
              <w:br/>
            </w:r>
            <w:r>
              <w:rPr>
                <w:rFonts w:ascii="Times New Roman"/>
                <w:b w:val="false"/>
                <w:i w:val="false"/>
                <w:color w:val="000000"/>
                <w:sz w:val="20"/>
              </w:rPr>
              <w:t>
</w:t>
            </w:r>
            <w:r>
              <w:rPr>
                <w:rFonts w:ascii="Times New Roman"/>
                <w:b w:val="false"/>
                <w:i w:val="false"/>
                <w:color w:val="000000"/>
                <w:sz w:val="20"/>
              </w:rPr>
              <w:t>___________тыс. т., вещевого (02) в размере _______________тыс. тенге,</w:t>
            </w:r>
            <w:r>
              <w:br/>
            </w:r>
            <w:r>
              <w:rPr>
                <w:rFonts w:ascii="Times New Roman"/>
                <w:b w:val="false"/>
                <w:i w:val="false"/>
                <w:color w:val="000000"/>
                <w:sz w:val="20"/>
              </w:rPr>
              <w:t>
</w:t>
            </w:r>
            <w:r>
              <w:rPr>
                <w:rFonts w:ascii="Times New Roman"/>
                <w:b w:val="false"/>
                <w:i w:val="false"/>
                <w:color w:val="000000"/>
                <w:sz w:val="20"/>
              </w:rPr>
              <w:t>продовольствия (03) в размере ___________ тыс. тенге, боевой техники (04) в размере</w:t>
            </w:r>
            <w:r>
              <w:br/>
            </w:r>
            <w:r>
              <w:rPr>
                <w:rFonts w:ascii="Times New Roman"/>
                <w:b w:val="false"/>
                <w:i w:val="false"/>
                <w:color w:val="000000"/>
                <w:sz w:val="20"/>
              </w:rPr>
              <w:t>
</w:t>
            </w:r>
            <w:r>
              <w:rPr>
                <w:rFonts w:ascii="Times New Roman"/>
                <w:b w:val="false"/>
                <w:i w:val="false"/>
                <w:color w:val="000000"/>
                <w:sz w:val="20"/>
              </w:rPr>
              <w:t>_______________ тыс. тенге, горюче-смазочного материала (05) в размере _____________</w:t>
            </w:r>
            <w:r>
              <w:br/>
            </w:r>
            <w:r>
              <w:rPr>
                <w:rFonts w:ascii="Times New Roman"/>
                <w:b w:val="false"/>
                <w:i w:val="false"/>
                <w:color w:val="000000"/>
                <w:sz w:val="20"/>
              </w:rPr>
              <w:t>
</w:t>
            </w:r>
            <w:r>
              <w:rPr>
                <w:rFonts w:ascii="Times New Roman"/>
                <w:b w:val="false"/>
                <w:i w:val="false"/>
                <w:color w:val="000000"/>
                <w:sz w:val="20"/>
              </w:rPr>
              <w:t>тыс. тенге, другого имущества (06), _____________ тыс. тенге., наличных денег</w:t>
            </w:r>
            <w:r>
              <w:br/>
            </w:r>
            <w:r>
              <w:rPr>
                <w:rFonts w:ascii="Times New Roman"/>
                <w:b w:val="false"/>
                <w:i w:val="false"/>
                <w:color w:val="000000"/>
                <w:sz w:val="20"/>
              </w:rPr>
              <w:t>
</w:t>
            </w:r>
            <w:r>
              <w:rPr>
                <w:rFonts w:ascii="Times New Roman"/>
                <w:b w:val="false"/>
                <w:i w:val="false"/>
                <w:color w:val="000000"/>
                <w:sz w:val="20"/>
              </w:rPr>
              <w:t>(07)______________ тыс. тенге, облигаций, сберегательных книжек, аккредитивов (08)</w:t>
            </w:r>
            <w:r>
              <w:br/>
            </w:r>
            <w:r>
              <w:rPr>
                <w:rFonts w:ascii="Times New Roman"/>
                <w:b w:val="false"/>
                <w:i w:val="false"/>
                <w:color w:val="000000"/>
                <w:sz w:val="20"/>
              </w:rPr>
              <w:t>
</w:t>
            </w:r>
            <w:r>
              <w:rPr>
                <w:rFonts w:ascii="Times New Roman"/>
                <w:b w:val="false"/>
                <w:i w:val="false"/>
                <w:color w:val="000000"/>
                <w:sz w:val="20"/>
              </w:rPr>
              <w:t>на_________ тыс. тенге, изъято иностранной валюты (09) по курсу ______________ тыс.</w:t>
            </w:r>
            <w:r>
              <w:br/>
            </w:r>
            <w:r>
              <w:rPr>
                <w:rFonts w:ascii="Times New Roman"/>
                <w:b w:val="false"/>
                <w:i w:val="false"/>
                <w:color w:val="000000"/>
                <w:sz w:val="20"/>
              </w:rPr>
              <w:t>
</w:t>
            </w:r>
            <w:r>
              <w:rPr>
                <w:rFonts w:ascii="Times New Roman"/>
                <w:b w:val="false"/>
                <w:i w:val="false"/>
                <w:color w:val="000000"/>
                <w:sz w:val="20"/>
              </w:rPr>
              <w:t>тенге, золота, платины (10) __________грамм, промышленное золото</w:t>
            </w:r>
            <w:r>
              <w:br/>
            </w:r>
            <w:r>
              <w:rPr>
                <w:rFonts w:ascii="Times New Roman"/>
                <w:b w:val="false"/>
                <w:i w:val="false"/>
                <w:color w:val="000000"/>
                <w:sz w:val="20"/>
              </w:rPr>
              <w:t>
</w:t>
            </w:r>
            <w:r>
              <w:rPr>
                <w:rFonts w:ascii="Times New Roman"/>
                <w:b w:val="false"/>
                <w:i w:val="false"/>
                <w:color w:val="000000"/>
                <w:sz w:val="20"/>
              </w:rPr>
              <w:t>(11)__________грамм, серебро (12) ________________грамм, драгоценные камни (13)</w:t>
            </w:r>
            <w:r>
              <w:br/>
            </w:r>
            <w:r>
              <w:rPr>
                <w:rFonts w:ascii="Times New Roman"/>
                <w:b w:val="false"/>
                <w:i w:val="false"/>
                <w:color w:val="000000"/>
                <w:sz w:val="20"/>
              </w:rPr>
              <w:t>
</w:t>
            </w:r>
            <w:r>
              <w:rPr>
                <w:rFonts w:ascii="Times New Roman"/>
                <w:b w:val="false"/>
                <w:i w:val="false"/>
                <w:color w:val="000000"/>
                <w:sz w:val="20"/>
              </w:rPr>
              <w:t>_________грамм, алмазы (23) в размере__________карат, бриллианты (24) в</w:t>
            </w:r>
            <w:r>
              <w:br/>
            </w:r>
            <w:r>
              <w:rPr>
                <w:rFonts w:ascii="Times New Roman"/>
                <w:b w:val="false"/>
                <w:i w:val="false"/>
                <w:color w:val="000000"/>
                <w:sz w:val="20"/>
              </w:rPr>
              <w:t>
</w:t>
            </w:r>
            <w:r>
              <w:rPr>
                <w:rFonts w:ascii="Times New Roman"/>
                <w:b w:val="false"/>
                <w:i w:val="false"/>
                <w:color w:val="000000"/>
                <w:sz w:val="20"/>
              </w:rPr>
              <w:t>размере__________карат, ювелирные изделия (14) в размере ___________ тыс. тенге,</w:t>
            </w:r>
            <w:r>
              <w:br/>
            </w:r>
            <w:r>
              <w:rPr>
                <w:rFonts w:ascii="Times New Roman"/>
                <w:b w:val="false"/>
                <w:i w:val="false"/>
                <w:color w:val="000000"/>
                <w:sz w:val="20"/>
              </w:rPr>
              <w:t>
</w:t>
            </w:r>
            <w:r>
              <w:rPr>
                <w:rFonts w:ascii="Times New Roman"/>
                <w:b w:val="false"/>
                <w:i w:val="false"/>
                <w:color w:val="000000"/>
                <w:sz w:val="20"/>
              </w:rPr>
              <w:t>цветных металлов: алюминия (15)_______ кг, бронзы (16) _________кг, меди (17)</w:t>
            </w:r>
            <w:r>
              <w:br/>
            </w:r>
            <w:r>
              <w:rPr>
                <w:rFonts w:ascii="Times New Roman"/>
                <w:b w:val="false"/>
                <w:i w:val="false"/>
                <w:color w:val="000000"/>
                <w:sz w:val="20"/>
              </w:rPr>
              <w:t>
</w:t>
            </w:r>
            <w:r>
              <w:rPr>
                <w:rFonts w:ascii="Times New Roman"/>
                <w:b w:val="false"/>
                <w:i w:val="false"/>
                <w:color w:val="000000"/>
                <w:sz w:val="20"/>
              </w:rPr>
              <w:t>_______кг, олова (18) _______кг, ртути (19)__________кг, свинца (20)_______кг,</w:t>
            </w:r>
            <w:r>
              <w:br/>
            </w:r>
            <w:r>
              <w:rPr>
                <w:rFonts w:ascii="Times New Roman"/>
                <w:b w:val="false"/>
                <w:i w:val="false"/>
                <w:color w:val="000000"/>
                <w:sz w:val="20"/>
              </w:rPr>
              <w:t>
</w:t>
            </w:r>
            <w:r>
              <w:rPr>
                <w:rFonts w:ascii="Times New Roman"/>
                <w:b w:val="false"/>
                <w:i w:val="false"/>
                <w:color w:val="000000"/>
                <w:sz w:val="20"/>
              </w:rPr>
              <w:t>титана (21) ___________кг. ограничено в распоряжении (22) в размере _________ тыс.</w:t>
            </w:r>
            <w:r>
              <w:br/>
            </w:r>
            <w:r>
              <w:rPr>
                <w:rFonts w:ascii="Times New Roman"/>
                <w:b w:val="false"/>
                <w:i w:val="false"/>
                <w:color w:val="000000"/>
                <w:sz w:val="20"/>
              </w:rPr>
              <w:t>
</w:t>
            </w:r>
            <w:r>
              <w:rPr>
                <w:rFonts w:ascii="Times New Roman"/>
                <w:b w:val="false"/>
                <w:i w:val="false"/>
                <w:color w:val="000000"/>
                <w:sz w:val="20"/>
              </w:rPr>
              <w:t>тенге; антиквариата (25) _____единиц, культурных и исторических ценностей (26)</w:t>
            </w:r>
            <w:r>
              <w:br/>
            </w:r>
            <w:r>
              <w:rPr>
                <w:rFonts w:ascii="Times New Roman"/>
                <w:b w:val="false"/>
                <w:i w:val="false"/>
                <w:color w:val="000000"/>
                <w:sz w:val="20"/>
              </w:rPr>
              <w:t>
</w:t>
            </w:r>
            <w:r>
              <w:rPr>
                <w:rFonts w:ascii="Times New Roman"/>
                <w:b w:val="false"/>
                <w:i w:val="false"/>
                <w:color w:val="000000"/>
                <w:sz w:val="20"/>
              </w:rPr>
              <w:t>_____единиц, леса и лесоматериалов (27) _________куб.м., хлопка (28) ________кг,</w:t>
            </w:r>
            <w:r>
              <w:br/>
            </w:r>
            <w:r>
              <w:rPr>
                <w:rFonts w:ascii="Times New Roman"/>
                <w:b w:val="false"/>
                <w:i w:val="false"/>
                <w:color w:val="000000"/>
                <w:sz w:val="20"/>
              </w:rPr>
              <w:t>
</w:t>
            </w:r>
            <w:r>
              <w:rPr>
                <w:rFonts w:ascii="Times New Roman"/>
                <w:b w:val="false"/>
                <w:i w:val="false"/>
                <w:color w:val="000000"/>
                <w:sz w:val="20"/>
              </w:rPr>
              <w:t>хлопка-сырца (29) ____________кг, нефти, нефтепродуктов (30) _______ т.</w:t>
            </w:r>
            <w:r>
              <w:br/>
            </w:r>
            <w:r>
              <w:rPr>
                <w:rFonts w:ascii="Times New Roman"/>
                <w:b w:val="false"/>
                <w:i w:val="false"/>
                <w:color w:val="000000"/>
                <w:sz w:val="20"/>
              </w:rPr>
              <w:t>
</w:t>
            </w:r>
            <w:r>
              <w:rPr>
                <w:rFonts w:ascii="Times New Roman"/>
                <w:b w:val="false"/>
                <w:i w:val="false"/>
                <w:color w:val="000000"/>
                <w:sz w:val="20"/>
              </w:rPr>
              <w:t>23. Изъято: оружие: нарезное автоматическое (01) _______штук (далее-шт.), нарезное</w:t>
            </w:r>
            <w:r>
              <w:br/>
            </w:r>
            <w:r>
              <w:rPr>
                <w:rFonts w:ascii="Times New Roman"/>
                <w:b w:val="false"/>
                <w:i w:val="false"/>
                <w:color w:val="000000"/>
                <w:sz w:val="20"/>
              </w:rPr>
              <w:t>
</w:t>
            </w:r>
            <w:r>
              <w:rPr>
                <w:rFonts w:ascii="Times New Roman"/>
                <w:b w:val="false"/>
                <w:i w:val="false"/>
                <w:color w:val="000000"/>
                <w:sz w:val="20"/>
              </w:rPr>
              <w:t>неавтоматическое (02) _______шт., гладкоствольное охотничье (03) ______шт.,</w:t>
            </w:r>
            <w:r>
              <w:br/>
            </w:r>
            <w:r>
              <w:rPr>
                <w:rFonts w:ascii="Times New Roman"/>
                <w:b w:val="false"/>
                <w:i w:val="false"/>
                <w:color w:val="000000"/>
                <w:sz w:val="20"/>
              </w:rPr>
              <w:t>
</w:t>
            </w:r>
            <w:r>
              <w:rPr>
                <w:rFonts w:ascii="Times New Roman"/>
                <w:b w:val="false"/>
                <w:i w:val="false"/>
                <w:color w:val="000000"/>
                <w:sz w:val="20"/>
              </w:rPr>
              <w:t>гладкоствольное воинское (04) ______шт., неавтоматическое воинское (05) ______шт.,</w:t>
            </w:r>
            <w:r>
              <w:br/>
            </w:r>
            <w:r>
              <w:rPr>
                <w:rFonts w:ascii="Times New Roman"/>
                <w:b w:val="false"/>
                <w:i w:val="false"/>
                <w:color w:val="000000"/>
                <w:sz w:val="20"/>
              </w:rPr>
              <w:t>
</w:t>
            </w:r>
            <w:r>
              <w:rPr>
                <w:rFonts w:ascii="Times New Roman"/>
                <w:b w:val="false"/>
                <w:i w:val="false"/>
                <w:color w:val="000000"/>
                <w:sz w:val="20"/>
              </w:rPr>
              <w:t>спортивное огнестрельное (06) ______шт., газовое (07) _______шт., холодное (08)</w:t>
            </w:r>
            <w:r>
              <w:br/>
            </w:r>
            <w:r>
              <w:rPr>
                <w:rFonts w:ascii="Times New Roman"/>
                <w:b w:val="false"/>
                <w:i w:val="false"/>
                <w:color w:val="000000"/>
                <w:sz w:val="20"/>
              </w:rPr>
              <w:t>
</w:t>
            </w:r>
            <w:r>
              <w:rPr>
                <w:rFonts w:ascii="Times New Roman"/>
                <w:b w:val="false"/>
                <w:i w:val="false"/>
                <w:color w:val="000000"/>
                <w:sz w:val="20"/>
              </w:rPr>
              <w:t>______шт., пневматическое (09) ______ шт., сигнальное (10) ________ шт., другое (11)</w:t>
            </w:r>
            <w:r>
              <w:br/>
            </w:r>
            <w:r>
              <w:rPr>
                <w:rFonts w:ascii="Times New Roman"/>
                <w:b w:val="false"/>
                <w:i w:val="false"/>
                <w:color w:val="000000"/>
                <w:sz w:val="20"/>
              </w:rPr>
              <w:t>
</w:t>
            </w:r>
            <w:r>
              <w:rPr>
                <w:rFonts w:ascii="Times New Roman"/>
                <w:b w:val="false"/>
                <w:i w:val="false"/>
                <w:color w:val="000000"/>
                <w:sz w:val="20"/>
              </w:rPr>
              <w:t>________ шт., травматическое (12)______ шт.;</w:t>
            </w:r>
            <w:r>
              <w:br/>
            </w:r>
            <w:r>
              <w:rPr>
                <w:rFonts w:ascii="Times New Roman"/>
                <w:b w:val="false"/>
                <w:i w:val="false"/>
                <w:color w:val="000000"/>
                <w:sz w:val="20"/>
              </w:rPr>
              <w:t>
</w:t>
            </w:r>
            <w:r>
              <w:rPr>
                <w:rFonts w:ascii="Times New Roman"/>
                <w:b w:val="false"/>
                <w:i w:val="false"/>
                <w:color w:val="000000"/>
                <w:sz w:val="20"/>
              </w:rPr>
              <w:t>боеприпасы: воинские (21) ______шт., охотничьи (22) ______шт., спортивные (23)</w:t>
            </w:r>
            <w:r>
              <w:br/>
            </w:r>
            <w:r>
              <w:rPr>
                <w:rFonts w:ascii="Times New Roman"/>
                <w:b w:val="false"/>
                <w:i w:val="false"/>
                <w:color w:val="000000"/>
                <w:sz w:val="20"/>
              </w:rPr>
              <w:t>
</w:t>
            </w:r>
            <w:r>
              <w:rPr>
                <w:rFonts w:ascii="Times New Roman"/>
                <w:b w:val="false"/>
                <w:i w:val="false"/>
                <w:color w:val="000000"/>
                <w:sz w:val="20"/>
              </w:rPr>
              <w:t>______шт., газовые самообороны (24) ______шт., другие (25) ______шт., травматические</w:t>
            </w:r>
            <w:r>
              <w:br/>
            </w:r>
            <w:r>
              <w:rPr>
                <w:rFonts w:ascii="Times New Roman"/>
                <w:b w:val="false"/>
                <w:i w:val="false"/>
                <w:color w:val="000000"/>
                <w:sz w:val="20"/>
              </w:rPr>
              <w:t>
</w:t>
            </w:r>
            <w:r>
              <w:rPr>
                <w:rFonts w:ascii="Times New Roman"/>
                <w:b w:val="false"/>
                <w:i w:val="false"/>
                <w:color w:val="000000"/>
                <w:sz w:val="20"/>
              </w:rPr>
              <w:t>(26)______ шт.;</w:t>
            </w:r>
            <w:r>
              <w:br/>
            </w:r>
            <w:r>
              <w:rPr>
                <w:rFonts w:ascii="Times New Roman"/>
                <w:b w:val="false"/>
                <w:i w:val="false"/>
                <w:color w:val="000000"/>
                <w:sz w:val="20"/>
              </w:rPr>
              <w:t>
</w:t>
            </w:r>
            <w:r>
              <w:rPr>
                <w:rFonts w:ascii="Times New Roman"/>
                <w:b w:val="false"/>
                <w:i w:val="false"/>
                <w:color w:val="000000"/>
                <w:sz w:val="20"/>
              </w:rPr>
              <w:t>взрывчатые вещества: воинские (31) ______шт., промышленные (32) ______шт.,</w:t>
            </w:r>
            <w:r>
              <w:br/>
            </w:r>
            <w:r>
              <w:rPr>
                <w:rFonts w:ascii="Times New Roman"/>
                <w:b w:val="false"/>
                <w:i w:val="false"/>
                <w:color w:val="000000"/>
                <w:sz w:val="20"/>
              </w:rPr>
              <w:t>
</w:t>
            </w:r>
            <w:r>
              <w:rPr>
                <w:rFonts w:ascii="Times New Roman"/>
                <w:b w:val="false"/>
                <w:i w:val="false"/>
                <w:color w:val="000000"/>
                <w:sz w:val="20"/>
              </w:rPr>
              <w:t>самодельные (33) ______шт., химические средства (34) ______шт., радиоактивные</w:t>
            </w:r>
            <w:r>
              <w:br/>
            </w:r>
            <w:r>
              <w:rPr>
                <w:rFonts w:ascii="Times New Roman"/>
                <w:b w:val="false"/>
                <w:i w:val="false"/>
                <w:color w:val="000000"/>
                <w:sz w:val="20"/>
              </w:rPr>
              <w:t>
</w:t>
            </w:r>
            <w:r>
              <w:rPr>
                <w:rFonts w:ascii="Times New Roman"/>
                <w:b w:val="false"/>
                <w:i w:val="false"/>
                <w:color w:val="000000"/>
                <w:sz w:val="20"/>
              </w:rPr>
              <w:t xml:space="preserve">материалы (35) ______шт.: </w:t>
            </w:r>
            <w:r>
              <w:br/>
            </w:r>
            <w:r>
              <w:rPr>
                <w:rFonts w:ascii="Times New Roman"/>
                <w:b w:val="false"/>
                <w:i w:val="false"/>
                <w:color w:val="000000"/>
                <w:sz w:val="20"/>
              </w:rPr>
              <w:t>
</w:t>
            </w:r>
            <w:r>
              <w:rPr>
                <w:rFonts w:ascii="Times New Roman"/>
                <w:b w:val="false"/>
                <w:i w:val="false"/>
                <w:color w:val="000000"/>
                <w:sz w:val="20"/>
              </w:rPr>
              <w:t>экстремистские материалы: листовки (41) _______шт., книги (42) ______ шт., иные</w:t>
            </w:r>
            <w:r>
              <w:br/>
            </w:r>
            <w:r>
              <w:rPr>
                <w:rFonts w:ascii="Times New Roman"/>
                <w:b w:val="false"/>
                <w:i w:val="false"/>
                <w:color w:val="000000"/>
                <w:sz w:val="20"/>
              </w:rPr>
              <w:t>
</w:t>
            </w:r>
            <w:r>
              <w:rPr>
                <w:rFonts w:ascii="Times New Roman"/>
                <w:b w:val="false"/>
                <w:i w:val="false"/>
                <w:color w:val="000000"/>
                <w:sz w:val="20"/>
              </w:rPr>
              <w:t xml:space="preserve">носители (43) _______ шт. </w:t>
            </w:r>
            <w:r>
              <w:br/>
            </w:r>
            <w:r>
              <w:rPr>
                <w:rFonts w:ascii="Times New Roman"/>
                <w:b w:val="false"/>
                <w:i w:val="false"/>
                <w:color w:val="000000"/>
                <w:sz w:val="20"/>
              </w:rPr>
              <w:t>
</w:t>
            </w:r>
            <w:r>
              <w:rPr>
                <w:rFonts w:ascii="Times New Roman"/>
                <w:b w:val="false"/>
                <w:i w:val="false"/>
                <w:color w:val="000000"/>
                <w:sz w:val="20"/>
              </w:rPr>
              <w:t>24. Изъято (поддельные): деньги: тенге старого образца (01), тенге нового образца</w:t>
            </w:r>
            <w:r>
              <w:br/>
            </w:r>
            <w:r>
              <w:rPr>
                <w:rFonts w:ascii="Times New Roman"/>
                <w:b w:val="false"/>
                <w:i w:val="false"/>
                <w:color w:val="000000"/>
                <w:sz w:val="20"/>
              </w:rPr>
              <w:t>
</w:t>
            </w:r>
            <w:r>
              <w:rPr>
                <w:rFonts w:ascii="Times New Roman"/>
                <w:b w:val="false"/>
                <w:i w:val="false"/>
                <w:color w:val="000000"/>
                <w:sz w:val="20"/>
              </w:rPr>
              <w:t>(19), иностранной валюты: $US (02), €EVRO (03), RR (04), кыргызский сом (05),</w:t>
            </w:r>
            <w:r>
              <w:br/>
            </w:r>
            <w:r>
              <w:rPr>
                <w:rFonts w:ascii="Times New Roman"/>
                <w:b w:val="false"/>
                <w:i w:val="false"/>
                <w:color w:val="000000"/>
                <w:sz w:val="20"/>
              </w:rPr>
              <w:t>
</w:t>
            </w:r>
            <w:r>
              <w:rPr>
                <w:rFonts w:ascii="Times New Roman"/>
                <w:b w:val="false"/>
                <w:i w:val="false"/>
                <w:color w:val="000000"/>
                <w:sz w:val="20"/>
              </w:rPr>
              <w:t>узбекский сум (06), другие (07);</w:t>
            </w:r>
            <w:r>
              <w:br/>
            </w:r>
            <w:r>
              <w:rPr>
                <w:rFonts w:ascii="Times New Roman"/>
                <w:b w:val="false"/>
                <w:i w:val="false"/>
                <w:color w:val="000000"/>
                <w:sz w:val="20"/>
              </w:rPr>
              <w:t>
</w:t>
            </w:r>
            <w:r>
              <w:rPr>
                <w:rFonts w:ascii="Times New Roman"/>
                <w:b w:val="false"/>
                <w:i w:val="false"/>
                <w:color w:val="000000"/>
                <w:sz w:val="20"/>
              </w:rPr>
              <w:t>ценные бумаги: государственные ценные бумаги (11), кредитные карточки (12), акции</w:t>
            </w:r>
            <w:r>
              <w:br/>
            </w:r>
            <w:r>
              <w:rPr>
                <w:rFonts w:ascii="Times New Roman"/>
                <w:b w:val="false"/>
                <w:i w:val="false"/>
                <w:color w:val="000000"/>
                <w:sz w:val="20"/>
              </w:rPr>
              <w:t>
</w:t>
            </w:r>
            <w:r>
              <w:rPr>
                <w:rFonts w:ascii="Times New Roman"/>
                <w:b w:val="false"/>
                <w:i w:val="false"/>
                <w:color w:val="000000"/>
                <w:sz w:val="20"/>
              </w:rPr>
              <w:t>(13), авизо (14), финансово-платежные документы (15), чековые книжки (16),</w:t>
            </w:r>
            <w:r>
              <w:br/>
            </w:r>
            <w:r>
              <w:rPr>
                <w:rFonts w:ascii="Times New Roman"/>
                <w:b w:val="false"/>
                <w:i w:val="false"/>
                <w:color w:val="000000"/>
                <w:sz w:val="20"/>
              </w:rPr>
              <w:t>
</w:t>
            </w:r>
            <w:r>
              <w:rPr>
                <w:rFonts w:ascii="Times New Roman"/>
                <w:b w:val="false"/>
                <w:i w:val="false"/>
                <w:color w:val="000000"/>
                <w:sz w:val="20"/>
              </w:rPr>
              <w:t>сберегательные книжки (17), другие (18).</w:t>
            </w:r>
            <w:r>
              <w:br/>
            </w:r>
            <w:r>
              <w:rPr>
                <w:rFonts w:ascii="Times New Roman"/>
                <w:b w:val="false"/>
                <w:i w:val="false"/>
                <w:color w:val="000000"/>
                <w:sz w:val="20"/>
              </w:rPr>
              <w:t>
</w:t>
            </w:r>
            <w:r>
              <w:rPr>
                <w:rFonts w:ascii="Times New Roman"/>
                <w:b w:val="false"/>
                <w:i w:val="false"/>
                <w:color w:val="000000"/>
                <w:sz w:val="20"/>
              </w:rPr>
              <w:t>Наименование, количество изъятых денег и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533"/>
              <w:gridCol w:w="2533"/>
              <w:gridCol w:w="25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(из</w:t>
                  </w:r>
                  <w:r>
                    <w:br/>
                  </w:r>
                  <w:r>
                    <w:rPr>
                      <w:rFonts w:ascii="Times New Roman"/>
                      <w:b w:val="false"/>
                      <w:i w:val="false"/>
                      <w:color w:val="000000"/>
                      <w:sz w:val="20"/>
                    </w:rPr>
                    <w:t>
</w:t>
                  </w:r>
                  <w:r>
                    <w:rPr>
                      <w:rFonts w:ascii="Times New Roman"/>
                      <w:b w:val="false"/>
                      <w:i w:val="false"/>
                      <w:color w:val="000000"/>
                      <w:sz w:val="20"/>
                    </w:rPr>
                    <w:t>рекв.24)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достоинство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(тыс.тенге)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25. Реализовано описанного имущества в размере</w:t>
            </w:r>
            <w:r>
              <w:br/>
            </w:r>
            <w:r>
              <w:rPr>
                <w:rFonts w:ascii="Times New Roman"/>
                <w:b w:val="false"/>
                <w:i w:val="false"/>
                <w:color w:val="000000"/>
                <w:sz w:val="20"/>
              </w:rPr>
              <w:t>
</w:t>
            </w:r>
            <w:r>
              <w:rPr>
                <w:rFonts w:ascii="Times New Roman"/>
                <w:b w:val="false"/>
                <w:i w:val="false"/>
                <w:color w:val="000000"/>
                <w:sz w:val="20"/>
              </w:rPr>
              <w:t>_____________________________________________________тыс.тенге.</w:t>
            </w:r>
          </w:p>
        </w:tc>
      </w:tr>
      <w:tr>
        <w:trPr>
          <w:trHeight w:val="3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 « ______ »____________20 г.</w:t>
            </w:r>
            <w:r>
              <w:br/>
            </w:r>
            <w:r>
              <w:rPr>
                <w:rFonts w:ascii="Times New Roman"/>
                <w:b w:val="false"/>
                <w:i w:val="false"/>
                <w:color w:val="000000"/>
                <w:sz w:val="20"/>
              </w:rPr>
              <w:t>
</w:t>
            </w:r>
            <w:r>
              <w:rPr>
                <w:rFonts w:ascii="Times New Roman"/>
                <w:b w:val="false"/>
                <w:i w:val="false"/>
                <w:color w:val="000000"/>
                <w:sz w:val="20"/>
              </w:rPr>
              <w:t>(лицо, осуществляющее уголовное преследование)</w:t>
            </w:r>
            <w:r>
              <w:br/>
            </w:r>
            <w:r>
              <w:rPr>
                <w:rFonts w:ascii="Times New Roman"/>
                <w:b w:val="false"/>
                <w:i w:val="false"/>
                <w:color w:val="000000"/>
                <w:sz w:val="20"/>
              </w:rPr>
              <w:t>
</w:t>
            </w:r>
            <w:r>
              <w:rPr>
                <w:rFonts w:ascii="Times New Roman"/>
                <w:b w:val="false"/>
                <w:i w:val="false"/>
                <w:color w:val="000000"/>
                <w:sz w:val="20"/>
              </w:rPr>
              <w:t>Прокурор _____________________________________________ « ______ »_____________20 г.</w:t>
            </w:r>
            <w:r>
              <w:br/>
            </w:r>
            <w:r>
              <w:rPr>
                <w:rFonts w:ascii="Times New Roman"/>
                <w:b w:val="false"/>
                <w:i w:val="false"/>
                <w:color w:val="000000"/>
                <w:sz w:val="20"/>
              </w:rPr>
              <w:t>
</w:t>
            </w:r>
            <w:r>
              <w:rPr>
                <w:rFonts w:ascii="Times New Roman"/>
                <w:b w:val="false"/>
                <w:i w:val="false"/>
                <w:color w:val="000000"/>
                <w:sz w:val="20"/>
              </w:rPr>
              <w:t>Силы и средства, способствующие раскрытию преступления (внутриведомственный</w:t>
            </w:r>
            <w:r>
              <w:br/>
            </w:r>
            <w:r>
              <w:rPr>
                <w:rFonts w:ascii="Times New Roman"/>
                <w:b w:val="false"/>
                <w:i w:val="false"/>
                <w:color w:val="000000"/>
                <w:sz w:val="20"/>
              </w:rPr>
              <w:t>
</w:t>
            </w: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26. Сообщение: АКП (01), АПКП (02), АДСКП (03), АКПИВС (04), АПКПИВС (05), АУБН</w:t>
            </w:r>
            <w:r>
              <w:br/>
            </w:r>
            <w:r>
              <w:rPr>
                <w:rFonts w:ascii="Times New Roman"/>
                <w:b w:val="false"/>
                <w:i w:val="false"/>
                <w:color w:val="000000"/>
                <w:sz w:val="20"/>
              </w:rPr>
              <w:t>
</w:t>
            </w:r>
            <w:r>
              <w:rPr>
                <w:rFonts w:ascii="Times New Roman"/>
                <w:b w:val="false"/>
                <w:i w:val="false"/>
                <w:color w:val="000000"/>
                <w:sz w:val="20"/>
              </w:rPr>
              <w:t>(06), АПУБН (07), АДУБН (08), АИВСОСУиК (09), АПИВСОСУиК (10), АСИЗО (11), АПСИЗО</w:t>
            </w:r>
            <w:r>
              <w:br/>
            </w:r>
            <w:r>
              <w:rPr>
                <w:rFonts w:ascii="Times New Roman"/>
                <w:b w:val="false"/>
                <w:i w:val="false"/>
                <w:color w:val="000000"/>
                <w:sz w:val="20"/>
              </w:rPr>
              <w:t>
</w:t>
            </w:r>
            <w:r>
              <w:rPr>
                <w:rFonts w:ascii="Times New Roman"/>
                <w:b w:val="false"/>
                <w:i w:val="false"/>
                <w:color w:val="000000"/>
                <w:sz w:val="20"/>
              </w:rPr>
              <w:t>(12), АИТУ (13), АСП (14), АПР (15), А (16), АП (17), АД (18), АКПСП (19), АПКПСП</w:t>
            </w:r>
            <w:r>
              <w:br/>
            </w:r>
            <w:r>
              <w:rPr>
                <w:rFonts w:ascii="Times New Roman"/>
                <w:b w:val="false"/>
                <w:i w:val="false"/>
                <w:color w:val="000000"/>
                <w:sz w:val="20"/>
              </w:rPr>
              <w:t>
</w:t>
            </w:r>
            <w:r>
              <w:rPr>
                <w:rFonts w:ascii="Times New Roman"/>
                <w:b w:val="false"/>
                <w:i w:val="false"/>
                <w:color w:val="000000"/>
                <w:sz w:val="20"/>
              </w:rPr>
              <w:t>(20), АКППР (21), АПКППР (22), АУБК (23), АПУБК (24), АСПОСУиК (25), АПРОСУиК (26),</w:t>
            </w:r>
            <w:r>
              <w:br/>
            </w:r>
            <w:r>
              <w:rPr>
                <w:rFonts w:ascii="Times New Roman"/>
                <w:b w:val="false"/>
                <w:i w:val="false"/>
                <w:color w:val="000000"/>
                <w:sz w:val="20"/>
              </w:rPr>
              <w:t>
</w:t>
            </w:r>
            <w:r>
              <w:rPr>
                <w:rFonts w:ascii="Times New Roman"/>
                <w:b w:val="false"/>
                <w:i w:val="false"/>
                <w:color w:val="000000"/>
                <w:sz w:val="20"/>
              </w:rPr>
              <w:t xml:space="preserve">АУДП (27), АПУДП (28), АДУДП (29), </w:t>
            </w:r>
            <w:r>
              <w:br/>
            </w:r>
            <w:r>
              <w:rPr>
                <w:rFonts w:ascii="Times New Roman"/>
                <w:b w:val="false"/>
                <w:i w:val="false"/>
                <w:color w:val="000000"/>
                <w:sz w:val="20"/>
              </w:rPr>
              <w:t>
</w:t>
            </w:r>
            <w:r>
              <w:rPr>
                <w:rFonts w:ascii="Times New Roman"/>
                <w:b w:val="false"/>
                <w:i w:val="false"/>
                <w:color w:val="000000"/>
                <w:sz w:val="20"/>
              </w:rPr>
              <w:t>АДРЭиФП (30), АПРЭиФП (31),АДРПДК (32), АПРПДК (33), АУВБ (34), А СпД (35),А СпУ</w:t>
            </w:r>
            <w:r>
              <w:br/>
            </w:r>
            <w:r>
              <w:rPr>
                <w:rFonts w:ascii="Times New Roman"/>
                <w:b w:val="false"/>
                <w:i w:val="false"/>
                <w:color w:val="000000"/>
                <w:sz w:val="20"/>
              </w:rPr>
              <w:t>
</w:t>
            </w:r>
            <w:r>
              <w:rPr>
                <w:rFonts w:ascii="Times New Roman"/>
                <w:b w:val="false"/>
                <w:i w:val="false"/>
                <w:color w:val="000000"/>
                <w:sz w:val="20"/>
              </w:rPr>
              <w:t>(36), АМУ(О)ФП (37), АП ДРЭиФП (38), АППРЭиФП (39), АП ДРПДК (40), АП ПРПДК (41), АП</w:t>
            </w:r>
            <w:r>
              <w:br/>
            </w:r>
            <w:r>
              <w:rPr>
                <w:rFonts w:ascii="Times New Roman"/>
                <w:b w:val="false"/>
                <w:i w:val="false"/>
                <w:color w:val="000000"/>
                <w:sz w:val="20"/>
              </w:rPr>
              <w:t>
</w:t>
            </w:r>
            <w:r>
              <w:rPr>
                <w:rFonts w:ascii="Times New Roman"/>
                <w:b w:val="false"/>
                <w:i w:val="false"/>
                <w:color w:val="000000"/>
                <w:sz w:val="20"/>
              </w:rPr>
              <w:t>УВБ (42), АП СпД (43), АП СпУ (44), АП МУ(О)ФП (45), ОКГ ДРЭиФП (46), ОКГ ПРЭиФП</w:t>
            </w:r>
            <w:r>
              <w:br/>
            </w:r>
            <w:r>
              <w:rPr>
                <w:rFonts w:ascii="Times New Roman"/>
                <w:b w:val="false"/>
                <w:i w:val="false"/>
                <w:color w:val="000000"/>
                <w:sz w:val="20"/>
              </w:rPr>
              <w:t>
</w:t>
            </w:r>
            <w:r>
              <w:rPr>
                <w:rFonts w:ascii="Times New Roman"/>
                <w:b w:val="false"/>
                <w:i w:val="false"/>
                <w:color w:val="000000"/>
                <w:sz w:val="20"/>
              </w:rPr>
              <w:t>(47), ОКГ ДРПДК (48), ОКГ ПРПДК (49), ОКГ УВБ (50), ОКГ СпД (51), ОКГ СпУ (52),ОКГ</w:t>
            </w:r>
            <w:r>
              <w:br/>
            </w:r>
            <w:r>
              <w:rPr>
                <w:rFonts w:ascii="Times New Roman"/>
                <w:b w:val="false"/>
                <w:i w:val="false"/>
                <w:color w:val="000000"/>
                <w:sz w:val="20"/>
              </w:rPr>
              <w:t>
</w:t>
            </w:r>
            <w:r>
              <w:rPr>
                <w:rFonts w:ascii="Times New Roman"/>
                <w:b w:val="false"/>
                <w:i w:val="false"/>
                <w:color w:val="000000"/>
                <w:sz w:val="20"/>
              </w:rPr>
              <w:t>МУ(О)ФП (53),</w:t>
            </w:r>
            <w:r>
              <w:br/>
            </w:r>
            <w:r>
              <w:rPr>
                <w:rFonts w:ascii="Times New Roman"/>
                <w:b w:val="false"/>
                <w:i w:val="false"/>
                <w:color w:val="000000"/>
                <w:sz w:val="20"/>
              </w:rPr>
              <w:t>
</w:t>
            </w:r>
            <w:r>
              <w:rPr>
                <w:rFonts w:ascii="Times New Roman"/>
                <w:b w:val="false"/>
                <w:i w:val="false"/>
                <w:color w:val="000000"/>
                <w:sz w:val="20"/>
              </w:rPr>
              <w:t>ДОП ДРЭиФП (61), ДОП ПРЭиФП (62), ДОП ДРПДК (63), ДОП ПРПДК (64), ДОП УВБ (65), ДОП</w:t>
            </w:r>
            <w:r>
              <w:br/>
            </w:r>
            <w:r>
              <w:rPr>
                <w:rFonts w:ascii="Times New Roman"/>
                <w:b w:val="false"/>
                <w:i w:val="false"/>
                <w:color w:val="000000"/>
                <w:sz w:val="20"/>
              </w:rPr>
              <w:t>
</w:t>
            </w:r>
            <w:r>
              <w:rPr>
                <w:rFonts w:ascii="Times New Roman"/>
                <w:b w:val="false"/>
                <w:i w:val="false"/>
                <w:color w:val="000000"/>
                <w:sz w:val="20"/>
              </w:rPr>
              <w:t>СпД (66), ДОП СпУ (67), ДОП МУ(О)ФП (68), ОД ДРЭиФП (69),ОД ПРЭиФП (70),ОД ДРПДК</w:t>
            </w:r>
            <w:r>
              <w:br/>
            </w:r>
            <w:r>
              <w:rPr>
                <w:rFonts w:ascii="Times New Roman"/>
                <w:b w:val="false"/>
                <w:i w:val="false"/>
                <w:color w:val="000000"/>
                <w:sz w:val="20"/>
              </w:rPr>
              <w:t>
</w:t>
            </w:r>
            <w:r>
              <w:rPr>
                <w:rFonts w:ascii="Times New Roman"/>
                <w:b w:val="false"/>
                <w:i w:val="false"/>
                <w:color w:val="000000"/>
                <w:sz w:val="20"/>
              </w:rPr>
              <w:t>(71), ОД ПРПДК (72), ОД УВБ (73), ОД СпД (74), ОД СпУ (75), ОД МУ(О)ФП (76).</w:t>
            </w:r>
            <w:r>
              <w:br/>
            </w:r>
            <w:r>
              <w:rPr>
                <w:rFonts w:ascii="Times New Roman"/>
                <w:b w:val="false"/>
                <w:i w:val="false"/>
                <w:color w:val="000000"/>
                <w:sz w:val="20"/>
              </w:rPr>
              <w:t>
</w:t>
            </w:r>
            <w:r>
              <w:rPr>
                <w:rFonts w:ascii="Times New Roman"/>
                <w:b w:val="false"/>
                <w:i w:val="false"/>
                <w:color w:val="000000"/>
                <w:sz w:val="20"/>
              </w:rPr>
              <w:t>Наименование и номер сообщения: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573"/>
              <w:gridCol w:w="2573"/>
              <w:gridCol w:w="257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(из</w:t>
                  </w:r>
                  <w:r>
                    <w:br/>
                  </w:r>
                  <w:r>
                    <w:rPr>
                      <w:rFonts w:ascii="Times New Roman"/>
                      <w:b w:val="false"/>
                      <w:i w:val="false"/>
                      <w:color w:val="000000"/>
                      <w:sz w:val="20"/>
                    </w:rPr>
                    <w:t>
</w:t>
                  </w:r>
                  <w:r>
                    <w:rPr>
                      <w:rFonts w:ascii="Times New Roman"/>
                      <w:b w:val="false"/>
                      <w:i w:val="false"/>
                      <w:color w:val="000000"/>
                      <w:sz w:val="20"/>
                    </w:rPr>
                    <w:t>рекв.26)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 екв.26)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r>
            <w:tr>
              <w:trPr>
                <w:trHeight w:val="1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Номер дела оперативного учета №___________________________________________</w:t>
            </w:r>
            <w:r>
              <w:br/>
            </w:r>
            <w:r>
              <w:rPr>
                <w:rFonts w:ascii="Times New Roman"/>
                <w:b w:val="false"/>
                <w:i w:val="false"/>
                <w:color w:val="000000"/>
                <w:sz w:val="20"/>
              </w:rPr>
              <w:t>
</w:t>
            </w:r>
            <w:r>
              <w:rPr>
                <w:rFonts w:ascii="Times New Roman"/>
                <w:b w:val="false"/>
                <w:i w:val="false"/>
                <w:color w:val="000000"/>
                <w:sz w:val="20"/>
              </w:rPr>
              <w:t>27. Личный сыск: оперативные работники криминальной полиции (01), УИП (02),</w:t>
            </w:r>
            <w:r>
              <w:br/>
            </w:r>
            <w:r>
              <w:rPr>
                <w:rFonts w:ascii="Times New Roman"/>
                <w:b w:val="false"/>
                <w:i w:val="false"/>
                <w:color w:val="000000"/>
                <w:sz w:val="20"/>
              </w:rPr>
              <w:t>
</w:t>
            </w:r>
            <w:r>
              <w:rPr>
                <w:rFonts w:ascii="Times New Roman"/>
                <w:b w:val="false"/>
                <w:i w:val="false"/>
                <w:color w:val="000000"/>
                <w:sz w:val="20"/>
              </w:rPr>
              <w:t>инспекции по делам несовершеннолетних (03), инспектор органов АБЭКП (04), линейные</w:t>
            </w:r>
            <w:r>
              <w:br/>
            </w:r>
            <w:r>
              <w:rPr>
                <w:rFonts w:ascii="Times New Roman"/>
                <w:b w:val="false"/>
                <w:i w:val="false"/>
                <w:color w:val="000000"/>
                <w:sz w:val="20"/>
              </w:rPr>
              <w:t>
</w:t>
            </w:r>
            <w:r>
              <w:rPr>
                <w:rFonts w:ascii="Times New Roman"/>
                <w:b w:val="false"/>
                <w:i w:val="false"/>
                <w:color w:val="000000"/>
                <w:sz w:val="20"/>
              </w:rPr>
              <w:t>патрульные наряды (05), других (06), подразделений: по борьбе с наркобизнесом (07),</w:t>
            </w:r>
            <w:r>
              <w:br/>
            </w:r>
            <w:r>
              <w:rPr>
                <w:rFonts w:ascii="Times New Roman"/>
                <w:b w:val="false"/>
                <w:i w:val="false"/>
                <w:color w:val="000000"/>
                <w:sz w:val="20"/>
              </w:rPr>
              <w:t>
</w:t>
            </w:r>
            <w:r>
              <w:rPr>
                <w:rFonts w:ascii="Times New Roman"/>
                <w:b w:val="false"/>
                <w:i w:val="false"/>
                <w:color w:val="000000"/>
                <w:sz w:val="20"/>
              </w:rPr>
              <w:t>по борьбе с организованной преступностью (08), дорожной полиции (09), по борьбе с</w:t>
            </w:r>
            <w:r>
              <w:br/>
            </w:r>
            <w:r>
              <w:rPr>
                <w:rFonts w:ascii="Times New Roman"/>
                <w:b w:val="false"/>
                <w:i w:val="false"/>
                <w:color w:val="000000"/>
                <w:sz w:val="20"/>
              </w:rPr>
              <w:t>
</w:t>
            </w:r>
            <w:r>
              <w:rPr>
                <w:rFonts w:ascii="Times New Roman"/>
                <w:b w:val="false"/>
                <w:i w:val="false"/>
                <w:color w:val="000000"/>
                <w:sz w:val="20"/>
              </w:rPr>
              <w:t>экстремизмом (10).</w:t>
            </w:r>
            <w:r>
              <w:br/>
            </w:r>
            <w:r>
              <w:rPr>
                <w:rFonts w:ascii="Times New Roman"/>
                <w:b w:val="false"/>
                <w:i w:val="false"/>
                <w:color w:val="000000"/>
                <w:sz w:val="20"/>
              </w:rPr>
              <w:t>
</w:t>
            </w:r>
            <w:r>
              <w:rPr>
                <w:rFonts w:ascii="Times New Roman"/>
                <w:b w:val="false"/>
                <w:i w:val="false"/>
                <w:color w:val="000000"/>
                <w:sz w:val="20"/>
              </w:rPr>
              <w:t>28. Раскрытию преступлений способствовало участие: подразделений: дорожной полиции</w:t>
            </w:r>
            <w:r>
              <w:br/>
            </w:r>
            <w:r>
              <w:rPr>
                <w:rFonts w:ascii="Times New Roman"/>
                <w:b w:val="false"/>
                <w:i w:val="false"/>
                <w:color w:val="000000"/>
                <w:sz w:val="20"/>
              </w:rPr>
              <w:t>
</w:t>
            </w:r>
            <w:r>
              <w:rPr>
                <w:rFonts w:ascii="Times New Roman"/>
                <w:b w:val="false"/>
                <w:i w:val="false"/>
                <w:color w:val="000000"/>
                <w:sz w:val="20"/>
              </w:rPr>
              <w:t>(01), строевой патрульной полиции (02), государственной службы охраны (03), по</w:t>
            </w:r>
            <w:r>
              <w:br/>
            </w:r>
            <w:r>
              <w:rPr>
                <w:rFonts w:ascii="Times New Roman"/>
                <w:b w:val="false"/>
                <w:i w:val="false"/>
                <w:color w:val="000000"/>
                <w:sz w:val="20"/>
              </w:rPr>
              <w:t>
</w:t>
            </w:r>
            <w:r>
              <w:rPr>
                <w:rFonts w:ascii="Times New Roman"/>
                <w:b w:val="false"/>
                <w:i w:val="false"/>
                <w:color w:val="000000"/>
                <w:sz w:val="20"/>
              </w:rPr>
              <w:t>борьбе с организованной преступностью (04), специализированного отряда быстрого</w:t>
            </w:r>
            <w:r>
              <w:br/>
            </w:r>
            <w:r>
              <w:rPr>
                <w:rFonts w:ascii="Times New Roman"/>
                <w:b w:val="false"/>
                <w:i w:val="false"/>
                <w:color w:val="000000"/>
                <w:sz w:val="20"/>
              </w:rPr>
              <w:t>
</w:t>
            </w:r>
            <w:r>
              <w:rPr>
                <w:rFonts w:ascii="Times New Roman"/>
                <w:b w:val="false"/>
                <w:i w:val="false"/>
                <w:color w:val="000000"/>
                <w:sz w:val="20"/>
              </w:rPr>
              <w:t>реагирования (05), воинских частей ВВ МВД (06), других патрульно-постового наряда</w:t>
            </w:r>
            <w:r>
              <w:br/>
            </w:r>
            <w:r>
              <w:rPr>
                <w:rFonts w:ascii="Times New Roman"/>
                <w:b w:val="false"/>
                <w:i w:val="false"/>
                <w:color w:val="000000"/>
                <w:sz w:val="20"/>
              </w:rPr>
              <w:t>
</w:t>
            </w:r>
            <w:r>
              <w:rPr>
                <w:rFonts w:ascii="Times New Roman"/>
                <w:b w:val="false"/>
                <w:i w:val="false"/>
                <w:color w:val="000000"/>
                <w:sz w:val="20"/>
              </w:rPr>
              <w:t>(08), центра временной адаптации и детоксикации (09), приемника-распределителя (10),</w:t>
            </w:r>
            <w:r>
              <w:br/>
            </w:r>
            <w:r>
              <w:rPr>
                <w:rFonts w:ascii="Times New Roman"/>
                <w:b w:val="false"/>
                <w:i w:val="false"/>
                <w:color w:val="000000"/>
                <w:sz w:val="20"/>
              </w:rPr>
              <w:t>
</w:t>
            </w:r>
            <w:r>
              <w:rPr>
                <w:rFonts w:ascii="Times New Roman"/>
                <w:b w:val="false"/>
                <w:i w:val="false"/>
                <w:color w:val="000000"/>
                <w:sz w:val="20"/>
              </w:rPr>
              <w:t>специального приемника (11), общественных формирований (12), УИП (13), инспекции по</w:t>
            </w:r>
            <w:r>
              <w:br/>
            </w:r>
            <w:r>
              <w:rPr>
                <w:rFonts w:ascii="Times New Roman"/>
                <w:b w:val="false"/>
                <w:i w:val="false"/>
                <w:color w:val="000000"/>
                <w:sz w:val="20"/>
              </w:rPr>
              <w:t>
</w:t>
            </w:r>
            <w:r>
              <w:rPr>
                <w:rFonts w:ascii="Times New Roman"/>
                <w:b w:val="false"/>
                <w:i w:val="false"/>
                <w:color w:val="000000"/>
                <w:sz w:val="20"/>
              </w:rPr>
              <w:t>делам несовершеннолетних (14), уголовно-исполнительной системы (15), миграционной</w:t>
            </w:r>
            <w:r>
              <w:br/>
            </w:r>
            <w:r>
              <w:rPr>
                <w:rFonts w:ascii="Times New Roman"/>
                <w:b w:val="false"/>
                <w:i w:val="false"/>
                <w:color w:val="000000"/>
                <w:sz w:val="20"/>
              </w:rPr>
              <w:t>
</w:t>
            </w:r>
            <w:r>
              <w:rPr>
                <w:rFonts w:ascii="Times New Roman"/>
                <w:b w:val="false"/>
                <w:i w:val="false"/>
                <w:color w:val="000000"/>
                <w:sz w:val="20"/>
              </w:rPr>
              <w:t>полиции (16), полк полиции по охране дипломатических представительств (17), строевые</w:t>
            </w:r>
            <w:r>
              <w:br/>
            </w:r>
            <w:r>
              <w:rPr>
                <w:rFonts w:ascii="Times New Roman"/>
                <w:b w:val="false"/>
                <w:i w:val="false"/>
                <w:color w:val="000000"/>
                <w:sz w:val="20"/>
              </w:rPr>
              <w:t>
</w:t>
            </w:r>
            <w:r>
              <w:rPr>
                <w:rFonts w:ascii="Times New Roman"/>
                <w:b w:val="false"/>
                <w:i w:val="false"/>
                <w:color w:val="000000"/>
                <w:sz w:val="20"/>
              </w:rPr>
              <w:t>подразделения дорожной полиции (18), АБЭКП (19), Центра оперативного управления</w:t>
            </w:r>
            <w:r>
              <w:br/>
            </w:r>
            <w:r>
              <w:rPr>
                <w:rFonts w:ascii="Times New Roman"/>
                <w:b w:val="false"/>
                <w:i w:val="false"/>
                <w:color w:val="000000"/>
                <w:sz w:val="20"/>
              </w:rPr>
              <w:t>
</w:t>
            </w:r>
            <w:r>
              <w:rPr>
                <w:rFonts w:ascii="Times New Roman"/>
                <w:b w:val="false"/>
                <w:i w:val="false"/>
                <w:color w:val="000000"/>
                <w:sz w:val="20"/>
              </w:rPr>
              <w:t>(далее-ЦОУ), в т.ч. дежурных частей (20), военизированной охраны железной дороги</w:t>
            </w:r>
            <w:r>
              <w:br/>
            </w:r>
            <w:r>
              <w:rPr>
                <w:rFonts w:ascii="Times New Roman"/>
                <w:b w:val="false"/>
                <w:i w:val="false"/>
                <w:color w:val="000000"/>
                <w:sz w:val="20"/>
              </w:rPr>
              <w:t>
</w:t>
            </w:r>
            <w:r>
              <w:rPr>
                <w:rFonts w:ascii="Times New Roman"/>
                <w:b w:val="false"/>
                <w:i w:val="false"/>
                <w:color w:val="000000"/>
                <w:sz w:val="20"/>
              </w:rPr>
              <w:t xml:space="preserve">(21), негосударственные субъекты охранной деятельности (22). </w:t>
            </w:r>
          </w:p>
        </w:tc>
      </w:tr>
      <w:tr>
        <w:trPr>
          <w:trHeight w:val="870" w:hRule="atLeast"/>
        </w:trPr>
        <w:tc>
          <w:tcPr>
            <w:tcW w:w="1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Применение: научно-технических средств и методов (01), использование служебной</w:t>
            </w:r>
            <w:r>
              <w:br/>
            </w:r>
            <w:r>
              <w:rPr>
                <w:rFonts w:ascii="Times New Roman"/>
                <w:b w:val="false"/>
                <w:i w:val="false"/>
                <w:color w:val="000000"/>
                <w:sz w:val="20"/>
              </w:rPr>
              <w:t>
</w:t>
            </w:r>
            <w:r>
              <w:rPr>
                <w:rFonts w:ascii="Times New Roman"/>
                <w:b w:val="false"/>
                <w:i w:val="false"/>
                <w:color w:val="000000"/>
                <w:sz w:val="20"/>
              </w:rPr>
              <w:t>розыскной собаки (02), экспертиз и исследований (03), оперативно-справочных и</w:t>
            </w:r>
            <w:r>
              <w:br/>
            </w:r>
            <w:r>
              <w:rPr>
                <w:rFonts w:ascii="Times New Roman"/>
                <w:b w:val="false"/>
                <w:i w:val="false"/>
                <w:color w:val="000000"/>
                <w:sz w:val="20"/>
              </w:rPr>
              <w:t>
</w:t>
            </w:r>
            <w:r>
              <w:rPr>
                <w:rFonts w:ascii="Times New Roman"/>
                <w:b w:val="false"/>
                <w:i w:val="false"/>
                <w:color w:val="000000"/>
                <w:sz w:val="20"/>
              </w:rPr>
              <w:t>розыскных учетов (04), автоматизированной информационной поисковой системы (05),</w:t>
            </w:r>
            <w:r>
              <w:br/>
            </w:r>
            <w:r>
              <w:rPr>
                <w:rFonts w:ascii="Times New Roman"/>
                <w:b w:val="false"/>
                <w:i w:val="false"/>
                <w:color w:val="000000"/>
                <w:sz w:val="20"/>
              </w:rPr>
              <w:t>
</w:t>
            </w:r>
            <w:r>
              <w:rPr>
                <w:rFonts w:ascii="Times New Roman"/>
                <w:b w:val="false"/>
                <w:i w:val="false"/>
                <w:color w:val="000000"/>
                <w:sz w:val="20"/>
              </w:rPr>
              <w:t>автоматизированного учета: дорожной полиции (06), АБЭКП (07), КТК (08), военной</w:t>
            </w:r>
            <w:r>
              <w:br/>
            </w:r>
            <w:r>
              <w:rPr>
                <w:rFonts w:ascii="Times New Roman"/>
                <w:b w:val="false"/>
                <w:i w:val="false"/>
                <w:color w:val="000000"/>
                <w:sz w:val="20"/>
              </w:rPr>
              <w:t>
</w:t>
            </w:r>
            <w:r>
              <w:rPr>
                <w:rFonts w:ascii="Times New Roman"/>
                <w:b w:val="false"/>
                <w:i w:val="false"/>
                <w:color w:val="000000"/>
                <w:sz w:val="20"/>
              </w:rPr>
              <w:t>(09), криминальной полиции (10), налогового комитета (11), систем видеонаблюдения</w:t>
            </w:r>
            <w:r>
              <w:br/>
            </w:r>
            <w:r>
              <w:rPr>
                <w:rFonts w:ascii="Times New Roman"/>
                <w:b w:val="false"/>
                <w:i w:val="false"/>
                <w:color w:val="000000"/>
                <w:sz w:val="20"/>
              </w:rPr>
              <w:t>
</w:t>
            </w:r>
            <w:r>
              <w:rPr>
                <w:rFonts w:ascii="Times New Roman"/>
                <w:b w:val="false"/>
                <w:i w:val="false"/>
                <w:color w:val="000000"/>
                <w:sz w:val="20"/>
              </w:rPr>
              <w:t>ЦОУ (12).</w:t>
            </w:r>
            <w:r>
              <w:br/>
            </w:r>
            <w:r>
              <w:rPr>
                <w:rFonts w:ascii="Times New Roman"/>
                <w:b w:val="false"/>
                <w:i w:val="false"/>
                <w:color w:val="000000"/>
                <w:sz w:val="20"/>
              </w:rPr>
              <w:t>
</w:t>
            </w:r>
            <w:r>
              <w:rPr>
                <w:rFonts w:ascii="Times New Roman"/>
                <w:b w:val="false"/>
                <w:i w:val="false"/>
                <w:color w:val="000000"/>
                <w:sz w:val="20"/>
              </w:rPr>
              <w:t>30. Прочие отметки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p>
        </w:tc>
      </w:tr>
    </w:tbl>
    <w:p>
      <w:pPr>
        <w:spacing w:after="0"/>
        <w:ind w:left="0"/>
        <w:jc w:val="both"/>
      </w:pPr>
      <w:r>
        <w:rPr>
          <w:rFonts w:ascii="Times New Roman"/>
          <w:b w:val="false"/>
          <w:i w:val="false"/>
          <w:color w:val="000000"/>
          <w:sz w:val="28"/>
        </w:rPr>
        <w:t>________________________________« ______ »____________20 г.</w:t>
      </w:r>
      <w:r>
        <w:br/>
      </w:r>
      <w:r>
        <w:rPr>
          <w:rFonts w:ascii="Times New Roman"/>
          <w:b w:val="false"/>
          <w:i w:val="false"/>
          <w:color w:val="000000"/>
          <w:sz w:val="28"/>
        </w:rPr>
        <w:t>
         </w:t>
      </w:r>
      <w:r>
        <w:rPr>
          <w:rFonts w:ascii="Times New Roman"/>
          <w:b/>
          <w:i w:val="false"/>
          <w:color w:val="000000"/>
          <w:sz w:val="28"/>
        </w:rPr>
        <w:t>(Начальник органа уголовное преследование)</w:t>
      </w:r>
    </w:p>
    <w:bookmarkStart w:name="z338" w:id="45"/>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45"/>
    <w:bookmarkStart w:name="z339" w:id="46"/>
    <w:p>
      <w:pPr>
        <w:spacing w:after="0"/>
        <w:ind w:left="0"/>
        <w:jc w:val="both"/>
      </w:pPr>
      <w:r>
        <w:rPr>
          <w:rFonts w:ascii="Times New Roman"/>
          <w:b w:val="false"/>
          <w:i w:val="false"/>
          <w:color w:val="000000"/>
          <w:sz w:val="28"/>
        </w:rPr>
        <w:t xml:space="preserve">
Приложение 5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46"/>
    <w:bookmarkStart w:name="z340" w:id="47"/>
    <w:p>
      <w:pPr>
        <w:spacing w:after="0"/>
        <w:ind w:left="0"/>
        <w:jc w:val="both"/>
      </w:pPr>
      <w:r>
        <w:rPr>
          <w:rFonts w:ascii="Times New Roman"/>
          <w:b w:val="false"/>
          <w:i w:val="false"/>
          <w:color w:val="000000"/>
          <w:sz w:val="28"/>
        </w:rPr>
        <w:t>
</w:t>
      </w:r>
      <w:r>
        <w:rPr>
          <w:rFonts w:ascii="Times New Roman"/>
          <w:b/>
          <w:i w:val="false"/>
          <w:color w:val="000000"/>
          <w:sz w:val="28"/>
        </w:rPr>
        <w:t>Форма 2.0</w:t>
      </w:r>
    </w:p>
    <w:bookmarkEnd w:id="47"/>
    <w:bookmarkStart w:name="z341" w:id="48"/>
    <w:p>
      <w:pPr>
        <w:spacing w:after="0"/>
        <w:ind w:left="0"/>
        <w:jc w:val="left"/>
      </w:pPr>
      <w:r>
        <w:rPr>
          <w:rFonts w:ascii="Times New Roman"/>
          <w:b/>
          <w:i w:val="false"/>
          <w:color w:val="000000"/>
        </w:rPr>
        <w:t xml:space="preserve"> 
Карточка на лицо, совершившее преступление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0"/>
      </w:tblGrid>
      <w:tr>
        <w:trPr>
          <w:trHeight w:val="201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w:t>
            </w:r>
            <w:r>
              <w:br/>
            </w:r>
            <w:r>
              <w:rPr>
                <w:rFonts w:ascii="Times New Roman"/>
                <w:b w:val="false"/>
                <w:i w:val="false"/>
                <w:color w:val="000000"/>
                <w:sz w:val="20"/>
              </w:rPr>
              <w:t>
</w:t>
            </w:r>
            <w:r>
              <w:rPr>
                <w:rFonts w:ascii="Times New Roman"/>
                <w:b w:val="false"/>
                <w:i w:val="false"/>
                <w:color w:val="000000"/>
                <w:sz w:val="20"/>
              </w:rPr>
              <w:t>2. Служба: следствие (1), дознание (2), следствие по делам дознания в порядке: статьи</w:t>
            </w:r>
            <w:r>
              <w:br/>
            </w:r>
            <w:r>
              <w:rPr>
                <w:rFonts w:ascii="Times New Roman"/>
                <w:b w:val="false"/>
                <w:i w:val="false"/>
                <w:color w:val="000000"/>
                <w:sz w:val="20"/>
              </w:rPr>
              <w:t>
</w:t>
            </w:r>
            <w:r>
              <w:rPr>
                <w:rFonts w:ascii="Times New Roman"/>
                <w:b w:val="false"/>
                <w:i w:val="false"/>
                <w:color w:val="000000"/>
                <w:sz w:val="20"/>
              </w:rPr>
              <w:t>(далее - ст.)288 часть (далее-ч.) 1 Уголовно-процессуального кодекса Республики</w:t>
            </w:r>
            <w:r>
              <w:br/>
            </w:r>
            <w:r>
              <w:rPr>
                <w:rFonts w:ascii="Times New Roman"/>
                <w:b w:val="false"/>
                <w:i w:val="false"/>
                <w:color w:val="000000"/>
                <w:sz w:val="20"/>
              </w:rPr>
              <w:t>
</w:t>
            </w:r>
            <w:r>
              <w:rPr>
                <w:rFonts w:ascii="Times New Roman"/>
                <w:b w:val="false"/>
                <w:i w:val="false"/>
                <w:color w:val="000000"/>
                <w:sz w:val="20"/>
              </w:rPr>
              <w:t>Казахстан (далее-УПК РК) (3), в порядке ст.288 ч.2 УПК РК (4), в порядке ст.289 пункт</w:t>
            </w:r>
            <w:r>
              <w:br/>
            </w:r>
            <w:r>
              <w:rPr>
                <w:rFonts w:ascii="Times New Roman"/>
                <w:b w:val="false"/>
                <w:i w:val="false"/>
                <w:color w:val="000000"/>
                <w:sz w:val="20"/>
              </w:rPr>
              <w:t>
</w:t>
            </w:r>
            <w:r>
              <w:rPr>
                <w:rFonts w:ascii="Times New Roman"/>
                <w:b w:val="false"/>
                <w:i w:val="false"/>
                <w:color w:val="000000"/>
                <w:sz w:val="20"/>
              </w:rPr>
              <w:t>(далее-п.) 2 УПК РК (5), упрощенное досудебное производство (далее - УДП) следствие</w:t>
            </w:r>
            <w:r>
              <w:br/>
            </w:r>
            <w:r>
              <w:rPr>
                <w:rFonts w:ascii="Times New Roman"/>
                <w:b w:val="false"/>
                <w:i w:val="false"/>
                <w:color w:val="000000"/>
                <w:sz w:val="20"/>
              </w:rPr>
              <w:t>
</w:t>
            </w:r>
            <w:r>
              <w:rPr>
                <w:rFonts w:ascii="Times New Roman"/>
                <w:b w:val="false"/>
                <w:i w:val="false"/>
                <w:color w:val="000000"/>
                <w:sz w:val="20"/>
              </w:rPr>
              <w:t>(6), УДП дознание (7).</w:t>
            </w:r>
            <w:r>
              <w:br/>
            </w:r>
            <w:r>
              <w:rPr>
                <w:rFonts w:ascii="Times New Roman"/>
                <w:b w:val="false"/>
                <w:i w:val="false"/>
                <w:color w:val="000000"/>
                <w:sz w:val="20"/>
              </w:rPr>
              <w:t>
</w:t>
            </w:r>
            <w:r>
              <w:rPr>
                <w:rFonts w:ascii="Times New Roman"/>
                <w:b w:val="false"/>
                <w:i w:val="false"/>
                <w:color w:val="000000"/>
                <w:sz w:val="20"/>
              </w:rPr>
              <w:t>3. Номер уголовного дела</w:t>
            </w:r>
            <w:r>
              <w:br/>
            </w:r>
            <w:r>
              <w:rPr>
                <w:rFonts w:ascii="Times New Roman"/>
                <w:b w:val="false"/>
                <w:i w:val="false"/>
                <w:color w:val="000000"/>
                <w:sz w:val="20"/>
              </w:rPr>
              <w:t>
</w:t>
            </w:r>
            <w:r>
              <w:rPr>
                <w:rFonts w:ascii="Times New Roman"/>
                <w:b w:val="false"/>
                <w:i w:val="false"/>
                <w:color w:val="000000"/>
                <w:sz w:val="20"/>
              </w:rPr>
              <w:t>(далее-УД) 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3.1.   Номер основного УД</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3.2. Номер отказного</w:t>
            </w:r>
            <w:r>
              <w:br/>
            </w:r>
            <w:r>
              <w:rPr>
                <w:rFonts w:ascii="Times New Roman"/>
                <w:b w:val="false"/>
                <w:i w:val="false"/>
                <w:color w:val="000000"/>
                <w:sz w:val="20"/>
              </w:rPr>
              <w:t>
</w:t>
            </w:r>
            <w:r>
              <w:rPr>
                <w:rFonts w:ascii="Times New Roman"/>
                <w:b w:val="false"/>
                <w:i w:val="false"/>
                <w:color w:val="000000"/>
                <w:sz w:val="20"/>
              </w:rPr>
              <w:t>материала___________________________________________________________________________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Количество лиц, совершивших преступление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sz w:val="20"/>
              </w:rPr>
              <w:t>Номер (наименование) войсковой</w:t>
            </w:r>
            <w:r>
              <w:rPr>
                <w:rFonts w:ascii="Times New Roman"/>
                <w:b w:val="false"/>
                <w:i w:val="false"/>
                <w:color w:val="000000"/>
                <w:sz w:val="20"/>
              </w:rPr>
              <w:t>  части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 Вид статистического учета: учесть (1), снять (2), отказано по нереабилитирующим</w:t>
            </w:r>
            <w:r>
              <w:br/>
            </w:r>
            <w:r>
              <w:rPr>
                <w:rFonts w:ascii="Times New Roman"/>
                <w:b w:val="false"/>
                <w:i w:val="false"/>
                <w:color w:val="000000"/>
                <w:sz w:val="20"/>
              </w:rPr>
              <w:t>
</w:t>
            </w:r>
            <w:r>
              <w:rPr>
                <w:rFonts w:ascii="Times New Roman"/>
                <w:b w:val="false"/>
                <w:i w:val="false"/>
                <w:color w:val="000000"/>
                <w:sz w:val="20"/>
              </w:rPr>
              <w:t>основаниям (3).</w:t>
            </w:r>
            <w:r>
              <w:br/>
            </w:r>
            <w:r>
              <w:rPr>
                <w:rFonts w:ascii="Times New Roman"/>
                <w:b w:val="false"/>
                <w:i w:val="false"/>
                <w:color w:val="000000"/>
                <w:sz w:val="20"/>
              </w:rPr>
              <w:t>
</w:t>
            </w:r>
            <w:r>
              <w:rPr>
                <w:rFonts w:ascii="Times New Roman"/>
                <w:b w:val="false"/>
                <w:i w:val="false"/>
                <w:color w:val="000000"/>
                <w:sz w:val="20"/>
              </w:rPr>
              <w:t>9. Дата поступления карточки в Управление Комитета по правовой статистике и</w:t>
            </w:r>
            <w:r>
              <w:br/>
            </w:r>
            <w:r>
              <w:rPr>
                <w:rFonts w:ascii="Times New Roman"/>
                <w:b w:val="false"/>
                <w:i w:val="false"/>
                <w:color w:val="000000"/>
                <w:sz w:val="20"/>
              </w:rPr>
              <w:t>
</w:t>
            </w:r>
            <w:r>
              <w:rPr>
                <w:rFonts w:ascii="Times New Roman"/>
                <w:b w:val="false"/>
                <w:i w:val="false"/>
                <w:color w:val="000000"/>
                <w:sz w:val="20"/>
              </w:rPr>
              <w:t>специальным учетам (далее-УКПСиСУ) « __ »_________20  г.</w:t>
            </w:r>
            <w:r>
              <w:br/>
            </w:r>
            <w:r>
              <w:rPr>
                <w:rFonts w:ascii="Times New Roman"/>
                <w:b w:val="false"/>
                <w:i w:val="false"/>
                <w:color w:val="000000"/>
                <w:sz w:val="20"/>
              </w:rPr>
              <w:t>
</w:t>
            </w:r>
            <w:r>
              <w:rPr>
                <w:rFonts w:ascii="Times New Roman"/>
                <w:b w:val="false"/>
                <w:i w:val="false"/>
                <w:color w:val="000000"/>
                <w:sz w:val="20"/>
              </w:rPr>
              <w:t>Сотрудник УКПСиСУ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p>
        </w:tc>
      </w:tr>
      <w:tr>
        <w:trPr>
          <w:trHeight w:val="444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7"/>
              <w:gridCol w:w="4334"/>
              <w:gridCol w:w="4929"/>
            </w:tblGrid>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ФАМИЛИЯ</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ИМЯ</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Отчество</w:t>
                  </w:r>
                </w:p>
              </w:tc>
            </w:tr>
            <w:tr>
              <w:trPr>
                <w:trHeight w:val="21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11. Пол: мужской (01), женский (02). 12. Дата рождения: « _____ » _____ _________г.</w:t>
            </w:r>
            <w:r>
              <w:br/>
            </w:r>
            <w:r>
              <w:rPr>
                <w:rFonts w:ascii="Times New Roman"/>
                <w:b w:val="false"/>
                <w:i w:val="false"/>
                <w:color w:val="000000"/>
                <w:sz w:val="20"/>
              </w:rPr>
              <w:t>
</w:t>
            </w:r>
            <w:r>
              <w:rPr>
                <w:rFonts w:ascii="Times New Roman"/>
                <w:b w:val="false"/>
                <w:i w:val="false"/>
                <w:color w:val="000000"/>
                <w:sz w:val="20"/>
              </w:rPr>
              <w:t>13. Возраст на момент совершения преступления: до 11 лет (01), 12-13 лет (02), 14-15</w:t>
            </w:r>
            <w:r>
              <w:br/>
            </w:r>
            <w:r>
              <w:rPr>
                <w:rFonts w:ascii="Times New Roman"/>
                <w:b w:val="false"/>
                <w:i w:val="false"/>
                <w:color w:val="000000"/>
                <w:sz w:val="20"/>
              </w:rPr>
              <w:t>
</w:t>
            </w:r>
            <w:r>
              <w:rPr>
                <w:rFonts w:ascii="Times New Roman"/>
                <w:b w:val="false"/>
                <w:i w:val="false"/>
                <w:color w:val="000000"/>
                <w:sz w:val="20"/>
              </w:rPr>
              <w:t>лет (03), 16-17 лет (04), 18-20 лет  (05), 21-29 лет  (06), 30-39 лет  (07), 40-49</w:t>
            </w:r>
            <w:r>
              <w:br/>
            </w:r>
            <w:r>
              <w:rPr>
                <w:rFonts w:ascii="Times New Roman"/>
                <w:b w:val="false"/>
                <w:i w:val="false"/>
                <w:color w:val="000000"/>
                <w:sz w:val="20"/>
              </w:rPr>
              <w:t>
</w:t>
            </w:r>
            <w:r>
              <w:rPr>
                <w:rFonts w:ascii="Times New Roman"/>
                <w:b w:val="false"/>
                <w:i w:val="false"/>
                <w:color w:val="000000"/>
                <w:sz w:val="20"/>
              </w:rPr>
              <w:t>лет (08), 50-59 лет (09), 60 лет и старше (10).</w:t>
            </w:r>
            <w:r>
              <w:br/>
            </w:r>
            <w:r>
              <w:rPr>
                <w:rFonts w:ascii="Times New Roman"/>
                <w:b w:val="false"/>
                <w:i w:val="false"/>
                <w:color w:val="000000"/>
                <w:sz w:val="20"/>
              </w:rPr>
              <w:t>
</w:t>
            </w:r>
            <w:r>
              <w:rPr>
                <w:rFonts w:ascii="Times New Roman"/>
                <w:b w:val="false"/>
                <w:i w:val="false"/>
                <w:color w:val="000000"/>
                <w:sz w:val="20"/>
              </w:rPr>
              <w:t>14. Место рождения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страна\республика, область, район, населенный пункт)</w:t>
            </w:r>
            <w:r>
              <w:br/>
            </w:r>
            <w:r>
              <w:rPr>
                <w:rFonts w:ascii="Times New Roman"/>
                <w:b w:val="false"/>
                <w:i w:val="false"/>
                <w:color w:val="000000"/>
                <w:sz w:val="20"/>
              </w:rPr>
              <w:t>
</w:t>
            </w:r>
            <w:r>
              <w:rPr>
                <w:rFonts w:ascii="Times New Roman"/>
                <w:b w:val="false"/>
                <w:i w:val="false"/>
                <w:color w:val="000000"/>
                <w:sz w:val="20"/>
              </w:rPr>
              <w:t xml:space="preserve">15. Национальность (по </w:t>
            </w:r>
            <w:r>
              <w:br/>
            </w:r>
            <w:r>
              <w:rPr>
                <w:rFonts w:ascii="Times New Roman"/>
                <w:b w:val="false"/>
                <w:i w:val="false"/>
                <w:color w:val="000000"/>
                <w:sz w:val="20"/>
              </w:rPr>
              <w:t>
</w:t>
            </w:r>
            <w:r>
              <w:rPr>
                <w:rFonts w:ascii="Times New Roman"/>
                <w:b w:val="false"/>
                <w:i w:val="false"/>
                <w:color w:val="000000"/>
                <w:sz w:val="20"/>
              </w:rPr>
              <w:t>справочнику):________________________________________________________________________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 Документ, удостоверяющий личность: паспорт (1), удостоверение личности (2),</w:t>
            </w:r>
            <w:r>
              <w:br/>
            </w:r>
            <w:r>
              <w:rPr>
                <w:rFonts w:ascii="Times New Roman"/>
                <w:b w:val="false"/>
                <w:i w:val="false"/>
                <w:color w:val="000000"/>
                <w:sz w:val="20"/>
              </w:rPr>
              <w:t>
</w:t>
            </w:r>
            <w:r>
              <w:rPr>
                <w:rFonts w:ascii="Times New Roman"/>
                <w:b w:val="false"/>
                <w:i w:val="false"/>
                <w:color w:val="000000"/>
                <w:sz w:val="20"/>
              </w:rPr>
              <w:t>военный билет (3), вид на жительство (4), пенсионное удостоверение (5), водительское</w:t>
            </w:r>
            <w:r>
              <w:br/>
            </w:r>
            <w:r>
              <w:rPr>
                <w:rFonts w:ascii="Times New Roman"/>
                <w:b w:val="false"/>
                <w:i w:val="false"/>
                <w:color w:val="000000"/>
                <w:sz w:val="20"/>
              </w:rPr>
              <w:t>
</w:t>
            </w:r>
            <w:r>
              <w:rPr>
                <w:rFonts w:ascii="Times New Roman"/>
                <w:b w:val="false"/>
                <w:i w:val="false"/>
                <w:color w:val="000000"/>
                <w:sz w:val="20"/>
              </w:rPr>
              <w:t xml:space="preserve">удостоверение </w:t>
            </w:r>
            <w:r>
              <w:rPr>
                <w:rFonts w:ascii="Times New Roman"/>
                <w:b w:val="false"/>
                <w:i w:val="false"/>
                <w:color w:val="000000"/>
                <w:sz w:val="20"/>
              </w:rPr>
              <w:t>(6), свидетельство о рождении (7), иное (8), справка об освобождении</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№____________________________________ от « ____ »_________________  ___________г.</w:t>
            </w:r>
            <w:r>
              <w:br/>
            </w:r>
            <w:r>
              <w:rPr>
                <w:rFonts w:ascii="Times New Roman"/>
                <w:b w:val="false"/>
                <w:i w:val="false"/>
                <w:color w:val="000000"/>
                <w:sz w:val="20"/>
              </w:rPr>
              <w:t>
</w:t>
            </w:r>
            <w:r>
              <w:rPr>
                <w:rFonts w:ascii="Times New Roman"/>
                <w:b w:val="false"/>
                <w:i w:val="false"/>
                <w:color w:val="000000"/>
                <w:sz w:val="20"/>
              </w:rPr>
              <w:t>выдан__________________________</w:t>
            </w:r>
            <w:r>
              <w:br/>
            </w:r>
            <w:r>
              <w:rPr>
                <w:rFonts w:ascii="Times New Roman"/>
                <w:b w:val="false"/>
                <w:i w:val="false"/>
                <w:color w:val="000000"/>
                <w:sz w:val="20"/>
              </w:rPr>
              <w:t>
</w:t>
            </w:r>
            <w:r>
              <w:rPr>
                <w:rFonts w:ascii="Times New Roman"/>
                <w:b w:val="false"/>
                <w:i w:val="false"/>
                <w:color w:val="000000"/>
                <w:sz w:val="20"/>
              </w:rPr>
              <w:t>16.1. Индивидуальный идентификационный номер</w:t>
            </w:r>
            <w:r>
              <w:br/>
            </w:r>
            <w:r>
              <w:rPr>
                <w:rFonts w:ascii="Times New Roman"/>
                <w:b w:val="false"/>
                <w:i w:val="false"/>
                <w:color w:val="000000"/>
                <w:sz w:val="20"/>
              </w:rPr>
              <w:t>
</w:t>
            </w:r>
            <w:r>
              <w:rPr>
                <w:rFonts w:ascii="Times New Roman"/>
                <w:b w:val="false"/>
                <w:i w:val="false"/>
                <w:color w:val="000000"/>
                <w:sz w:val="20"/>
              </w:rPr>
              <w:t>(далее-ИИН)_________________________________________________________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17. Гражданство: гражданин Республики Казахстан (1), гражданин Содружества</w:t>
            </w:r>
            <w:r>
              <w:br/>
            </w:r>
            <w:r>
              <w:rPr>
                <w:rFonts w:ascii="Times New Roman"/>
                <w:b w:val="false"/>
                <w:i w:val="false"/>
                <w:color w:val="000000"/>
                <w:sz w:val="20"/>
              </w:rPr>
              <w:t>
</w:t>
            </w:r>
            <w:r>
              <w:rPr>
                <w:rFonts w:ascii="Times New Roman"/>
                <w:b w:val="false"/>
                <w:i w:val="false"/>
                <w:color w:val="000000"/>
                <w:sz w:val="20"/>
              </w:rPr>
              <w:t>Независимых Государств (далее-СНГ) (2), лицо без гражданства (3), иностранный</w:t>
            </w:r>
            <w:r>
              <w:br/>
            </w:r>
            <w:r>
              <w:rPr>
                <w:rFonts w:ascii="Times New Roman"/>
                <w:b w:val="false"/>
                <w:i w:val="false"/>
                <w:color w:val="000000"/>
                <w:sz w:val="20"/>
              </w:rPr>
              <w:t>
</w:t>
            </w:r>
            <w:r>
              <w:rPr>
                <w:rFonts w:ascii="Times New Roman"/>
                <w:b w:val="false"/>
                <w:i w:val="false"/>
                <w:color w:val="000000"/>
                <w:sz w:val="20"/>
              </w:rPr>
              <w:t>гражданин (4), оралман (5).</w:t>
            </w:r>
            <w:r>
              <w:br/>
            </w:r>
            <w:r>
              <w:rPr>
                <w:rFonts w:ascii="Times New Roman"/>
                <w:b w:val="false"/>
                <w:i w:val="false"/>
                <w:color w:val="000000"/>
                <w:sz w:val="20"/>
              </w:rPr>
              <w:t>
</w:t>
            </w:r>
            <w:r>
              <w:rPr>
                <w:rFonts w:ascii="Times New Roman"/>
                <w:b w:val="false"/>
                <w:i w:val="false"/>
                <w:color w:val="000000"/>
                <w:sz w:val="20"/>
              </w:rPr>
              <w:t>18. Гражданство иностранца (по справочнику)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19. Образование: высшее (1), среднее профессиональное (2), среднее (3), неполное</w:t>
            </w:r>
            <w:r>
              <w:br/>
            </w:r>
            <w:r>
              <w:rPr>
                <w:rFonts w:ascii="Times New Roman"/>
                <w:b w:val="false"/>
                <w:i w:val="false"/>
                <w:color w:val="000000"/>
                <w:sz w:val="20"/>
              </w:rPr>
              <w:t>
</w:t>
            </w:r>
            <w:r>
              <w:rPr>
                <w:rFonts w:ascii="Times New Roman"/>
                <w:b w:val="false"/>
                <w:i w:val="false"/>
                <w:color w:val="000000"/>
                <w:sz w:val="20"/>
              </w:rPr>
              <w:t>среднее (4), без образования (5).</w:t>
            </w:r>
            <w:r>
              <w:br/>
            </w:r>
            <w:r>
              <w:rPr>
                <w:rFonts w:ascii="Times New Roman"/>
                <w:b w:val="false"/>
                <w:i w:val="false"/>
                <w:color w:val="000000"/>
                <w:sz w:val="20"/>
              </w:rPr>
              <w:t>
</w:t>
            </w:r>
            <w:r>
              <w:rPr>
                <w:rFonts w:ascii="Times New Roman"/>
                <w:b w:val="false"/>
                <w:i w:val="false"/>
                <w:color w:val="000000"/>
                <w:sz w:val="20"/>
              </w:rPr>
              <w:t>20. Семейное положение: холост (не замужем) (01), женат (замужем) (02), имеет на</w:t>
            </w:r>
            <w:r>
              <w:br/>
            </w:r>
            <w:r>
              <w:rPr>
                <w:rFonts w:ascii="Times New Roman"/>
                <w:b w:val="false"/>
                <w:i w:val="false"/>
                <w:color w:val="000000"/>
                <w:sz w:val="20"/>
              </w:rPr>
              <w:t>
</w:t>
            </w:r>
            <w:r>
              <w:rPr>
                <w:rFonts w:ascii="Times New Roman"/>
                <w:b w:val="false"/>
                <w:i w:val="false"/>
                <w:color w:val="000000"/>
                <w:sz w:val="20"/>
              </w:rPr>
              <w:t>иждивении несовершеннолетних детей (03), сожительство (04), несовершеннолетний</w:t>
            </w:r>
            <w:r>
              <w:br/>
            </w:r>
            <w:r>
              <w:rPr>
                <w:rFonts w:ascii="Times New Roman"/>
                <w:b w:val="false"/>
                <w:i w:val="false"/>
                <w:color w:val="000000"/>
                <w:sz w:val="20"/>
              </w:rPr>
              <w:t>
</w:t>
            </w:r>
            <w:r>
              <w:rPr>
                <w:rFonts w:ascii="Times New Roman"/>
                <w:b w:val="false"/>
                <w:i w:val="false"/>
                <w:color w:val="000000"/>
                <w:sz w:val="20"/>
              </w:rPr>
              <w:t>воспитывался: в полной семье (05), в неполной семье (06), вне семьи (07), имеет</w:t>
            </w:r>
            <w:r>
              <w:br/>
            </w:r>
            <w:r>
              <w:rPr>
                <w:rFonts w:ascii="Times New Roman"/>
                <w:b w:val="false"/>
                <w:i w:val="false"/>
                <w:color w:val="000000"/>
                <w:sz w:val="20"/>
              </w:rPr>
              <w:t>
</w:t>
            </w:r>
            <w:r>
              <w:rPr>
                <w:rFonts w:ascii="Times New Roman"/>
                <w:b w:val="false"/>
                <w:i w:val="false"/>
                <w:color w:val="000000"/>
                <w:sz w:val="20"/>
              </w:rPr>
              <w:t>нетрудоспособного иждивенца (08), воспитанники: детских домов (09), интернатных</w:t>
            </w:r>
            <w:r>
              <w:br/>
            </w:r>
            <w:r>
              <w:rPr>
                <w:rFonts w:ascii="Times New Roman"/>
                <w:b w:val="false"/>
                <w:i w:val="false"/>
                <w:color w:val="000000"/>
                <w:sz w:val="20"/>
              </w:rPr>
              <w:t>
</w:t>
            </w:r>
            <w:r>
              <w:rPr>
                <w:rFonts w:ascii="Times New Roman"/>
                <w:b w:val="false"/>
                <w:i w:val="false"/>
                <w:color w:val="000000"/>
                <w:sz w:val="20"/>
              </w:rPr>
              <w:t>учреждений, образования для детей-сирот (10), беспризорный (безнадзорный) (11).</w:t>
            </w:r>
            <w:r>
              <w:br/>
            </w:r>
            <w:r>
              <w:rPr>
                <w:rFonts w:ascii="Times New Roman"/>
                <w:b w:val="false"/>
                <w:i w:val="false"/>
                <w:color w:val="000000"/>
                <w:sz w:val="20"/>
              </w:rPr>
              <w:t>
</w:t>
            </w:r>
            <w:r>
              <w:rPr>
                <w:rFonts w:ascii="Times New Roman"/>
                <w:b w:val="false"/>
                <w:i w:val="false"/>
                <w:color w:val="000000"/>
                <w:sz w:val="20"/>
              </w:rPr>
              <w:t>21. По месту проживания: местный житель (01), житель другой области (02), лицо без</w:t>
            </w:r>
            <w:r>
              <w:br/>
            </w:r>
            <w:r>
              <w:rPr>
                <w:rFonts w:ascii="Times New Roman"/>
                <w:b w:val="false"/>
                <w:i w:val="false"/>
                <w:color w:val="000000"/>
                <w:sz w:val="20"/>
              </w:rPr>
              <w:t>
</w:t>
            </w:r>
            <w:r>
              <w:rPr>
                <w:rFonts w:ascii="Times New Roman"/>
                <w:b w:val="false"/>
                <w:i w:val="false"/>
                <w:color w:val="000000"/>
                <w:sz w:val="20"/>
              </w:rPr>
              <w:t>определенного места жительства (03), проживал в общежитии (04), содержится в</w:t>
            </w:r>
            <w:r>
              <w:br/>
            </w:r>
            <w:r>
              <w:rPr>
                <w:rFonts w:ascii="Times New Roman"/>
                <w:b w:val="false"/>
                <w:i w:val="false"/>
                <w:color w:val="000000"/>
                <w:sz w:val="20"/>
              </w:rPr>
              <w:t>
</w:t>
            </w:r>
            <w:r>
              <w:rPr>
                <w:rFonts w:ascii="Times New Roman"/>
                <w:b w:val="false"/>
                <w:i w:val="false"/>
                <w:color w:val="000000"/>
                <w:sz w:val="20"/>
              </w:rPr>
              <w:t>воспитательной колонии (далее-ВК) (05), следственном изоляторе (далее-СИЗО) (06),</w:t>
            </w:r>
            <w:r>
              <w:br/>
            </w:r>
            <w:r>
              <w:rPr>
                <w:rFonts w:ascii="Times New Roman"/>
                <w:b w:val="false"/>
                <w:i w:val="false"/>
                <w:color w:val="000000"/>
                <w:sz w:val="20"/>
              </w:rPr>
              <w:t>
</w:t>
            </w:r>
            <w:r>
              <w:rPr>
                <w:rFonts w:ascii="Times New Roman"/>
                <w:b w:val="false"/>
                <w:i w:val="false"/>
                <w:color w:val="000000"/>
                <w:sz w:val="20"/>
              </w:rPr>
              <w:t>изоляторе временного содержания (далее-ИВС) (07), содержится в исправительном</w:t>
            </w:r>
            <w:r>
              <w:br/>
            </w:r>
            <w:r>
              <w:rPr>
                <w:rFonts w:ascii="Times New Roman"/>
                <w:b w:val="false"/>
                <w:i w:val="false"/>
                <w:color w:val="000000"/>
                <w:sz w:val="20"/>
              </w:rPr>
              <w:t>
</w:t>
            </w:r>
            <w:r>
              <w:rPr>
                <w:rFonts w:ascii="Times New Roman"/>
                <w:b w:val="false"/>
                <w:i w:val="false"/>
                <w:color w:val="000000"/>
                <w:sz w:val="20"/>
              </w:rPr>
              <w:t>учреждении (далее-ИУ) (08).</w:t>
            </w:r>
            <w:r>
              <w:br/>
            </w:r>
            <w:r>
              <w:rPr>
                <w:rFonts w:ascii="Times New Roman"/>
                <w:b w:val="false"/>
                <w:i w:val="false"/>
                <w:color w:val="000000"/>
                <w:sz w:val="20"/>
              </w:rPr>
              <w:t>
</w:t>
            </w:r>
            <w:r>
              <w:rPr>
                <w:rFonts w:ascii="Times New Roman"/>
                <w:b w:val="false"/>
                <w:i w:val="false"/>
                <w:color w:val="000000"/>
                <w:sz w:val="20"/>
              </w:rPr>
              <w:t>22. Адрес проживания (прописки)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22.1. № РД (по приостановленным по п.2  ч.1 ст.50 УПК РК)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22.2. По приостановленным по п.5 ч.1 ст.50 УПК РК, находится на территории</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(страна\республика, населенный пункт)</w:t>
            </w:r>
            <w:r>
              <w:br/>
            </w:r>
            <w:r>
              <w:rPr>
                <w:rFonts w:ascii="Times New Roman"/>
                <w:b w:val="false"/>
                <w:i w:val="false"/>
                <w:color w:val="000000"/>
                <w:sz w:val="20"/>
              </w:rPr>
              <w:t>
</w:t>
            </w:r>
            <w:r>
              <w:rPr>
                <w:rFonts w:ascii="Times New Roman"/>
                <w:b w:val="false"/>
                <w:i w:val="false"/>
                <w:color w:val="000000"/>
                <w:sz w:val="20"/>
              </w:rPr>
              <w:t xml:space="preserve">23. Каким </w:t>
            </w:r>
            <w:r>
              <w:rPr>
                <w:rFonts w:ascii="Times New Roman"/>
                <w:b w:val="false"/>
                <w:i w:val="false"/>
                <w:color w:val="000000"/>
                <w:sz w:val="20"/>
              </w:rPr>
              <w:t>Департаментом (управлением, отделом) Министерства обороны Республики</w:t>
            </w:r>
            <w:r>
              <w:br/>
            </w:r>
            <w:r>
              <w:rPr>
                <w:rFonts w:ascii="Times New Roman"/>
                <w:b w:val="false"/>
                <w:i w:val="false"/>
                <w:color w:val="000000"/>
                <w:sz w:val="20"/>
              </w:rPr>
              <w:t>
</w:t>
            </w:r>
            <w:r>
              <w:rPr>
                <w:rFonts w:ascii="Times New Roman"/>
                <w:b w:val="false"/>
                <w:i w:val="false"/>
                <w:color w:val="000000"/>
                <w:sz w:val="20"/>
              </w:rPr>
              <w:t>Казахстан (далее-МО)</w:t>
            </w:r>
            <w:r>
              <w:rPr>
                <w:rFonts w:ascii="Times New Roman"/>
                <w:b w:val="false"/>
                <w:i w:val="false"/>
                <w:color w:val="000000"/>
                <w:sz w:val="20"/>
              </w:rPr>
              <w:t xml:space="preserve"> призван</w:t>
            </w:r>
            <w:r>
              <w:br/>
            </w:r>
            <w:r>
              <w:rPr>
                <w:rFonts w:ascii="Times New Roman"/>
                <w:b w:val="false"/>
                <w:i w:val="false"/>
                <w:color w:val="000000"/>
                <w:sz w:val="20"/>
              </w:rPr>
              <w:t>
</w:t>
            </w:r>
            <w:r>
              <w:rPr>
                <w:rFonts w:ascii="Times New Roman"/>
                <w:b w:val="false"/>
                <w:i w:val="false"/>
                <w:color w:val="000000"/>
                <w:sz w:val="20"/>
              </w:rPr>
              <w:t>_____________ дата призыва « ___»___________________ 20  г.</w:t>
            </w:r>
            <w:r>
              <w:br/>
            </w:r>
            <w:r>
              <w:rPr>
                <w:rFonts w:ascii="Times New Roman"/>
                <w:b w:val="false"/>
                <w:i w:val="false"/>
                <w:color w:val="000000"/>
                <w:sz w:val="20"/>
              </w:rPr>
              <w:t>
</w:t>
            </w:r>
            <w:r>
              <w:rPr>
                <w:rFonts w:ascii="Times New Roman"/>
                <w:b w:val="false"/>
                <w:i w:val="false"/>
                <w:color w:val="000000"/>
                <w:sz w:val="20"/>
              </w:rPr>
              <w:t>24. Воинское звание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Статья ______________________________ ч._____ п._____ Уголовного кодекса</w:t>
            </w:r>
            <w:r>
              <w:br/>
            </w:r>
            <w:r>
              <w:rPr>
                <w:rFonts w:ascii="Times New Roman"/>
                <w:b w:val="false"/>
                <w:i w:val="false"/>
                <w:color w:val="000000"/>
                <w:sz w:val="20"/>
              </w:rPr>
              <w:t>
</w:t>
            </w:r>
            <w:r>
              <w:rPr>
                <w:rFonts w:ascii="Times New Roman"/>
                <w:b w:val="false"/>
                <w:i w:val="false"/>
                <w:color w:val="000000"/>
                <w:sz w:val="20"/>
              </w:rPr>
              <w:t>Республики Казахстан (далее-УК РК) (наиболее тяжкая)</w:t>
            </w:r>
            <w:r>
              <w:br/>
            </w:r>
            <w:r>
              <w:rPr>
                <w:rFonts w:ascii="Times New Roman"/>
                <w:b w:val="false"/>
                <w:i w:val="false"/>
                <w:color w:val="000000"/>
                <w:sz w:val="20"/>
              </w:rPr>
              <w:t>
</w:t>
            </w:r>
            <w:r>
              <w:rPr>
                <w:rFonts w:ascii="Times New Roman"/>
                <w:b w:val="false"/>
                <w:i w:val="false"/>
                <w:color w:val="000000"/>
                <w:sz w:val="20"/>
              </w:rPr>
              <w:t>25.1. Статьи обвинения и номер эпизодов: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2617"/>
              <w:gridCol w:w="3403"/>
              <w:gridCol w:w="4190"/>
            </w:tblGrid>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эпизода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w:t>
                  </w:r>
                  <w:r>
                    <w:br/>
                  </w:r>
                  <w:r>
                    <w:rPr>
                      <w:rFonts w:ascii="Times New Roman"/>
                      <w:b w:val="false"/>
                      <w:i w:val="false"/>
                      <w:color w:val="000000"/>
                      <w:sz w:val="20"/>
                    </w:rPr>
                    <w:t>
</w:t>
                  </w:r>
                  <w:r>
                    <w:rPr>
                      <w:rFonts w:ascii="Times New Roman"/>
                      <w:b w:val="false"/>
                      <w:i w:val="false"/>
                      <w:color w:val="000000"/>
                      <w:sz w:val="20"/>
                    </w:rPr>
                    <w:t>обвинения</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эпизода</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обвинения</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предъявления обвинения « _____ » _________________________________ 20______г.</w:t>
            </w:r>
            <w:r>
              <w:br/>
            </w:r>
            <w:r>
              <w:rPr>
                <w:rFonts w:ascii="Times New Roman"/>
                <w:b w:val="false"/>
                <w:i w:val="false"/>
                <w:color w:val="000000"/>
                <w:sz w:val="20"/>
              </w:rPr>
              <w:t>
</w:t>
            </w:r>
            <w:r>
              <w:rPr>
                <w:rFonts w:ascii="Times New Roman"/>
                <w:b w:val="false"/>
                <w:i w:val="false"/>
                <w:color w:val="000000"/>
                <w:sz w:val="20"/>
              </w:rPr>
              <w:t>26.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26.1. По ст.10 УК РК: небольшой тяжести (1), средней тяжести (2), тяжкие (3) , особо</w:t>
            </w:r>
            <w:r>
              <w:br/>
            </w:r>
            <w:r>
              <w:rPr>
                <w:rFonts w:ascii="Times New Roman"/>
                <w:b w:val="false"/>
                <w:i w:val="false"/>
                <w:color w:val="000000"/>
                <w:sz w:val="20"/>
              </w:rPr>
              <w:t>
</w:t>
            </w:r>
            <w:r>
              <w:rPr>
                <w:rFonts w:ascii="Times New Roman"/>
                <w:b w:val="false"/>
                <w:i w:val="false"/>
                <w:color w:val="000000"/>
                <w:sz w:val="20"/>
              </w:rPr>
              <w:t>тяжкие (4);</w:t>
            </w:r>
            <w:r>
              <w:br/>
            </w:r>
            <w:r>
              <w:rPr>
                <w:rFonts w:ascii="Times New Roman"/>
                <w:b w:val="false"/>
                <w:i w:val="false"/>
                <w:color w:val="000000"/>
                <w:sz w:val="20"/>
              </w:rPr>
              <w:t>
</w:t>
            </w:r>
            <w:r>
              <w:rPr>
                <w:rFonts w:ascii="Times New Roman"/>
                <w:b w:val="false"/>
                <w:i w:val="false"/>
                <w:color w:val="000000"/>
                <w:sz w:val="20"/>
              </w:rPr>
              <w:t>26.2. В размере: крупном (1), особо крупном (2).</w:t>
            </w:r>
            <w:r>
              <w:br/>
            </w:r>
            <w:r>
              <w:rPr>
                <w:rFonts w:ascii="Times New Roman"/>
                <w:b w:val="false"/>
                <w:i w:val="false"/>
                <w:color w:val="000000"/>
                <w:sz w:val="20"/>
              </w:rPr>
              <w:t>
</w:t>
            </w:r>
            <w:r>
              <w:rPr>
                <w:rFonts w:ascii="Times New Roman"/>
                <w:b w:val="false"/>
                <w:i w:val="false"/>
                <w:color w:val="000000"/>
                <w:sz w:val="20"/>
              </w:rPr>
              <w:t xml:space="preserve">27. По ст.24 УК РК: приготовление (1), покушение (2). </w:t>
            </w:r>
            <w:r>
              <w:br/>
            </w:r>
            <w:r>
              <w:rPr>
                <w:rFonts w:ascii="Times New Roman"/>
                <w:b w:val="false"/>
                <w:i w:val="false"/>
                <w:color w:val="000000"/>
                <w:sz w:val="20"/>
              </w:rPr>
              <w:t>
</w:t>
            </w:r>
            <w:r>
              <w:rPr>
                <w:rFonts w:ascii="Times New Roman"/>
                <w:b w:val="false"/>
                <w:i w:val="false"/>
                <w:color w:val="000000"/>
                <w:sz w:val="20"/>
              </w:rPr>
              <w:t>28. Преступление: коррупционное, несвязанное по службе (01), связанное по службе</w:t>
            </w:r>
            <w:r>
              <w:br/>
            </w:r>
            <w:r>
              <w:rPr>
                <w:rFonts w:ascii="Times New Roman"/>
                <w:b w:val="false"/>
                <w:i w:val="false"/>
                <w:color w:val="000000"/>
                <w:sz w:val="20"/>
              </w:rPr>
              <w:t>
</w:t>
            </w:r>
            <w:r>
              <w:rPr>
                <w:rFonts w:ascii="Times New Roman"/>
                <w:b w:val="false"/>
                <w:i w:val="false"/>
                <w:color w:val="000000"/>
                <w:sz w:val="20"/>
              </w:rPr>
              <w:t>(02), 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28.1. Преступление: связанное с нарушением конституционных прав (01),</w:t>
            </w:r>
            <w:r>
              <w:br/>
            </w:r>
            <w:r>
              <w:rPr>
                <w:rFonts w:ascii="Times New Roman"/>
                <w:b w:val="false"/>
                <w:i w:val="false"/>
                <w:color w:val="000000"/>
                <w:sz w:val="20"/>
              </w:rPr>
              <w:t>
</w:t>
            </w:r>
            <w:r>
              <w:rPr>
                <w:rFonts w:ascii="Times New Roman"/>
                <w:b w:val="false"/>
                <w:i w:val="false"/>
                <w:color w:val="000000"/>
                <w:sz w:val="20"/>
              </w:rPr>
              <w:t>учетно-регистрационной дисциплины (02).</w:t>
            </w:r>
            <w:r>
              <w:br/>
            </w:r>
            <w:r>
              <w:rPr>
                <w:rFonts w:ascii="Times New Roman"/>
                <w:b w:val="false"/>
                <w:i w:val="false"/>
                <w:color w:val="000000"/>
                <w:sz w:val="20"/>
              </w:rPr>
              <w:t>
</w:t>
            </w:r>
            <w:r>
              <w:rPr>
                <w:rFonts w:ascii="Times New Roman"/>
                <w:b w:val="false"/>
                <w:i w:val="false"/>
                <w:color w:val="000000"/>
                <w:sz w:val="20"/>
              </w:rPr>
              <w:t>29. Связанное с незаконным оборотом наркотиков (1</w:t>
            </w:r>
            <w:r>
              <w:rPr>
                <w:rFonts w:ascii="Times New Roman"/>
                <w:b w:val="false"/>
                <w:i w:val="false"/>
                <w:color w:val="000000"/>
                <w:sz w:val="20"/>
              </w:rPr>
              <w:t>), в целях сбыта либо сбыт</w:t>
            </w:r>
            <w:r>
              <w:br/>
            </w:r>
            <w:r>
              <w:rPr>
                <w:rFonts w:ascii="Times New Roman"/>
                <w:b w:val="false"/>
                <w:i w:val="false"/>
                <w:color w:val="000000"/>
                <w:sz w:val="20"/>
              </w:rPr>
              <w:t>
</w:t>
            </w:r>
            <w:r>
              <w:rPr>
                <w:rFonts w:ascii="Times New Roman"/>
                <w:b w:val="false"/>
                <w:i w:val="false"/>
                <w:color w:val="000000"/>
                <w:sz w:val="20"/>
              </w:rPr>
              <w:t>наркотических средств (2).</w:t>
            </w:r>
          </w:p>
        </w:tc>
      </w:tr>
      <w:tr>
        <w:trPr>
          <w:trHeight w:val="225"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ЗАНЯТИЕ ЛИЦА НА МОМЕНТ СОВЕРШЕНИЯ ПРЕСТУПЛЕНИЯ</w:t>
            </w:r>
          </w:p>
        </w:tc>
      </w:tr>
      <w:tr>
        <w:trPr>
          <w:trHeight w:val="6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Род занятий: кандидат в Президенты (01), кандидат в депутаты (02); лицо,</w:t>
            </w:r>
            <w:r>
              <w:br/>
            </w:r>
            <w:r>
              <w:rPr>
                <w:rFonts w:ascii="Times New Roman"/>
                <w:b w:val="false"/>
                <w:i w:val="false"/>
                <w:color w:val="000000"/>
                <w:sz w:val="20"/>
              </w:rPr>
              <w:t>
</w:t>
            </w:r>
            <w:r>
              <w:rPr>
                <w:rFonts w:ascii="Times New Roman"/>
                <w:b w:val="false"/>
                <w:i w:val="false"/>
                <w:color w:val="000000"/>
                <w:sz w:val="20"/>
              </w:rPr>
              <w:t xml:space="preserve">выполняющее государственные функции: депутат (03), </w:t>
            </w:r>
            <w:r>
              <w:rPr>
                <w:rFonts w:ascii="Times New Roman"/>
                <w:b w:val="false"/>
                <w:i w:val="false"/>
                <w:color w:val="000000"/>
                <w:sz w:val="20"/>
              </w:rPr>
              <w:t>политический служащий (05), в том</w:t>
            </w:r>
            <w:r>
              <w:br/>
            </w:r>
            <w:r>
              <w:rPr>
                <w:rFonts w:ascii="Times New Roman"/>
                <w:b w:val="false"/>
                <w:i w:val="false"/>
                <w:color w:val="000000"/>
                <w:sz w:val="20"/>
              </w:rPr>
              <w:t>
</w:t>
            </w:r>
            <w:r>
              <w:rPr>
                <w:rFonts w:ascii="Times New Roman"/>
                <w:b w:val="false"/>
                <w:i w:val="false"/>
                <w:color w:val="000000"/>
                <w:sz w:val="20"/>
              </w:rPr>
              <w:t>числе (далее-т.ч.) аким (04), судья (06),</w:t>
            </w:r>
            <w:r>
              <w:rPr>
                <w:rFonts w:ascii="Times New Roman"/>
                <w:b w:val="false"/>
                <w:i w:val="false"/>
                <w:color w:val="000000"/>
                <w:sz w:val="20"/>
              </w:rPr>
              <w:t xml:space="preserve"> занимающее ответственную государственную</w:t>
            </w:r>
            <w:r>
              <w:br/>
            </w:r>
            <w:r>
              <w:rPr>
                <w:rFonts w:ascii="Times New Roman"/>
                <w:b w:val="false"/>
                <w:i w:val="false"/>
                <w:color w:val="000000"/>
                <w:sz w:val="20"/>
              </w:rPr>
              <w:t>
</w:t>
            </w:r>
            <w:r>
              <w:rPr>
                <w:rFonts w:ascii="Times New Roman"/>
                <w:b w:val="false"/>
                <w:i w:val="false"/>
                <w:color w:val="000000"/>
                <w:sz w:val="20"/>
              </w:rPr>
              <w:t>должность (07), другие лица, выполняющие государственные функции, а также</w:t>
            </w:r>
            <w:r>
              <w:br/>
            </w:r>
            <w:r>
              <w:rPr>
                <w:rFonts w:ascii="Times New Roman"/>
                <w:b w:val="false"/>
                <w:i w:val="false"/>
                <w:color w:val="000000"/>
                <w:sz w:val="20"/>
              </w:rPr>
              <w:t>
</w:t>
            </w:r>
            <w:r>
              <w:rPr>
                <w:rFonts w:ascii="Times New Roman"/>
                <w:b w:val="false"/>
                <w:i w:val="false"/>
                <w:color w:val="000000"/>
                <w:sz w:val="20"/>
              </w:rPr>
              <w:t>приравненные к ним (08), прокурор (11), судебный исполнитель (12), сотрудник: МВД</w:t>
            </w:r>
            <w:r>
              <w:br/>
            </w:r>
            <w:r>
              <w:rPr>
                <w:rFonts w:ascii="Times New Roman"/>
                <w:b w:val="false"/>
                <w:i w:val="false"/>
                <w:color w:val="000000"/>
                <w:sz w:val="20"/>
              </w:rPr>
              <w:t>
</w:t>
            </w:r>
            <w:r>
              <w:rPr>
                <w:rFonts w:ascii="Times New Roman"/>
                <w:b w:val="false"/>
                <w:i w:val="false"/>
                <w:color w:val="000000"/>
                <w:sz w:val="20"/>
              </w:rPr>
              <w:t xml:space="preserve">(13), </w:t>
            </w:r>
            <w:r>
              <w:rPr>
                <w:rFonts w:ascii="Times New Roman"/>
                <w:b w:val="false"/>
                <w:i w:val="false"/>
                <w:color w:val="000000"/>
                <w:sz w:val="20"/>
              </w:rPr>
              <w:t xml:space="preserve">Комитета уголовно-исполнительной системы МВД (09), </w:t>
            </w:r>
            <w:r>
              <w:rPr>
                <w:rFonts w:ascii="Times New Roman"/>
                <w:b w:val="false"/>
                <w:i w:val="false"/>
                <w:color w:val="000000"/>
                <w:sz w:val="20"/>
              </w:rPr>
              <w:t>внутренних войск МВД (20),</w:t>
            </w:r>
            <w:r>
              <w:br/>
            </w:r>
            <w:r>
              <w:rPr>
                <w:rFonts w:ascii="Times New Roman"/>
                <w:b w:val="false"/>
                <w:i w:val="false"/>
                <w:color w:val="000000"/>
                <w:sz w:val="20"/>
              </w:rPr>
              <w:t>
</w:t>
            </w:r>
            <w:r>
              <w:rPr>
                <w:rFonts w:ascii="Times New Roman"/>
                <w:b w:val="false"/>
                <w:i w:val="false"/>
                <w:color w:val="000000"/>
                <w:sz w:val="20"/>
              </w:rPr>
              <w:t>военной полиции МВД (21), таможенной службы (14), АБЭКП (15), налогового комитета</w:t>
            </w:r>
            <w:r>
              <w:br/>
            </w:r>
            <w:r>
              <w:rPr>
                <w:rFonts w:ascii="Times New Roman"/>
                <w:b w:val="false"/>
                <w:i w:val="false"/>
                <w:color w:val="000000"/>
                <w:sz w:val="20"/>
              </w:rPr>
              <w:t>
</w:t>
            </w:r>
            <w:r>
              <w:rPr>
                <w:rFonts w:ascii="Times New Roman"/>
                <w:b w:val="false"/>
                <w:i w:val="false"/>
                <w:color w:val="000000"/>
                <w:sz w:val="20"/>
              </w:rPr>
              <w:t>(16), КНБ (17), органов юстиции (18), МЧС (19), погранслужбы КНБ (22),</w:t>
            </w:r>
            <w:r>
              <w:br/>
            </w:r>
            <w:r>
              <w:rPr>
                <w:rFonts w:ascii="Times New Roman"/>
                <w:b w:val="false"/>
                <w:i w:val="false"/>
                <w:color w:val="000000"/>
                <w:sz w:val="20"/>
              </w:rPr>
              <w:t>
</w:t>
            </w:r>
            <w:r>
              <w:rPr>
                <w:rFonts w:ascii="Times New Roman"/>
                <w:b w:val="false"/>
                <w:i w:val="false"/>
                <w:color w:val="000000"/>
                <w:sz w:val="20"/>
              </w:rPr>
              <w:t>Республиканской Гвардии (23), военнослужащий: контрактной службы (24), срочной службы</w:t>
            </w:r>
            <w:r>
              <w:br/>
            </w:r>
            <w:r>
              <w:rPr>
                <w:rFonts w:ascii="Times New Roman"/>
                <w:b w:val="false"/>
                <w:i w:val="false"/>
                <w:color w:val="000000"/>
                <w:sz w:val="20"/>
              </w:rPr>
              <w:t>
</w:t>
            </w:r>
            <w:r>
              <w:rPr>
                <w:rFonts w:ascii="Times New Roman"/>
                <w:b w:val="false"/>
                <w:i w:val="false"/>
                <w:color w:val="000000"/>
                <w:sz w:val="20"/>
              </w:rPr>
              <w:t>(25), военнослужащий иностранец (26), командир батальона (27), командир части (28),</w:t>
            </w:r>
            <w:r>
              <w:br/>
            </w:r>
            <w:r>
              <w:rPr>
                <w:rFonts w:ascii="Times New Roman"/>
                <w:b w:val="false"/>
                <w:i w:val="false"/>
                <w:color w:val="000000"/>
                <w:sz w:val="20"/>
              </w:rPr>
              <w:t>
</w:t>
            </w:r>
            <w:r>
              <w:rPr>
                <w:rFonts w:ascii="Times New Roman"/>
                <w:b w:val="false"/>
                <w:i w:val="false"/>
                <w:color w:val="000000"/>
                <w:sz w:val="20"/>
              </w:rPr>
              <w:t>технический и обслуживающий персонал Вооруженных Сил (29), других воинских</w:t>
            </w:r>
            <w:r>
              <w:br/>
            </w:r>
            <w:r>
              <w:rPr>
                <w:rFonts w:ascii="Times New Roman"/>
                <w:b w:val="false"/>
                <w:i w:val="false"/>
                <w:color w:val="000000"/>
                <w:sz w:val="20"/>
              </w:rPr>
              <w:t>
</w:t>
            </w:r>
            <w:r>
              <w:rPr>
                <w:rFonts w:ascii="Times New Roman"/>
                <w:b w:val="false"/>
                <w:i w:val="false"/>
                <w:color w:val="000000"/>
                <w:sz w:val="20"/>
              </w:rPr>
              <w:t>формирований (30), военно-следственного управления МВД РК (31), должностное лицо в</w:t>
            </w:r>
            <w:r>
              <w:br/>
            </w:r>
            <w:r>
              <w:rPr>
                <w:rFonts w:ascii="Times New Roman"/>
                <w:b w:val="false"/>
                <w:i w:val="false"/>
                <w:color w:val="000000"/>
                <w:sz w:val="20"/>
              </w:rPr>
              <w:t>
</w:t>
            </w:r>
            <w:r>
              <w:rPr>
                <w:rFonts w:ascii="Times New Roman"/>
                <w:b w:val="false"/>
                <w:i w:val="false"/>
                <w:color w:val="000000"/>
                <w:sz w:val="20"/>
              </w:rPr>
              <w:t>государственных органах (34), должностное лицо в органах местного самоуправления</w:t>
            </w:r>
            <w:r>
              <w:br/>
            </w:r>
            <w:r>
              <w:rPr>
                <w:rFonts w:ascii="Times New Roman"/>
                <w:b w:val="false"/>
                <w:i w:val="false"/>
                <w:color w:val="000000"/>
                <w:sz w:val="20"/>
              </w:rPr>
              <w:t>
</w:t>
            </w:r>
            <w:r>
              <w:rPr>
                <w:rFonts w:ascii="Times New Roman"/>
                <w:b w:val="false"/>
                <w:i w:val="false"/>
                <w:color w:val="000000"/>
                <w:sz w:val="20"/>
              </w:rPr>
              <w:t>(35), служащие акиматов и их структурных подразделении (98), служащий государственных</w:t>
            </w:r>
            <w:r>
              <w:br/>
            </w:r>
            <w:r>
              <w:rPr>
                <w:rFonts w:ascii="Times New Roman"/>
                <w:b w:val="false"/>
                <w:i w:val="false"/>
                <w:color w:val="000000"/>
                <w:sz w:val="20"/>
              </w:rPr>
              <w:t>
</w:t>
            </w:r>
            <w:r>
              <w:rPr>
                <w:rFonts w:ascii="Times New Roman"/>
                <w:b w:val="false"/>
                <w:i w:val="false"/>
                <w:color w:val="000000"/>
                <w:sz w:val="20"/>
              </w:rPr>
              <w:t xml:space="preserve">учреждений и предприятий (36), сотрудник МО (37), </w:t>
            </w:r>
            <w:r>
              <w:rPr>
                <w:rFonts w:ascii="Times New Roman"/>
                <w:b w:val="false"/>
                <w:i w:val="false"/>
                <w:color w:val="000000"/>
                <w:sz w:val="20"/>
              </w:rPr>
              <w:t>военной полиции КНБ (39);</w:t>
            </w:r>
            <w:r>
              <w:rPr>
                <w:rFonts w:ascii="Times New Roman"/>
                <w:b w:val="false"/>
                <w:i w:val="false"/>
                <w:color w:val="000000"/>
                <w:sz w:val="20"/>
              </w:rPr>
              <w:t xml:space="preserve"> лицо,</w:t>
            </w:r>
            <w:r>
              <w:br/>
            </w:r>
            <w:r>
              <w:rPr>
                <w:rFonts w:ascii="Times New Roman"/>
                <w:b w:val="false"/>
                <w:i w:val="false"/>
                <w:color w:val="000000"/>
                <w:sz w:val="20"/>
              </w:rPr>
              <w:t>
</w:t>
            </w:r>
            <w:r>
              <w:rPr>
                <w:rFonts w:ascii="Times New Roman"/>
                <w:b w:val="false"/>
                <w:i w:val="false"/>
                <w:color w:val="000000"/>
                <w:sz w:val="20"/>
              </w:rPr>
              <w:t>выполняющее управленческие функции: в коммерческой организации (41), иной организации</w:t>
            </w:r>
            <w:r>
              <w:br/>
            </w:r>
            <w:r>
              <w:rPr>
                <w:rFonts w:ascii="Times New Roman"/>
                <w:b w:val="false"/>
                <w:i w:val="false"/>
                <w:color w:val="000000"/>
                <w:sz w:val="20"/>
              </w:rPr>
              <w:t>
</w:t>
            </w:r>
            <w:r>
              <w:rPr>
                <w:rFonts w:ascii="Times New Roman"/>
                <w:b w:val="false"/>
                <w:i w:val="false"/>
                <w:color w:val="000000"/>
                <w:sz w:val="20"/>
              </w:rPr>
              <w:t>(42), работник коммерческой организации (43), работник иных структур (44), работник</w:t>
            </w:r>
            <w:r>
              <w:br/>
            </w:r>
            <w:r>
              <w:rPr>
                <w:rFonts w:ascii="Times New Roman"/>
                <w:b w:val="false"/>
                <w:i w:val="false"/>
                <w:color w:val="000000"/>
                <w:sz w:val="20"/>
              </w:rPr>
              <w:t>
</w:t>
            </w:r>
            <w:r>
              <w:rPr>
                <w:rFonts w:ascii="Times New Roman"/>
                <w:b w:val="false"/>
                <w:i w:val="false"/>
                <w:color w:val="000000"/>
                <w:sz w:val="20"/>
              </w:rPr>
              <w:t>банковской системы (45);</w:t>
            </w:r>
            <w:r>
              <w:br/>
            </w:r>
            <w:r>
              <w:rPr>
                <w:rFonts w:ascii="Times New Roman"/>
                <w:b w:val="false"/>
                <w:i w:val="false"/>
                <w:color w:val="000000"/>
                <w:sz w:val="20"/>
              </w:rPr>
              <w:t>
</w:t>
            </w:r>
            <w:r>
              <w:rPr>
                <w:rFonts w:ascii="Times New Roman"/>
                <w:b w:val="false"/>
                <w:i w:val="false"/>
                <w:color w:val="000000"/>
                <w:sz w:val="20"/>
              </w:rPr>
              <w:t>служащие министерств</w:t>
            </w:r>
            <w:r>
              <w:rPr>
                <w:rFonts w:ascii="Times New Roman"/>
                <w:b/>
                <w:i w:val="false"/>
                <w:color w:val="000000"/>
                <w:sz w:val="20"/>
              </w:rPr>
              <w:t>:</w:t>
            </w:r>
            <w:r>
              <w:rPr>
                <w:rFonts w:ascii="Times New Roman"/>
                <w:b w:val="false"/>
                <w:i w:val="false"/>
                <w:color w:val="000000"/>
                <w:sz w:val="20"/>
              </w:rPr>
              <w:t xml:space="preserve"> здравоохранения (10), образования и науки (40), финансов (46),</w:t>
            </w:r>
            <w:r>
              <w:br/>
            </w:r>
            <w:r>
              <w:rPr>
                <w:rFonts w:ascii="Times New Roman"/>
                <w:b w:val="false"/>
                <w:i w:val="false"/>
                <w:color w:val="000000"/>
                <w:sz w:val="20"/>
              </w:rPr>
              <w:t>
</w:t>
            </w:r>
            <w:r>
              <w:rPr>
                <w:rFonts w:ascii="Times New Roman"/>
                <w:b w:val="false"/>
                <w:i w:val="false"/>
                <w:color w:val="000000"/>
                <w:sz w:val="20"/>
              </w:rPr>
              <w:t>сельского хозяйства (47), иностранных дел (48), нефти и газа</w:t>
            </w:r>
            <w:r>
              <w:rPr>
                <w:rFonts w:ascii="Times New Roman"/>
                <w:b w:val="false"/>
                <w:i w:val="false"/>
                <w:color w:val="000000"/>
                <w:sz w:val="20"/>
              </w:rPr>
              <w:t xml:space="preserve"> (49), индустрии и новых</w:t>
            </w:r>
            <w:r>
              <w:br/>
            </w:r>
            <w:r>
              <w:rPr>
                <w:rFonts w:ascii="Times New Roman"/>
                <w:b w:val="false"/>
                <w:i w:val="false"/>
                <w:color w:val="000000"/>
                <w:sz w:val="20"/>
              </w:rPr>
              <w:t>
</w:t>
            </w:r>
            <w:r>
              <w:rPr>
                <w:rFonts w:ascii="Times New Roman"/>
                <w:b w:val="false"/>
                <w:i w:val="false"/>
                <w:color w:val="000000"/>
                <w:sz w:val="20"/>
              </w:rPr>
              <w:t>технологий (50)</w:t>
            </w:r>
            <w:r>
              <w:rPr>
                <w:rFonts w:ascii="Times New Roman"/>
                <w:b w:val="false"/>
                <w:i w:val="false"/>
                <w:color w:val="000000"/>
                <w:sz w:val="20"/>
              </w:rPr>
              <w:t xml:space="preserve">, </w:t>
            </w:r>
            <w:r>
              <w:rPr>
                <w:rFonts w:ascii="Times New Roman"/>
                <w:b w:val="false"/>
                <w:i w:val="false"/>
                <w:color w:val="000000"/>
                <w:sz w:val="20"/>
              </w:rPr>
              <w:t>охраны окружающей среды (58), экономического развития и торговли</w:t>
            </w:r>
            <w:r>
              <w:br/>
            </w:r>
            <w:r>
              <w:rPr>
                <w:rFonts w:ascii="Times New Roman"/>
                <w:b w:val="false"/>
                <w:i w:val="false"/>
                <w:color w:val="000000"/>
                <w:sz w:val="20"/>
              </w:rPr>
              <w:t>
</w:t>
            </w:r>
            <w:r>
              <w:rPr>
                <w:rFonts w:ascii="Times New Roman"/>
                <w:b w:val="false"/>
                <w:i w:val="false"/>
                <w:color w:val="000000"/>
                <w:sz w:val="20"/>
              </w:rPr>
              <w:t>(59), туризма и спорта (60)</w:t>
            </w:r>
            <w:r>
              <w:rPr>
                <w:rFonts w:ascii="Times New Roman"/>
                <w:b w:val="false"/>
                <w:i w:val="false"/>
                <w:color w:val="000000"/>
                <w:sz w:val="20"/>
              </w:rPr>
              <w:t xml:space="preserve">, </w:t>
            </w:r>
            <w:r>
              <w:rPr>
                <w:rFonts w:ascii="Times New Roman"/>
                <w:b w:val="false"/>
                <w:i w:val="false"/>
                <w:color w:val="000000"/>
                <w:sz w:val="20"/>
              </w:rPr>
              <w:t>культуры (75), труда и социальной защиты населения (76),</w:t>
            </w:r>
            <w:r>
              <w:br/>
            </w:r>
            <w:r>
              <w:rPr>
                <w:rFonts w:ascii="Times New Roman"/>
                <w:b w:val="false"/>
                <w:i w:val="false"/>
                <w:color w:val="000000"/>
                <w:sz w:val="20"/>
              </w:rPr>
              <w:t>
</w:t>
            </w:r>
            <w:r>
              <w:rPr>
                <w:rFonts w:ascii="Times New Roman"/>
                <w:b w:val="false"/>
                <w:i w:val="false"/>
                <w:color w:val="000000"/>
                <w:sz w:val="20"/>
              </w:rPr>
              <w:t>транспорта и коммуникаций (77); связи и информации (88), агентств: по статистике (78)</w:t>
            </w:r>
            <w:r>
              <w:br/>
            </w:r>
            <w:r>
              <w:rPr>
                <w:rFonts w:ascii="Times New Roman"/>
                <w:b w:val="false"/>
                <w:i w:val="false"/>
                <w:color w:val="000000"/>
                <w:sz w:val="20"/>
              </w:rPr>
              <w:t>
</w:t>
            </w:r>
            <w:r>
              <w:rPr>
                <w:rFonts w:ascii="Times New Roman"/>
                <w:b w:val="false"/>
                <w:i w:val="false"/>
                <w:color w:val="000000"/>
                <w:sz w:val="20"/>
              </w:rPr>
              <w:t>по управлению земельными ресурсами (79)</w:t>
            </w:r>
            <w:r>
              <w:rPr>
                <w:rFonts w:ascii="Times New Roman"/>
                <w:b w:val="false"/>
                <w:i w:val="false"/>
                <w:color w:val="000000"/>
                <w:sz w:val="20"/>
              </w:rPr>
              <w:t xml:space="preserve">, </w:t>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
</w:t>
            </w:r>
            <w:r>
              <w:rPr>
                <w:rFonts w:ascii="Times New Roman"/>
                <w:b w:val="false"/>
                <w:i w:val="false"/>
                <w:color w:val="000000"/>
                <w:sz w:val="20"/>
              </w:rPr>
              <w:t>(80), по делам государственной службы (87), по защите конкуренции (85), по делам</w:t>
            </w:r>
            <w:r>
              <w:br/>
            </w:r>
            <w:r>
              <w:rPr>
                <w:rFonts w:ascii="Times New Roman"/>
                <w:b w:val="false"/>
                <w:i w:val="false"/>
                <w:color w:val="000000"/>
                <w:sz w:val="20"/>
              </w:rPr>
              <w:t>
</w:t>
            </w:r>
            <w:r>
              <w:rPr>
                <w:rFonts w:ascii="Times New Roman"/>
                <w:b w:val="false"/>
                <w:i w:val="false"/>
                <w:color w:val="000000"/>
                <w:sz w:val="20"/>
              </w:rPr>
              <w:t>строительства и жилищно-коммунального хозяйства (95), Национального космического</w:t>
            </w:r>
            <w:r>
              <w:br/>
            </w:r>
            <w:r>
              <w:rPr>
                <w:rFonts w:ascii="Times New Roman"/>
                <w:b w:val="false"/>
                <w:i w:val="false"/>
                <w:color w:val="000000"/>
                <w:sz w:val="20"/>
              </w:rPr>
              <w:t>
</w:t>
            </w:r>
            <w:r>
              <w:rPr>
                <w:rFonts w:ascii="Times New Roman"/>
                <w:b w:val="false"/>
                <w:i w:val="false"/>
                <w:color w:val="000000"/>
                <w:sz w:val="20"/>
              </w:rPr>
              <w:t>агентства (90); Национального банка (96), Счетного комитета по контролю за</w:t>
            </w:r>
            <w:r>
              <w:br/>
            </w:r>
            <w:r>
              <w:rPr>
                <w:rFonts w:ascii="Times New Roman"/>
                <w:b w:val="false"/>
                <w:i w:val="false"/>
                <w:color w:val="000000"/>
                <w:sz w:val="20"/>
              </w:rPr>
              <w:t>
</w:t>
            </w:r>
            <w:r>
              <w:rPr>
                <w:rFonts w:ascii="Times New Roman"/>
                <w:b w:val="false"/>
                <w:i w:val="false"/>
                <w:color w:val="000000"/>
                <w:sz w:val="20"/>
              </w:rPr>
              <w:t>исполнением республиканского бюджета (97);</w:t>
            </w:r>
            <w:r>
              <w:br/>
            </w:r>
            <w:r>
              <w:rPr>
                <w:rFonts w:ascii="Times New Roman"/>
                <w:b w:val="false"/>
                <w:i w:val="false"/>
                <w:color w:val="000000"/>
                <w:sz w:val="20"/>
              </w:rPr>
              <w:t>
</w:t>
            </w:r>
            <w:r>
              <w:rPr>
                <w:rFonts w:ascii="Times New Roman"/>
                <w:b w:val="false"/>
                <w:i w:val="false"/>
                <w:color w:val="000000"/>
                <w:sz w:val="20"/>
              </w:rPr>
              <w:t>учащийся: средней школы (51), гимназии (53), лицея (54), колледжа (55), студент ВУЗа</w:t>
            </w:r>
            <w:r>
              <w:br/>
            </w:r>
            <w:r>
              <w:rPr>
                <w:rFonts w:ascii="Times New Roman"/>
                <w:b w:val="false"/>
                <w:i w:val="false"/>
                <w:color w:val="000000"/>
                <w:sz w:val="20"/>
              </w:rPr>
              <w:t>
</w:t>
            </w:r>
            <w:r>
              <w:rPr>
                <w:rFonts w:ascii="Times New Roman"/>
                <w:b w:val="false"/>
                <w:i w:val="false"/>
                <w:color w:val="000000"/>
                <w:sz w:val="20"/>
              </w:rPr>
              <w:t xml:space="preserve">(56), </w:t>
            </w:r>
            <w:r>
              <w:rPr>
                <w:rFonts w:ascii="Times New Roman"/>
                <w:b w:val="false"/>
                <w:i w:val="false"/>
                <w:color w:val="000000"/>
                <w:sz w:val="20"/>
              </w:rPr>
              <w:t>учащийся ПТШ (57);</w:t>
            </w:r>
            <w:r>
              <w:br/>
            </w:r>
            <w:r>
              <w:rPr>
                <w:rFonts w:ascii="Times New Roman"/>
                <w:b w:val="false"/>
                <w:i w:val="false"/>
                <w:color w:val="000000"/>
                <w:sz w:val="20"/>
              </w:rPr>
              <w:t>
</w:t>
            </w:r>
            <w:r>
              <w:rPr>
                <w:rFonts w:ascii="Times New Roman"/>
                <w:b w:val="false"/>
                <w:i w:val="false"/>
                <w:color w:val="000000"/>
                <w:sz w:val="20"/>
              </w:rPr>
              <w:t>частный предприниматель (61), частный нотариус (62), фермер (64), рабочий (65),</w:t>
            </w:r>
            <w:r>
              <w:br/>
            </w:r>
            <w:r>
              <w:rPr>
                <w:rFonts w:ascii="Times New Roman"/>
                <w:b w:val="false"/>
                <w:i w:val="false"/>
                <w:color w:val="000000"/>
                <w:sz w:val="20"/>
              </w:rPr>
              <w:t>
</w:t>
            </w:r>
            <w:r>
              <w:rPr>
                <w:rFonts w:ascii="Times New Roman"/>
                <w:b w:val="false"/>
                <w:i w:val="false"/>
                <w:color w:val="000000"/>
                <w:sz w:val="20"/>
              </w:rPr>
              <w:t>наемный рабочий (66), служащий негосударственных учреждений и предприятий (67),</w:t>
            </w:r>
            <w:r>
              <w:br/>
            </w:r>
            <w:r>
              <w:rPr>
                <w:rFonts w:ascii="Times New Roman"/>
                <w:b w:val="false"/>
                <w:i w:val="false"/>
                <w:color w:val="000000"/>
                <w:sz w:val="20"/>
              </w:rPr>
              <w:t>
</w:t>
            </w:r>
            <w:r>
              <w:rPr>
                <w:rFonts w:ascii="Times New Roman"/>
                <w:b w:val="false"/>
                <w:i w:val="false"/>
                <w:color w:val="000000"/>
                <w:sz w:val="20"/>
              </w:rPr>
              <w:t>охранник (68), работник транспорта: машинист (69), водитель (70), проводник ж/д (71),</w:t>
            </w:r>
            <w:r>
              <w:br/>
            </w:r>
            <w:r>
              <w:rPr>
                <w:rFonts w:ascii="Times New Roman"/>
                <w:b w:val="false"/>
                <w:i w:val="false"/>
                <w:color w:val="000000"/>
                <w:sz w:val="20"/>
              </w:rPr>
              <w:t>
</w:t>
            </w:r>
            <w:r>
              <w:rPr>
                <w:rFonts w:ascii="Times New Roman"/>
                <w:b w:val="false"/>
                <w:i w:val="false"/>
                <w:color w:val="000000"/>
                <w:sz w:val="20"/>
              </w:rPr>
              <w:t xml:space="preserve">работник культуры и искусства (72), служитель культа (73); </w:t>
            </w:r>
            <w:r>
              <w:rPr>
                <w:rFonts w:ascii="Times New Roman"/>
                <w:b w:val="false"/>
                <w:i w:val="false"/>
                <w:color w:val="000000"/>
                <w:sz w:val="20"/>
              </w:rPr>
              <w:t>адвокат (74);</w:t>
            </w:r>
            <w:r>
              <w:br/>
            </w:r>
            <w:r>
              <w:rPr>
                <w:rFonts w:ascii="Times New Roman"/>
                <w:b w:val="false"/>
                <w:i w:val="false"/>
                <w:color w:val="000000"/>
                <w:sz w:val="20"/>
              </w:rPr>
              <w:t>
</w:t>
            </w:r>
            <w:r>
              <w:rPr>
                <w:rFonts w:ascii="Times New Roman"/>
                <w:b w:val="false"/>
                <w:i w:val="false"/>
                <w:color w:val="000000"/>
                <w:sz w:val="20"/>
              </w:rPr>
              <w:t>безработный (82), пенсионер (84);</w:t>
            </w:r>
            <w:r>
              <w:br/>
            </w:r>
            <w:r>
              <w:rPr>
                <w:rFonts w:ascii="Times New Roman"/>
                <w:b w:val="false"/>
                <w:i w:val="false"/>
                <w:color w:val="000000"/>
                <w:sz w:val="20"/>
              </w:rPr>
              <w:t>
</w:t>
            </w:r>
            <w:r>
              <w:rPr>
                <w:rFonts w:ascii="Times New Roman"/>
                <w:b w:val="false"/>
                <w:i w:val="false"/>
                <w:color w:val="000000"/>
                <w:sz w:val="20"/>
              </w:rPr>
              <w:t>осужденный (91), осужденный ИУ (92), осужденный без лишения свободы (93),</w:t>
            </w:r>
            <w:r>
              <w:br/>
            </w:r>
            <w:r>
              <w:rPr>
                <w:rFonts w:ascii="Times New Roman"/>
                <w:b w:val="false"/>
                <w:i w:val="false"/>
                <w:color w:val="000000"/>
                <w:sz w:val="20"/>
              </w:rPr>
              <w:t>
</w:t>
            </w:r>
            <w:r>
              <w:rPr>
                <w:rFonts w:ascii="Times New Roman"/>
                <w:b w:val="false"/>
                <w:i w:val="false"/>
                <w:color w:val="000000"/>
                <w:sz w:val="20"/>
              </w:rPr>
              <w:t>следственно-арестованный (94), другая</w:t>
            </w:r>
            <w:r>
              <w:br/>
            </w:r>
            <w:r>
              <w:rPr>
                <w:rFonts w:ascii="Times New Roman"/>
                <w:b w:val="false"/>
                <w:i w:val="false"/>
                <w:color w:val="000000"/>
                <w:sz w:val="20"/>
              </w:rPr>
              <w:t>
</w:t>
            </w:r>
            <w:r>
              <w:rPr>
                <w:rFonts w:ascii="Times New Roman"/>
                <w:b w:val="false"/>
                <w:i w:val="false"/>
                <w:color w:val="000000"/>
                <w:sz w:val="20"/>
              </w:rPr>
              <w:t>категория лиц (99);</w:t>
            </w:r>
            <w:r>
              <w:br/>
            </w:r>
            <w:r>
              <w:rPr>
                <w:rFonts w:ascii="Times New Roman"/>
                <w:b w:val="false"/>
                <w:i w:val="false"/>
                <w:color w:val="000000"/>
                <w:sz w:val="20"/>
              </w:rPr>
              <w:t>
</w:t>
            </w:r>
            <w:r>
              <w:rPr>
                <w:rFonts w:ascii="Times New Roman"/>
                <w:b w:val="false"/>
                <w:i w:val="false"/>
                <w:color w:val="000000"/>
                <w:sz w:val="20"/>
              </w:rPr>
              <w:t>30.1. Дополнительные отметки к роду занятий: лица, являющимися субъектами в</w:t>
            </w:r>
            <w:r>
              <w:br/>
            </w:r>
            <w:r>
              <w:rPr>
                <w:rFonts w:ascii="Times New Roman"/>
                <w:b w:val="false"/>
                <w:i w:val="false"/>
                <w:color w:val="000000"/>
                <w:sz w:val="20"/>
              </w:rPr>
              <w:t>
</w:t>
            </w:r>
            <w:r>
              <w:rPr>
                <w:rFonts w:ascii="Times New Roman"/>
                <w:b w:val="false"/>
                <w:i w:val="false"/>
                <w:color w:val="000000"/>
                <w:sz w:val="20"/>
              </w:rPr>
              <w:t xml:space="preserve">соответствии с п.п.3,4 п.3 ст.3 </w:t>
            </w:r>
            <w:r>
              <w:rPr>
                <w:rFonts w:ascii="Times New Roman"/>
                <w:b w:val="false"/>
                <w:i w:val="false"/>
                <w:color w:val="000000"/>
                <w:sz w:val="20"/>
              </w:rPr>
              <w:t>Закона</w:t>
            </w:r>
            <w:r>
              <w:rPr>
                <w:rFonts w:ascii="Times New Roman"/>
                <w:b w:val="false"/>
                <w:i w:val="false"/>
                <w:color w:val="000000"/>
                <w:sz w:val="20"/>
              </w:rPr>
              <w:t xml:space="preserve"> РК «О борьбе с коррупцией» (32), п.4 ст.3</w:t>
            </w:r>
            <w:r>
              <w:br/>
            </w:r>
            <w:r>
              <w:rPr>
                <w:rFonts w:ascii="Times New Roman"/>
                <w:b w:val="false"/>
                <w:i w:val="false"/>
                <w:color w:val="000000"/>
                <w:sz w:val="20"/>
              </w:rPr>
              <w:t>
</w:t>
            </w:r>
            <w:r>
              <w:rPr>
                <w:rFonts w:ascii="Times New Roman"/>
                <w:b w:val="false"/>
                <w:i w:val="false"/>
                <w:color w:val="000000"/>
                <w:sz w:val="20"/>
              </w:rPr>
              <w:t>Закона</w:t>
            </w:r>
            <w:r>
              <w:rPr>
                <w:rFonts w:ascii="Times New Roman"/>
                <w:b w:val="false"/>
                <w:i w:val="false"/>
                <w:color w:val="000000"/>
                <w:sz w:val="20"/>
              </w:rPr>
              <w:t xml:space="preserve"> РК «О борьбе с коррупцией» (33), иждивенец (81), беременная (83), инвалид 1 и</w:t>
            </w:r>
            <w:r>
              <w:br/>
            </w:r>
            <w:r>
              <w:rPr>
                <w:rFonts w:ascii="Times New Roman"/>
                <w:b w:val="false"/>
                <w:i w:val="false"/>
                <w:color w:val="000000"/>
                <w:sz w:val="20"/>
              </w:rPr>
              <w:t>
</w:t>
            </w:r>
            <w:r>
              <w:rPr>
                <w:rFonts w:ascii="Times New Roman"/>
                <w:b w:val="false"/>
                <w:i w:val="false"/>
                <w:color w:val="000000"/>
                <w:sz w:val="20"/>
              </w:rPr>
              <w:t>2 групп (85), лидер, авторитет криминальной среды (95).</w:t>
            </w:r>
            <w:r>
              <w:br/>
            </w:r>
            <w:r>
              <w:rPr>
                <w:rFonts w:ascii="Times New Roman"/>
                <w:b w:val="false"/>
                <w:i w:val="false"/>
                <w:color w:val="000000"/>
                <w:sz w:val="20"/>
              </w:rPr>
              <w:t>
</w:t>
            </w:r>
            <w:r>
              <w:rPr>
                <w:rFonts w:ascii="Times New Roman"/>
                <w:b w:val="false"/>
                <w:i w:val="false"/>
                <w:color w:val="000000"/>
                <w:sz w:val="20"/>
              </w:rPr>
              <w:t>31. Место работы, учебы (указать</w:t>
            </w:r>
            <w:r>
              <w:br/>
            </w:r>
            <w:r>
              <w:rPr>
                <w:rFonts w:ascii="Times New Roman"/>
                <w:b w:val="false"/>
                <w:i w:val="false"/>
                <w:color w:val="000000"/>
                <w:sz w:val="20"/>
              </w:rPr>
              <w:t>
</w:t>
            </w:r>
            <w:r>
              <w:rPr>
                <w:rFonts w:ascii="Times New Roman"/>
                <w:b w:val="false"/>
                <w:i w:val="false"/>
                <w:color w:val="000000"/>
                <w:sz w:val="20"/>
              </w:rPr>
              <w:t>точно)__________________________________________________________________________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ПРЕСТУПЛЕНИЕ СОВЕРШЕНО ЛИЦОМ</w:t>
            </w:r>
          </w:p>
        </w:tc>
      </w:tr>
      <w:tr>
        <w:trPr>
          <w:trHeight w:val="12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В состоянии: алкогольного опьянения (11), наркотического (12), токсикоманического</w:t>
            </w:r>
            <w:r>
              <w:br/>
            </w:r>
            <w:r>
              <w:rPr>
                <w:rFonts w:ascii="Times New Roman"/>
                <w:b w:val="false"/>
                <w:i w:val="false"/>
                <w:color w:val="000000"/>
                <w:sz w:val="20"/>
              </w:rPr>
              <w:t>
</w:t>
            </w:r>
            <w:r>
              <w:rPr>
                <w:rFonts w:ascii="Times New Roman"/>
                <w:b w:val="false"/>
                <w:i w:val="false"/>
                <w:color w:val="000000"/>
                <w:sz w:val="20"/>
              </w:rPr>
              <w:t>опьянения (13),  вследствие иного болезненного состояния психики (15).</w:t>
            </w:r>
            <w:r>
              <w:br/>
            </w:r>
            <w:r>
              <w:rPr>
                <w:rFonts w:ascii="Times New Roman"/>
                <w:b w:val="false"/>
                <w:i w:val="false"/>
                <w:color w:val="000000"/>
                <w:sz w:val="20"/>
              </w:rPr>
              <w:t>
</w:t>
            </w:r>
            <w:r>
              <w:rPr>
                <w:rFonts w:ascii="Times New Roman"/>
                <w:b w:val="false"/>
                <w:i w:val="false"/>
                <w:color w:val="000000"/>
                <w:sz w:val="20"/>
              </w:rPr>
              <w:t xml:space="preserve">33. В группе: взрослых (1), только несовершеннолетних (2), смешанной с участием </w:t>
            </w:r>
            <w:r>
              <w:br/>
            </w:r>
            <w:r>
              <w:rPr>
                <w:rFonts w:ascii="Times New Roman"/>
                <w:b w:val="false"/>
                <w:i w:val="false"/>
                <w:color w:val="000000"/>
                <w:sz w:val="20"/>
              </w:rPr>
              <w:t>
</w:t>
            </w:r>
            <w:r>
              <w:rPr>
                <w:rFonts w:ascii="Times New Roman"/>
                <w:b w:val="false"/>
                <w:i w:val="false"/>
                <w:color w:val="000000"/>
                <w:sz w:val="20"/>
              </w:rPr>
              <w:t>несовершеннолетних (3), военнослужащих (4).34. В составе: группы (21), организованной</w:t>
            </w:r>
            <w:r>
              <w:br/>
            </w:r>
            <w:r>
              <w:rPr>
                <w:rFonts w:ascii="Times New Roman"/>
                <w:b w:val="false"/>
                <w:i w:val="false"/>
                <w:color w:val="000000"/>
                <w:sz w:val="20"/>
              </w:rPr>
              <w:t>
</w:t>
            </w:r>
            <w:r>
              <w:rPr>
                <w:rFonts w:ascii="Times New Roman"/>
                <w:b w:val="false"/>
                <w:i w:val="false"/>
                <w:color w:val="000000"/>
                <w:sz w:val="20"/>
              </w:rPr>
              <w:t>группы (22), преступного сообщества (23), с выявленными связями: коррумпированными</w:t>
            </w:r>
            <w:r>
              <w:br/>
            </w:r>
            <w:r>
              <w:rPr>
                <w:rFonts w:ascii="Times New Roman"/>
                <w:b w:val="false"/>
                <w:i w:val="false"/>
                <w:color w:val="000000"/>
                <w:sz w:val="20"/>
              </w:rPr>
              <w:t>
</w:t>
            </w:r>
            <w:r>
              <w:rPr>
                <w:rFonts w:ascii="Times New Roman"/>
                <w:b w:val="false"/>
                <w:i w:val="false"/>
                <w:color w:val="000000"/>
                <w:sz w:val="20"/>
              </w:rPr>
              <w:t>(24), межрегиональными (25), международными (26).</w:t>
            </w:r>
            <w:r>
              <w:br/>
            </w:r>
            <w:r>
              <w:rPr>
                <w:rFonts w:ascii="Times New Roman"/>
                <w:b w:val="false"/>
                <w:i w:val="false"/>
                <w:color w:val="000000"/>
                <w:sz w:val="20"/>
              </w:rPr>
              <w:t>
</w:t>
            </w:r>
            <w:r>
              <w:rPr>
                <w:rFonts w:ascii="Times New Roman"/>
                <w:b w:val="false"/>
                <w:i w:val="false"/>
                <w:color w:val="000000"/>
                <w:sz w:val="20"/>
              </w:rPr>
              <w:t>34.1. Вид соучастия в преступлении: исполнитель (01), организатор (02), подстрекатель</w:t>
            </w:r>
            <w:r>
              <w:br/>
            </w:r>
            <w:r>
              <w:rPr>
                <w:rFonts w:ascii="Times New Roman"/>
                <w:b w:val="false"/>
                <w:i w:val="false"/>
                <w:color w:val="000000"/>
                <w:sz w:val="20"/>
              </w:rPr>
              <w:t>
</w:t>
            </w:r>
            <w:r>
              <w:rPr>
                <w:rFonts w:ascii="Times New Roman"/>
                <w:b w:val="false"/>
                <w:i w:val="false"/>
                <w:color w:val="000000"/>
                <w:sz w:val="20"/>
              </w:rPr>
              <w:t>(03), пособник (04).</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РАНЕЕ СОВЕРШИЛО ПРЕСТУПЛЕНИЕ:</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Несовершеннолетним (01), </w:t>
            </w:r>
            <w:r>
              <w:rPr>
                <w:rFonts w:ascii="Times New Roman"/>
                <w:b w:val="false"/>
                <w:i w:val="false"/>
                <w:color w:val="000000"/>
                <w:sz w:val="20"/>
              </w:rPr>
              <w:t>лицо, совершившее особо опасный рецидив преступлений</w:t>
            </w:r>
            <w:r>
              <w:br/>
            </w:r>
            <w:r>
              <w:rPr>
                <w:rFonts w:ascii="Times New Roman"/>
                <w:b w:val="false"/>
                <w:i w:val="false"/>
                <w:color w:val="000000"/>
                <w:sz w:val="20"/>
              </w:rPr>
              <w:t>
</w:t>
            </w:r>
            <w:r>
              <w:rPr>
                <w:rFonts w:ascii="Times New Roman"/>
                <w:b w:val="false"/>
                <w:i w:val="false"/>
                <w:color w:val="000000"/>
                <w:sz w:val="20"/>
              </w:rPr>
              <w:t>(02),</w:t>
            </w:r>
            <w:r>
              <w:rPr>
                <w:rFonts w:ascii="Times New Roman"/>
                <w:b w:val="false"/>
                <w:i w:val="false"/>
                <w:color w:val="000000"/>
                <w:sz w:val="20"/>
              </w:rPr>
              <w:t xml:space="preserve"> три и более раз (03), в группе (04), однородного состава (05), иного состава</w:t>
            </w:r>
            <w:r>
              <w:br/>
            </w:r>
            <w:r>
              <w:rPr>
                <w:rFonts w:ascii="Times New Roman"/>
                <w:b w:val="false"/>
                <w:i w:val="false"/>
                <w:color w:val="000000"/>
                <w:sz w:val="20"/>
              </w:rPr>
              <w:t>
</w:t>
            </w:r>
            <w:r>
              <w:rPr>
                <w:rFonts w:ascii="Times New Roman"/>
                <w:b w:val="false"/>
                <w:i w:val="false"/>
                <w:color w:val="000000"/>
                <w:sz w:val="20"/>
              </w:rPr>
              <w:t>(06), освободившийся: по амнистии (07), в связи с помилованием (08).</w:t>
            </w:r>
            <w:r>
              <w:br/>
            </w:r>
            <w:r>
              <w:rPr>
                <w:rFonts w:ascii="Times New Roman"/>
                <w:b w:val="false"/>
                <w:i w:val="false"/>
                <w:color w:val="000000"/>
                <w:sz w:val="20"/>
              </w:rPr>
              <w:t>
</w:t>
            </w:r>
            <w:r>
              <w:rPr>
                <w:rFonts w:ascii="Times New Roman"/>
                <w:b w:val="false"/>
                <w:i w:val="false"/>
                <w:color w:val="000000"/>
                <w:sz w:val="20"/>
              </w:rPr>
              <w:t>36. Предусмотренное статьей УК РК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37. Находившимся: под административным надзором (01), условно осужден (02), в период</w:t>
            </w:r>
            <w:r>
              <w:br/>
            </w:r>
            <w:r>
              <w:rPr>
                <w:rFonts w:ascii="Times New Roman"/>
                <w:b w:val="false"/>
                <w:i w:val="false"/>
                <w:color w:val="000000"/>
                <w:sz w:val="20"/>
              </w:rPr>
              <w:t>
</w:t>
            </w:r>
            <w:r>
              <w:rPr>
                <w:rFonts w:ascii="Times New Roman"/>
                <w:b w:val="false"/>
                <w:i w:val="false"/>
                <w:color w:val="000000"/>
                <w:sz w:val="20"/>
              </w:rPr>
              <w:t>отбывания исправительных работ (03), условно освобожденным с обязательным</w:t>
            </w:r>
            <w:r>
              <w:br/>
            </w:r>
            <w:r>
              <w:rPr>
                <w:rFonts w:ascii="Times New Roman"/>
                <w:b w:val="false"/>
                <w:i w:val="false"/>
                <w:color w:val="000000"/>
                <w:sz w:val="20"/>
              </w:rPr>
              <w:t>
</w:t>
            </w:r>
            <w:r>
              <w:rPr>
                <w:rFonts w:ascii="Times New Roman"/>
                <w:b w:val="false"/>
                <w:i w:val="false"/>
                <w:color w:val="000000"/>
                <w:sz w:val="20"/>
              </w:rPr>
              <w:t>привлечением к труду (04), в период отсрочки исполнения приговора (05), при</w:t>
            </w:r>
            <w:r>
              <w:br/>
            </w:r>
            <w:r>
              <w:rPr>
                <w:rFonts w:ascii="Times New Roman"/>
                <w:b w:val="false"/>
                <w:i w:val="false"/>
                <w:color w:val="000000"/>
                <w:sz w:val="20"/>
              </w:rPr>
              <w:t>
</w:t>
            </w:r>
            <w:r>
              <w:rPr>
                <w:rFonts w:ascii="Times New Roman"/>
                <w:b w:val="false"/>
                <w:i w:val="false"/>
                <w:color w:val="000000"/>
                <w:sz w:val="20"/>
              </w:rPr>
              <w:t>нахождении в дисциплинарной части (06), условно осужденным с привлечением к труду</w:t>
            </w:r>
            <w:r>
              <w:br/>
            </w:r>
            <w:r>
              <w:rPr>
                <w:rFonts w:ascii="Times New Roman"/>
                <w:b w:val="false"/>
                <w:i w:val="false"/>
                <w:color w:val="000000"/>
                <w:sz w:val="20"/>
              </w:rPr>
              <w:t>
</w:t>
            </w:r>
            <w:r>
              <w:rPr>
                <w:rFonts w:ascii="Times New Roman"/>
                <w:b w:val="false"/>
                <w:i w:val="false"/>
                <w:color w:val="000000"/>
                <w:sz w:val="20"/>
              </w:rPr>
              <w:t>(07), формально подпадающих под административный надзор (09).</w:t>
            </w:r>
            <w:r>
              <w:br/>
            </w:r>
            <w:r>
              <w:rPr>
                <w:rFonts w:ascii="Times New Roman"/>
                <w:b w:val="false"/>
                <w:i w:val="false"/>
                <w:color w:val="000000"/>
                <w:sz w:val="20"/>
              </w:rPr>
              <w:t>
</w:t>
            </w:r>
            <w:r>
              <w:rPr>
                <w:rFonts w:ascii="Times New Roman"/>
                <w:b w:val="false"/>
                <w:i w:val="false"/>
                <w:color w:val="000000"/>
                <w:sz w:val="20"/>
              </w:rPr>
              <w:t>38. Преступление совершено: ранее содержавшимся в ИУ (01), по истечении одного года</w:t>
            </w:r>
            <w:r>
              <w:br/>
            </w:r>
            <w:r>
              <w:rPr>
                <w:rFonts w:ascii="Times New Roman"/>
                <w:b w:val="false"/>
                <w:i w:val="false"/>
                <w:color w:val="000000"/>
                <w:sz w:val="20"/>
              </w:rPr>
              <w:t>
</w:t>
            </w:r>
            <w:r>
              <w:rPr>
                <w:rFonts w:ascii="Times New Roman"/>
                <w:b w:val="false"/>
                <w:i w:val="false"/>
                <w:color w:val="000000"/>
                <w:sz w:val="20"/>
              </w:rPr>
              <w:t>после освобождения из ИУ (02), в период не отбытой части наказания после</w:t>
            </w:r>
            <w:r>
              <w:br/>
            </w:r>
            <w:r>
              <w:rPr>
                <w:rFonts w:ascii="Times New Roman"/>
                <w:b w:val="false"/>
                <w:i w:val="false"/>
                <w:color w:val="000000"/>
                <w:sz w:val="20"/>
              </w:rPr>
              <w:t>
</w:t>
            </w:r>
            <w:r>
              <w:rPr>
                <w:rFonts w:ascii="Times New Roman"/>
                <w:b w:val="false"/>
                <w:i w:val="false"/>
                <w:color w:val="000000"/>
                <w:sz w:val="20"/>
              </w:rPr>
              <w:t>условно-досрочного освобождения (03), не отбыв меру наказания: лишение свободы (04),</w:t>
            </w:r>
            <w:r>
              <w:br/>
            </w:r>
            <w:r>
              <w:rPr>
                <w:rFonts w:ascii="Times New Roman"/>
                <w:b w:val="false"/>
                <w:i w:val="false"/>
                <w:color w:val="000000"/>
                <w:sz w:val="20"/>
              </w:rPr>
              <w:t>
</w:t>
            </w:r>
            <w:r>
              <w:rPr>
                <w:rFonts w:ascii="Times New Roman"/>
                <w:b w:val="false"/>
                <w:i w:val="false"/>
                <w:color w:val="000000"/>
                <w:sz w:val="20"/>
              </w:rPr>
              <w:t>условное осуждение (05), осужденные к мерам наказания, не связанных с лишением</w:t>
            </w:r>
            <w:r>
              <w:br/>
            </w:r>
            <w:r>
              <w:rPr>
                <w:rFonts w:ascii="Times New Roman"/>
                <w:b w:val="false"/>
                <w:i w:val="false"/>
                <w:color w:val="000000"/>
                <w:sz w:val="20"/>
              </w:rPr>
              <w:t>
</w:t>
            </w:r>
            <w:r>
              <w:rPr>
                <w:rFonts w:ascii="Times New Roman"/>
                <w:b w:val="false"/>
                <w:i w:val="false"/>
                <w:color w:val="000000"/>
                <w:sz w:val="20"/>
              </w:rPr>
              <w:t>свободы (09), в период: отсрочки приговора (06), испытательного срока (07), отбытия</w:t>
            </w:r>
            <w:r>
              <w:br/>
            </w:r>
            <w:r>
              <w:rPr>
                <w:rFonts w:ascii="Times New Roman"/>
                <w:b w:val="false"/>
                <w:i w:val="false"/>
                <w:color w:val="000000"/>
                <w:sz w:val="20"/>
              </w:rPr>
              <w:t>
</w:t>
            </w:r>
            <w:r>
              <w:rPr>
                <w:rFonts w:ascii="Times New Roman"/>
                <w:b w:val="false"/>
                <w:i w:val="false"/>
                <w:color w:val="000000"/>
                <w:sz w:val="20"/>
              </w:rPr>
              <w:t>иного наказания (08).</w:t>
            </w:r>
            <w:r>
              <w:br/>
            </w:r>
            <w:r>
              <w:rPr>
                <w:rFonts w:ascii="Times New Roman"/>
                <w:b w:val="false"/>
                <w:i w:val="false"/>
                <w:color w:val="000000"/>
                <w:sz w:val="20"/>
              </w:rPr>
              <w:t>
</w:t>
            </w:r>
            <w:r>
              <w:rPr>
                <w:rFonts w:ascii="Times New Roman"/>
                <w:b w:val="false"/>
                <w:i w:val="false"/>
                <w:color w:val="000000"/>
                <w:sz w:val="20"/>
              </w:rPr>
              <w:t>39. Осужден и имеет неснятую, непогашенную судимость: одну (01), две (02), три и</w:t>
            </w:r>
            <w:r>
              <w:br/>
            </w:r>
            <w:r>
              <w:rPr>
                <w:rFonts w:ascii="Times New Roman"/>
                <w:b w:val="false"/>
                <w:i w:val="false"/>
                <w:color w:val="000000"/>
                <w:sz w:val="20"/>
              </w:rPr>
              <w:t>
</w:t>
            </w:r>
            <w:r>
              <w:rPr>
                <w:rFonts w:ascii="Times New Roman"/>
                <w:b w:val="false"/>
                <w:i w:val="false"/>
                <w:color w:val="000000"/>
                <w:sz w:val="20"/>
              </w:rPr>
              <w:t>более (03).</w:t>
            </w:r>
            <w:r>
              <w:br/>
            </w:r>
            <w:r>
              <w:rPr>
                <w:rFonts w:ascii="Times New Roman"/>
                <w:b w:val="false"/>
                <w:i w:val="false"/>
                <w:color w:val="000000"/>
                <w:sz w:val="20"/>
              </w:rPr>
              <w:t>
</w:t>
            </w:r>
            <w:r>
              <w:rPr>
                <w:rFonts w:ascii="Times New Roman"/>
                <w:b w:val="false"/>
                <w:i w:val="false"/>
                <w:color w:val="000000"/>
                <w:sz w:val="20"/>
              </w:rPr>
              <w:t>40. Неснятая и непогашенная судимость за: умышленное убийство (01), умышленное</w:t>
            </w:r>
            <w:r>
              <w:br/>
            </w:r>
            <w:r>
              <w:rPr>
                <w:rFonts w:ascii="Times New Roman"/>
                <w:b w:val="false"/>
                <w:i w:val="false"/>
                <w:color w:val="000000"/>
                <w:sz w:val="20"/>
              </w:rPr>
              <w:t>
</w:t>
            </w:r>
            <w:r>
              <w:rPr>
                <w:rFonts w:ascii="Times New Roman"/>
                <w:b w:val="false"/>
                <w:i w:val="false"/>
                <w:color w:val="000000"/>
                <w:sz w:val="20"/>
              </w:rPr>
              <w:t>причинение тяжкого вреда здоровью (02), изнасилование (03), кражу, грабеж, разбой</w:t>
            </w:r>
            <w:r>
              <w:br/>
            </w:r>
            <w:r>
              <w:rPr>
                <w:rFonts w:ascii="Times New Roman"/>
                <w:b w:val="false"/>
                <w:i w:val="false"/>
                <w:color w:val="000000"/>
                <w:sz w:val="20"/>
              </w:rPr>
              <w:t>
</w:t>
            </w:r>
            <w:r>
              <w:rPr>
                <w:rFonts w:ascii="Times New Roman"/>
                <w:b w:val="false"/>
                <w:i w:val="false"/>
                <w:color w:val="000000"/>
                <w:sz w:val="20"/>
              </w:rPr>
              <w:t>чужого имущества (04), хулиганство (05), прочие преступления (06).</w:t>
            </w:r>
            <w:r>
              <w:br/>
            </w:r>
            <w:r>
              <w:rPr>
                <w:rFonts w:ascii="Times New Roman"/>
                <w:b w:val="false"/>
                <w:i w:val="false"/>
                <w:color w:val="000000"/>
                <w:sz w:val="20"/>
              </w:rPr>
              <w:t>
</w:t>
            </w:r>
            <w:r>
              <w:rPr>
                <w:rFonts w:ascii="Times New Roman"/>
                <w:b w:val="false"/>
                <w:i w:val="false"/>
                <w:color w:val="000000"/>
                <w:sz w:val="20"/>
              </w:rPr>
              <w:t>41. Обвиняемый с неснятой и непогашенной судимостью: отбыл наказание полностью (1),</w:t>
            </w:r>
            <w:r>
              <w:br/>
            </w:r>
            <w:r>
              <w:rPr>
                <w:rFonts w:ascii="Times New Roman"/>
                <w:b w:val="false"/>
                <w:i w:val="false"/>
                <w:color w:val="000000"/>
                <w:sz w:val="20"/>
              </w:rPr>
              <w:t>
</w:t>
            </w:r>
            <w:r>
              <w:rPr>
                <w:rFonts w:ascii="Times New Roman"/>
                <w:b w:val="false"/>
                <w:i w:val="false"/>
                <w:color w:val="000000"/>
                <w:sz w:val="20"/>
              </w:rPr>
              <w:t>освобожден от наказания условно - досрочно (2), по амнистии и другим основаниям (3).</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Судимость: до 18 лет (1), снята (2), погашена (3).</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В отношении данного лица принято решение: поставлено в производство (00);</w:t>
            </w:r>
            <w:r>
              <w:br/>
            </w:r>
            <w:r>
              <w:rPr>
                <w:rFonts w:ascii="Times New Roman"/>
                <w:b w:val="false"/>
                <w:i w:val="false"/>
                <w:color w:val="000000"/>
                <w:sz w:val="20"/>
              </w:rPr>
              <w:t>
</w:t>
            </w:r>
            <w:r>
              <w:rPr>
                <w:rFonts w:ascii="Times New Roman"/>
                <w:b w:val="false"/>
                <w:i w:val="false"/>
                <w:color w:val="000000"/>
                <w:sz w:val="20"/>
              </w:rPr>
              <w:t xml:space="preserve">направлено прокурором в суд: по </w:t>
            </w:r>
            <w:r>
              <w:rPr>
                <w:rFonts w:ascii="Times New Roman"/>
                <w:b w:val="false"/>
                <w:i w:val="false"/>
                <w:color w:val="000000"/>
                <w:sz w:val="20"/>
              </w:rPr>
              <w:t>ст.284</w:t>
            </w:r>
            <w:r>
              <w:rPr>
                <w:rFonts w:ascii="Times New Roman"/>
                <w:b w:val="false"/>
                <w:i w:val="false"/>
                <w:color w:val="000000"/>
                <w:sz w:val="20"/>
              </w:rPr>
              <w:t xml:space="preserve"> УПК РК(04), по </w:t>
            </w:r>
            <w:r>
              <w:rPr>
                <w:rFonts w:ascii="Times New Roman"/>
                <w:b w:val="false"/>
                <w:i w:val="false"/>
                <w:color w:val="000000"/>
                <w:sz w:val="20"/>
              </w:rPr>
              <w:t>ст.289</w:t>
            </w:r>
            <w:r>
              <w:rPr>
                <w:rFonts w:ascii="Times New Roman"/>
                <w:b w:val="false"/>
                <w:i w:val="false"/>
                <w:color w:val="000000"/>
                <w:sz w:val="20"/>
              </w:rPr>
              <w:t xml:space="preserve"> УПК РК(05), по </w:t>
            </w:r>
            <w:r>
              <w:rPr>
                <w:rFonts w:ascii="Times New Roman"/>
                <w:b w:val="false"/>
                <w:i w:val="false"/>
                <w:color w:val="000000"/>
                <w:sz w:val="20"/>
              </w:rPr>
              <w:t>ст.514</w:t>
            </w:r>
            <w:r>
              <w:br/>
            </w:r>
            <w:r>
              <w:rPr>
                <w:rFonts w:ascii="Times New Roman"/>
                <w:b w:val="false"/>
                <w:i w:val="false"/>
                <w:color w:val="000000"/>
                <w:sz w:val="20"/>
              </w:rPr>
              <w:t>
</w:t>
            </w:r>
            <w:r>
              <w:rPr>
                <w:rFonts w:ascii="Times New Roman"/>
                <w:b w:val="false"/>
                <w:i w:val="false"/>
                <w:color w:val="000000"/>
                <w:sz w:val="20"/>
              </w:rPr>
              <w:t xml:space="preserve">ч.5 п.1 УПК РК(06), по </w:t>
            </w:r>
            <w:r>
              <w:rPr>
                <w:rFonts w:ascii="Times New Roman"/>
                <w:b w:val="false"/>
                <w:i w:val="false"/>
                <w:color w:val="000000"/>
                <w:sz w:val="20"/>
              </w:rPr>
              <w:t>ст.190-4</w:t>
            </w:r>
            <w:r>
              <w:rPr>
                <w:rFonts w:ascii="Times New Roman"/>
                <w:b w:val="false"/>
                <w:i w:val="false"/>
                <w:color w:val="000000"/>
                <w:sz w:val="20"/>
              </w:rPr>
              <w:t xml:space="preserve"> ч.1 УПК РК (09);</w:t>
            </w:r>
            <w:r>
              <w:br/>
            </w: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ст.37</w:t>
            </w:r>
            <w:r>
              <w:rPr>
                <w:rFonts w:ascii="Times New Roman"/>
                <w:b w:val="false"/>
                <w:i w:val="false"/>
                <w:color w:val="000000"/>
                <w:sz w:val="20"/>
              </w:rPr>
              <w:t xml:space="preserve"> ч.1 п.1 УПК РК(11), </w:t>
            </w:r>
            <w:r>
              <w:rPr>
                <w:rFonts w:ascii="Times New Roman"/>
                <w:b w:val="false"/>
                <w:i w:val="false"/>
                <w:color w:val="000000"/>
                <w:sz w:val="20"/>
              </w:rPr>
              <w:t>ст.37</w:t>
            </w:r>
            <w:r>
              <w:rPr>
                <w:rFonts w:ascii="Times New Roman"/>
                <w:b w:val="false"/>
                <w:i w:val="false"/>
                <w:color w:val="000000"/>
                <w:sz w:val="20"/>
              </w:rPr>
              <w:t xml:space="preserve"> ч.1 п.2 УПК РК(12), </w:t>
            </w:r>
            <w:r>
              <w:rPr>
                <w:rFonts w:ascii="Times New Roman"/>
                <w:b w:val="false"/>
                <w:i w:val="false"/>
                <w:color w:val="000000"/>
                <w:sz w:val="20"/>
              </w:rPr>
              <w:t>ст.37</w:t>
            </w:r>
            <w:r>
              <w:rPr>
                <w:rFonts w:ascii="Times New Roman"/>
                <w:b w:val="false"/>
                <w:i w:val="false"/>
                <w:color w:val="000000"/>
                <w:sz w:val="20"/>
              </w:rPr>
              <w:t xml:space="preserve"> ч.1 п.3 УПК</w:t>
            </w:r>
            <w:r>
              <w:br/>
            </w:r>
            <w:r>
              <w:rPr>
                <w:rFonts w:ascii="Times New Roman"/>
                <w:b w:val="false"/>
                <w:i w:val="false"/>
                <w:color w:val="000000"/>
                <w:sz w:val="20"/>
              </w:rPr>
              <w:t>
</w:t>
            </w:r>
            <w:r>
              <w:rPr>
                <w:rFonts w:ascii="Times New Roman"/>
                <w:b w:val="false"/>
                <w:i w:val="false"/>
                <w:color w:val="000000"/>
                <w:sz w:val="20"/>
              </w:rPr>
              <w:t xml:space="preserve">РК (13), </w:t>
            </w:r>
            <w:r>
              <w:rPr>
                <w:rFonts w:ascii="Times New Roman"/>
                <w:b w:val="false"/>
                <w:i w:val="false"/>
                <w:color w:val="000000"/>
                <w:sz w:val="20"/>
              </w:rPr>
              <w:t>ст.37</w:t>
            </w:r>
            <w:r>
              <w:rPr>
                <w:rFonts w:ascii="Times New Roman"/>
                <w:b w:val="false"/>
                <w:i w:val="false"/>
                <w:color w:val="000000"/>
                <w:sz w:val="20"/>
              </w:rPr>
              <w:t xml:space="preserve"> ч.1 п.4 УПК РК(14), </w:t>
            </w:r>
            <w:r>
              <w:rPr>
                <w:rFonts w:ascii="Times New Roman"/>
                <w:b w:val="false"/>
                <w:i w:val="false"/>
                <w:color w:val="000000"/>
                <w:sz w:val="20"/>
              </w:rPr>
              <w:t>ст.37</w:t>
            </w:r>
            <w:r>
              <w:rPr>
                <w:rFonts w:ascii="Times New Roman"/>
                <w:b w:val="false"/>
                <w:i w:val="false"/>
                <w:color w:val="000000"/>
                <w:sz w:val="20"/>
              </w:rPr>
              <w:t xml:space="preserve"> ч.1 п.5 УПК РК (15), </w:t>
            </w:r>
            <w:r>
              <w:rPr>
                <w:rFonts w:ascii="Times New Roman"/>
                <w:b w:val="false"/>
                <w:i w:val="false"/>
                <w:color w:val="000000"/>
                <w:sz w:val="20"/>
              </w:rPr>
              <w:t>ст.37</w:t>
            </w:r>
            <w:r>
              <w:rPr>
                <w:rFonts w:ascii="Times New Roman"/>
                <w:b w:val="false"/>
                <w:i w:val="false"/>
                <w:color w:val="000000"/>
                <w:sz w:val="20"/>
              </w:rPr>
              <w:t xml:space="preserve"> ч.1 п.6 УПК</w:t>
            </w:r>
            <w:r>
              <w:br/>
            </w:r>
            <w:r>
              <w:rPr>
                <w:rFonts w:ascii="Times New Roman"/>
                <w:b w:val="false"/>
                <w:i w:val="false"/>
                <w:color w:val="000000"/>
                <w:sz w:val="20"/>
              </w:rPr>
              <w:t>
</w:t>
            </w:r>
            <w:r>
              <w:rPr>
                <w:rFonts w:ascii="Times New Roman"/>
                <w:b w:val="false"/>
                <w:i w:val="false"/>
                <w:color w:val="000000"/>
                <w:sz w:val="20"/>
              </w:rPr>
              <w:t xml:space="preserve">РК(16), </w:t>
            </w:r>
            <w:r>
              <w:rPr>
                <w:rFonts w:ascii="Times New Roman"/>
                <w:b w:val="false"/>
                <w:i w:val="false"/>
                <w:color w:val="000000"/>
                <w:sz w:val="20"/>
              </w:rPr>
              <w:t>ст.37</w:t>
            </w:r>
            <w:r>
              <w:rPr>
                <w:rFonts w:ascii="Times New Roman"/>
                <w:b w:val="false"/>
                <w:i w:val="false"/>
                <w:color w:val="000000"/>
                <w:sz w:val="20"/>
              </w:rPr>
              <w:t xml:space="preserve"> ч.1 п.7 УПК РК (17), </w:t>
            </w:r>
            <w:r>
              <w:rPr>
                <w:rFonts w:ascii="Times New Roman"/>
                <w:b w:val="false"/>
                <w:i w:val="false"/>
                <w:color w:val="000000"/>
                <w:sz w:val="20"/>
              </w:rPr>
              <w:t>ст.37</w:t>
            </w:r>
            <w:r>
              <w:rPr>
                <w:rFonts w:ascii="Times New Roman"/>
                <w:b w:val="false"/>
                <w:i w:val="false"/>
                <w:color w:val="000000"/>
                <w:sz w:val="20"/>
              </w:rPr>
              <w:t xml:space="preserve"> ч.1 п.8 УПК РК(18), </w:t>
            </w:r>
            <w:r>
              <w:rPr>
                <w:rFonts w:ascii="Times New Roman"/>
                <w:b w:val="false"/>
                <w:i w:val="false"/>
                <w:color w:val="000000"/>
                <w:sz w:val="20"/>
              </w:rPr>
              <w:t>ст.37</w:t>
            </w:r>
            <w:r>
              <w:rPr>
                <w:rFonts w:ascii="Times New Roman"/>
                <w:b w:val="false"/>
                <w:i w:val="false"/>
                <w:color w:val="000000"/>
                <w:sz w:val="20"/>
              </w:rPr>
              <w:t xml:space="preserve"> ч.1 п.9 УПК РК</w:t>
            </w:r>
            <w:r>
              <w:br/>
            </w:r>
            <w:r>
              <w:rPr>
                <w:rFonts w:ascii="Times New Roman"/>
                <w:b w:val="false"/>
                <w:i w:val="false"/>
                <w:color w:val="000000"/>
                <w:sz w:val="20"/>
              </w:rPr>
              <w:t>
</w:t>
            </w:r>
            <w:r>
              <w:rPr>
                <w:rFonts w:ascii="Times New Roman"/>
                <w:b w:val="false"/>
                <w:i w:val="false"/>
                <w:color w:val="000000"/>
                <w:sz w:val="20"/>
              </w:rPr>
              <w:t xml:space="preserve">(19), </w:t>
            </w:r>
            <w:r>
              <w:rPr>
                <w:rFonts w:ascii="Times New Roman"/>
                <w:b w:val="false"/>
                <w:i w:val="false"/>
                <w:color w:val="000000"/>
                <w:sz w:val="20"/>
              </w:rPr>
              <w:t>ст.37</w:t>
            </w:r>
            <w:r>
              <w:rPr>
                <w:rFonts w:ascii="Times New Roman"/>
                <w:b w:val="false"/>
                <w:i w:val="false"/>
                <w:color w:val="000000"/>
                <w:sz w:val="20"/>
              </w:rPr>
              <w:t xml:space="preserve"> ч.1 п.10 УПК РК(20), </w:t>
            </w:r>
            <w:r>
              <w:rPr>
                <w:rFonts w:ascii="Times New Roman"/>
                <w:b w:val="false"/>
                <w:i w:val="false"/>
                <w:color w:val="000000"/>
                <w:sz w:val="20"/>
              </w:rPr>
              <w:t>ст.37</w:t>
            </w:r>
            <w:r>
              <w:rPr>
                <w:rFonts w:ascii="Times New Roman"/>
                <w:b w:val="false"/>
                <w:i w:val="false"/>
                <w:color w:val="000000"/>
                <w:sz w:val="20"/>
              </w:rPr>
              <w:t xml:space="preserve"> ч.1 п.11 УПК РК (21), </w:t>
            </w:r>
            <w:r>
              <w:rPr>
                <w:rFonts w:ascii="Times New Roman"/>
                <w:b w:val="false"/>
                <w:i w:val="false"/>
                <w:color w:val="000000"/>
                <w:sz w:val="20"/>
              </w:rPr>
              <w:t>ст.37</w:t>
            </w:r>
            <w:r>
              <w:rPr>
                <w:rFonts w:ascii="Times New Roman"/>
                <w:b w:val="false"/>
                <w:i w:val="false"/>
                <w:color w:val="000000"/>
                <w:sz w:val="20"/>
              </w:rPr>
              <w:t xml:space="preserve"> ч.1 п.12 УПК РК -</w:t>
            </w:r>
            <w:r>
              <w:br/>
            </w:r>
            <w:r>
              <w:rPr>
                <w:rFonts w:ascii="Times New Roman"/>
                <w:b w:val="false"/>
                <w:i w:val="false"/>
                <w:color w:val="000000"/>
                <w:sz w:val="20"/>
              </w:rPr>
              <w:t>
</w:t>
            </w:r>
            <w:r>
              <w:rPr>
                <w:rFonts w:ascii="Times New Roman"/>
                <w:b w:val="false"/>
                <w:i w:val="false"/>
                <w:color w:val="000000"/>
                <w:sz w:val="20"/>
              </w:rPr>
              <w:t>ст.67</w:t>
            </w:r>
            <w:r>
              <w:rPr>
                <w:rFonts w:ascii="Times New Roman"/>
                <w:b w:val="false"/>
                <w:i w:val="false"/>
                <w:color w:val="000000"/>
                <w:sz w:val="20"/>
              </w:rPr>
              <w:t xml:space="preserve"> ч.1 УК РК (24), </w:t>
            </w:r>
            <w:r>
              <w:rPr>
                <w:rFonts w:ascii="Times New Roman"/>
                <w:b w:val="false"/>
                <w:i w:val="false"/>
                <w:color w:val="000000"/>
                <w:sz w:val="20"/>
              </w:rPr>
              <w:t>ст.38</w:t>
            </w:r>
            <w:r>
              <w:rPr>
                <w:rFonts w:ascii="Times New Roman"/>
                <w:b w:val="false"/>
                <w:i w:val="false"/>
                <w:color w:val="000000"/>
                <w:sz w:val="20"/>
              </w:rPr>
              <w:t xml:space="preserve"> ч.1 УПК РК – </w:t>
            </w:r>
            <w:r>
              <w:rPr>
                <w:rFonts w:ascii="Times New Roman"/>
                <w:b w:val="false"/>
                <w:i w:val="false"/>
                <w:color w:val="000000"/>
                <w:sz w:val="20"/>
              </w:rPr>
              <w:t>ст.67</w:t>
            </w:r>
            <w:r>
              <w:rPr>
                <w:rFonts w:ascii="Times New Roman"/>
                <w:b w:val="false"/>
                <w:i w:val="false"/>
                <w:color w:val="000000"/>
                <w:sz w:val="20"/>
              </w:rPr>
              <w:t xml:space="preserve"> ч.2-4 УК РК (26), по </w:t>
            </w:r>
            <w:r>
              <w:rPr>
                <w:rFonts w:ascii="Times New Roman"/>
                <w:b w:val="false"/>
                <w:i w:val="false"/>
                <w:color w:val="000000"/>
                <w:sz w:val="20"/>
              </w:rPr>
              <w:t>ст.496</w:t>
            </w:r>
            <w:r>
              <w:rPr>
                <w:rFonts w:ascii="Times New Roman"/>
                <w:b w:val="false"/>
                <w:i w:val="false"/>
                <w:color w:val="000000"/>
                <w:sz w:val="20"/>
              </w:rPr>
              <w:t xml:space="preserve"> ч.6 УПК</w:t>
            </w:r>
            <w:r>
              <w:br/>
            </w:r>
            <w:r>
              <w:rPr>
                <w:rFonts w:ascii="Times New Roman"/>
                <w:b w:val="false"/>
                <w:i w:val="false"/>
                <w:color w:val="000000"/>
                <w:sz w:val="20"/>
              </w:rPr>
              <w:t>
</w:t>
            </w:r>
            <w:r>
              <w:rPr>
                <w:rFonts w:ascii="Times New Roman"/>
                <w:b w:val="false"/>
                <w:i w:val="false"/>
                <w:color w:val="000000"/>
                <w:sz w:val="20"/>
              </w:rPr>
              <w:t xml:space="preserve">РК (27), по </w:t>
            </w:r>
            <w:r>
              <w:rPr>
                <w:rFonts w:ascii="Times New Roman"/>
                <w:b w:val="false"/>
                <w:i w:val="false"/>
                <w:color w:val="000000"/>
                <w:sz w:val="20"/>
              </w:rPr>
              <w:t>ст.37</w:t>
            </w:r>
            <w:r>
              <w:rPr>
                <w:rFonts w:ascii="Times New Roman"/>
                <w:b w:val="false"/>
                <w:i w:val="false"/>
                <w:color w:val="000000"/>
                <w:sz w:val="20"/>
              </w:rPr>
              <w:t xml:space="preserve"> ч.1 п.2УПК РК – ч.5 </w:t>
            </w:r>
            <w:r>
              <w:rPr>
                <w:rFonts w:ascii="Times New Roman"/>
                <w:b w:val="false"/>
                <w:i w:val="false"/>
                <w:color w:val="000000"/>
                <w:sz w:val="20"/>
              </w:rPr>
              <w:t>ст.40</w:t>
            </w:r>
            <w:r>
              <w:rPr>
                <w:rFonts w:ascii="Times New Roman"/>
                <w:b w:val="false"/>
                <w:i w:val="false"/>
                <w:color w:val="000000"/>
                <w:sz w:val="20"/>
              </w:rPr>
              <w:t xml:space="preserve"> УПК РК (30), по </w:t>
            </w:r>
            <w:r>
              <w:rPr>
                <w:rFonts w:ascii="Times New Roman"/>
                <w:b w:val="false"/>
                <w:i w:val="false"/>
                <w:color w:val="000000"/>
                <w:sz w:val="20"/>
              </w:rPr>
              <w:t>ст.514</w:t>
            </w:r>
            <w:r>
              <w:rPr>
                <w:rFonts w:ascii="Times New Roman"/>
                <w:b w:val="false"/>
                <w:i w:val="false"/>
                <w:color w:val="000000"/>
                <w:sz w:val="20"/>
              </w:rPr>
              <w:t xml:space="preserve"> ч.1 п.1 УПК РК</w:t>
            </w:r>
            <w:r>
              <w:br/>
            </w:r>
            <w:r>
              <w:rPr>
                <w:rFonts w:ascii="Times New Roman"/>
                <w:b w:val="false"/>
                <w:i w:val="false"/>
                <w:color w:val="000000"/>
                <w:sz w:val="20"/>
              </w:rPr>
              <w:t>
</w:t>
            </w:r>
            <w:r>
              <w:rPr>
                <w:rFonts w:ascii="Times New Roman"/>
                <w:b w:val="false"/>
                <w:i w:val="false"/>
                <w:color w:val="000000"/>
                <w:sz w:val="20"/>
              </w:rPr>
              <w:t xml:space="preserve">(29), приостановлено по </w:t>
            </w:r>
            <w:r>
              <w:rPr>
                <w:rFonts w:ascii="Times New Roman"/>
                <w:b w:val="false"/>
                <w:i w:val="false"/>
                <w:color w:val="000000"/>
                <w:sz w:val="20"/>
              </w:rPr>
              <w:t>ст.50</w:t>
            </w:r>
            <w:r>
              <w:rPr>
                <w:rFonts w:ascii="Times New Roman"/>
                <w:b w:val="false"/>
                <w:i w:val="false"/>
                <w:color w:val="000000"/>
                <w:sz w:val="20"/>
              </w:rPr>
              <w:t xml:space="preserve"> ч.1 п.2 УПК РК(32), по </w:t>
            </w:r>
            <w:r>
              <w:rPr>
                <w:rFonts w:ascii="Times New Roman"/>
                <w:b w:val="false"/>
                <w:i w:val="false"/>
                <w:color w:val="000000"/>
                <w:sz w:val="20"/>
              </w:rPr>
              <w:t>ст.50</w:t>
            </w:r>
            <w:r>
              <w:rPr>
                <w:rFonts w:ascii="Times New Roman"/>
                <w:b w:val="false"/>
                <w:i w:val="false"/>
                <w:color w:val="000000"/>
                <w:sz w:val="20"/>
              </w:rPr>
              <w:t xml:space="preserve"> ч.1 п.5 УПК РК(35),</w:t>
            </w:r>
            <w:r>
              <w:br/>
            </w:r>
            <w:r>
              <w:rPr>
                <w:rFonts w:ascii="Times New Roman"/>
                <w:b w:val="false"/>
                <w:i w:val="false"/>
                <w:color w:val="000000"/>
                <w:sz w:val="20"/>
              </w:rPr>
              <w:t>
</w:t>
            </w:r>
            <w:r>
              <w:rPr>
                <w:rFonts w:ascii="Times New Roman"/>
                <w:b w:val="false"/>
                <w:i w:val="false"/>
                <w:color w:val="000000"/>
                <w:sz w:val="20"/>
              </w:rPr>
              <w:t>возвращено на дополнительное  расследование прокурором (54), судом (56);</w:t>
            </w:r>
            <w:r>
              <w:br/>
            </w:r>
            <w:r>
              <w:rPr>
                <w:rFonts w:ascii="Times New Roman"/>
                <w:b w:val="false"/>
                <w:i w:val="false"/>
                <w:color w:val="000000"/>
                <w:sz w:val="20"/>
              </w:rPr>
              <w:t>
</w:t>
            </w:r>
            <w:r>
              <w:rPr>
                <w:rFonts w:ascii="Times New Roman"/>
                <w:b w:val="false"/>
                <w:i w:val="false"/>
                <w:color w:val="000000"/>
                <w:sz w:val="20"/>
              </w:rPr>
              <w:t>43.1. По делам частного обвинения: штраф (1), привлечено к общественным работам (2),</w:t>
            </w:r>
            <w:r>
              <w:br/>
            </w:r>
            <w:r>
              <w:rPr>
                <w:rFonts w:ascii="Times New Roman"/>
                <w:b w:val="false"/>
                <w:i w:val="false"/>
                <w:color w:val="000000"/>
                <w:sz w:val="20"/>
              </w:rPr>
              <w:t>
</w:t>
            </w:r>
            <w:r>
              <w:rPr>
                <w:rFonts w:ascii="Times New Roman"/>
                <w:b w:val="false"/>
                <w:i w:val="false"/>
                <w:color w:val="000000"/>
                <w:sz w:val="20"/>
              </w:rPr>
              <w:t>исправительная работа (3), арест (4), лишение свободы (5),  лишение должности (6),</w:t>
            </w:r>
            <w:r>
              <w:br/>
            </w:r>
            <w:r>
              <w:rPr>
                <w:rFonts w:ascii="Times New Roman"/>
                <w:b w:val="false"/>
                <w:i w:val="false"/>
                <w:color w:val="000000"/>
                <w:sz w:val="20"/>
              </w:rPr>
              <w:t>
</w:t>
            </w:r>
            <w:r>
              <w:rPr>
                <w:rFonts w:ascii="Times New Roman"/>
                <w:b w:val="false"/>
                <w:i w:val="false"/>
                <w:color w:val="000000"/>
                <w:sz w:val="20"/>
              </w:rPr>
              <w:t>лишение права управления транспортным средством (7), принято меры воспитательного</w:t>
            </w:r>
            <w:r>
              <w:br/>
            </w:r>
            <w:r>
              <w:rPr>
                <w:rFonts w:ascii="Times New Roman"/>
                <w:b w:val="false"/>
                <w:i w:val="false"/>
                <w:color w:val="000000"/>
                <w:sz w:val="20"/>
              </w:rPr>
              <w:t>
</w:t>
            </w:r>
            <w:r>
              <w:rPr>
                <w:rFonts w:ascii="Times New Roman"/>
                <w:b w:val="false"/>
                <w:i w:val="false"/>
                <w:color w:val="000000"/>
                <w:sz w:val="20"/>
              </w:rPr>
              <w:t>характера (8), ограничение свободы (9);</w:t>
            </w:r>
            <w:r>
              <w:br/>
            </w:r>
            <w:r>
              <w:rPr>
                <w:rFonts w:ascii="Times New Roman"/>
                <w:b w:val="false"/>
                <w:i w:val="false"/>
                <w:color w:val="000000"/>
                <w:sz w:val="20"/>
              </w:rPr>
              <w:t>
</w:t>
            </w:r>
            <w:r>
              <w:rPr>
                <w:rFonts w:ascii="Times New Roman"/>
                <w:b w:val="false"/>
                <w:i w:val="false"/>
                <w:color w:val="000000"/>
                <w:sz w:val="20"/>
              </w:rPr>
              <w:t>43.2. Дата принятия решения « _____ » _________________________ 20  г.</w:t>
            </w:r>
            <w:r>
              <w:br/>
            </w:r>
            <w:r>
              <w:rPr>
                <w:rFonts w:ascii="Times New Roman"/>
                <w:b w:val="false"/>
                <w:i w:val="false"/>
                <w:color w:val="000000"/>
                <w:sz w:val="20"/>
              </w:rPr>
              <w:t>
</w:t>
            </w:r>
            <w:r>
              <w:rPr>
                <w:rFonts w:ascii="Times New Roman"/>
                <w:b w:val="false"/>
                <w:i w:val="false"/>
                <w:color w:val="000000"/>
                <w:sz w:val="20"/>
              </w:rPr>
              <w:t>43.3. Кем: прокурором (1), органом уголовного преследования (2), судом (3),</w:t>
            </w:r>
            <w:r>
              <w:br/>
            </w:r>
            <w:r>
              <w:rPr>
                <w:rFonts w:ascii="Times New Roman"/>
                <w:b w:val="false"/>
                <w:i w:val="false"/>
                <w:color w:val="000000"/>
                <w:sz w:val="20"/>
              </w:rPr>
              <w:t>
</w:t>
            </w:r>
            <w:r>
              <w:rPr>
                <w:rFonts w:ascii="Times New Roman"/>
                <w:b w:val="false"/>
                <w:i w:val="false"/>
                <w:color w:val="000000"/>
                <w:sz w:val="20"/>
              </w:rPr>
              <w:t>специальным прокурором (4).</w:t>
            </w:r>
          </w:p>
        </w:tc>
      </w:tr>
      <w:tr>
        <w:trPr>
          <w:trHeight w:val="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ВОЗДЕЙСТВИЯ К ЛИЦУ, СОВЕРШИВШЕМУ ПРЕСТУПЛЕНИЕ:</w:t>
            </w:r>
          </w:p>
        </w:tc>
      </w:tr>
      <w:tr>
        <w:trPr>
          <w:trHeight w:val="1305"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Лицо, совершившее преступление, состояло на учете: в органах МВД оперативном</w:t>
            </w:r>
            <w:r>
              <w:br/>
            </w:r>
            <w:r>
              <w:rPr>
                <w:rFonts w:ascii="Times New Roman"/>
                <w:b w:val="false"/>
                <w:i w:val="false"/>
                <w:color w:val="000000"/>
                <w:sz w:val="20"/>
              </w:rPr>
              <w:t>
</w:t>
            </w:r>
            <w:r>
              <w:rPr>
                <w:rFonts w:ascii="Times New Roman"/>
                <w:b w:val="false"/>
                <w:i w:val="false"/>
                <w:color w:val="000000"/>
                <w:sz w:val="20"/>
              </w:rPr>
              <w:t>(01), дактилоскопическом (02), в инспекции по делам несовершеннолетних (03), в</w:t>
            </w:r>
            <w:r>
              <w:br/>
            </w:r>
            <w:r>
              <w:rPr>
                <w:rFonts w:ascii="Times New Roman"/>
                <w:b w:val="false"/>
                <w:i w:val="false"/>
                <w:color w:val="000000"/>
                <w:sz w:val="20"/>
              </w:rPr>
              <w:t>
</w:t>
            </w:r>
            <w:r>
              <w:rPr>
                <w:rFonts w:ascii="Times New Roman"/>
                <w:b w:val="false"/>
                <w:i w:val="false"/>
                <w:color w:val="000000"/>
                <w:sz w:val="20"/>
              </w:rPr>
              <w:t>профилактической службе (04), в психоневрологическом диспансере: в связи с</w:t>
            </w:r>
            <w:r>
              <w:br/>
            </w:r>
            <w:r>
              <w:rPr>
                <w:rFonts w:ascii="Times New Roman"/>
                <w:b w:val="false"/>
                <w:i w:val="false"/>
                <w:color w:val="000000"/>
                <w:sz w:val="20"/>
              </w:rPr>
              <w:t>
</w:t>
            </w:r>
            <w:r>
              <w:rPr>
                <w:rFonts w:ascii="Times New Roman"/>
                <w:b w:val="false"/>
                <w:i w:val="false"/>
                <w:color w:val="000000"/>
                <w:sz w:val="20"/>
              </w:rPr>
              <w:t>психическим заболеванием (05), алкоголизмом (06), наркоманией (07), объявлялся розыск</w:t>
            </w:r>
            <w:r>
              <w:br/>
            </w:r>
            <w:r>
              <w:rPr>
                <w:rFonts w:ascii="Times New Roman"/>
                <w:b w:val="false"/>
                <w:i w:val="false"/>
                <w:color w:val="000000"/>
                <w:sz w:val="20"/>
              </w:rPr>
              <w:t>
</w:t>
            </w:r>
            <w:r>
              <w:rPr>
                <w:rFonts w:ascii="Times New Roman"/>
                <w:b w:val="false"/>
                <w:i w:val="false"/>
                <w:color w:val="000000"/>
                <w:sz w:val="20"/>
              </w:rPr>
              <w:t>по данному делу (08), наличие информации в автоматизированном банке данных (09),</w:t>
            </w:r>
            <w:r>
              <w:br/>
            </w:r>
            <w:r>
              <w:rPr>
                <w:rFonts w:ascii="Times New Roman"/>
                <w:b w:val="false"/>
                <w:i w:val="false"/>
                <w:color w:val="000000"/>
                <w:sz w:val="20"/>
              </w:rPr>
              <w:t>
</w:t>
            </w:r>
            <w:r>
              <w:rPr>
                <w:rFonts w:ascii="Times New Roman"/>
                <w:b w:val="false"/>
                <w:i w:val="false"/>
                <w:color w:val="000000"/>
                <w:sz w:val="20"/>
              </w:rPr>
              <w:t>службы по борьбе с организованной преступностью (10), в органах МВД по категории</w:t>
            </w:r>
            <w:r>
              <w:br/>
            </w:r>
            <w:r>
              <w:rPr>
                <w:rFonts w:ascii="Times New Roman"/>
                <w:b w:val="false"/>
                <w:i w:val="false"/>
                <w:color w:val="000000"/>
                <w:sz w:val="20"/>
              </w:rPr>
              <w:t>
</w:t>
            </w:r>
            <w:r>
              <w:rPr>
                <w:rFonts w:ascii="Times New Roman"/>
                <w:b w:val="false"/>
                <w:i w:val="false"/>
                <w:color w:val="000000"/>
                <w:sz w:val="20"/>
              </w:rPr>
              <w:t>«наркоман» (11).</w:t>
            </w:r>
            <w:r>
              <w:br/>
            </w:r>
            <w:r>
              <w:rPr>
                <w:rFonts w:ascii="Times New Roman"/>
                <w:b w:val="false"/>
                <w:i w:val="false"/>
                <w:color w:val="000000"/>
                <w:sz w:val="20"/>
              </w:rPr>
              <w:t>
</w:t>
            </w:r>
            <w:r>
              <w:rPr>
                <w:rFonts w:ascii="Times New Roman"/>
                <w:b w:val="false"/>
                <w:i w:val="false"/>
                <w:color w:val="000000"/>
                <w:sz w:val="20"/>
              </w:rPr>
              <w:t>45. Ранее применялись меры административного взыскания: предупреждение (01), штраф</w:t>
            </w:r>
            <w:r>
              <w:br/>
            </w:r>
            <w:r>
              <w:rPr>
                <w:rFonts w:ascii="Times New Roman"/>
                <w:b w:val="false"/>
                <w:i w:val="false"/>
                <w:color w:val="000000"/>
                <w:sz w:val="20"/>
              </w:rPr>
              <w:t>
</w:t>
            </w:r>
            <w:r>
              <w:rPr>
                <w:rFonts w:ascii="Times New Roman"/>
                <w:b w:val="false"/>
                <w:i w:val="false"/>
                <w:color w:val="000000"/>
                <w:sz w:val="20"/>
              </w:rPr>
              <w:t>(02), возмездное изъятие предмета, являющегося орудием совершения или</w:t>
            </w:r>
            <w:r>
              <w:br/>
            </w:r>
            <w:r>
              <w:rPr>
                <w:rFonts w:ascii="Times New Roman"/>
                <w:b w:val="false"/>
                <w:i w:val="false"/>
                <w:color w:val="000000"/>
                <w:sz w:val="20"/>
              </w:rPr>
              <w:t>
</w:t>
            </w:r>
            <w:r>
              <w:rPr>
                <w:rFonts w:ascii="Times New Roman"/>
                <w:b w:val="false"/>
                <w:i w:val="false"/>
                <w:color w:val="000000"/>
                <w:sz w:val="20"/>
              </w:rPr>
              <w:t>непосредственным объектом административного правонарушения (03), конфискация предмета</w:t>
            </w:r>
            <w:r>
              <w:br/>
            </w:r>
            <w:r>
              <w:rPr>
                <w:rFonts w:ascii="Times New Roman"/>
                <w:b w:val="false"/>
                <w:i w:val="false"/>
                <w:color w:val="000000"/>
                <w:sz w:val="20"/>
              </w:rPr>
              <w:t>
</w:t>
            </w:r>
            <w:r>
              <w:rPr>
                <w:rFonts w:ascii="Times New Roman"/>
                <w:b w:val="false"/>
                <w:i w:val="false"/>
                <w:color w:val="000000"/>
                <w:sz w:val="20"/>
              </w:rPr>
              <w:t>(04), лишение специального права (05), административный арест (06), установление</w:t>
            </w:r>
            <w:r>
              <w:br/>
            </w:r>
            <w:r>
              <w:rPr>
                <w:rFonts w:ascii="Times New Roman"/>
                <w:b w:val="false"/>
                <w:i w:val="false"/>
                <w:color w:val="000000"/>
                <w:sz w:val="20"/>
              </w:rPr>
              <w:t>
</w:t>
            </w:r>
            <w:r>
              <w:rPr>
                <w:rFonts w:ascii="Times New Roman"/>
                <w:b w:val="false"/>
                <w:i w:val="false"/>
                <w:color w:val="000000"/>
                <w:sz w:val="20"/>
              </w:rPr>
              <w:t>надзора за предпринимательской деятельностью (07), лишение лицензии (патента) (08),</w:t>
            </w:r>
            <w:r>
              <w:br/>
            </w:r>
            <w:r>
              <w:rPr>
                <w:rFonts w:ascii="Times New Roman"/>
                <w:b w:val="false"/>
                <w:i w:val="false"/>
                <w:color w:val="000000"/>
                <w:sz w:val="20"/>
              </w:rPr>
              <w:t>
</w:t>
            </w:r>
            <w:r>
              <w:rPr>
                <w:rFonts w:ascii="Times New Roman"/>
                <w:b w:val="false"/>
                <w:i w:val="false"/>
                <w:color w:val="000000"/>
                <w:sz w:val="20"/>
              </w:rPr>
              <w:t>исправительные работы (09).</w:t>
            </w:r>
          </w:p>
        </w:tc>
      </w:tr>
      <w:tr>
        <w:trPr>
          <w:trHeight w:val="330" w:hRule="atLeast"/>
        </w:trPr>
        <w:tc>
          <w:tcPr>
            <w:tcW w:w="1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Прочие отметки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p>
        </w:tc>
      </w:tr>
    </w:tbl>
    <w:p>
      <w:pPr>
        <w:spacing w:after="0"/>
        <w:ind w:left="0"/>
        <w:jc w:val="both"/>
      </w:pPr>
      <w:r>
        <w:rPr>
          <w:rFonts w:ascii="Times New Roman"/>
          <w:b w:val="false"/>
          <w:i w:val="false"/>
          <w:color w:val="000000"/>
          <w:sz w:val="28"/>
        </w:rPr>
        <w:t>________________________________« _____ »____________20  г.</w:t>
      </w:r>
      <w:r>
        <w:br/>
      </w:r>
      <w:r>
        <w:rPr>
          <w:rFonts w:ascii="Times New Roman"/>
          <w:b w:val="false"/>
          <w:i w:val="false"/>
          <w:color w:val="000000"/>
          <w:sz w:val="28"/>
        </w:rPr>
        <w:t>
(лицо, осуществляющее уголовное преследование (судья – по делам частного обвинения)</w:t>
      </w:r>
      <w:r>
        <w:br/>
      </w:r>
      <w:r>
        <w:rPr>
          <w:rFonts w:ascii="Times New Roman"/>
          <w:b w:val="false"/>
          <w:i w:val="false"/>
          <w:color w:val="000000"/>
          <w:sz w:val="28"/>
        </w:rPr>
        <w:t>
</w:t>
      </w:r>
      <w:r>
        <w:rPr>
          <w:rFonts w:ascii="Times New Roman"/>
          <w:b/>
          <w:i w:val="false"/>
          <w:color w:val="000000"/>
          <w:sz w:val="28"/>
        </w:rPr>
        <w:t>Прокурор</w:t>
      </w:r>
      <w:r>
        <w:rPr>
          <w:rFonts w:ascii="Times New Roman"/>
          <w:b w:val="false"/>
          <w:i w:val="false"/>
          <w:color w:val="000000"/>
          <w:sz w:val="28"/>
        </w:rPr>
        <w:t xml:space="preserve"> ______________________ « _____ »___________ 20  г.</w:t>
      </w:r>
      <w:r>
        <w:br/>
      </w:r>
      <w:r>
        <w:rPr>
          <w:rFonts w:ascii="Times New Roman"/>
          <w:b w:val="false"/>
          <w:i w:val="false"/>
          <w:color w:val="000000"/>
          <w:sz w:val="28"/>
        </w:rPr>
        <w:t>
            (фамилия и подпись)</w:t>
      </w:r>
    </w:p>
    <w:bookmarkStart w:name="z342" w:id="49"/>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49"/>
    <w:bookmarkStart w:name="z343" w:id="50"/>
    <w:p>
      <w:pPr>
        <w:spacing w:after="0"/>
        <w:ind w:left="0"/>
        <w:jc w:val="both"/>
      </w:pPr>
      <w:r>
        <w:rPr>
          <w:rFonts w:ascii="Times New Roman"/>
          <w:b w:val="false"/>
          <w:i w:val="false"/>
          <w:color w:val="000000"/>
          <w:sz w:val="28"/>
        </w:rPr>
        <w:t xml:space="preserve">
Приложение 6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50"/>
    <w:bookmarkStart w:name="z344" w:id="51"/>
    <w:p>
      <w:pPr>
        <w:spacing w:after="0"/>
        <w:ind w:left="0"/>
        <w:jc w:val="both"/>
      </w:pPr>
      <w:r>
        <w:rPr>
          <w:rFonts w:ascii="Times New Roman"/>
          <w:b w:val="false"/>
          <w:i w:val="false"/>
          <w:color w:val="000000"/>
          <w:sz w:val="28"/>
        </w:rPr>
        <w:t>
</w:t>
      </w:r>
      <w:r>
        <w:rPr>
          <w:rFonts w:ascii="Times New Roman"/>
          <w:b/>
          <w:i w:val="false"/>
          <w:color w:val="000000"/>
          <w:sz w:val="28"/>
        </w:rPr>
        <w:t>Форма 2.1</w:t>
      </w:r>
    </w:p>
    <w:bookmarkEnd w:id="51"/>
    <w:bookmarkStart w:name="z345" w:id="52"/>
    <w:p>
      <w:pPr>
        <w:spacing w:after="0"/>
        <w:ind w:left="0"/>
        <w:jc w:val="left"/>
      </w:pPr>
      <w:r>
        <w:rPr>
          <w:rFonts w:ascii="Times New Roman"/>
          <w:b/>
          <w:i w:val="false"/>
          <w:color w:val="000000"/>
        </w:rPr>
        <w:t xml:space="preserve"> 
Карточка на лицо подозреваемое, обвиняемое, задержанное либо</w:t>
      </w:r>
      <w:r>
        <w:br/>
      </w:r>
      <w:r>
        <w:rPr>
          <w:rFonts w:ascii="Times New Roman"/>
          <w:b/>
          <w:i w:val="false"/>
          <w:color w:val="000000"/>
        </w:rPr>
        <w:t>
арестованное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4160"/>
        <w:gridCol w:w="4675"/>
      </w:tblGrid>
      <w:tr>
        <w:trPr>
          <w:trHeight w:val="17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(наименование органа)</w:t>
            </w:r>
            <w:r>
              <w:br/>
            </w:r>
            <w:r>
              <w:rPr>
                <w:rFonts w:ascii="Times New Roman"/>
                <w:b w:val="false"/>
                <w:i w:val="false"/>
                <w:color w:val="000000"/>
                <w:sz w:val="20"/>
              </w:rPr>
              <w:t>
</w:t>
            </w:r>
            <w:r>
              <w:rPr>
                <w:rFonts w:ascii="Times New Roman"/>
                <w:b w:val="false"/>
                <w:i w:val="false"/>
                <w:color w:val="000000"/>
                <w:sz w:val="20"/>
              </w:rPr>
              <w:t>2. Служба: следствие (1),  дознание (2).</w:t>
            </w:r>
            <w:r>
              <w:br/>
            </w:r>
            <w:r>
              <w:rPr>
                <w:rFonts w:ascii="Times New Roman"/>
                <w:b w:val="false"/>
                <w:i w:val="false"/>
                <w:color w:val="000000"/>
                <w:sz w:val="20"/>
              </w:rPr>
              <w:t>
</w:t>
            </w:r>
            <w:r>
              <w:rPr>
                <w:rFonts w:ascii="Times New Roman"/>
                <w:b w:val="false"/>
                <w:i w:val="false"/>
                <w:color w:val="000000"/>
                <w:sz w:val="20"/>
              </w:rPr>
              <w:t>3. Номер уголовного дела</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7. Дата поступления карточки в Управление Комитета по правовой статистике и</w:t>
            </w:r>
            <w:r>
              <w:br/>
            </w:r>
            <w:r>
              <w:rPr>
                <w:rFonts w:ascii="Times New Roman"/>
                <w:b w:val="false"/>
                <w:i w:val="false"/>
                <w:color w:val="000000"/>
                <w:sz w:val="20"/>
              </w:rPr>
              <w:t>
</w:t>
            </w:r>
            <w:r>
              <w:rPr>
                <w:rFonts w:ascii="Times New Roman"/>
                <w:b w:val="false"/>
                <w:i w:val="false"/>
                <w:color w:val="000000"/>
                <w:sz w:val="20"/>
              </w:rPr>
              <w:t>специальным учетам (далее-УКПСиСУ) «__ »_____ 20  г.</w:t>
            </w:r>
            <w:r>
              <w:br/>
            </w:r>
            <w:r>
              <w:rPr>
                <w:rFonts w:ascii="Times New Roman"/>
                <w:b w:val="false"/>
                <w:i w:val="false"/>
                <w:color w:val="000000"/>
                <w:sz w:val="20"/>
              </w:rPr>
              <w:t>
</w:t>
            </w:r>
            <w:r>
              <w:rPr>
                <w:rFonts w:ascii="Times New Roman"/>
                <w:b w:val="false"/>
                <w:i w:val="false"/>
                <w:color w:val="000000"/>
                <w:sz w:val="20"/>
              </w:rPr>
              <w:t xml:space="preserve">Сотрудник УКПСиСУ </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p>
        </w:tc>
      </w:tr>
      <w:tr>
        <w:trPr>
          <w:trHeight w:val="27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ФАМИЛИЯ</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ИМЯ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ОТЧЕСТВО</w:t>
            </w:r>
          </w:p>
        </w:tc>
      </w:tr>
      <w:tr>
        <w:trPr>
          <w:trHeight w:val="7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Пол: мужской (01), женский (02).</w:t>
            </w:r>
            <w:r>
              <w:br/>
            </w:r>
            <w:r>
              <w:rPr>
                <w:rFonts w:ascii="Times New Roman"/>
                <w:b w:val="false"/>
                <w:i w:val="false"/>
                <w:color w:val="000000"/>
                <w:sz w:val="20"/>
              </w:rPr>
              <w:t>
</w:t>
            </w:r>
            <w:r>
              <w:rPr>
                <w:rFonts w:ascii="Times New Roman"/>
                <w:b w:val="false"/>
                <w:i w:val="false"/>
                <w:color w:val="000000"/>
                <w:sz w:val="20"/>
              </w:rPr>
              <w:t>10. Дата рождения « ____ » ___________ 20____ г.</w:t>
            </w:r>
            <w:r>
              <w:br/>
            </w:r>
            <w:r>
              <w:rPr>
                <w:rFonts w:ascii="Times New Roman"/>
                <w:b w:val="false"/>
                <w:i w:val="false"/>
                <w:color w:val="000000"/>
                <w:sz w:val="20"/>
              </w:rPr>
              <w:t>
</w:t>
            </w:r>
            <w:r>
              <w:rPr>
                <w:rFonts w:ascii="Times New Roman"/>
                <w:b w:val="false"/>
                <w:i w:val="false"/>
                <w:color w:val="000000"/>
                <w:sz w:val="20"/>
              </w:rPr>
              <w:t>11. Возраст на момент совершения преступления: до 11 лет (01), 12-13 лет (02),14-15</w:t>
            </w:r>
            <w:r>
              <w:br/>
            </w:r>
            <w:r>
              <w:rPr>
                <w:rFonts w:ascii="Times New Roman"/>
                <w:b w:val="false"/>
                <w:i w:val="false"/>
                <w:color w:val="000000"/>
                <w:sz w:val="20"/>
              </w:rPr>
              <w:t>
</w:t>
            </w:r>
            <w:r>
              <w:rPr>
                <w:rFonts w:ascii="Times New Roman"/>
                <w:b w:val="false"/>
                <w:i w:val="false"/>
                <w:color w:val="000000"/>
                <w:sz w:val="20"/>
              </w:rPr>
              <w:t>лет (03), 16-17 лет (04), 18-20 лет (05), 21-29 лет (06), 30-39 лет (07), 40-49 лет</w:t>
            </w:r>
            <w:r>
              <w:br/>
            </w:r>
            <w:r>
              <w:rPr>
                <w:rFonts w:ascii="Times New Roman"/>
                <w:b w:val="false"/>
                <w:i w:val="false"/>
                <w:color w:val="000000"/>
                <w:sz w:val="20"/>
              </w:rPr>
              <w:t>
</w:t>
            </w:r>
            <w:r>
              <w:rPr>
                <w:rFonts w:ascii="Times New Roman"/>
                <w:b w:val="false"/>
                <w:i w:val="false"/>
                <w:color w:val="000000"/>
                <w:sz w:val="20"/>
              </w:rPr>
              <w:t>(08), 50-59 лет (09), 60 лет и старше (10).</w:t>
            </w:r>
          </w:p>
        </w:tc>
      </w:tr>
      <w:tr>
        <w:trPr>
          <w:trHeight w:val="10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Обвинение предъявлено по: статье (далее-ст.)_________часть (далее-ч.)___ пункт</w:t>
            </w:r>
            <w:r>
              <w:br/>
            </w:r>
            <w:r>
              <w:rPr>
                <w:rFonts w:ascii="Times New Roman"/>
                <w:b w:val="false"/>
                <w:i w:val="false"/>
                <w:color w:val="000000"/>
                <w:sz w:val="20"/>
              </w:rPr>
              <w:t>
</w:t>
            </w:r>
            <w:r>
              <w:rPr>
                <w:rFonts w:ascii="Times New Roman"/>
                <w:b w:val="false"/>
                <w:i w:val="false"/>
                <w:color w:val="000000"/>
                <w:sz w:val="20"/>
              </w:rPr>
              <w:t>(далее-п.)____ Уголовного кодекса Республики Казахстан (далее-УК РК)</w:t>
            </w:r>
            <w:r>
              <w:br/>
            </w:r>
            <w:r>
              <w:rPr>
                <w:rFonts w:ascii="Times New Roman"/>
                <w:b w:val="false"/>
                <w:i w:val="false"/>
                <w:color w:val="000000"/>
                <w:sz w:val="20"/>
              </w:rPr>
              <w:t>
</w:t>
            </w:r>
            <w:r>
              <w:rPr>
                <w:rFonts w:ascii="Times New Roman"/>
                <w:b w:val="false"/>
                <w:i w:val="false"/>
                <w:color w:val="000000"/>
                <w:sz w:val="20"/>
              </w:rPr>
              <w:t>ст._____________________________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ст._____________________________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 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 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 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 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Статья для учета: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По ст.10 УК РК: небольшой тяжести (1), средней тяжести (2), тяжкие (3), особо тяжкие</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12.1. Срок предъявления обвинения: до 3-х суток (1), до 10-ти суток (2), свыше 10-ти</w:t>
            </w:r>
            <w:r>
              <w:br/>
            </w:r>
            <w:r>
              <w:rPr>
                <w:rFonts w:ascii="Times New Roman"/>
                <w:b w:val="false"/>
                <w:i w:val="false"/>
                <w:color w:val="000000"/>
                <w:sz w:val="20"/>
              </w:rPr>
              <w:t>
</w:t>
            </w:r>
            <w:r>
              <w:rPr>
                <w:rFonts w:ascii="Times New Roman"/>
                <w:b w:val="false"/>
                <w:i w:val="false"/>
                <w:color w:val="000000"/>
                <w:sz w:val="20"/>
              </w:rPr>
              <w:t>суток (3);</w:t>
            </w:r>
            <w:r>
              <w:br/>
            </w:r>
            <w:r>
              <w:rPr>
                <w:rFonts w:ascii="Times New Roman"/>
                <w:b w:val="false"/>
                <w:i w:val="false"/>
                <w:color w:val="000000"/>
                <w:sz w:val="20"/>
              </w:rPr>
              <w:t>
</w:t>
            </w:r>
            <w:r>
              <w:rPr>
                <w:rFonts w:ascii="Times New Roman"/>
                <w:b w:val="false"/>
                <w:i w:val="false"/>
                <w:color w:val="000000"/>
                <w:sz w:val="20"/>
              </w:rPr>
              <w:t>12.2.Кем: следователем (1), дознавателем (2), оперативным работником (3), другими</w:t>
            </w:r>
            <w:r>
              <w:br/>
            </w:r>
            <w:r>
              <w:rPr>
                <w:rFonts w:ascii="Times New Roman"/>
                <w:b w:val="false"/>
                <w:i w:val="false"/>
                <w:color w:val="000000"/>
                <w:sz w:val="20"/>
              </w:rPr>
              <w:t>
</w:t>
            </w:r>
            <w:r>
              <w:rPr>
                <w:rFonts w:ascii="Times New Roman"/>
                <w:b w:val="false"/>
                <w:i w:val="false"/>
                <w:color w:val="000000"/>
                <w:sz w:val="20"/>
              </w:rPr>
              <w:t>сотрудниками органа дознания (4), прокурором (5), специальным прокурором (8).</w:t>
            </w:r>
            <w:r>
              <w:br/>
            </w:r>
            <w:r>
              <w:rPr>
                <w:rFonts w:ascii="Times New Roman"/>
                <w:b w:val="false"/>
                <w:i w:val="false"/>
                <w:color w:val="000000"/>
                <w:sz w:val="20"/>
              </w:rPr>
              <w:t>
</w:t>
            </w:r>
            <w:r>
              <w:rPr>
                <w:rFonts w:ascii="Times New Roman"/>
                <w:b w:val="false"/>
                <w:i w:val="false"/>
                <w:color w:val="000000"/>
                <w:sz w:val="20"/>
              </w:rPr>
              <w:t>12.3. Дата предъявления обвинения « _____ » ____________________ 20  г.</w:t>
            </w:r>
          </w:p>
        </w:tc>
      </w:tr>
      <w:tr>
        <w:trPr>
          <w:trHeight w:val="18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Основания и мотивы задержания когда: лицо застигнуто при совершении преступления</w:t>
            </w:r>
            <w:r>
              <w:br/>
            </w:r>
            <w:r>
              <w:rPr>
                <w:rFonts w:ascii="Times New Roman"/>
                <w:b w:val="false"/>
                <w:i w:val="false"/>
                <w:color w:val="000000"/>
                <w:sz w:val="20"/>
              </w:rPr>
              <w:t>
</w:t>
            </w:r>
            <w:r>
              <w:rPr>
                <w:rFonts w:ascii="Times New Roman"/>
                <w:b w:val="false"/>
                <w:i w:val="false"/>
                <w:color w:val="000000"/>
                <w:sz w:val="20"/>
              </w:rPr>
              <w:t>или непосредственно после его совершения (01), очевидцы, в том числе потерпевшие</w:t>
            </w:r>
            <w:r>
              <w:br/>
            </w:r>
            <w:r>
              <w:rPr>
                <w:rFonts w:ascii="Times New Roman"/>
                <w:b w:val="false"/>
                <w:i w:val="false"/>
                <w:color w:val="000000"/>
                <w:sz w:val="20"/>
              </w:rPr>
              <w:t>
</w:t>
            </w:r>
            <w:r>
              <w:rPr>
                <w:rFonts w:ascii="Times New Roman"/>
                <w:b w:val="false"/>
                <w:i w:val="false"/>
                <w:color w:val="000000"/>
                <w:sz w:val="20"/>
              </w:rPr>
              <w:t>указали на данное лицо, как на совершившее преступление либо задержано это лицо в</w:t>
            </w:r>
            <w:r>
              <w:br/>
            </w:r>
            <w:r>
              <w:rPr>
                <w:rFonts w:ascii="Times New Roman"/>
                <w:b w:val="false"/>
                <w:i w:val="false"/>
                <w:color w:val="000000"/>
                <w:sz w:val="20"/>
              </w:rPr>
              <w:t>
</w:t>
            </w:r>
            <w:r>
              <w:rPr>
                <w:rFonts w:ascii="Times New Roman"/>
                <w:b w:val="false"/>
                <w:i w:val="false"/>
                <w:color w:val="000000"/>
                <w:sz w:val="20"/>
              </w:rPr>
              <w:t>порядке, предусмотренном ст.133 Уголовно-процессуального кодекса Республики Казахстан</w:t>
            </w:r>
            <w:r>
              <w:br/>
            </w:r>
            <w:r>
              <w:rPr>
                <w:rFonts w:ascii="Times New Roman"/>
                <w:b w:val="false"/>
                <w:i w:val="false"/>
                <w:color w:val="000000"/>
                <w:sz w:val="20"/>
              </w:rPr>
              <w:t>
</w:t>
            </w:r>
            <w:r>
              <w:rPr>
                <w:rFonts w:ascii="Times New Roman"/>
                <w:b w:val="false"/>
                <w:i w:val="false"/>
                <w:color w:val="000000"/>
                <w:sz w:val="20"/>
              </w:rPr>
              <w:t>(далее-УПК РК) (02), на этом лице или на его одежде, при нем или в его жилище</w:t>
            </w:r>
            <w:r>
              <w:br/>
            </w:r>
            <w:r>
              <w:rPr>
                <w:rFonts w:ascii="Times New Roman"/>
                <w:b w:val="false"/>
                <w:i w:val="false"/>
                <w:color w:val="000000"/>
                <w:sz w:val="20"/>
              </w:rPr>
              <w:t>
</w:t>
            </w:r>
            <w:r>
              <w:rPr>
                <w:rFonts w:ascii="Times New Roman"/>
                <w:b w:val="false"/>
                <w:i w:val="false"/>
                <w:color w:val="000000"/>
                <w:sz w:val="20"/>
              </w:rPr>
              <w:t>обнаружены явные следы преступления (03), в полученных, в соответствии с законом,</w:t>
            </w:r>
            <w:r>
              <w:br/>
            </w:r>
            <w:r>
              <w:rPr>
                <w:rFonts w:ascii="Times New Roman"/>
                <w:b w:val="false"/>
                <w:i w:val="false"/>
                <w:color w:val="000000"/>
                <w:sz w:val="20"/>
              </w:rPr>
              <w:t>
</w:t>
            </w:r>
            <w:r>
              <w:rPr>
                <w:rFonts w:ascii="Times New Roman"/>
                <w:b w:val="false"/>
                <w:i w:val="false"/>
                <w:color w:val="000000"/>
                <w:sz w:val="20"/>
              </w:rPr>
              <w:t>материалах оперативно-розыскной деятельности в отношении лица, имеются достоверные</w:t>
            </w:r>
            <w:r>
              <w:br/>
            </w:r>
            <w:r>
              <w:rPr>
                <w:rFonts w:ascii="Times New Roman"/>
                <w:b w:val="false"/>
                <w:i w:val="false"/>
                <w:color w:val="000000"/>
                <w:sz w:val="20"/>
              </w:rPr>
              <w:t>
</w:t>
            </w:r>
            <w:r>
              <w:rPr>
                <w:rFonts w:ascii="Times New Roman"/>
                <w:b w:val="false"/>
                <w:i w:val="false"/>
                <w:color w:val="000000"/>
                <w:sz w:val="20"/>
              </w:rPr>
              <w:t>данные о совершенном или готовящемся им тяжком или особо тяжком преступлении (04),</w:t>
            </w:r>
            <w:r>
              <w:br/>
            </w:r>
            <w:r>
              <w:rPr>
                <w:rFonts w:ascii="Times New Roman"/>
                <w:b w:val="false"/>
                <w:i w:val="false"/>
                <w:color w:val="000000"/>
                <w:sz w:val="20"/>
              </w:rPr>
              <w:t>
</w:t>
            </w:r>
            <w:r>
              <w:rPr>
                <w:rFonts w:ascii="Times New Roman"/>
                <w:b w:val="false"/>
                <w:i w:val="false"/>
                <w:color w:val="000000"/>
                <w:sz w:val="20"/>
              </w:rPr>
              <w:t>иные данные дающие основания подозревать лицо в совершении преступления, при которых</w:t>
            </w:r>
            <w:r>
              <w:br/>
            </w:r>
            <w:r>
              <w:rPr>
                <w:rFonts w:ascii="Times New Roman"/>
                <w:b w:val="false"/>
                <w:i w:val="false"/>
                <w:color w:val="000000"/>
                <w:sz w:val="20"/>
              </w:rPr>
              <w:t>
</w:t>
            </w:r>
            <w:r>
              <w:rPr>
                <w:rFonts w:ascii="Times New Roman"/>
                <w:b w:val="false"/>
                <w:i w:val="false"/>
                <w:color w:val="000000"/>
                <w:sz w:val="20"/>
              </w:rPr>
              <w:t>лицо пыталось скрыться либо оно не имеет постоянного места жительства или не</w:t>
            </w:r>
            <w:r>
              <w:br/>
            </w:r>
            <w:r>
              <w:rPr>
                <w:rFonts w:ascii="Times New Roman"/>
                <w:b w:val="false"/>
                <w:i w:val="false"/>
                <w:color w:val="000000"/>
                <w:sz w:val="20"/>
              </w:rPr>
              <w:t>
</w:t>
            </w:r>
            <w:r>
              <w:rPr>
                <w:rFonts w:ascii="Times New Roman"/>
                <w:b w:val="false"/>
                <w:i w:val="false"/>
                <w:color w:val="000000"/>
                <w:sz w:val="20"/>
              </w:rPr>
              <w:t>установлена его личность (05).</w:t>
            </w:r>
            <w:r>
              <w:br/>
            </w:r>
            <w:r>
              <w:rPr>
                <w:rFonts w:ascii="Times New Roman"/>
                <w:b w:val="false"/>
                <w:i w:val="false"/>
                <w:color w:val="000000"/>
                <w:sz w:val="20"/>
              </w:rPr>
              <w:t>
</w:t>
            </w:r>
            <w:r>
              <w:rPr>
                <w:rFonts w:ascii="Times New Roman"/>
                <w:b w:val="false"/>
                <w:i w:val="false"/>
                <w:color w:val="000000"/>
                <w:sz w:val="20"/>
              </w:rPr>
              <w:t>13.1. Кем: следователем (1), дознавателем (2), оперативным работником (3), другими</w:t>
            </w:r>
            <w:r>
              <w:br/>
            </w:r>
            <w:r>
              <w:rPr>
                <w:rFonts w:ascii="Times New Roman"/>
                <w:b w:val="false"/>
                <w:i w:val="false"/>
                <w:color w:val="000000"/>
                <w:sz w:val="20"/>
              </w:rPr>
              <w:t>
</w:t>
            </w:r>
            <w:r>
              <w:rPr>
                <w:rFonts w:ascii="Times New Roman"/>
                <w:b w:val="false"/>
                <w:i w:val="false"/>
                <w:color w:val="000000"/>
                <w:sz w:val="20"/>
              </w:rPr>
              <w:t>сотрудниками органа дознания (4), специальным прокурором (8).</w:t>
            </w:r>
            <w:r>
              <w:br/>
            </w:r>
            <w:r>
              <w:rPr>
                <w:rFonts w:ascii="Times New Roman"/>
                <w:b w:val="false"/>
                <w:i w:val="false"/>
                <w:color w:val="000000"/>
                <w:sz w:val="20"/>
              </w:rPr>
              <w:t>
</w:t>
            </w:r>
            <w:r>
              <w:rPr>
                <w:rFonts w:ascii="Times New Roman"/>
                <w:b w:val="false"/>
                <w:i w:val="false"/>
                <w:color w:val="000000"/>
                <w:sz w:val="20"/>
              </w:rPr>
              <w:t>13.2. Дата  и время задержания « ______ »_____________20  г., ____ час. ____ мин.</w:t>
            </w:r>
          </w:p>
        </w:tc>
      </w:tr>
      <w:tr>
        <w:trPr>
          <w:trHeight w:val="3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Направлено ходатайство прокурору: о производстве ареста (1), о производстве</w:t>
            </w:r>
            <w:r>
              <w:br/>
            </w:r>
            <w:r>
              <w:rPr>
                <w:rFonts w:ascii="Times New Roman"/>
                <w:b w:val="false"/>
                <w:i w:val="false"/>
                <w:color w:val="000000"/>
                <w:sz w:val="20"/>
              </w:rPr>
              <w:t>
</w:t>
            </w:r>
            <w:r>
              <w:rPr>
                <w:rFonts w:ascii="Times New Roman"/>
                <w:b w:val="false"/>
                <w:i w:val="false"/>
                <w:color w:val="000000"/>
                <w:sz w:val="20"/>
              </w:rPr>
              <w:t>домашнего ареста (2), о продлении срока ареста (3), о продлении срока домашнего ареста</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 xml:space="preserve">Основания: в порядке </w:t>
            </w:r>
            <w:r>
              <w:rPr>
                <w:rFonts w:ascii="Times New Roman"/>
                <w:b w:val="false"/>
                <w:i w:val="false"/>
                <w:color w:val="000000"/>
                <w:sz w:val="20"/>
              </w:rPr>
              <w:t>ст.142</w:t>
            </w:r>
            <w:r>
              <w:rPr>
                <w:rFonts w:ascii="Times New Roman"/>
                <w:b w:val="false"/>
                <w:i w:val="false"/>
                <w:color w:val="000000"/>
                <w:sz w:val="20"/>
              </w:rPr>
              <w:t xml:space="preserve"> УПК (1), в связи с розыском обвиняемого (</w:t>
            </w:r>
            <w:r>
              <w:rPr>
                <w:rFonts w:ascii="Times New Roman"/>
                <w:b w:val="false"/>
                <w:i w:val="false"/>
                <w:color w:val="000000"/>
                <w:sz w:val="20"/>
              </w:rPr>
              <w:t>ст.267</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(2), в связи с международным розыском (</w:t>
            </w:r>
            <w:r>
              <w:rPr>
                <w:rFonts w:ascii="Times New Roman"/>
                <w:b w:val="false"/>
                <w:i w:val="false"/>
                <w:color w:val="000000"/>
                <w:sz w:val="20"/>
              </w:rPr>
              <w:t>ст.267-1</w:t>
            </w:r>
            <w:r>
              <w:rPr>
                <w:rFonts w:ascii="Times New Roman"/>
                <w:b w:val="false"/>
                <w:i w:val="false"/>
                <w:color w:val="000000"/>
                <w:sz w:val="20"/>
              </w:rPr>
              <w:t xml:space="preserve"> УПК РК) (3), экстрадиционный арест в</w:t>
            </w:r>
            <w:r>
              <w:br/>
            </w:r>
            <w:r>
              <w:rPr>
                <w:rFonts w:ascii="Times New Roman"/>
                <w:b w:val="false"/>
                <w:i w:val="false"/>
                <w:color w:val="000000"/>
                <w:sz w:val="20"/>
              </w:rPr>
              <w:t>
</w:t>
            </w:r>
            <w:r>
              <w:rPr>
                <w:rFonts w:ascii="Times New Roman"/>
                <w:b w:val="false"/>
                <w:i w:val="false"/>
                <w:color w:val="000000"/>
                <w:sz w:val="20"/>
              </w:rPr>
              <w:t xml:space="preserve">порядке </w:t>
            </w:r>
            <w:r>
              <w:rPr>
                <w:rFonts w:ascii="Times New Roman"/>
                <w:b w:val="false"/>
                <w:i w:val="false"/>
                <w:color w:val="000000"/>
                <w:sz w:val="20"/>
              </w:rPr>
              <w:t>ст.534</w:t>
            </w:r>
            <w:r>
              <w:rPr>
                <w:rFonts w:ascii="Times New Roman"/>
                <w:b w:val="false"/>
                <w:i w:val="false"/>
                <w:color w:val="000000"/>
                <w:sz w:val="20"/>
              </w:rPr>
              <w:t xml:space="preserve"> УПК РК (4);</w:t>
            </w:r>
            <w:r>
              <w:br/>
            </w:r>
            <w:r>
              <w:rPr>
                <w:rFonts w:ascii="Times New Roman"/>
                <w:b w:val="false"/>
                <w:i w:val="false"/>
                <w:color w:val="000000"/>
                <w:sz w:val="20"/>
              </w:rPr>
              <w:t>
</w:t>
            </w:r>
            <w:r>
              <w:rPr>
                <w:rFonts w:ascii="Times New Roman"/>
                <w:b w:val="false"/>
                <w:i w:val="false"/>
                <w:color w:val="000000"/>
                <w:sz w:val="20"/>
              </w:rPr>
              <w:t>Кем: следователем (1), дознавателем (2), специальным прокурором (8).</w:t>
            </w:r>
            <w:r>
              <w:br/>
            </w:r>
            <w:r>
              <w:rPr>
                <w:rFonts w:ascii="Times New Roman"/>
                <w:b w:val="false"/>
                <w:i w:val="false"/>
                <w:color w:val="000000"/>
                <w:sz w:val="20"/>
              </w:rPr>
              <w:t>
</w:t>
            </w:r>
            <w:r>
              <w:rPr>
                <w:rFonts w:ascii="Times New Roman"/>
                <w:b w:val="false"/>
                <w:i w:val="false"/>
                <w:color w:val="000000"/>
                <w:sz w:val="20"/>
              </w:rPr>
              <w:t>13.5. Результат: отказано (1), поддержано (2);</w:t>
            </w:r>
            <w:r>
              <w:br/>
            </w:r>
            <w:r>
              <w:rPr>
                <w:rFonts w:ascii="Times New Roman"/>
                <w:b w:val="false"/>
                <w:i w:val="false"/>
                <w:color w:val="000000"/>
                <w:sz w:val="20"/>
              </w:rPr>
              <w:t>
</w:t>
            </w:r>
            <w:r>
              <w:rPr>
                <w:rFonts w:ascii="Times New Roman"/>
                <w:b w:val="false"/>
                <w:i w:val="false"/>
                <w:color w:val="000000"/>
                <w:sz w:val="20"/>
              </w:rPr>
              <w:t>Дата принятия решения  по ходатайству «_____»________________20_______г.</w:t>
            </w:r>
            <w:r>
              <w:br/>
            </w:r>
            <w:r>
              <w:rPr>
                <w:rFonts w:ascii="Times New Roman"/>
                <w:b w:val="false"/>
                <w:i w:val="false"/>
                <w:color w:val="000000"/>
                <w:sz w:val="20"/>
              </w:rPr>
              <w:t>
</w:t>
            </w:r>
            <w:r>
              <w:rPr>
                <w:rFonts w:ascii="Times New Roman"/>
                <w:b w:val="false"/>
                <w:i w:val="false"/>
                <w:color w:val="000000"/>
                <w:sz w:val="20"/>
              </w:rPr>
              <w:t>13.6. Направлено прокурором ходатайство: о производстве ареста (1), о производстве</w:t>
            </w:r>
            <w:r>
              <w:br/>
            </w:r>
            <w:r>
              <w:rPr>
                <w:rFonts w:ascii="Times New Roman"/>
                <w:b w:val="false"/>
                <w:i w:val="false"/>
                <w:color w:val="000000"/>
                <w:sz w:val="20"/>
              </w:rPr>
              <w:t>
</w:t>
            </w:r>
            <w:r>
              <w:rPr>
                <w:rFonts w:ascii="Times New Roman"/>
                <w:b w:val="false"/>
                <w:i w:val="false"/>
                <w:color w:val="000000"/>
                <w:sz w:val="20"/>
              </w:rPr>
              <w:t>домашнего ареста (2), о продлении срока ареста (3), о продлении срока домашнего ареста</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 xml:space="preserve">Основания: в порядке </w:t>
            </w:r>
            <w:r>
              <w:rPr>
                <w:rFonts w:ascii="Times New Roman"/>
                <w:b w:val="false"/>
                <w:i w:val="false"/>
                <w:color w:val="000000"/>
                <w:sz w:val="20"/>
              </w:rPr>
              <w:t>ст.142</w:t>
            </w:r>
            <w:r>
              <w:rPr>
                <w:rFonts w:ascii="Times New Roman"/>
                <w:b w:val="false"/>
                <w:i w:val="false"/>
                <w:color w:val="000000"/>
                <w:sz w:val="20"/>
              </w:rPr>
              <w:t xml:space="preserve"> УПК (1), в связи с розыском обвиняемого (</w:t>
            </w:r>
            <w:r>
              <w:rPr>
                <w:rFonts w:ascii="Times New Roman"/>
                <w:b w:val="false"/>
                <w:i w:val="false"/>
                <w:color w:val="000000"/>
                <w:sz w:val="20"/>
              </w:rPr>
              <w:t>ст.267</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(2), в связи с международным розыском (</w:t>
            </w:r>
            <w:r>
              <w:rPr>
                <w:rFonts w:ascii="Times New Roman"/>
                <w:b w:val="false"/>
                <w:i w:val="false"/>
                <w:color w:val="000000"/>
                <w:sz w:val="20"/>
              </w:rPr>
              <w:t>ст.267-1</w:t>
            </w:r>
            <w:r>
              <w:rPr>
                <w:rFonts w:ascii="Times New Roman"/>
                <w:b w:val="false"/>
                <w:i w:val="false"/>
                <w:color w:val="000000"/>
                <w:sz w:val="20"/>
              </w:rPr>
              <w:t xml:space="preserve"> УПК РК) (3), экстрадиционный арест в</w:t>
            </w:r>
            <w:r>
              <w:br/>
            </w:r>
            <w:r>
              <w:rPr>
                <w:rFonts w:ascii="Times New Roman"/>
                <w:b w:val="false"/>
                <w:i w:val="false"/>
                <w:color w:val="000000"/>
                <w:sz w:val="20"/>
              </w:rPr>
              <w:t>
</w:t>
            </w:r>
            <w:r>
              <w:rPr>
                <w:rFonts w:ascii="Times New Roman"/>
                <w:b w:val="false"/>
                <w:i w:val="false"/>
                <w:color w:val="000000"/>
                <w:sz w:val="20"/>
              </w:rPr>
              <w:t xml:space="preserve">порядке </w:t>
            </w:r>
            <w:r>
              <w:rPr>
                <w:rFonts w:ascii="Times New Roman"/>
                <w:b w:val="false"/>
                <w:i w:val="false"/>
                <w:color w:val="000000"/>
                <w:sz w:val="20"/>
              </w:rPr>
              <w:t>ст.534</w:t>
            </w:r>
            <w:r>
              <w:rPr>
                <w:rFonts w:ascii="Times New Roman"/>
                <w:b w:val="false"/>
                <w:i w:val="false"/>
                <w:color w:val="000000"/>
                <w:sz w:val="20"/>
              </w:rPr>
              <w:t xml:space="preserve"> УПК РК (4);</w:t>
            </w:r>
            <w:r>
              <w:br/>
            </w:r>
            <w:r>
              <w:rPr>
                <w:rFonts w:ascii="Times New Roman"/>
                <w:b w:val="false"/>
                <w:i w:val="false"/>
                <w:color w:val="000000"/>
                <w:sz w:val="20"/>
              </w:rPr>
              <w:t>
</w:t>
            </w:r>
            <w:r>
              <w:rPr>
                <w:rFonts w:ascii="Times New Roman"/>
                <w:b w:val="false"/>
                <w:i w:val="false"/>
                <w:color w:val="000000"/>
                <w:sz w:val="20"/>
              </w:rPr>
              <w:t>Дата направления «_____»_____________________20____ г.</w:t>
            </w:r>
            <w:r>
              <w:br/>
            </w:r>
            <w:r>
              <w:rPr>
                <w:rFonts w:ascii="Times New Roman"/>
                <w:b w:val="false"/>
                <w:i w:val="false"/>
                <w:color w:val="000000"/>
                <w:sz w:val="20"/>
              </w:rPr>
              <w:t>
</w:t>
            </w:r>
            <w:r>
              <w:rPr>
                <w:rFonts w:ascii="Times New Roman"/>
                <w:b w:val="false"/>
                <w:i w:val="false"/>
                <w:color w:val="000000"/>
                <w:sz w:val="20"/>
              </w:rPr>
              <w:t>13.7. Отменено прокурором: постановление о привлечении в качестве обвиняемого (1),</w:t>
            </w:r>
            <w:r>
              <w:br/>
            </w:r>
            <w:r>
              <w:rPr>
                <w:rFonts w:ascii="Times New Roman"/>
                <w:b w:val="false"/>
                <w:i w:val="false"/>
                <w:color w:val="000000"/>
                <w:sz w:val="20"/>
              </w:rPr>
              <w:t>
</w:t>
            </w:r>
            <w:r>
              <w:rPr>
                <w:rFonts w:ascii="Times New Roman"/>
                <w:b w:val="false"/>
                <w:i w:val="false"/>
                <w:color w:val="000000"/>
                <w:sz w:val="20"/>
              </w:rPr>
              <w:t>постановление об избрании меры пресечения (2).</w:t>
            </w:r>
            <w:r>
              <w:br/>
            </w:r>
            <w:r>
              <w:rPr>
                <w:rFonts w:ascii="Times New Roman"/>
                <w:b w:val="false"/>
                <w:i w:val="false"/>
                <w:color w:val="000000"/>
                <w:sz w:val="20"/>
              </w:rPr>
              <w:t>
</w:t>
            </w:r>
            <w:r>
              <w:rPr>
                <w:rFonts w:ascii="Times New Roman"/>
                <w:b w:val="false"/>
                <w:i w:val="false"/>
                <w:color w:val="000000"/>
                <w:sz w:val="20"/>
              </w:rPr>
              <w:t>Дата отмены «_____»_____________________20____ г.</w:t>
            </w:r>
          </w:p>
        </w:tc>
      </w:tr>
      <w:tr>
        <w:trPr>
          <w:trHeight w:val="11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Основания освобождения: за неподтверждением подозрения в совершении преступления</w:t>
            </w:r>
            <w:r>
              <w:br/>
            </w:r>
            <w:r>
              <w:rPr>
                <w:rFonts w:ascii="Times New Roman"/>
                <w:b w:val="false"/>
                <w:i w:val="false"/>
                <w:color w:val="000000"/>
                <w:sz w:val="20"/>
              </w:rPr>
              <w:t>
</w:t>
            </w:r>
            <w:r>
              <w:rPr>
                <w:rFonts w:ascii="Times New Roman"/>
                <w:b w:val="false"/>
                <w:i w:val="false"/>
                <w:color w:val="000000"/>
                <w:sz w:val="20"/>
              </w:rPr>
              <w:t xml:space="preserve">(1), в связи с нарушением порядка задержания, установленного </w:t>
            </w:r>
            <w:r>
              <w:rPr>
                <w:rFonts w:ascii="Times New Roman"/>
                <w:b w:val="false"/>
                <w:i w:val="false"/>
                <w:color w:val="000000"/>
                <w:sz w:val="20"/>
              </w:rPr>
              <w:t>ст.134</w:t>
            </w:r>
            <w:r>
              <w:rPr>
                <w:rFonts w:ascii="Times New Roman"/>
                <w:b w:val="false"/>
                <w:i w:val="false"/>
                <w:color w:val="000000"/>
                <w:sz w:val="20"/>
              </w:rPr>
              <w:t xml:space="preserve"> УПК РК (2), по</w:t>
            </w:r>
            <w:r>
              <w:br/>
            </w:r>
            <w:r>
              <w:rPr>
                <w:rFonts w:ascii="Times New Roman"/>
                <w:b w:val="false"/>
                <w:i w:val="false"/>
                <w:color w:val="000000"/>
                <w:sz w:val="20"/>
              </w:rPr>
              <w:t>
</w:t>
            </w:r>
            <w:r>
              <w:rPr>
                <w:rFonts w:ascii="Times New Roman"/>
                <w:b w:val="false"/>
                <w:i w:val="false"/>
                <w:color w:val="000000"/>
                <w:sz w:val="20"/>
              </w:rPr>
              <w:t>ст.153</w:t>
            </w:r>
            <w:r>
              <w:rPr>
                <w:rFonts w:ascii="Times New Roman"/>
                <w:b w:val="false"/>
                <w:i w:val="false"/>
                <w:color w:val="000000"/>
                <w:sz w:val="20"/>
              </w:rPr>
              <w:t xml:space="preserve"> ч.13 УПК РК (3), за отсутствием основания применить меру пресечения в виде</w:t>
            </w:r>
            <w:r>
              <w:br/>
            </w:r>
            <w:r>
              <w:rPr>
                <w:rFonts w:ascii="Times New Roman"/>
                <w:b w:val="false"/>
                <w:i w:val="false"/>
                <w:color w:val="000000"/>
                <w:sz w:val="20"/>
              </w:rPr>
              <w:t>
</w:t>
            </w:r>
            <w:r>
              <w:rPr>
                <w:rFonts w:ascii="Times New Roman"/>
                <w:b w:val="false"/>
                <w:i w:val="false"/>
                <w:color w:val="000000"/>
                <w:sz w:val="20"/>
              </w:rPr>
              <w:t>ареста (4), за истечением  установленного срока задержания (5), начальником места</w:t>
            </w:r>
            <w:r>
              <w:br/>
            </w:r>
            <w:r>
              <w:rPr>
                <w:rFonts w:ascii="Times New Roman"/>
                <w:b w:val="false"/>
                <w:i w:val="false"/>
                <w:color w:val="000000"/>
                <w:sz w:val="20"/>
              </w:rPr>
              <w:t>
</w:t>
            </w:r>
            <w:r>
              <w:rPr>
                <w:rFonts w:ascii="Times New Roman"/>
                <w:b w:val="false"/>
                <w:i w:val="false"/>
                <w:color w:val="000000"/>
                <w:sz w:val="20"/>
              </w:rPr>
              <w:t xml:space="preserve">содержания задержанного в порядке </w:t>
            </w:r>
            <w:r>
              <w:rPr>
                <w:rFonts w:ascii="Times New Roman"/>
                <w:b w:val="false"/>
                <w:i w:val="false"/>
                <w:color w:val="000000"/>
                <w:sz w:val="20"/>
              </w:rPr>
              <w:t>ст.136</w:t>
            </w:r>
            <w:r>
              <w:rPr>
                <w:rFonts w:ascii="Times New Roman"/>
                <w:b w:val="false"/>
                <w:i w:val="false"/>
                <w:color w:val="000000"/>
                <w:sz w:val="20"/>
              </w:rPr>
              <w:t xml:space="preserve"> ч.3 УПК РК (6).</w:t>
            </w:r>
            <w:r>
              <w:br/>
            </w:r>
            <w:r>
              <w:rPr>
                <w:rFonts w:ascii="Times New Roman"/>
                <w:b w:val="false"/>
                <w:i w:val="false"/>
                <w:color w:val="000000"/>
                <w:sz w:val="20"/>
              </w:rPr>
              <w:t>
</w:t>
            </w:r>
            <w:r>
              <w:rPr>
                <w:rFonts w:ascii="Times New Roman"/>
                <w:b w:val="false"/>
                <w:i w:val="false"/>
                <w:color w:val="000000"/>
                <w:sz w:val="20"/>
              </w:rPr>
              <w:t>14.1. Кем: следователем (1), дознавателем (2), оперативным работником (3), другими</w:t>
            </w:r>
            <w:r>
              <w:br/>
            </w:r>
            <w:r>
              <w:rPr>
                <w:rFonts w:ascii="Times New Roman"/>
                <w:b w:val="false"/>
                <w:i w:val="false"/>
                <w:color w:val="000000"/>
                <w:sz w:val="20"/>
              </w:rPr>
              <w:t>
</w:t>
            </w:r>
            <w:r>
              <w:rPr>
                <w:rFonts w:ascii="Times New Roman"/>
                <w:b w:val="false"/>
                <w:i w:val="false"/>
                <w:color w:val="000000"/>
                <w:sz w:val="20"/>
              </w:rPr>
              <w:t>сотрудниками органа дознания (4), прокурором (5),  начальником места содержания</w:t>
            </w:r>
            <w:r>
              <w:br/>
            </w:r>
            <w:r>
              <w:rPr>
                <w:rFonts w:ascii="Times New Roman"/>
                <w:b w:val="false"/>
                <w:i w:val="false"/>
                <w:color w:val="000000"/>
                <w:sz w:val="20"/>
              </w:rPr>
              <w:t>
</w:t>
            </w:r>
            <w:r>
              <w:rPr>
                <w:rFonts w:ascii="Times New Roman"/>
                <w:b w:val="false"/>
                <w:i w:val="false"/>
                <w:color w:val="000000"/>
                <w:sz w:val="20"/>
              </w:rPr>
              <w:t>задержанного (7), специальным прокурором (8).</w:t>
            </w:r>
            <w:r>
              <w:br/>
            </w:r>
            <w:r>
              <w:rPr>
                <w:rFonts w:ascii="Times New Roman"/>
                <w:b w:val="false"/>
                <w:i w:val="false"/>
                <w:color w:val="000000"/>
                <w:sz w:val="20"/>
              </w:rPr>
              <w:t>
</w:t>
            </w:r>
            <w:r>
              <w:rPr>
                <w:rFonts w:ascii="Times New Roman"/>
                <w:b w:val="false"/>
                <w:i w:val="false"/>
                <w:color w:val="000000"/>
                <w:sz w:val="20"/>
              </w:rPr>
              <w:t>14.2. Дата и время освобождения « ____ »_______________20  г., ____ час. ______ мин.</w:t>
            </w:r>
          </w:p>
        </w:tc>
      </w:tr>
      <w:tr>
        <w:trPr>
          <w:trHeight w:val="13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Мера пресечения: подписка о невыезде и надлежащем поведении (1), личное</w:t>
            </w:r>
            <w:r>
              <w:br/>
            </w:r>
            <w:r>
              <w:rPr>
                <w:rFonts w:ascii="Times New Roman"/>
                <w:b w:val="false"/>
                <w:i w:val="false"/>
                <w:color w:val="000000"/>
                <w:sz w:val="20"/>
              </w:rPr>
              <w:t>
</w:t>
            </w:r>
            <w:r>
              <w:rPr>
                <w:rFonts w:ascii="Times New Roman"/>
                <w:b w:val="false"/>
                <w:i w:val="false"/>
                <w:color w:val="000000"/>
                <w:sz w:val="20"/>
              </w:rPr>
              <w:t>поручительство (2), передача военнослужащего под наблюдение командования воинской</w:t>
            </w:r>
            <w:r>
              <w:br/>
            </w:r>
            <w:r>
              <w:rPr>
                <w:rFonts w:ascii="Times New Roman"/>
                <w:b w:val="false"/>
                <w:i w:val="false"/>
                <w:color w:val="000000"/>
                <w:sz w:val="20"/>
              </w:rPr>
              <w:t>
</w:t>
            </w:r>
            <w:r>
              <w:rPr>
                <w:rFonts w:ascii="Times New Roman"/>
                <w:b w:val="false"/>
                <w:i w:val="false"/>
                <w:color w:val="000000"/>
                <w:sz w:val="20"/>
              </w:rPr>
              <w:t>части (3), отдача несовершеннолетнего под присмотр (4), залог (5);</w:t>
            </w:r>
            <w:r>
              <w:br/>
            </w:r>
            <w:r>
              <w:rPr>
                <w:rFonts w:ascii="Times New Roman"/>
                <w:b w:val="false"/>
                <w:i w:val="false"/>
                <w:color w:val="000000"/>
                <w:sz w:val="20"/>
              </w:rPr>
              <w:t>
</w:t>
            </w:r>
            <w:r>
              <w:rPr>
                <w:rFonts w:ascii="Times New Roman"/>
                <w:b w:val="false"/>
                <w:i w:val="false"/>
                <w:color w:val="000000"/>
                <w:sz w:val="20"/>
              </w:rPr>
              <w:t xml:space="preserve">15.1. Основания: в порядке </w:t>
            </w:r>
            <w:r>
              <w:rPr>
                <w:rFonts w:ascii="Times New Roman"/>
                <w:b w:val="false"/>
                <w:i w:val="false"/>
                <w:color w:val="000000"/>
                <w:sz w:val="20"/>
              </w:rPr>
              <w:t>ст.142</w:t>
            </w:r>
            <w:r>
              <w:rPr>
                <w:rFonts w:ascii="Times New Roman"/>
                <w:b w:val="false"/>
                <w:i w:val="false"/>
                <w:color w:val="000000"/>
                <w:sz w:val="20"/>
              </w:rPr>
              <w:t xml:space="preserve"> УПК (1), в связи с розыском обвиняемого (</w:t>
            </w:r>
            <w:r>
              <w:rPr>
                <w:rFonts w:ascii="Times New Roman"/>
                <w:b w:val="false"/>
                <w:i w:val="false"/>
                <w:color w:val="000000"/>
                <w:sz w:val="20"/>
              </w:rPr>
              <w:t>ст.267</w:t>
            </w:r>
            <w:r>
              <w:rPr>
                <w:rFonts w:ascii="Times New Roman"/>
                <w:b w:val="false"/>
                <w:i w:val="false"/>
                <w:color w:val="000000"/>
                <w:sz w:val="20"/>
              </w:rPr>
              <w:t xml:space="preserve"> УПК</w:t>
            </w:r>
            <w:r>
              <w:br/>
            </w:r>
            <w:r>
              <w:rPr>
                <w:rFonts w:ascii="Times New Roman"/>
                <w:b w:val="false"/>
                <w:i w:val="false"/>
                <w:color w:val="000000"/>
                <w:sz w:val="20"/>
              </w:rPr>
              <w:t>
</w:t>
            </w:r>
            <w:r>
              <w:rPr>
                <w:rFonts w:ascii="Times New Roman"/>
                <w:b w:val="false"/>
                <w:i w:val="false"/>
                <w:color w:val="000000"/>
                <w:sz w:val="20"/>
              </w:rPr>
              <w:t>РК) (2), в связи с международным розыском (</w:t>
            </w:r>
            <w:r>
              <w:rPr>
                <w:rFonts w:ascii="Times New Roman"/>
                <w:b w:val="false"/>
                <w:i w:val="false"/>
                <w:color w:val="000000"/>
                <w:sz w:val="20"/>
              </w:rPr>
              <w:t>ст.267-1</w:t>
            </w:r>
            <w:r>
              <w:rPr>
                <w:rFonts w:ascii="Times New Roman"/>
                <w:b w:val="false"/>
                <w:i w:val="false"/>
                <w:color w:val="000000"/>
                <w:sz w:val="20"/>
              </w:rPr>
              <w:t xml:space="preserve"> УПК РК) (3);</w:t>
            </w:r>
            <w:r>
              <w:br/>
            </w:r>
            <w:r>
              <w:rPr>
                <w:rFonts w:ascii="Times New Roman"/>
                <w:b w:val="false"/>
                <w:i w:val="false"/>
                <w:color w:val="000000"/>
                <w:sz w:val="20"/>
              </w:rPr>
              <w:t>
</w:t>
            </w:r>
            <w:r>
              <w:rPr>
                <w:rFonts w:ascii="Times New Roman"/>
                <w:b w:val="false"/>
                <w:i w:val="false"/>
                <w:color w:val="000000"/>
                <w:sz w:val="20"/>
              </w:rPr>
              <w:t>15.2. Кем: следователем (1), дознавателем (2), оперативным работником (3), другими</w:t>
            </w:r>
            <w:r>
              <w:br/>
            </w:r>
            <w:r>
              <w:rPr>
                <w:rFonts w:ascii="Times New Roman"/>
                <w:b w:val="false"/>
                <w:i w:val="false"/>
                <w:color w:val="000000"/>
                <w:sz w:val="20"/>
              </w:rPr>
              <w:t>
</w:t>
            </w:r>
            <w:r>
              <w:rPr>
                <w:rFonts w:ascii="Times New Roman"/>
                <w:b w:val="false"/>
                <w:i w:val="false"/>
                <w:color w:val="000000"/>
                <w:sz w:val="20"/>
              </w:rPr>
              <w:t>сотрудниками органа дознания (4), прокурором (5), специальным прокурором (8);</w:t>
            </w:r>
            <w:r>
              <w:br/>
            </w:r>
            <w:r>
              <w:rPr>
                <w:rFonts w:ascii="Times New Roman"/>
                <w:b w:val="false"/>
                <w:i w:val="false"/>
                <w:color w:val="000000"/>
                <w:sz w:val="20"/>
              </w:rPr>
              <w:t>
</w:t>
            </w:r>
            <w:r>
              <w:rPr>
                <w:rFonts w:ascii="Times New Roman"/>
                <w:b w:val="false"/>
                <w:i w:val="false"/>
                <w:color w:val="000000"/>
                <w:sz w:val="20"/>
              </w:rPr>
              <w:t>15.3. Дата избрания меры пресечения « _____ »______________________ 20  г.</w:t>
            </w:r>
            <w:r>
              <w:br/>
            </w:r>
            <w:r>
              <w:rPr>
                <w:rFonts w:ascii="Times New Roman"/>
                <w:b w:val="false"/>
                <w:i w:val="false"/>
                <w:color w:val="000000"/>
                <w:sz w:val="20"/>
              </w:rPr>
              <w:t>
</w:t>
            </w:r>
            <w:r>
              <w:rPr>
                <w:rFonts w:ascii="Times New Roman"/>
                <w:b w:val="false"/>
                <w:i w:val="false"/>
                <w:color w:val="000000"/>
                <w:sz w:val="20"/>
              </w:rPr>
              <w:t>15.4. Санкционировалось прокурором: мера пресечения залог (01), помещение</w:t>
            </w:r>
            <w:r>
              <w:br/>
            </w:r>
            <w:r>
              <w:rPr>
                <w:rFonts w:ascii="Times New Roman"/>
                <w:b w:val="false"/>
                <w:i w:val="false"/>
                <w:color w:val="000000"/>
                <w:sz w:val="20"/>
              </w:rPr>
              <w:t>
</w:t>
            </w:r>
            <w:r>
              <w:rPr>
                <w:rFonts w:ascii="Times New Roman"/>
                <w:b w:val="false"/>
                <w:i w:val="false"/>
                <w:color w:val="000000"/>
                <w:sz w:val="20"/>
              </w:rPr>
              <w:t>несовершеннолетнего в специальное детское учреждение (</w:t>
            </w:r>
            <w:r>
              <w:rPr>
                <w:rFonts w:ascii="Times New Roman"/>
                <w:b w:val="false"/>
                <w:i w:val="false"/>
                <w:color w:val="000000"/>
                <w:sz w:val="20"/>
              </w:rPr>
              <w:t>ст.490</w:t>
            </w:r>
            <w:r>
              <w:rPr>
                <w:rFonts w:ascii="Times New Roman"/>
                <w:b w:val="false"/>
                <w:i w:val="false"/>
                <w:color w:val="000000"/>
                <w:sz w:val="20"/>
              </w:rPr>
              <w:t xml:space="preserve"> УПК РК) (02),</w:t>
            </w:r>
            <w:r>
              <w:br/>
            </w:r>
            <w:r>
              <w:rPr>
                <w:rFonts w:ascii="Times New Roman"/>
                <w:b w:val="false"/>
                <w:i w:val="false"/>
                <w:color w:val="000000"/>
                <w:sz w:val="20"/>
              </w:rPr>
              <w:t>
</w:t>
            </w:r>
            <w:r>
              <w:rPr>
                <w:rFonts w:ascii="Times New Roman"/>
                <w:b w:val="false"/>
                <w:i w:val="false"/>
                <w:color w:val="000000"/>
                <w:sz w:val="20"/>
              </w:rPr>
              <w:t>принудительное помещение подозреваемого (обвиняемого) не содержащегося под стражей в</w:t>
            </w:r>
            <w:r>
              <w:br/>
            </w:r>
            <w:r>
              <w:rPr>
                <w:rFonts w:ascii="Times New Roman"/>
                <w:b w:val="false"/>
                <w:i w:val="false"/>
                <w:color w:val="000000"/>
                <w:sz w:val="20"/>
              </w:rPr>
              <w:t>
</w:t>
            </w:r>
            <w:r>
              <w:rPr>
                <w:rFonts w:ascii="Times New Roman"/>
                <w:b w:val="false"/>
                <w:i w:val="false"/>
                <w:color w:val="000000"/>
                <w:sz w:val="20"/>
              </w:rPr>
              <w:t>медицинское учреждение для производства экспертизы (03), содержание подозреваемых и</w:t>
            </w:r>
            <w:r>
              <w:br/>
            </w:r>
            <w:r>
              <w:rPr>
                <w:rFonts w:ascii="Times New Roman"/>
                <w:b w:val="false"/>
                <w:i w:val="false"/>
                <w:color w:val="000000"/>
                <w:sz w:val="20"/>
              </w:rPr>
              <w:t>
</w:t>
            </w:r>
            <w:r>
              <w:rPr>
                <w:rFonts w:ascii="Times New Roman"/>
                <w:b w:val="false"/>
                <w:i w:val="false"/>
                <w:color w:val="000000"/>
                <w:sz w:val="20"/>
              </w:rPr>
              <w:t>обвиняемых, в отношении которых в качестве меры пресечения применен арест, в местах</w:t>
            </w:r>
            <w:r>
              <w:br/>
            </w:r>
            <w:r>
              <w:rPr>
                <w:rFonts w:ascii="Times New Roman"/>
                <w:b w:val="false"/>
                <w:i w:val="false"/>
                <w:color w:val="000000"/>
                <w:sz w:val="20"/>
              </w:rPr>
              <w:t>
</w:t>
            </w:r>
            <w:r>
              <w:rPr>
                <w:rFonts w:ascii="Times New Roman"/>
                <w:b w:val="false"/>
                <w:i w:val="false"/>
                <w:color w:val="000000"/>
                <w:sz w:val="20"/>
              </w:rPr>
              <w:t>содержания задержанных (</w:t>
            </w:r>
            <w:r>
              <w:rPr>
                <w:rFonts w:ascii="Times New Roman"/>
                <w:b w:val="false"/>
                <w:i w:val="false"/>
                <w:color w:val="000000"/>
                <w:sz w:val="20"/>
              </w:rPr>
              <w:t>ст.152</w:t>
            </w:r>
            <w:r>
              <w:rPr>
                <w:rFonts w:ascii="Times New Roman"/>
                <w:b w:val="false"/>
                <w:i w:val="false"/>
                <w:color w:val="000000"/>
                <w:sz w:val="20"/>
              </w:rPr>
              <w:t xml:space="preserve"> УПК РК) (04);</w:t>
            </w:r>
            <w:r>
              <w:br/>
            </w:r>
            <w:r>
              <w:rPr>
                <w:rFonts w:ascii="Times New Roman"/>
                <w:b w:val="false"/>
                <w:i w:val="false"/>
                <w:color w:val="000000"/>
                <w:sz w:val="20"/>
              </w:rPr>
              <w:t>
</w:t>
            </w:r>
            <w:r>
              <w:rPr>
                <w:rFonts w:ascii="Times New Roman"/>
                <w:b w:val="false"/>
                <w:i w:val="false"/>
                <w:color w:val="000000"/>
                <w:sz w:val="20"/>
              </w:rPr>
              <w:t>Дата санкции « _____ »______________________ 20  г.</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Жалоба вышестоящему прокурору  на постановление об отказе в поддержании</w:t>
            </w:r>
            <w:r>
              <w:br/>
            </w:r>
            <w:r>
              <w:rPr>
                <w:rFonts w:ascii="Times New Roman"/>
                <w:b w:val="false"/>
                <w:i w:val="false"/>
                <w:color w:val="000000"/>
                <w:sz w:val="20"/>
              </w:rPr>
              <w:t>
</w:t>
            </w:r>
            <w:r>
              <w:rPr>
                <w:rFonts w:ascii="Times New Roman"/>
                <w:b w:val="false"/>
                <w:i w:val="false"/>
                <w:color w:val="000000"/>
                <w:sz w:val="20"/>
              </w:rPr>
              <w:t>ходатайства о санкции  на: арест (1) домашний арест (2), о продлении срока ареста (3),</w:t>
            </w:r>
            <w:r>
              <w:br/>
            </w:r>
            <w:r>
              <w:rPr>
                <w:rFonts w:ascii="Times New Roman"/>
                <w:b w:val="false"/>
                <w:i w:val="false"/>
                <w:color w:val="000000"/>
                <w:sz w:val="20"/>
              </w:rPr>
              <w:t>
</w:t>
            </w:r>
            <w:r>
              <w:rPr>
                <w:rFonts w:ascii="Times New Roman"/>
                <w:b w:val="false"/>
                <w:i w:val="false"/>
                <w:color w:val="000000"/>
                <w:sz w:val="20"/>
              </w:rPr>
              <w:t>о продлении срока домашнего ареста (4).</w:t>
            </w:r>
            <w:r>
              <w:br/>
            </w:r>
            <w:r>
              <w:rPr>
                <w:rFonts w:ascii="Times New Roman"/>
                <w:b w:val="false"/>
                <w:i w:val="false"/>
                <w:color w:val="000000"/>
                <w:sz w:val="20"/>
              </w:rPr>
              <w:t>
</w:t>
            </w:r>
            <w:r>
              <w:rPr>
                <w:rFonts w:ascii="Times New Roman"/>
                <w:b w:val="false"/>
                <w:i w:val="false"/>
                <w:color w:val="000000"/>
                <w:sz w:val="20"/>
              </w:rPr>
              <w:t>Дата «______»____________________20______г.</w:t>
            </w:r>
            <w:r>
              <w:br/>
            </w:r>
            <w:r>
              <w:rPr>
                <w:rFonts w:ascii="Times New Roman"/>
                <w:b w:val="false"/>
                <w:i w:val="false"/>
                <w:color w:val="000000"/>
                <w:sz w:val="20"/>
              </w:rPr>
              <w:t>
</w:t>
            </w:r>
            <w:r>
              <w:rPr>
                <w:rFonts w:ascii="Times New Roman"/>
                <w:b w:val="false"/>
                <w:i w:val="false"/>
                <w:color w:val="000000"/>
                <w:sz w:val="20"/>
              </w:rPr>
              <w:t>Результат:  удовлетворена (1), оставлена без удовлетворения  (2);</w:t>
            </w:r>
            <w:r>
              <w:br/>
            </w:r>
            <w:r>
              <w:rPr>
                <w:rFonts w:ascii="Times New Roman"/>
                <w:b w:val="false"/>
                <w:i w:val="false"/>
                <w:color w:val="000000"/>
                <w:sz w:val="20"/>
              </w:rPr>
              <w:t>
</w:t>
            </w:r>
            <w:r>
              <w:rPr>
                <w:rFonts w:ascii="Times New Roman"/>
                <w:b w:val="false"/>
                <w:i w:val="false"/>
                <w:color w:val="000000"/>
                <w:sz w:val="20"/>
              </w:rPr>
              <w:t>Дата «______»_____________________20____г.</w:t>
            </w:r>
          </w:p>
        </w:tc>
      </w:tr>
      <w:tr>
        <w:trPr>
          <w:trHeight w:val="8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В порядке ст.154 УПК РК: мера пресечения отменена (1), изменена (2);</w:t>
            </w:r>
            <w:r>
              <w:br/>
            </w:r>
            <w:r>
              <w:rPr>
                <w:rFonts w:ascii="Times New Roman"/>
                <w:b w:val="false"/>
                <w:i w:val="false"/>
                <w:color w:val="000000"/>
                <w:sz w:val="20"/>
              </w:rPr>
              <w:t>
</w:t>
            </w:r>
            <w:r>
              <w:rPr>
                <w:rFonts w:ascii="Times New Roman"/>
                <w:b w:val="false"/>
                <w:i w:val="false"/>
                <w:color w:val="000000"/>
                <w:sz w:val="20"/>
              </w:rPr>
              <w:t>Мера пресечения: арест (1), домашний арест (2);</w:t>
            </w:r>
            <w:r>
              <w:br/>
            </w:r>
            <w:r>
              <w:rPr>
                <w:rFonts w:ascii="Times New Roman"/>
                <w:b w:val="false"/>
                <w:i w:val="false"/>
                <w:color w:val="000000"/>
                <w:sz w:val="20"/>
              </w:rPr>
              <w:t>
</w:t>
            </w:r>
            <w:r>
              <w:rPr>
                <w:rFonts w:ascii="Times New Roman"/>
                <w:b w:val="false"/>
                <w:i w:val="false"/>
                <w:color w:val="000000"/>
                <w:sz w:val="20"/>
              </w:rPr>
              <w:t>В связи: с прекращением по реабилитирующим основаниям (1), по нереабилитирующим</w:t>
            </w:r>
            <w:r>
              <w:br/>
            </w:r>
            <w:r>
              <w:rPr>
                <w:rFonts w:ascii="Times New Roman"/>
                <w:b w:val="false"/>
                <w:i w:val="false"/>
                <w:color w:val="000000"/>
                <w:sz w:val="20"/>
              </w:rPr>
              <w:t>
</w:t>
            </w:r>
            <w:r>
              <w:rPr>
                <w:rFonts w:ascii="Times New Roman"/>
                <w:b w:val="false"/>
                <w:i w:val="false"/>
                <w:color w:val="000000"/>
                <w:sz w:val="20"/>
              </w:rPr>
              <w:t>основаниям (2);</w:t>
            </w:r>
            <w:r>
              <w:br/>
            </w:r>
            <w:r>
              <w:rPr>
                <w:rFonts w:ascii="Times New Roman"/>
                <w:b w:val="false"/>
                <w:i w:val="false"/>
                <w:color w:val="000000"/>
                <w:sz w:val="20"/>
              </w:rPr>
              <w:t>
</w:t>
            </w:r>
            <w:r>
              <w:rPr>
                <w:rFonts w:ascii="Times New Roman"/>
                <w:b w:val="false"/>
                <w:i w:val="false"/>
                <w:color w:val="000000"/>
                <w:sz w:val="20"/>
              </w:rPr>
              <w:t>В связи с направлением уголовного дела на дополнительное расследование прокурором (3),</w:t>
            </w:r>
            <w:r>
              <w:br/>
            </w:r>
            <w:r>
              <w:rPr>
                <w:rFonts w:ascii="Times New Roman"/>
                <w:b w:val="false"/>
                <w:i w:val="false"/>
                <w:color w:val="000000"/>
                <w:sz w:val="20"/>
              </w:rPr>
              <w:t>
</w:t>
            </w:r>
            <w:r>
              <w:rPr>
                <w:rFonts w:ascii="Times New Roman"/>
                <w:b w:val="false"/>
                <w:i w:val="false"/>
                <w:color w:val="000000"/>
                <w:sz w:val="20"/>
              </w:rPr>
              <w:t>на дополнительное расследование судом (4), с применением мер медицинского характера</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17.1. Кем: следователем (1), дознавателем (2), оперативным работником (3), другими</w:t>
            </w:r>
            <w:r>
              <w:br/>
            </w:r>
            <w:r>
              <w:rPr>
                <w:rFonts w:ascii="Times New Roman"/>
                <w:b w:val="false"/>
                <w:i w:val="false"/>
                <w:color w:val="000000"/>
                <w:sz w:val="20"/>
              </w:rPr>
              <w:t>
</w:t>
            </w:r>
            <w:r>
              <w:rPr>
                <w:rFonts w:ascii="Times New Roman"/>
                <w:b w:val="false"/>
                <w:i w:val="false"/>
                <w:color w:val="000000"/>
                <w:sz w:val="20"/>
              </w:rPr>
              <w:t>сотрудниками органа дознания (4), прокурором (5), судом (6), специальным прокурором</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17.2. Дата и время  изменения (отмены) меры пресечения « __ »_______20 ____ г. ____</w:t>
            </w:r>
            <w:r>
              <w:br/>
            </w:r>
            <w:r>
              <w:rPr>
                <w:rFonts w:ascii="Times New Roman"/>
                <w:b w:val="false"/>
                <w:i w:val="false"/>
                <w:color w:val="000000"/>
                <w:sz w:val="20"/>
              </w:rPr>
              <w:t>
</w:t>
            </w:r>
            <w:r>
              <w:rPr>
                <w:rFonts w:ascii="Times New Roman"/>
                <w:b w:val="false"/>
                <w:i w:val="false"/>
                <w:color w:val="000000"/>
                <w:sz w:val="20"/>
              </w:rPr>
              <w:t>час. __мин.</w:t>
            </w:r>
            <w:r>
              <w:br/>
            </w:r>
            <w:r>
              <w:rPr>
                <w:rFonts w:ascii="Times New Roman"/>
                <w:b w:val="false"/>
                <w:i w:val="false"/>
                <w:color w:val="000000"/>
                <w:sz w:val="20"/>
              </w:rPr>
              <w:t>
</w:t>
            </w:r>
            <w:r>
              <w:rPr>
                <w:rFonts w:ascii="Times New Roman"/>
                <w:b w:val="false"/>
                <w:i w:val="false"/>
                <w:color w:val="000000"/>
                <w:sz w:val="20"/>
              </w:rPr>
              <w:t>18. Освобожден из под стражи: в ходе досудебного производства в связи с отменой</w:t>
            </w:r>
            <w:r>
              <w:br/>
            </w:r>
            <w:r>
              <w:rPr>
                <w:rFonts w:ascii="Times New Roman"/>
                <w:b w:val="false"/>
                <w:i w:val="false"/>
                <w:color w:val="000000"/>
                <w:sz w:val="20"/>
              </w:rPr>
              <w:t>
</w:t>
            </w:r>
            <w:r>
              <w:rPr>
                <w:rFonts w:ascii="Times New Roman"/>
                <w:b w:val="false"/>
                <w:i w:val="false"/>
                <w:color w:val="000000"/>
                <w:sz w:val="20"/>
              </w:rPr>
              <w:t>(изменением меры пресечения) (01), в порядке ч.13 ст.153 УПК РК (02), на стадии</w:t>
            </w:r>
            <w:r>
              <w:br/>
            </w:r>
            <w:r>
              <w:rPr>
                <w:rFonts w:ascii="Times New Roman"/>
                <w:b w:val="false"/>
                <w:i w:val="false"/>
                <w:color w:val="000000"/>
                <w:sz w:val="20"/>
              </w:rPr>
              <w:t>
</w:t>
            </w:r>
            <w:r>
              <w:rPr>
                <w:rFonts w:ascii="Times New Roman"/>
                <w:b w:val="false"/>
                <w:i w:val="false"/>
                <w:color w:val="000000"/>
                <w:sz w:val="20"/>
              </w:rPr>
              <w:t>рассмотрения судом 1 инстанции (03), по решению суда апелляционной и надзорной</w:t>
            </w:r>
            <w:r>
              <w:br/>
            </w:r>
            <w:r>
              <w:rPr>
                <w:rFonts w:ascii="Times New Roman"/>
                <w:b w:val="false"/>
                <w:i w:val="false"/>
                <w:color w:val="000000"/>
                <w:sz w:val="20"/>
              </w:rPr>
              <w:t>
</w:t>
            </w:r>
            <w:r>
              <w:rPr>
                <w:rFonts w:ascii="Times New Roman"/>
                <w:b w:val="false"/>
                <w:i w:val="false"/>
                <w:color w:val="000000"/>
                <w:sz w:val="20"/>
              </w:rPr>
              <w:t>инстанции (04);</w:t>
            </w:r>
            <w:r>
              <w:br/>
            </w:r>
            <w:r>
              <w:rPr>
                <w:rFonts w:ascii="Times New Roman"/>
                <w:b w:val="false"/>
                <w:i w:val="false"/>
                <w:color w:val="000000"/>
                <w:sz w:val="20"/>
              </w:rPr>
              <w:t>
</w:t>
            </w:r>
            <w:r>
              <w:rPr>
                <w:rFonts w:ascii="Times New Roman"/>
                <w:b w:val="false"/>
                <w:i w:val="false"/>
                <w:color w:val="000000"/>
                <w:sz w:val="20"/>
              </w:rPr>
              <w:t>В связи: с оправданием (01), с прекращением по реабилитирующим основаниям (02), с</w:t>
            </w:r>
            <w:r>
              <w:br/>
            </w:r>
            <w:r>
              <w:rPr>
                <w:rFonts w:ascii="Times New Roman"/>
                <w:b w:val="false"/>
                <w:i w:val="false"/>
                <w:color w:val="000000"/>
                <w:sz w:val="20"/>
              </w:rPr>
              <w:t>
</w:t>
            </w:r>
            <w:r>
              <w:rPr>
                <w:rFonts w:ascii="Times New Roman"/>
                <w:b w:val="false"/>
                <w:i w:val="false"/>
                <w:color w:val="000000"/>
                <w:sz w:val="20"/>
              </w:rPr>
              <w:t>прекращением по нереабилитирующим основаниям (03), с определением меры наказания, не</w:t>
            </w:r>
            <w:r>
              <w:br/>
            </w:r>
            <w:r>
              <w:rPr>
                <w:rFonts w:ascii="Times New Roman"/>
                <w:b w:val="false"/>
                <w:i w:val="false"/>
                <w:color w:val="000000"/>
                <w:sz w:val="20"/>
              </w:rPr>
              <w:t>
</w:t>
            </w:r>
            <w:r>
              <w:rPr>
                <w:rFonts w:ascii="Times New Roman"/>
                <w:b w:val="false"/>
                <w:i w:val="false"/>
                <w:color w:val="000000"/>
                <w:sz w:val="20"/>
              </w:rPr>
              <w:t>связанной с лишением свободы (04);</w:t>
            </w:r>
            <w:r>
              <w:br/>
            </w:r>
            <w:r>
              <w:rPr>
                <w:rFonts w:ascii="Times New Roman"/>
                <w:b w:val="false"/>
                <w:i w:val="false"/>
                <w:color w:val="000000"/>
                <w:sz w:val="20"/>
              </w:rPr>
              <w:t>
</w:t>
            </w:r>
            <w:r>
              <w:rPr>
                <w:rFonts w:ascii="Times New Roman"/>
                <w:b w:val="false"/>
                <w:i w:val="false"/>
                <w:color w:val="000000"/>
                <w:sz w:val="20"/>
              </w:rPr>
              <w:t>Кем: следователем (01), дознавателем (02), оперативным работником (03), другими</w:t>
            </w:r>
            <w:r>
              <w:br/>
            </w:r>
            <w:r>
              <w:rPr>
                <w:rFonts w:ascii="Times New Roman"/>
                <w:b w:val="false"/>
                <w:i w:val="false"/>
                <w:color w:val="000000"/>
                <w:sz w:val="20"/>
              </w:rPr>
              <w:t>
</w:t>
            </w:r>
            <w:r>
              <w:rPr>
                <w:rFonts w:ascii="Times New Roman"/>
                <w:b w:val="false"/>
                <w:i w:val="false"/>
                <w:color w:val="000000"/>
                <w:sz w:val="20"/>
              </w:rPr>
              <w:t>сотрудниками органа дознания (04), прокурором (05), начальником места содержания</w:t>
            </w:r>
            <w:r>
              <w:br/>
            </w:r>
            <w:r>
              <w:rPr>
                <w:rFonts w:ascii="Times New Roman"/>
                <w:b w:val="false"/>
                <w:i w:val="false"/>
                <w:color w:val="000000"/>
                <w:sz w:val="20"/>
              </w:rPr>
              <w:t>
</w:t>
            </w:r>
            <w:r>
              <w:rPr>
                <w:rFonts w:ascii="Times New Roman"/>
                <w:b w:val="false"/>
                <w:i w:val="false"/>
                <w:color w:val="000000"/>
                <w:sz w:val="20"/>
              </w:rPr>
              <w:t>задержанных (07), специальным прокурором (08), судом (09).</w:t>
            </w:r>
            <w:r>
              <w:br/>
            </w:r>
            <w:r>
              <w:rPr>
                <w:rFonts w:ascii="Times New Roman"/>
                <w:b w:val="false"/>
                <w:i w:val="false"/>
                <w:color w:val="000000"/>
                <w:sz w:val="20"/>
              </w:rPr>
              <w:t>
</w:t>
            </w:r>
            <w:r>
              <w:rPr>
                <w:rFonts w:ascii="Times New Roman"/>
                <w:b w:val="false"/>
                <w:i w:val="false"/>
                <w:color w:val="000000"/>
                <w:sz w:val="20"/>
              </w:rPr>
              <w:t>Дата и время освобождения « _____ »__________20  г., ____ час. ______ мин.</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Прочие отметки 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p>
        </w:tc>
      </w:tr>
    </w:tbl>
    <w:p>
      <w:pPr>
        <w:spacing w:after="0"/>
        <w:ind w:left="0"/>
        <w:jc w:val="both"/>
      </w:pPr>
      <w:r>
        <w:rPr>
          <w:rFonts w:ascii="Times New Roman"/>
          <w:b w:val="false"/>
          <w:i w:val="false"/>
          <w:color w:val="000000"/>
          <w:sz w:val="28"/>
        </w:rPr>
        <w:t>____________________________________« ______ »_______________ 20  г.</w:t>
      </w:r>
      <w:r>
        <w:br/>
      </w:r>
      <w:r>
        <w:rPr>
          <w:rFonts w:ascii="Times New Roman"/>
          <w:b w:val="false"/>
          <w:i w:val="false"/>
          <w:color w:val="000000"/>
          <w:sz w:val="28"/>
        </w:rPr>
        <w:t>
(лицо, проводившее задержание, освобождение)</w:t>
      </w:r>
    </w:p>
    <w:p>
      <w:pPr>
        <w:spacing w:after="0"/>
        <w:ind w:left="0"/>
        <w:jc w:val="both"/>
      </w:pPr>
      <w:r>
        <w:rPr>
          <w:rFonts w:ascii="Times New Roman"/>
          <w:b/>
          <w:i w:val="false"/>
          <w:color w:val="000000"/>
          <w:sz w:val="28"/>
        </w:rPr>
        <w:t>Прокурор</w:t>
      </w:r>
      <w:r>
        <w:rPr>
          <w:rFonts w:ascii="Times New Roman"/>
          <w:b w:val="false"/>
          <w:i w:val="false"/>
          <w:color w:val="000000"/>
          <w:sz w:val="28"/>
        </w:rPr>
        <w:t>____________________« ________ »_____________________ 20 г.</w:t>
      </w:r>
    </w:p>
    <w:bookmarkStart w:name="z346" w:id="53"/>
    <w:p>
      <w:pPr>
        <w:spacing w:after="0"/>
        <w:ind w:left="0"/>
        <w:jc w:val="both"/>
      </w:pPr>
      <w:r>
        <w:rPr>
          <w:rFonts w:ascii="Times New Roman"/>
          <w:b w:val="false"/>
          <w:i w:val="false"/>
          <w:color w:val="000000"/>
          <w:sz w:val="28"/>
        </w:rPr>
        <w:t>
Примечание: 1.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53"/>
    <w:bookmarkStart w:name="z347" w:id="54"/>
    <w:p>
      <w:pPr>
        <w:spacing w:after="0"/>
        <w:ind w:left="0"/>
        <w:jc w:val="both"/>
      </w:pPr>
      <w:r>
        <w:rPr>
          <w:rFonts w:ascii="Times New Roman"/>
          <w:b w:val="false"/>
          <w:i w:val="false"/>
          <w:color w:val="000000"/>
          <w:sz w:val="28"/>
        </w:rPr>
        <w:t xml:space="preserve">
Приложение 7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54"/>
    <w:bookmarkStart w:name="z348" w:id="55"/>
    <w:p>
      <w:pPr>
        <w:spacing w:after="0"/>
        <w:ind w:left="0"/>
        <w:jc w:val="both"/>
      </w:pPr>
      <w:r>
        <w:rPr>
          <w:rFonts w:ascii="Times New Roman"/>
          <w:b w:val="false"/>
          <w:i w:val="false"/>
          <w:color w:val="000000"/>
          <w:sz w:val="28"/>
        </w:rPr>
        <w:t>
</w:t>
      </w:r>
      <w:r>
        <w:rPr>
          <w:rFonts w:ascii="Times New Roman"/>
          <w:b/>
          <w:i w:val="false"/>
          <w:color w:val="000000"/>
          <w:sz w:val="28"/>
        </w:rPr>
        <w:t>Форма 2.2</w:t>
      </w:r>
    </w:p>
    <w:bookmarkEnd w:id="55"/>
    <w:bookmarkStart w:name="z349" w:id="56"/>
    <w:p>
      <w:pPr>
        <w:spacing w:after="0"/>
        <w:ind w:left="0"/>
        <w:jc w:val="left"/>
      </w:pPr>
      <w:r>
        <w:rPr>
          <w:rFonts w:ascii="Times New Roman"/>
          <w:b/>
          <w:i w:val="false"/>
          <w:color w:val="000000"/>
        </w:rPr>
        <w:t xml:space="preserve"> 
Карточка по рассмотрению судом ходатайств об избрании</w:t>
      </w:r>
      <w:r>
        <w:br/>
      </w:r>
      <w:r>
        <w:rPr>
          <w:rFonts w:ascii="Times New Roman"/>
          <w:b/>
          <w:i w:val="false"/>
          <w:color w:val="000000"/>
        </w:rPr>
        <w:t>
меры пресечения арест, домашний арест,</w:t>
      </w:r>
      <w:r>
        <w:br/>
      </w:r>
      <w:r>
        <w:rPr>
          <w:rFonts w:ascii="Times New Roman"/>
          <w:b/>
          <w:i w:val="false"/>
          <w:color w:val="000000"/>
        </w:rPr>
        <w:t>
продлений срока, отмене, изменении ареста, домашнего</w:t>
      </w:r>
      <w:r>
        <w:br/>
      </w:r>
      <w:r>
        <w:rPr>
          <w:rFonts w:ascii="Times New Roman"/>
          <w:b/>
          <w:i w:val="false"/>
          <w:color w:val="000000"/>
        </w:rPr>
        <w:t>
ареста и отказе в даче ареста, домашнего ареста, об</w:t>
      </w:r>
      <w:r>
        <w:br/>
      </w:r>
      <w:r>
        <w:rPr>
          <w:rFonts w:ascii="Times New Roman"/>
          <w:b/>
          <w:i w:val="false"/>
          <w:color w:val="000000"/>
        </w:rPr>
        <w:t>
обжаловании и опротестовании санкций суда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8"/>
        <w:gridCol w:w="4338"/>
        <w:gridCol w:w="4504"/>
      </w:tblGrid>
      <w:tr>
        <w:trPr>
          <w:trHeight w:val="20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суда, куда поступил материал)</w:t>
            </w:r>
            <w:r>
              <w:br/>
            </w:r>
            <w:r>
              <w:rPr>
                <w:rFonts w:ascii="Times New Roman"/>
                <w:b w:val="false"/>
                <w:i w:val="false"/>
                <w:color w:val="000000"/>
                <w:sz w:val="20"/>
              </w:rPr>
              <w:t>
</w:t>
            </w:r>
            <w:r>
              <w:rPr>
                <w:rFonts w:ascii="Times New Roman"/>
                <w:b w:val="false"/>
                <w:i w:val="false"/>
                <w:color w:val="000000"/>
                <w:sz w:val="20"/>
              </w:rPr>
              <w:t>2. Дата поступления материала в суд «____»______________20____г. ____ час. ____ мин.</w:t>
            </w:r>
            <w:r>
              <w:br/>
            </w:r>
            <w:r>
              <w:rPr>
                <w:rFonts w:ascii="Times New Roman"/>
                <w:b w:val="false"/>
                <w:i w:val="false"/>
                <w:color w:val="000000"/>
                <w:sz w:val="20"/>
              </w:rPr>
              <w:t>
</w:t>
            </w:r>
            <w:r>
              <w:rPr>
                <w:rFonts w:ascii="Times New Roman"/>
                <w:b w:val="false"/>
                <w:i w:val="false"/>
                <w:color w:val="000000"/>
                <w:sz w:val="20"/>
              </w:rPr>
              <w:t>3. Номер материала суда № _____________________________________________________</w:t>
            </w:r>
            <w:r>
              <w:br/>
            </w:r>
            <w:r>
              <w:rPr>
                <w:rFonts w:ascii="Times New Roman"/>
                <w:b w:val="false"/>
                <w:i w:val="false"/>
                <w:color w:val="000000"/>
                <w:sz w:val="20"/>
              </w:rPr>
              <w:t>
</w:t>
            </w:r>
            <w:r>
              <w:rPr>
                <w:rFonts w:ascii="Times New Roman"/>
                <w:b w:val="false"/>
                <w:i w:val="false"/>
                <w:color w:val="000000"/>
                <w:sz w:val="20"/>
              </w:rPr>
              <w:t>Вид материала:</w:t>
            </w:r>
            <w:r>
              <w:br/>
            </w:r>
            <w:r>
              <w:rPr>
                <w:rFonts w:ascii="Times New Roman"/>
                <w:b w:val="false"/>
                <w:i w:val="false"/>
                <w:color w:val="000000"/>
                <w:sz w:val="20"/>
              </w:rPr>
              <w:t>
</w:t>
            </w:r>
            <w:r>
              <w:rPr>
                <w:rFonts w:ascii="Times New Roman"/>
                <w:b w:val="false"/>
                <w:i w:val="false"/>
                <w:color w:val="000000"/>
                <w:sz w:val="20"/>
              </w:rPr>
              <w:t>ходатайство: об избрании меры пресечения арест (01),</w:t>
            </w:r>
            <w:r>
              <w:br/>
            </w:r>
            <w:r>
              <w:rPr>
                <w:rFonts w:ascii="Times New Roman"/>
                <w:b w:val="false"/>
                <w:i w:val="false"/>
                <w:color w:val="000000"/>
                <w:sz w:val="20"/>
              </w:rPr>
              <w:t>
</w:t>
            </w:r>
            <w:r>
              <w:rPr>
                <w:rFonts w:ascii="Times New Roman"/>
                <w:b w:val="false"/>
                <w:i w:val="false"/>
                <w:color w:val="000000"/>
                <w:sz w:val="20"/>
              </w:rPr>
              <w:t>об избрании меры пресечения домашний арест (02),</w:t>
            </w:r>
            <w:r>
              <w:br/>
            </w:r>
            <w:r>
              <w:rPr>
                <w:rFonts w:ascii="Times New Roman"/>
                <w:b w:val="false"/>
                <w:i w:val="false"/>
                <w:color w:val="000000"/>
                <w:sz w:val="20"/>
              </w:rPr>
              <w:t>
</w:t>
            </w:r>
            <w:r>
              <w:rPr>
                <w:rFonts w:ascii="Times New Roman"/>
                <w:b w:val="false"/>
                <w:i w:val="false"/>
                <w:color w:val="000000"/>
                <w:sz w:val="20"/>
              </w:rPr>
              <w:t>о продлении срока ареста: до 3-месяцев (03) до 6-месяцев (04), до 9 месяцев (05), до</w:t>
            </w:r>
            <w:r>
              <w:br/>
            </w:r>
            <w:r>
              <w:rPr>
                <w:rFonts w:ascii="Times New Roman"/>
                <w:b w:val="false"/>
                <w:i w:val="false"/>
                <w:color w:val="000000"/>
                <w:sz w:val="20"/>
              </w:rPr>
              <w:t>
</w:t>
            </w:r>
            <w:r>
              <w:rPr>
                <w:rFonts w:ascii="Times New Roman"/>
                <w:b w:val="false"/>
                <w:i w:val="false"/>
                <w:color w:val="000000"/>
                <w:sz w:val="20"/>
              </w:rPr>
              <w:t>12 месяцев (06),</w:t>
            </w:r>
            <w:r>
              <w:br/>
            </w:r>
            <w:r>
              <w:rPr>
                <w:rFonts w:ascii="Times New Roman"/>
                <w:b w:val="false"/>
                <w:i w:val="false"/>
                <w:color w:val="000000"/>
                <w:sz w:val="20"/>
              </w:rPr>
              <w:t>
</w:t>
            </w:r>
            <w:r>
              <w:rPr>
                <w:rFonts w:ascii="Times New Roman"/>
                <w:b w:val="false"/>
                <w:i w:val="false"/>
                <w:color w:val="000000"/>
                <w:sz w:val="20"/>
              </w:rPr>
              <w:t>о продлении срока домашнего ареста: до 3-месяцев (07) до 6-месяцев (08), до 9 месяцев</w:t>
            </w:r>
            <w:r>
              <w:br/>
            </w:r>
            <w:r>
              <w:rPr>
                <w:rFonts w:ascii="Times New Roman"/>
                <w:b w:val="false"/>
                <w:i w:val="false"/>
                <w:color w:val="000000"/>
                <w:sz w:val="20"/>
              </w:rPr>
              <w:t>
</w:t>
            </w:r>
            <w:r>
              <w:rPr>
                <w:rFonts w:ascii="Times New Roman"/>
                <w:b w:val="false"/>
                <w:i w:val="false"/>
                <w:color w:val="000000"/>
                <w:sz w:val="20"/>
              </w:rPr>
              <w:t>(09), до 12 месяцев (10),</w:t>
            </w:r>
            <w:r>
              <w:br/>
            </w:r>
            <w:r>
              <w:rPr>
                <w:rFonts w:ascii="Times New Roman"/>
                <w:b w:val="false"/>
                <w:i w:val="false"/>
                <w:color w:val="000000"/>
                <w:sz w:val="20"/>
              </w:rPr>
              <w:t>
</w:t>
            </w:r>
            <w:r>
              <w:rPr>
                <w:rFonts w:ascii="Times New Roman"/>
                <w:b w:val="false"/>
                <w:i w:val="false"/>
                <w:color w:val="000000"/>
                <w:sz w:val="20"/>
              </w:rPr>
              <w:t xml:space="preserve">жалоба в порядке </w:t>
            </w:r>
            <w:r>
              <w:rPr>
                <w:rFonts w:ascii="Times New Roman"/>
                <w:b w:val="false"/>
                <w:i w:val="false"/>
                <w:color w:val="000000"/>
                <w:sz w:val="20"/>
              </w:rPr>
              <w:t>ст.109</w:t>
            </w:r>
            <w:r>
              <w:rPr>
                <w:rFonts w:ascii="Times New Roman"/>
                <w:b w:val="false"/>
                <w:i w:val="false"/>
                <w:color w:val="000000"/>
                <w:sz w:val="20"/>
              </w:rPr>
              <w:t xml:space="preserve"> УПК РК на: постановление прокурора об отказе в поддержании</w:t>
            </w:r>
            <w:r>
              <w:br/>
            </w:r>
            <w:r>
              <w:rPr>
                <w:rFonts w:ascii="Times New Roman"/>
                <w:b w:val="false"/>
                <w:i w:val="false"/>
                <w:color w:val="000000"/>
                <w:sz w:val="20"/>
              </w:rPr>
              <w:t>
</w:t>
            </w:r>
            <w:r>
              <w:rPr>
                <w:rFonts w:ascii="Times New Roman"/>
                <w:b w:val="false"/>
                <w:i w:val="false"/>
                <w:color w:val="000000"/>
                <w:sz w:val="20"/>
              </w:rPr>
              <w:t>ходатайств о санкции на арест (35),</w:t>
            </w:r>
            <w:r>
              <w:br/>
            </w:r>
            <w:r>
              <w:rPr>
                <w:rFonts w:ascii="Times New Roman"/>
                <w:b w:val="false"/>
                <w:i w:val="false"/>
                <w:color w:val="000000"/>
                <w:sz w:val="20"/>
              </w:rPr>
              <w:t>
</w:t>
            </w:r>
            <w:r>
              <w:rPr>
                <w:rFonts w:ascii="Times New Roman"/>
                <w:b w:val="false"/>
                <w:i w:val="false"/>
                <w:color w:val="000000"/>
                <w:sz w:val="20"/>
              </w:rPr>
              <w:t>постановление прокурора об отказе в поддержании ходатайств о санкции на домашний арест</w:t>
            </w:r>
            <w:r>
              <w:br/>
            </w:r>
            <w:r>
              <w:rPr>
                <w:rFonts w:ascii="Times New Roman"/>
                <w:b w:val="false"/>
                <w:i w:val="false"/>
                <w:color w:val="000000"/>
                <w:sz w:val="20"/>
              </w:rPr>
              <w:t>
</w:t>
            </w: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жалоба в порядке ст.110 УПК РК на:</w:t>
            </w:r>
            <w:r>
              <w:br/>
            </w:r>
            <w:r>
              <w:rPr>
                <w:rFonts w:ascii="Times New Roman"/>
                <w:b w:val="false"/>
                <w:i w:val="false"/>
                <w:color w:val="000000"/>
                <w:sz w:val="20"/>
              </w:rPr>
              <w:t>
</w:t>
            </w:r>
            <w:r>
              <w:rPr>
                <w:rFonts w:ascii="Times New Roman"/>
                <w:b w:val="false"/>
                <w:i w:val="false"/>
                <w:color w:val="000000"/>
                <w:sz w:val="20"/>
              </w:rPr>
              <w:t>санкцию суда об избрании меры пресечения арест (15)</w:t>
            </w:r>
            <w:r>
              <w:br/>
            </w:r>
            <w:r>
              <w:rPr>
                <w:rFonts w:ascii="Times New Roman"/>
                <w:b w:val="false"/>
                <w:i w:val="false"/>
                <w:color w:val="000000"/>
                <w:sz w:val="20"/>
              </w:rPr>
              <w:t>
</w:t>
            </w:r>
            <w:r>
              <w:rPr>
                <w:rFonts w:ascii="Times New Roman"/>
                <w:b w:val="false"/>
                <w:i w:val="false"/>
                <w:color w:val="000000"/>
                <w:sz w:val="20"/>
              </w:rPr>
              <w:t>санкцию суда об избрании меры пресечения домашний арест (16)</w:t>
            </w:r>
            <w:r>
              <w:br/>
            </w:r>
            <w:r>
              <w:rPr>
                <w:rFonts w:ascii="Times New Roman"/>
                <w:b w:val="false"/>
                <w:i w:val="false"/>
                <w:color w:val="000000"/>
                <w:sz w:val="20"/>
              </w:rPr>
              <w:t>
</w:t>
            </w:r>
            <w:r>
              <w:rPr>
                <w:rFonts w:ascii="Times New Roman"/>
                <w:b w:val="false"/>
                <w:i w:val="false"/>
                <w:color w:val="000000"/>
                <w:sz w:val="20"/>
              </w:rPr>
              <w:t>санкцию о продлении срока ареста до 3-х месяцев (17)</w:t>
            </w:r>
            <w:r>
              <w:br/>
            </w:r>
            <w:r>
              <w:rPr>
                <w:rFonts w:ascii="Times New Roman"/>
                <w:b w:val="false"/>
                <w:i w:val="false"/>
                <w:color w:val="000000"/>
                <w:sz w:val="20"/>
              </w:rPr>
              <w:t>
</w:t>
            </w:r>
            <w:r>
              <w:rPr>
                <w:rFonts w:ascii="Times New Roman"/>
                <w:b w:val="false"/>
                <w:i w:val="false"/>
                <w:color w:val="000000"/>
                <w:sz w:val="20"/>
              </w:rPr>
              <w:t>санкцию о продлении срока ареста до 6-и месяцев (18)</w:t>
            </w:r>
            <w:r>
              <w:br/>
            </w:r>
            <w:r>
              <w:rPr>
                <w:rFonts w:ascii="Times New Roman"/>
                <w:b w:val="false"/>
                <w:i w:val="false"/>
                <w:color w:val="000000"/>
                <w:sz w:val="20"/>
              </w:rPr>
              <w:t>
</w:t>
            </w:r>
            <w:r>
              <w:rPr>
                <w:rFonts w:ascii="Times New Roman"/>
                <w:b w:val="false"/>
                <w:i w:val="false"/>
                <w:color w:val="000000"/>
                <w:sz w:val="20"/>
              </w:rPr>
              <w:t>санкцию о продлении срока ареста до 9-и месяцев (19)</w:t>
            </w:r>
            <w:r>
              <w:br/>
            </w:r>
            <w:r>
              <w:rPr>
                <w:rFonts w:ascii="Times New Roman"/>
                <w:b w:val="false"/>
                <w:i w:val="false"/>
                <w:color w:val="000000"/>
                <w:sz w:val="20"/>
              </w:rPr>
              <w:t>
</w:t>
            </w:r>
            <w:r>
              <w:rPr>
                <w:rFonts w:ascii="Times New Roman"/>
                <w:b w:val="false"/>
                <w:i w:val="false"/>
                <w:color w:val="000000"/>
                <w:sz w:val="20"/>
              </w:rPr>
              <w:t>санкцию о продлении срока ареста до 12-и месяцев (20)</w:t>
            </w:r>
            <w:r>
              <w:br/>
            </w:r>
            <w:r>
              <w:rPr>
                <w:rFonts w:ascii="Times New Roman"/>
                <w:b w:val="false"/>
                <w:i w:val="false"/>
                <w:color w:val="000000"/>
                <w:sz w:val="20"/>
              </w:rPr>
              <w:t>
</w:t>
            </w:r>
            <w:r>
              <w:rPr>
                <w:rFonts w:ascii="Times New Roman"/>
                <w:b w:val="false"/>
                <w:i w:val="false"/>
                <w:color w:val="000000"/>
                <w:sz w:val="20"/>
              </w:rPr>
              <w:t>санкцию о продлении срока домашнего ареста до 3-х месяцев (21)</w:t>
            </w:r>
            <w:r>
              <w:br/>
            </w:r>
            <w:r>
              <w:rPr>
                <w:rFonts w:ascii="Times New Roman"/>
                <w:b w:val="false"/>
                <w:i w:val="false"/>
                <w:color w:val="000000"/>
                <w:sz w:val="20"/>
              </w:rPr>
              <w:t>
</w:t>
            </w:r>
            <w:r>
              <w:rPr>
                <w:rFonts w:ascii="Times New Roman"/>
                <w:b w:val="false"/>
                <w:i w:val="false"/>
                <w:color w:val="000000"/>
                <w:sz w:val="20"/>
              </w:rPr>
              <w:t>санкцию о продлении срока домашнего ареста до 6-и месяцев (22)</w:t>
            </w:r>
            <w:r>
              <w:br/>
            </w:r>
            <w:r>
              <w:rPr>
                <w:rFonts w:ascii="Times New Roman"/>
                <w:b w:val="false"/>
                <w:i w:val="false"/>
                <w:color w:val="000000"/>
                <w:sz w:val="20"/>
              </w:rPr>
              <w:t>
</w:t>
            </w:r>
            <w:r>
              <w:rPr>
                <w:rFonts w:ascii="Times New Roman"/>
                <w:b w:val="false"/>
                <w:i w:val="false"/>
                <w:color w:val="000000"/>
                <w:sz w:val="20"/>
              </w:rPr>
              <w:t>санкцию о продлении срока домашнего ареста до 9-и месяцев (23)</w:t>
            </w:r>
            <w:r>
              <w:br/>
            </w:r>
            <w:r>
              <w:rPr>
                <w:rFonts w:ascii="Times New Roman"/>
                <w:b w:val="false"/>
                <w:i w:val="false"/>
                <w:color w:val="000000"/>
                <w:sz w:val="20"/>
              </w:rPr>
              <w:t>
</w:t>
            </w:r>
            <w:r>
              <w:rPr>
                <w:rFonts w:ascii="Times New Roman"/>
                <w:b w:val="false"/>
                <w:i w:val="false"/>
                <w:color w:val="000000"/>
                <w:sz w:val="20"/>
              </w:rPr>
              <w:t>санкцию о продлении срока домашнего ареста до 12-и месяцев (24)</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на арест (25)</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на домашний арест (26)</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ареста до 3-х месяцев (27)</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ареста до 6-и месяцев (28)</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ареста до 9-и месяцев (29)</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ареста до 12-и месяцев (30)</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домашнего ареста до 3-х</w:t>
            </w:r>
            <w:r>
              <w:br/>
            </w:r>
            <w:r>
              <w:rPr>
                <w:rFonts w:ascii="Times New Roman"/>
                <w:b w:val="false"/>
                <w:i w:val="false"/>
                <w:color w:val="000000"/>
                <w:sz w:val="20"/>
              </w:rPr>
              <w:t>
</w:t>
            </w:r>
            <w:r>
              <w:rPr>
                <w:rFonts w:ascii="Times New Roman"/>
                <w:b w:val="false"/>
                <w:i w:val="false"/>
                <w:color w:val="000000"/>
                <w:sz w:val="20"/>
              </w:rPr>
              <w:t>месяцев (31)</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домашнего ареста до 6-и</w:t>
            </w:r>
            <w:r>
              <w:br/>
            </w:r>
            <w:r>
              <w:rPr>
                <w:rFonts w:ascii="Times New Roman"/>
                <w:b w:val="false"/>
                <w:i w:val="false"/>
                <w:color w:val="000000"/>
                <w:sz w:val="20"/>
              </w:rPr>
              <w:t>
</w:t>
            </w:r>
            <w:r>
              <w:rPr>
                <w:rFonts w:ascii="Times New Roman"/>
                <w:b w:val="false"/>
                <w:i w:val="false"/>
                <w:color w:val="000000"/>
                <w:sz w:val="20"/>
              </w:rPr>
              <w:t>месяцев (32)</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домашнего ареста до 9-и</w:t>
            </w:r>
            <w:r>
              <w:br/>
            </w:r>
            <w:r>
              <w:rPr>
                <w:rFonts w:ascii="Times New Roman"/>
                <w:b w:val="false"/>
                <w:i w:val="false"/>
                <w:color w:val="000000"/>
                <w:sz w:val="20"/>
              </w:rPr>
              <w:t>
</w:t>
            </w:r>
            <w:r>
              <w:rPr>
                <w:rFonts w:ascii="Times New Roman"/>
                <w:b w:val="false"/>
                <w:i w:val="false"/>
                <w:color w:val="000000"/>
                <w:sz w:val="20"/>
              </w:rPr>
              <w:t>месяцев (33)</w:t>
            </w:r>
            <w:r>
              <w:br/>
            </w:r>
            <w:r>
              <w:rPr>
                <w:rFonts w:ascii="Times New Roman"/>
                <w:b w:val="false"/>
                <w:i w:val="false"/>
                <w:color w:val="000000"/>
                <w:sz w:val="20"/>
              </w:rPr>
              <w:t>
</w:t>
            </w:r>
            <w:r>
              <w:rPr>
                <w:rFonts w:ascii="Times New Roman"/>
                <w:b w:val="false"/>
                <w:i w:val="false"/>
                <w:color w:val="000000"/>
                <w:sz w:val="20"/>
              </w:rPr>
              <w:t>постановление об отказе в даче санкции о продлении срока домашнего ареста до 12-и</w:t>
            </w:r>
            <w:r>
              <w:br/>
            </w:r>
            <w:r>
              <w:rPr>
                <w:rFonts w:ascii="Times New Roman"/>
                <w:b w:val="false"/>
                <w:i w:val="false"/>
                <w:color w:val="000000"/>
                <w:sz w:val="20"/>
              </w:rPr>
              <w:t>
</w:t>
            </w:r>
            <w:r>
              <w:rPr>
                <w:rFonts w:ascii="Times New Roman"/>
                <w:b w:val="false"/>
                <w:i w:val="false"/>
                <w:color w:val="000000"/>
                <w:sz w:val="20"/>
              </w:rPr>
              <w:t>месяцев (34)</w:t>
            </w:r>
            <w:r>
              <w:br/>
            </w:r>
            <w:r>
              <w:rPr>
                <w:rFonts w:ascii="Times New Roman"/>
                <w:b w:val="false"/>
                <w:i w:val="false"/>
                <w:color w:val="000000"/>
                <w:sz w:val="20"/>
              </w:rPr>
              <w:t>
</w:t>
            </w:r>
            <w:r>
              <w:rPr>
                <w:rFonts w:ascii="Times New Roman"/>
                <w:b w:val="false"/>
                <w:i w:val="false"/>
                <w:color w:val="000000"/>
                <w:sz w:val="20"/>
              </w:rPr>
              <w:t>ходатайство в порядке ст.154 УПК РК: об отмене меры пресечения арест (11), об отмене</w:t>
            </w:r>
            <w:r>
              <w:br/>
            </w:r>
            <w:r>
              <w:rPr>
                <w:rFonts w:ascii="Times New Roman"/>
                <w:b w:val="false"/>
                <w:i w:val="false"/>
                <w:color w:val="000000"/>
                <w:sz w:val="20"/>
              </w:rPr>
              <w:t>
</w:t>
            </w:r>
            <w:r>
              <w:rPr>
                <w:rFonts w:ascii="Times New Roman"/>
                <w:b w:val="false"/>
                <w:i w:val="false"/>
                <w:color w:val="000000"/>
                <w:sz w:val="20"/>
              </w:rPr>
              <w:t>меры пресечения домашний арест (12), об изменении меры</w:t>
            </w:r>
            <w:r>
              <w:br/>
            </w:r>
            <w:r>
              <w:rPr>
                <w:rFonts w:ascii="Times New Roman"/>
                <w:b w:val="false"/>
                <w:i w:val="false"/>
                <w:color w:val="000000"/>
                <w:sz w:val="20"/>
              </w:rPr>
              <w:t>
</w:t>
            </w:r>
            <w:r>
              <w:rPr>
                <w:rFonts w:ascii="Times New Roman"/>
                <w:b w:val="false"/>
                <w:i w:val="false"/>
                <w:color w:val="000000"/>
                <w:sz w:val="20"/>
              </w:rPr>
              <w:t>пресечения арест (13), об изменении меры пресечения домашний арест (14).</w:t>
            </w:r>
            <w:r>
              <w:br/>
            </w:r>
            <w:r>
              <w:rPr>
                <w:rFonts w:ascii="Times New Roman"/>
                <w:b w:val="false"/>
                <w:i w:val="false"/>
                <w:color w:val="000000"/>
                <w:sz w:val="20"/>
              </w:rPr>
              <w:t>
</w:t>
            </w:r>
            <w:r>
              <w:rPr>
                <w:rFonts w:ascii="Times New Roman"/>
                <w:b w:val="false"/>
                <w:i w:val="false"/>
                <w:color w:val="000000"/>
                <w:sz w:val="20"/>
              </w:rPr>
              <w:t>Жалоба (протест) поданы (принесен): прокурором (1), подозреваемым (2), обвиняемым (3),</w:t>
            </w:r>
            <w:r>
              <w:br/>
            </w:r>
            <w:r>
              <w:rPr>
                <w:rFonts w:ascii="Times New Roman"/>
                <w:b w:val="false"/>
                <w:i w:val="false"/>
                <w:color w:val="000000"/>
                <w:sz w:val="20"/>
              </w:rPr>
              <w:t>
</w:t>
            </w:r>
            <w:r>
              <w:rPr>
                <w:rFonts w:ascii="Times New Roman"/>
                <w:b w:val="false"/>
                <w:i w:val="false"/>
                <w:color w:val="000000"/>
                <w:sz w:val="20"/>
              </w:rPr>
              <w:t xml:space="preserve">защитником (подозреваемого, обвиняемого) (4), законным </w:t>
            </w:r>
            <w:r>
              <w:br/>
            </w:r>
            <w:r>
              <w:rPr>
                <w:rFonts w:ascii="Times New Roman"/>
                <w:b w:val="false"/>
                <w:i w:val="false"/>
                <w:color w:val="000000"/>
                <w:sz w:val="20"/>
              </w:rPr>
              <w:t>
</w:t>
            </w:r>
            <w:r>
              <w:rPr>
                <w:rFonts w:ascii="Times New Roman"/>
                <w:b w:val="false"/>
                <w:i w:val="false"/>
                <w:color w:val="000000"/>
                <w:sz w:val="20"/>
              </w:rPr>
              <w:t>представителем (5), потерпевшим (6), законным представителем потерпевшего (7), другими</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расследования)</w:t>
            </w:r>
            <w:r>
              <w:br/>
            </w:r>
            <w:r>
              <w:rPr>
                <w:rFonts w:ascii="Times New Roman"/>
                <w:b w:val="false"/>
                <w:i w:val="false"/>
                <w:color w:val="000000"/>
                <w:sz w:val="20"/>
              </w:rPr>
              <w:t>
</w:t>
            </w:r>
            <w:r>
              <w:rPr>
                <w:rFonts w:ascii="Times New Roman"/>
                <w:b w:val="false"/>
                <w:i w:val="false"/>
                <w:color w:val="000000"/>
                <w:sz w:val="20"/>
              </w:rPr>
              <w:t>Служба расследования: следствие (1), дознание (2)</w:t>
            </w:r>
            <w:r>
              <w:br/>
            </w:r>
            <w:r>
              <w:rPr>
                <w:rFonts w:ascii="Times New Roman"/>
                <w:b w:val="false"/>
                <w:i w:val="false"/>
                <w:color w:val="000000"/>
                <w:sz w:val="20"/>
              </w:rPr>
              <w:t>
</w:t>
            </w:r>
            <w:r>
              <w:rPr>
                <w:rFonts w:ascii="Times New Roman"/>
                <w:b w:val="false"/>
                <w:i w:val="false"/>
                <w:color w:val="000000"/>
                <w:sz w:val="20"/>
              </w:rPr>
              <w:t>5. Номер уголовного дела</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_________________________________________________________________ </w:t>
            </w:r>
          </w:p>
        </w:tc>
      </w:tr>
      <w:tr>
        <w:trPr>
          <w:trHeight w:val="15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ФАМИЛИЯ</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ОТЧЕСТВО</w:t>
            </w:r>
          </w:p>
        </w:tc>
      </w:tr>
      <w:tr>
        <w:trPr>
          <w:trHeight w:val="15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мужской (1), женский (2). Дата рождения « _____ » __________________ 20____ г.</w:t>
            </w:r>
            <w:r>
              <w:br/>
            </w:r>
            <w:r>
              <w:rPr>
                <w:rFonts w:ascii="Times New Roman"/>
                <w:b w:val="false"/>
                <w:i w:val="false"/>
                <w:color w:val="000000"/>
                <w:sz w:val="20"/>
              </w:rPr>
              <w:t>
</w:t>
            </w:r>
            <w:r>
              <w:rPr>
                <w:rFonts w:ascii="Times New Roman"/>
                <w:b w:val="false"/>
                <w:i w:val="false"/>
                <w:color w:val="000000"/>
                <w:sz w:val="20"/>
              </w:rPr>
              <w:t>Возраст на момент совершения преступления: до 11 лет (01), 12-13 лет (02),14-15 лет</w:t>
            </w:r>
            <w:r>
              <w:br/>
            </w:r>
            <w:r>
              <w:rPr>
                <w:rFonts w:ascii="Times New Roman"/>
                <w:b w:val="false"/>
                <w:i w:val="false"/>
                <w:color w:val="000000"/>
                <w:sz w:val="20"/>
              </w:rPr>
              <w:t>
</w:t>
            </w:r>
            <w:r>
              <w:rPr>
                <w:rFonts w:ascii="Times New Roman"/>
                <w:b w:val="false"/>
                <w:i w:val="false"/>
                <w:color w:val="000000"/>
                <w:sz w:val="20"/>
              </w:rPr>
              <w:t>(03), 16-17 лет (04), 18-20 лет (05), 21-29 лет (06), 30-39 лет (07), 40-49 лет (08),</w:t>
            </w:r>
            <w:r>
              <w:br/>
            </w:r>
            <w:r>
              <w:rPr>
                <w:rFonts w:ascii="Times New Roman"/>
                <w:b w:val="false"/>
                <w:i w:val="false"/>
                <w:color w:val="000000"/>
                <w:sz w:val="20"/>
              </w:rPr>
              <w:t>
</w:t>
            </w:r>
            <w:r>
              <w:rPr>
                <w:rFonts w:ascii="Times New Roman"/>
                <w:b w:val="false"/>
                <w:i w:val="false"/>
                <w:color w:val="000000"/>
                <w:sz w:val="20"/>
              </w:rPr>
              <w:t>50-59 лет (09), 60 лет и старше (10).</w:t>
            </w:r>
            <w:r>
              <w:br/>
            </w:r>
            <w:r>
              <w:rPr>
                <w:rFonts w:ascii="Times New Roman"/>
                <w:b w:val="false"/>
                <w:i w:val="false"/>
                <w:color w:val="000000"/>
                <w:sz w:val="20"/>
              </w:rPr>
              <w:t>
</w:t>
            </w:r>
            <w:r>
              <w:rPr>
                <w:rFonts w:ascii="Times New Roman"/>
                <w:b w:val="false"/>
                <w:i w:val="false"/>
                <w:color w:val="000000"/>
                <w:sz w:val="20"/>
              </w:rPr>
              <w:t>Род занятий: депутат Парламента Республики Казахстан (01), член Конституционного</w:t>
            </w:r>
            <w:r>
              <w:br/>
            </w:r>
            <w:r>
              <w:rPr>
                <w:rFonts w:ascii="Times New Roman"/>
                <w:b w:val="false"/>
                <w:i w:val="false"/>
                <w:color w:val="000000"/>
                <w:sz w:val="20"/>
              </w:rPr>
              <w:t>
</w:t>
            </w:r>
            <w:r>
              <w:rPr>
                <w:rFonts w:ascii="Times New Roman"/>
                <w:b w:val="false"/>
                <w:i w:val="false"/>
                <w:color w:val="000000"/>
                <w:sz w:val="20"/>
              </w:rPr>
              <w:t>совета Республики Казахстан (02), судья (03), инвалид (06).</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Квалификация: по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по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по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по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по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по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Статья для учета: ст. _____________________________ ч._____ п._____ УК РК</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особо тяжкие</w:t>
            </w:r>
            <w:r>
              <w:br/>
            </w:r>
            <w:r>
              <w:rPr>
                <w:rFonts w:ascii="Times New Roman"/>
                <w:b w:val="false"/>
                <w:i w:val="false"/>
                <w:color w:val="000000"/>
                <w:sz w:val="20"/>
              </w:rPr>
              <w:t>
</w:t>
            </w:r>
            <w:r>
              <w:rPr>
                <w:rFonts w:ascii="Times New Roman"/>
                <w:b w:val="false"/>
                <w:i w:val="false"/>
                <w:color w:val="000000"/>
                <w:sz w:val="20"/>
              </w:rPr>
              <w:t>(4).</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РАССМОТРЕНИЯ</w:t>
            </w:r>
          </w:p>
        </w:tc>
      </w:tr>
      <w:tr>
        <w:trPr>
          <w:trHeight w:val="12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удовлетворено (1), отказано в удовлетворении (2), в том числе по инициативе</w:t>
            </w:r>
            <w:r>
              <w:br/>
            </w:r>
            <w:r>
              <w:rPr>
                <w:rFonts w:ascii="Times New Roman"/>
                <w:b w:val="false"/>
                <w:i w:val="false"/>
                <w:color w:val="000000"/>
                <w:sz w:val="20"/>
              </w:rPr>
              <w:t>
</w:t>
            </w:r>
            <w:r>
              <w:rPr>
                <w:rFonts w:ascii="Times New Roman"/>
                <w:b w:val="false"/>
                <w:i w:val="false"/>
                <w:color w:val="000000"/>
                <w:sz w:val="20"/>
              </w:rPr>
              <w:t>прокурора (3), отозвано до рассмотрения судом (4), возвращено на доработку (5).</w:t>
            </w:r>
            <w:r>
              <w:br/>
            </w:r>
            <w:r>
              <w:rPr>
                <w:rFonts w:ascii="Times New Roman"/>
                <w:b w:val="false"/>
                <w:i w:val="false"/>
                <w:color w:val="000000"/>
                <w:sz w:val="20"/>
              </w:rPr>
              <w:t>
</w:t>
            </w:r>
            <w:r>
              <w:rPr>
                <w:rFonts w:ascii="Times New Roman"/>
                <w:b w:val="false"/>
                <w:i w:val="false"/>
                <w:color w:val="000000"/>
                <w:sz w:val="20"/>
              </w:rPr>
              <w:t>Избрана мера пресечения в т.ч. при отказе в удовлетворении ходатайства: подписка о</w:t>
            </w:r>
            <w:r>
              <w:br/>
            </w:r>
            <w:r>
              <w:rPr>
                <w:rFonts w:ascii="Times New Roman"/>
                <w:b w:val="false"/>
                <w:i w:val="false"/>
                <w:color w:val="000000"/>
                <w:sz w:val="20"/>
              </w:rPr>
              <w:t>
</w:t>
            </w:r>
            <w:r>
              <w:rPr>
                <w:rFonts w:ascii="Times New Roman"/>
                <w:b w:val="false"/>
                <w:i w:val="false"/>
                <w:color w:val="000000"/>
                <w:sz w:val="20"/>
              </w:rPr>
              <w:t>невыезде и надлежащем поведении (1), личное поручительство (2), передача в/с под</w:t>
            </w:r>
            <w:r>
              <w:br/>
            </w:r>
            <w:r>
              <w:rPr>
                <w:rFonts w:ascii="Times New Roman"/>
                <w:b w:val="false"/>
                <w:i w:val="false"/>
                <w:color w:val="000000"/>
                <w:sz w:val="20"/>
              </w:rPr>
              <w:t>
</w:t>
            </w:r>
            <w:r>
              <w:rPr>
                <w:rFonts w:ascii="Times New Roman"/>
                <w:b w:val="false"/>
                <w:i w:val="false"/>
                <w:color w:val="000000"/>
                <w:sz w:val="20"/>
              </w:rPr>
              <w:t>наблюдение командования воинской части (3), отдача несовершеннолетнего под присмотр</w:t>
            </w:r>
            <w:r>
              <w:br/>
            </w:r>
            <w:r>
              <w:rPr>
                <w:rFonts w:ascii="Times New Roman"/>
                <w:b w:val="false"/>
                <w:i w:val="false"/>
                <w:color w:val="000000"/>
                <w:sz w:val="20"/>
              </w:rPr>
              <w:t>
</w:t>
            </w:r>
            <w:r>
              <w:rPr>
                <w:rFonts w:ascii="Times New Roman"/>
                <w:b w:val="false"/>
                <w:i w:val="false"/>
                <w:color w:val="000000"/>
                <w:sz w:val="20"/>
              </w:rPr>
              <w:t>(4), залог (5), домашний арест (6), арест (7).</w:t>
            </w:r>
            <w:r>
              <w:br/>
            </w:r>
            <w:r>
              <w:rPr>
                <w:rFonts w:ascii="Times New Roman"/>
                <w:b w:val="false"/>
                <w:i w:val="false"/>
                <w:color w:val="000000"/>
                <w:sz w:val="20"/>
              </w:rPr>
              <w:t>
</w:t>
            </w:r>
            <w:r>
              <w:rPr>
                <w:rFonts w:ascii="Times New Roman"/>
                <w:b w:val="false"/>
                <w:i w:val="false"/>
                <w:color w:val="000000"/>
                <w:sz w:val="20"/>
              </w:rPr>
              <w:t>Основания избрания меры пресечения арест (домашний арест): не имеет постоянного места</w:t>
            </w:r>
            <w:r>
              <w:br/>
            </w:r>
            <w:r>
              <w:rPr>
                <w:rFonts w:ascii="Times New Roman"/>
                <w:b w:val="false"/>
                <w:i w:val="false"/>
                <w:color w:val="000000"/>
                <w:sz w:val="20"/>
              </w:rPr>
              <w:t>
</w:t>
            </w:r>
            <w:r>
              <w:rPr>
                <w:rFonts w:ascii="Times New Roman"/>
                <w:b w:val="false"/>
                <w:i w:val="false"/>
                <w:color w:val="000000"/>
                <w:sz w:val="20"/>
              </w:rPr>
              <w:t>жительства (1), не установлена личность (2), нарушена ранее избранная мера пресечения</w:t>
            </w:r>
            <w:r>
              <w:br/>
            </w:r>
            <w:r>
              <w:rPr>
                <w:rFonts w:ascii="Times New Roman"/>
                <w:b w:val="false"/>
                <w:i w:val="false"/>
                <w:color w:val="000000"/>
                <w:sz w:val="20"/>
              </w:rPr>
              <w:t>
</w:t>
            </w:r>
            <w:r>
              <w:rPr>
                <w:rFonts w:ascii="Times New Roman"/>
                <w:b w:val="false"/>
                <w:i w:val="false"/>
                <w:color w:val="000000"/>
                <w:sz w:val="20"/>
              </w:rPr>
              <w:t>(3), пытался скрыться или скрылся от органов уголовного преследования или от суда (4),</w:t>
            </w:r>
            <w:r>
              <w:br/>
            </w:r>
            <w:r>
              <w:rPr>
                <w:rFonts w:ascii="Times New Roman"/>
                <w:b w:val="false"/>
                <w:i w:val="false"/>
                <w:color w:val="000000"/>
                <w:sz w:val="20"/>
              </w:rPr>
              <w:t>
</w:t>
            </w:r>
            <w:r>
              <w:rPr>
                <w:rFonts w:ascii="Times New Roman"/>
                <w:b w:val="false"/>
                <w:i w:val="false"/>
                <w:color w:val="000000"/>
                <w:sz w:val="20"/>
              </w:rPr>
              <w:t>в связи с розыском обвиняемого (5), в связи с международным розыском обвиняемого (6),</w:t>
            </w:r>
            <w:r>
              <w:br/>
            </w:r>
            <w:r>
              <w:rPr>
                <w:rFonts w:ascii="Times New Roman"/>
                <w:b w:val="false"/>
                <w:i w:val="false"/>
                <w:color w:val="000000"/>
                <w:sz w:val="20"/>
              </w:rPr>
              <w:t>
</w:t>
            </w:r>
            <w:r>
              <w:rPr>
                <w:rFonts w:ascii="Times New Roman"/>
                <w:b w:val="false"/>
                <w:i w:val="false"/>
                <w:color w:val="000000"/>
                <w:sz w:val="20"/>
              </w:rPr>
              <w:t>экстрадиционный арест в порядке ст.534 УПК РК (7), другое (9)</w:t>
            </w:r>
            <w:r>
              <w:br/>
            </w:r>
            <w:r>
              <w:rPr>
                <w:rFonts w:ascii="Times New Roman"/>
                <w:b w:val="false"/>
                <w:i w:val="false"/>
                <w:color w:val="000000"/>
                <w:sz w:val="20"/>
              </w:rPr>
              <w:t>
</w:t>
            </w:r>
            <w:r>
              <w:rPr>
                <w:rFonts w:ascii="Times New Roman"/>
                <w:b w:val="false"/>
                <w:i w:val="false"/>
                <w:color w:val="000000"/>
                <w:sz w:val="20"/>
              </w:rPr>
              <w:t>Срок ареста продлен до: « _____ »_______________________ 20 г.</w:t>
            </w:r>
            <w:r>
              <w:br/>
            </w:r>
            <w:r>
              <w:rPr>
                <w:rFonts w:ascii="Times New Roman"/>
                <w:b w:val="false"/>
                <w:i w:val="false"/>
                <w:color w:val="000000"/>
                <w:sz w:val="20"/>
              </w:rPr>
              <w:t>
</w:t>
            </w:r>
            <w:r>
              <w:rPr>
                <w:rFonts w:ascii="Times New Roman"/>
                <w:b w:val="false"/>
                <w:i w:val="false"/>
                <w:color w:val="000000"/>
                <w:sz w:val="20"/>
              </w:rPr>
              <w:t>Дата рассмотрения судом: « _____ »___________________20 г. ____ час. ____ мин.</w:t>
            </w:r>
          </w:p>
        </w:tc>
      </w:tr>
    </w:tbl>
    <w:p>
      <w:pPr>
        <w:spacing w:after="0"/>
        <w:ind w:left="0"/>
        <w:jc w:val="both"/>
      </w:pPr>
      <w:r>
        <w:rPr>
          <w:rFonts w:ascii="Times New Roman"/>
          <w:b/>
          <w:i w:val="false"/>
          <w:color w:val="000000"/>
          <w:sz w:val="28"/>
        </w:rPr>
        <w:t>Сотрудник, заполнивший карточку</w:t>
      </w:r>
      <w:r>
        <w:br/>
      </w:r>
      <w:r>
        <w:rPr>
          <w:rFonts w:ascii="Times New Roman"/>
          <w:b w:val="false"/>
          <w:i w:val="false"/>
          <w:color w:val="000000"/>
          <w:sz w:val="28"/>
        </w:rPr>
        <w:t>
___________________________________ «_____» __________ 20  г.</w:t>
      </w:r>
      <w:r>
        <w:br/>
      </w:r>
      <w:r>
        <w:rPr>
          <w:rFonts w:ascii="Times New Roman"/>
          <w:b w:val="false"/>
          <w:i w:val="false"/>
          <w:color w:val="000000"/>
          <w:sz w:val="28"/>
        </w:rPr>
        <w:t>
</w:t>
      </w:r>
      <w:r>
        <w:rPr>
          <w:rFonts w:ascii="Times New Roman"/>
          <w:b/>
          <w:i w:val="false"/>
          <w:color w:val="000000"/>
          <w:sz w:val="28"/>
        </w:rPr>
        <w:t>Прокурор</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 ___ »_________________ 20  г.</w:t>
      </w:r>
      <w:r>
        <w:br/>
      </w:r>
      <w:r>
        <w:rPr>
          <w:rFonts w:ascii="Times New Roman"/>
          <w:b w:val="false"/>
          <w:i w:val="false"/>
          <w:color w:val="000000"/>
          <w:sz w:val="28"/>
        </w:rPr>
        <w:t>
Дата поступления карточки в УКПСиСУ « _____ »________________ 20  г.</w:t>
      </w:r>
      <w:r>
        <w:br/>
      </w:r>
      <w:r>
        <w:rPr>
          <w:rFonts w:ascii="Times New Roman"/>
          <w:b w:val="false"/>
          <w:i w:val="false"/>
          <w:color w:val="000000"/>
          <w:sz w:val="28"/>
        </w:rPr>
        <w:t>
</w:t>
      </w:r>
      <w:r>
        <w:rPr>
          <w:rFonts w:ascii="Times New Roman"/>
          <w:b/>
          <w:i w:val="false"/>
          <w:color w:val="000000"/>
          <w:sz w:val="28"/>
        </w:rPr>
        <w:t>Сотрудник УКПСиСУ</w:t>
      </w:r>
      <w:r>
        <w:br/>
      </w:r>
      <w:r>
        <w:rPr>
          <w:rFonts w:ascii="Times New Roman"/>
          <w:b w:val="false"/>
          <w:i w:val="false"/>
          <w:color w:val="000000"/>
          <w:sz w:val="28"/>
        </w:rPr>
        <w:t>
_____________________________________________________________</w:t>
      </w:r>
    </w:p>
    <w:bookmarkStart w:name="z350" w:id="57"/>
    <w:p>
      <w:pPr>
        <w:spacing w:after="0"/>
        <w:ind w:left="0"/>
        <w:jc w:val="both"/>
      </w:pPr>
      <w:r>
        <w:rPr>
          <w:rFonts w:ascii="Times New Roman"/>
          <w:b w:val="false"/>
          <w:i w:val="false"/>
          <w:color w:val="000000"/>
          <w:sz w:val="28"/>
        </w:rPr>
        <w:t xml:space="preserve">
Приложение 8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57"/>
    <w:bookmarkStart w:name="z351" w:id="58"/>
    <w:p>
      <w:pPr>
        <w:spacing w:after="0"/>
        <w:ind w:left="0"/>
        <w:jc w:val="both"/>
      </w:pPr>
      <w:r>
        <w:rPr>
          <w:rFonts w:ascii="Times New Roman"/>
          <w:b w:val="false"/>
          <w:i w:val="false"/>
          <w:color w:val="000000"/>
          <w:sz w:val="28"/>
        </w:rPr>
        <w:t>
</w:t>
      </w:r>
      <w:r>
        <w:rPr>
          <w:rFonts w:ascii="Times New Roman"/>
          <w:b/>
          <w:i w:val="false"/>
          <w:color w:val="000000"/>
          <w:sz w:val="28"/>
        </w:rPr>
        <w:t>Форма 3.0</w:t>
      </w:r>
    </w:p>
    <w:bookmarkEnd w:id="58"/>
    <w:bookmarkStart w:name="z352" w:id="59"/>
    <w:p>
      <w:pPr>
        <w:spacing w:after="0"/>
        <w:ind w:left="0"/>
        <w:jc w:val="left"/>
      </w:pPr>
      <w:r>
        <w:rPr>
          <w:rFonts w:ascii="Times New Roman"/>
          <w:b/>
          <w:i w:val="false"/>
          <w:color w:val="000000"/>
        </w:rPr>
        <w:t xml:space="preserve"> 
Карточка о решении прокурора по уголовному делу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расследующего уголовное дело (далее-УД)</w:t>
            </w:r>
            <w:r>
              <w:br/>
            </w:r>
            <w:r>
              <w:rPr>
                <w:rFonts w:ascii="Times New Roman"/>
                <w:b w:val="false"/>
                <w:i w:val="false"/>
                <w:color w:val="000000"/>
                <w:sz w:val="20"/>
              </w:rPr>
              <w:t>
</w:t>
            </w:r>
            <w:r>
              <w:rPr>
                <w:rFonts w:ascii="Times New Roman"/>
                <w:b w:val="false"/>
                <w:i w:val="false"/>
                <w:color w:val="000000"/>
                <w:sz w:val="20"/>
              </w:rPr>
              <w:t>2. Служба, расследующая УД: следствие (1); дознание (2); следствие по делам дознания</w:t>
            </w:r>
            <w:r>
              <w:br/>
            </w:r>
            <w:r>
              <w:rPr>
                <w:rFonts w:ascii="Times New Roman"/>
                <w:b w:val="false"/>
                <w:i w:val="false"/>
                <w:color w:val="000000"/>
                <w:sz w:val="20"/>
              </w:rPr>
              <w:t>
</w:t>
            </w:r>
            <w:r>
              <w:rPr>
                <w:rFonts w:ascii="Times New Roman"/>
                <w:b w:val="false"/>
                <w:i w:val="false"/>
                <w:color w:val="000000"/>
                <w:sz w:val="20"/>
              </w:rPr>
              <w:t>в порядке: статьи (далее-ст.)288 часть (далее-ч.) 1 Уголовно-процессуального кодекса</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(далее-УПК РК) (3), в порядке </w:t>
            </w:r>
            <w:r>
              <w:rPr>
                <w:rFonts w:ascii="Times New Roman"/>
                <w:b w:val="false"/>
                <w:i w:val="false"/>
                <w:color w:val="000000"/>
                <w:sz w:val="20"/>
              </w:rPr>
              <w:t>ст.288</w:t>
            </w:r>
            <w:r>
              <w:rPr>
                <w:rFonts w:ascii="Times New Roman"/>
                <w:b w:val="false"/>
                <w:i w:val="false"/>
                <w:color w:val="000000"/>
                <w:sz w:val="20"/>
              </w:rPr>
              <w:t xml:space="preserve"> ч.2 УПК РК (4), в порядке</w:t>
            </w:r>
            <w:r>
              <w:br/>
            </w:r>
            <w:r>
              <w:rPr>
                <w:rFonts w:ascii="Times New Roman"/>
                <w:b w:val="false"/>
                <w:i w:val="false"/>
                <w:color w:val="000000"/>
                <w:sz w:val="20"/>
              </w:rPr>
              <w:t>
</w:t>
            </w:r>
            <w:r>
              <w:rPr>
                <w:rFonts w:ascii="Times New Roman"/>
                <w:b w:val="false"/>
                <w:i w:val="false"/>
                <w:color w:val="000000"/>
                <w:sz w:val="20"/>
              </w:rPr>
              <w:t>ст.289</w:t>
            </w:r>
            <w:r>
              <w:rPr>
                <w:rFonts w:ascii="Times New Roman"/>
                <w:b w:val="false"/>
                <w:i w:val="false"/>
                <w:color w:val="000000"/>
                <w:sz w:val="20"/>
              </w:rPr>
              <w:t xml:space="preserve"> пункт (далее-п.)2 УПК РК (5), упрощенное досудебное производство (далее-УДП)</w:t>
            </w:r>
            <w:r>
              <w:br/>
            </w:r>
            <w:r>
              <w:rPr>
                <w:rFonts w:ascii="Times New Roman"/>
                <w:b w:val="false"/>
                <w:i w:val="false"/>
                <w:color w:val="000000"/>
                <w:sz w:val="20"/>
              </w:rPr>
              <w:t>
</w:t>
            </w:r>
            <w:r>
              <w:rPr>
                <w:rFonts w:ascii="Times New Roman"/>
                <w:b w:val="false"/>
                <w:i w:val="false"/>
                <w:color w:val="000000"/>
                <w:sz w:val="20"/>
              </w:rPr>
              <w:t>следствие (6), УДП дознание (7).</w:t>
            </w:r>
            <w:r>
              <w:br/>
            </w:r>
            <w:r>
              <w:rPr>
                <w:rFonts w:ascii="Times New Roman"/>
                <w:b w:val="false"/>
                <w:i w:val="false"/>
                <w:color w:val="000000"/>
                <w:sz w:val="20"/>
              </w:rPr>
              <w:t>
</w:t>
            </w:r>
            <w:r>
              <w:rPr>
                <w:rFonts w:ascii="Times New Roman"/>
                <w:b w:val="false"/>
                <w:i w:val="false"/>
                <w:color w:val="000000"/>
                <w:sz w:val="20"/>
              </w:rPr>
              <w:t>3. Номер УД _____________________________Дата возбуждения « ____ »______________</w:t>
            </w:r>
            <w:r>
              <w:br/>
            </w:r>
            <w:r>
              <w:rPr>
                <w:rFonts w:ascii="Times New Roman"/>
                <w:b w:val="false"/>
                <w:i w:val="false"/>
                <w:color w:val="000000"/>
                <w:sz w:val="20"/>
              </w:rPr>
              <w:t>
</w:t>
            </w:r>
            <w:r>
              <w:rPr>
                <w:rFonts w:ascii="Times New Roman"/>
                <w:b w:val="false"/>
                <w:i w:val="false"/>
                <w:color w:val="000000"/>
                <w:sz w:val="20"/>
              </w:rPr>
              <w:t>20______г.</w:t>
            </w:r>
            <w:r>
              <w:br/>
            </w:r>
            <w:r>
              <w:rPr>
                <w:rFonts w:ascii="Times New Roman"/>
                <w:b w:val="false"/>
                <w:i w:val="false"/>
                <w:color w:val="000000"/>
                <w:sz w:val="20"/>
              </w:rPr>
              <w:t>
</w:t>
            </w:r>
            <w:r>
              <w:rPr>
                <w:rFonts w:ascii="Times New Roman"/>
                <w:b w:val="false"/>
                <w:i w:val="false"/>
                <w:color w:val="000000"/>
                <w:sz w:val="20"/>
              </w:rPr>
              <w:t>4. Дата поступления карточки в Управление Комитета по правовой статистике и</w:t>
            </w:r>
            <w:r>
              <w:br/>
            </w:r>
            <w:r>
              <w:rPr>
                <w:rFonts w:ascii="Times New Roman"/>
                <w:b w:val="false"/>
                <w:i w:val="false"/>
                <w:color w:val="000000"/>
                <w:sz w:val="20"/>
              </w:rPr>
              <w:t>
</w:t>
            </w:r>
            <w:r>
              <w:rPr>
                <w:rFonts w:ascii="Times New Roman"/>
                <w:b w:val="false"/>
                <w:i w:val="false"/>
                <w:color w:val="000000"/>
                <w:sz w:val="20"/>
              </w:rPr>
              <w:t>специальным учетам (далее-УКПСиСУ) « _______ »_____________________ 20 г.</w:t>
            </w:r>
            <w:r>
              <w:br/>
            </w:r>
            <w:r>
              <w:rPr>
                <w:rFonts w:ascii="Times New Roman"/>
                <w:b w:val="false"/>
                <w:i w:val="false"/>
                <w:color w:val="000000"/>
                <w:sz w:val="20"/>
              </w:rPr>
              <w:t>
</w:t>
            </w:r>
            <w:r>
              <w:rPr>
                <w:rFonts w:ascii="Times New Roman"/>
                <w:b w:val="false"/>
                <w:i w:val="false"/>
                <w:color w:val="000000"/>
                <w:sz w:val="20"/>
              </w:rPr>
              <w:t>Сотрудник УКПСиСУ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подпись)</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Квалификация: статья_____________ ч.______ п.______ Уголовного </w:t>
            </w:r>
            <w:r>
              <w:rPr>
                <w:rFonts w:ascii="Times New Roman"/>
                <w:b w:val="false"/>
                <w:i w:val="false"/>
                <w:color w:val="000000"/>
                <w:sz w:val="20"/>
              </w:rPr>
              <w:t>кодекса</w:t>
            </w:r>
            <w:r>
              <w:rPr>
                <w:rFonts w:ascii="Times New Roman"/>
                <w:b w:val="false"/>
                <w:i w:val="false"/>
                <w:color w:val="000000"/>
                <w:sz w:val="20"/>
              </w:rPr>
              <w:t xml:space="preserve"> Республики</w:t>
            </w:r>
            <w:r>
              <w:br/>
            </w:r>
            <w:r>
              <w:rPr>
                <w:rFonts w:ascii="Times New Roman"/>
                <w:b w:val="false"/>
                <w:i w:val="false"/>
                <w:color w:val="000000"/>
                <w:sz w:val="20"/>
              </w:rPr>
              <w:t>
</w:t>
            </w:r>
            <w:r>
              <w:rPr>
                <w:rFonts w:ascii="Times New Roman"/>
                <w:b w:val="false"/>
                <w:i w:val="false"/>
                <w:color w:val="000000"/>
                <w:sz w:val="20"/>
              </w:rPr>
              <w:t>Казахстан (далее-УК РК) (наиболее тяжкое);</w:t>
            </w:r>
            <w:r>
              <w:br/>
            </w:r>
            <w:r>
              <w:rPr>
                <w:rFonts w:ascii="Times New Roman"/>
                <w:b w:val="false"/>
                <w:i w:val="false"/>
                <w:color w:val="000000"/>
                <w:sz w:val="20"/>
              </w:rPr>
              <w:t>
</w:t>
            </w:r>
            <w:r>
              <w:rPr>
                <w:rFonts w:ascii="Times New Roman"/>
                <w:b w:val="false"/>
                <w:i w:val="false"/>
                <w:color w:val="000000"/>
                <w:sz w:val="20"/>
              </w:rPr>
              <w:t>Преступление: общеуголовное (1), экономическое (2), другое (3);</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особо тяжкие</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Преступление коррупционное: не связанное по службе (01), связанное по службе (02),</w:t>
            </w:r>
            <w:r>
              <w:br/>
            </w:r>
            <w:r>
              <w:rPr>
                <w:rFonts w:ascii="Times New Roman"/>
                <w:b w:val="false"/>
                <w:i w:val="false"/>
                <w:color w:val="000000"/>
                <w:sz w:val="20"/>
              </w:rPr>
              <w:t>
</w:t>
            </w:r>
            <w:r>
              <w:rPr>
                <w:rFonts w:ascii="Times New Roman"/>
                <w:b w:val="false"/>
                <w:i w:val="false"/>
                <w:color w:val="000000"/>
                <w:sz w:val="20"/>
              </w:rPr>
              <w:t>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5.1. Переквалифицировано со ст. ______________ч. ______ п. _____УК,</w:t>
            </w:r>
            <w:r>
              <w:br/>
            </w:r>
            <w:r>
              <w:rPr>
                <w:rFonts w:ascii="Times New Roman"/>
                <w:b w:val="false"/>
                <w:i w:val="false"/>
                <w:color w:val="000000"/>
                <w:sz w:val="20"/>
              </w:rPr>
              <w:t>
</w:t>
            </w:r>
            <w:r>
              <w:rPr>
                <w:rFonts w:ascii="Times New Roman"/>
                <w:b w:val="false"/>
                <w:i w:val="false"/>
                <w:color w:val="000000"/>
                <w:sz w:val="20"/>
              </w:rPr>
              <w:t xml:space="preserve">« ______ »________________ 20 г. </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Решение:</w:t>
            </w:r>
            <w:r>
              <w:br/>
            </w:r>
            <w:r>
              <w:rPr>
                <w:rFonts w:ascii="Times New Roman"/>
                <w:b w:val="false"/>
                <w:i w:val="false"/>
                <w:color w:val="000000"/>
                <w:sz w:val="20"/>
              </w:rPr>
              <w:t>
</w:t>
            </w:r>
            <w:r>
              <w:rPr>
                <w:rFonts w:ascii="Times New Roman"/>
                <w:b w:val="false"/>
                <w:i w:val="false"/>
                <w:color w:val="000000"/>
                <w:sz w:val="20"/>
              </w:rPr>
              <w:t xml:space="preserve">направлено прокурором в суд: по </w:t>
            </w:r>
            <w:r>
              <w:rPr>
                <w:rFonts w:ascii="Times New Roman"/>
                <w:b w:val="false"/>
                <w:i w:val="false"/>
                <w:color w:val="000000"/>
                <w:sz w:val="20"/>
              </w:rPr>
              <w:t>ст.284</w:t>
            </w:r>
            <w:r>
              <w:rPr>
                <w:rFonts w:ascii="Times New Roman"/>
                <w:b w:val="false"/>
                <w:i w:val="false"/>
                <w:color w:val="000000"/>
                <w:sz w:val="20"/>
              </w:rPr>
              <w:t xml:space="preserve"> УПК РК(04), по </w:t>
            </w:r>
            <w:r>
              <w:rPr>
                <w:rFonts w:ascii="Times New Roman"/>
                <w:b w:val="false"/>
                <w:i w:val="false"/>
                <w:color w:val="000000"/>
                <w:sz w:val="20"/>
              </w:rPr>
              <w:t>ст.289</w:t>
            </w:r>
            <w:r>
              <w:rPr>
                <w:rFonts w:ascii="Times New Roman"/>
                <w:b w:val="false"/>
                <w:i w:val="false"/>
                <w:color w:val="000000"/>
                <w:sz w:val="20"/>
              </w:rPr>
              <w:t xml:space="preserve"> УПК РК(05), по </w:t>
            </w:r>
            <w:r>
              <w:rPr>
                <w:rFonts w:ascii="Times New Roman"/>
                <w:b w:val="false"/>
                <w:i w:val="false"/>
                <w:color w:val="000000"/>
                <w:sz w:val="20"/>
              </w:rPr>
              <w:t>ст.514</w:t>
            </w:r>
            <w:r>
              <w:br/>
            </w:r>
            <w:r>
              <w:rPr>
                <w:rFonts w:ascii="Times New Roman"/>
                <w:b w:val="false"/>
                <w:i w:val="false"/>
                <w:color w:val="000000"/>
                <w:sz w:val="20"/>
              </w:rPr>
              <w:t>
</w:t>
            </w:r>
            <w:r>
              <w:rPr>
                <w:rFonts w:ascii="Times New Roman"/>
                <w:b w:val="false"/>
                <w:i w:val="false"/>
                <w:color w:val="000000"/>
                <w:sz w:val="20"/>
              </w:rPr>
              <w:t xml:space="preserve">ч.5 п.1 УПК РК(06), по </w:t>
            </w:r>
            <w:r>
              <w:rPr>
                <w:rFonts w:ascii="Times New Roman"/>
                <w:b w:val="false"/>
                <w:i w:val="false"/>
                <w:color w:val="000000"/>
                <w:sz w:val="20"/>
              </w:rPr>
              <w:t>ст.190-4</w:t>
            </w:r>
            <w:r>
              <w:rPr>
                <w:rFonts w:ascii="Times New Roman"/>
                <w:b w:val="false"/>
                <w:i w:val="false"/>
                <w:color w:val="000000"/>
                <w:sz w:val="20"/>
              </w:rPr>
              <w:t xml:space="preserve"> ч.1 УПК РК (09);</w:t>
            </w:r>
            <w:r>
              <w:br/>
            </w:r>
            <w:r>
              <w:rPr>
                <w:rFonts w:ascii="Times New Roman"/>
                <w:b w:val="false"/>
                <w:i w:val="false"/>
                <w:color w:val="000000"/>
                <w:sz w:val="20"/>
              </w:rPr>
              <w:t>
</w:t>
            </w:r>
            <w:r>
              <w:rPr>
                <w:rFonts w:ascii="Times New Roman"/>
                <w:b w:val="false"/>
                <w:i w:val="false"/>
                <w:color w:val="000000"/>
                <w:sz w:val="20"/>
              </w:rPr>
              <w:t>прокурором составлено новое обвинительное заключение (07);</w:t>
            </w:r>
            <w:r>
              <w:br/>
            </w:r>
            <w:r>
              <w:rPr>
                <w:rFonts w:ascii="Times New Roman"/>
                <w:b w:val="false"/>
                <w:i w:val="false"/>
                <w:color w:val="000000"/>
                <w:sz w:val="20"/>
              </w:rPr>
              <w:t>
</w:t>
            </w:r>
            <w:r>
              <w:rPr>
                <w:rFonts w:ascii="Times New Roman"/>
                <w:b w:val="false"/>
                <w:i w:val="false"/>
                <w:color w:val="000000"/>
                <w:sz w:val="20"/>
              </w:rPr>
              <w:t>возвращено на дополнительное расследование прокурором (54), с изменением</w:t>
            </w:r>
            <w:r>
              <w:br/>
            </w:r>
            <w:r>
              <w:rPr>
                <w:rFonts w:ascii="Times New Roman"/>
                <w:b w:val="false"/>
                <w:i w:val="false"/>
                <w:color w:val="000000"/>
                <w:sz w:val="20"/>
              </w:rPr>
              <w:t>
</w:t>
            </w:r>
            <w:r>
              <w:rPr>
                <w:rFonts w:ascii="Times New Roman"/>
                <w:b w:val="false"/>
                <w:i w:val="false"/>
                <w:color w:val="000000"/>
                <w:sz w:val="20"/>
              </w:rPr>
              <w:t xml:space="preserve">подследственности (55), судом (56); </w:t>
            </w:r>
            <w:r>
              <w:br/>
            </w:r>
            <w:r>
              <w:rPr>
                <w:rFonts w:ascii="Times New Roman"/>
                <w:b w:val="false"/>
                <w:i w:val="false"/>
                <w:color w:val="000000"/>
                <w:sz w:val="20"/>
              </w:rPr>
              <w:t>
</w:t>
            </w:r>
            <w:r>
              <w:rPr>
                <w:rFonts w:ascii="Times New Roman"/>
                <w:b w:val="false"/>
                <w:i w:val="false"/>
                <w:color w:val="000000"/>
                <w:sz w:val="20"/>
              </w:rPr>
              <w:t xml:space="preserve">направлено для: производства следствия в порядке п.2 </w:t>
            </w:r>
            <w:r>
              <w:rPr>
                <w:rFonts w:ascii="Times New Roman"/>
                <w:b w:val="false"/>
                <w:i w:val="false"/>
                <w:color w:val="000000"/>
                <w:sz w:val="20"/>
              </w:rPr>
              <w:t>ст.289</w:t>
            </w:r>
            <w:r>
              <w:rPr>
                <w:rFonts w:ascii="Times New Roman"/>
                <w:b w:val="false"/>
                <w:i w:val="false"/>
                <w:color w:val="000000"/>
                <w:sz w:val="20"/>
              </w:rPr>
              <w:t xml:space="preserve"> УПК РК (67), в порядке</w:t>
            </w:r>
            <w:r>
              <w:br/>
            </w:r>
            <w:r>
              <w:rPr>
                <w:rFonts w:ascii="Times New Roman"/>
                <w:b w:val="false"/>
                <w:i w:val="false"/>
                <w:color w:val="000000"/>
                <w:sz w:val="20"/>
              </w:rPr>
              <w:t>
</w:t>
            </w:r>
            <w:r>
              <w:rPr>
                <w:rFonts w:ascii="Times New Roman"/>
                <w:b w:val="false"/>
                <w:i w:val="false"/>
                <w:color w:val="000000"/>
                <w:sz w:val="20"/>
              </w:rPr>
              <w:t xml:space="preserve">ч.2 </w:t>
            </w:r>
            <w:r>
              <w:rPr>
                <w:rFonts w:ascii="Times New Roman"/>
                <w:b w:val="false"/>
                <w:i w:val="false"/>
                <w:color w:val="000000"/>
                <w:sz w:val="20"/>
              </w:rPr>
              <w:t>ст.190-4</w:t>
            </w:r>
            <w:r>
              <w:rPr>
                <w:rFonts w:ascii="Times New Roman"/>
                <w:b w:val="false"/>
                <w:i w:val="false"/>
                <w:color w:val="000000"/>
                <w:sz w:val="20"/>
              </w:rPr>
              <w:t xml:space="preserve"> УПК РК (58), судом в порядке </w:t>
            </w:r>
            <w:r>
              <w:rPr>
                <w:rFonts w:ascii="Times New Roman"/>
                <w:b w:val="false"/>
                <w:i w:val="false"/>
                <w:color w:val="000000"/>
                <w:sz w:val="20"/>
              </w:rPr>
              <w:t>ст.303-1</w:t>
            </w:r>
            <w:r>
              <w:rPr>
                <w:rFonts w:ascii="Times New Roman"/>
                <w:b w:val="false"/>
                <w:i w:val="false"/>
                <w:color w:val="000000"/>
                <w:sz w:val="20"/>
              </w:rPr>
              <w:t xml:space="preserve"> УПК РК (60), возобновление</w:t>
            </w:r>
            <w:r>
              <w:br/>
            </w:r>
            <w:r>
              <w:rPr>
                <w:rFonts w:ascii="Times New Roman"/>
                <w:b w:val="false"/>
                <w:i w:val="false"/>
                <w:color w:val="000000"/>
                <w:sz w:val="20"/>
              </w:rPr>
              <w:t>
</w:t>
            </w:r>
            <w:r>
              <w:rPr>
                <w:rFonts w:ascii="Times New Roman"/>
                <w:b w:val="false"/>
                <w:i w:val="false"/>
                <w:color w:val="000000"/>
                <w:sz w:val="20"/>
              </w:rPr>
              <w:t>уголовного дела в отношении лица, к которому применена принудительная мера</w:t>
            </w:r>
            <w:r>
              <w:br/>
            </w:r>
            <w:r>
              <w:rPr>
                <w:rFonts w:ascii="Times New Roman"/>
                <w:b w:val="false"/>
                <w:i w:val="false"/>
                <w:color w:val="000000"/>
                <w:sz w:val="20"/>
              </w:rPr>
              <w:t>
</w:t>
            </w:r>
            <w:r>
              <w:rPr>
                <w:rFonts w:ascii="Times New Roman"/>
                <w:b w:val="false"/>
                <w:i w:val="false"/>
                <w:color w:val="000000"/>
                <w:sz w:val="20"/>
              </w:rPr>
              <w:t xml:space="preserve">медицинского характера в порядке </w:t>
            </w:r>
            <w:r>
              <w:rPr>
                <w:rFonts w:ascii="Times New Roman"/>
                <w:b w:val="false"/>
                <w:i w:val="false"/>
                <w:color w:val="000000"/>
                <w:sz w:val="20"/>
              </w:rPr>
              <w:t>ст.520</w:t>
            </w:r>
            <w:r>
              <w:rPr>
                <w:rFonts w:ascii="Times New Roman"/>
                <w:b w:val="false"/>
                <w:i w:val="false"/>
                <w:color w:val="000000"/>
                <w:sz w:val="20"/>
              </w:rPr>
              <w:t xml:space="preserve"> УПК РК (72);</w:t>
            </w:r>
            <w:r>
              <w:br/>
            </w:r>
            <w:r>
              <w:rPr>
                <w:rFonts w:ascii="Times New Roman"/>
                <w:b w:val="false"/>
                <w:i w:val="false"/>
                <w:color w:val="000000"/>
                <w:sz w:val="20"/>
              </w:rPr>
              <w:t>
</w:t>
            </w:r>
            <w:r>
              <w:rPr>
                <w:rFonts w:ascii="Times New Roman"/>
                <w:b w:val="false"/>
                <w:i w:val="false"/>
                <w:color w:val="000000"/>
                <w:sz w:val="20"/>
              </w:rPr>
              <w:t>направлено прокурором для составления нового обвинительного заключения (57);</w:t>
            </w:r>
            <w:r>
              <w:br/>
            </w: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ст.37</w:t>
            </w:r>
            <w:r>
              <w:rPr>
                <w:rFonts w:ascii="Times New Roman"/>
                <w:b w:val="false"/>
                <w:i w:val="false"/>
                <w:color w:val="000000"/>
                <w:sz w:val="20"/>
              </w:rPr>
              <w:t xml:space="preserve"> ч.1 п.1 УПК РК(11), </w:t>
            </w:r>
            <w:r>
              <w:rPr>
                <w:rFonts w:ascii="Times New Roman"/>
                <w:b w:val="false"/>
                <w:i w:val="false"/>
                <w:color w:val="000000"/>
                <w:sz w:val="20"/>
              </w:rPr>
              <w:t>ст.37</w:t>
            </w:r>
            <w:r>
              <w:rPr>
                <w:rFonts w:ascii="Times New Roman"/>
                <w:b w:val="false"/>
                <w:i w:val="false"/>
                <w:color w:val="000000"/>
                <w:sz w:val="20"/>
              </w:rPr>
              <w:t xml:space="preserve"> ч.1 п.2 УПК РК (12), </w:t>
            </w:r>
            <w:r>
              <w:rPr>
                <w:rFonts w:ascii="Times New Roman"/>
                <w:b w:val="false"/>
                <w:i w:val="false"/>
                <w:color w:val="000000"/>
                <w:sz w:val="20"/>
              </w:rPr>
              <w:t>ст.37</w:t>
            </w:r>
            <w:r>
              <w:rPr>
                <w:rFonts w:ascii="Times New Roman"/>
                <w:b w:val="false"/>
                <w:i w:val="false"/>
                <w:color w:val="000000"/>
                <w:sz w:val="20"/>
              </w:rPr>
              <w:t xml:space="preserve"> ч.1 п.3 УПК</w:t>
            </w:r>
            <w:r>
              <w:br/>
            </w:r>
            <w:r>
              <w:rPr>
                <w:rFonts w:ascii="Times New Roman"/>
                <w:b w:val="false"/>
                <w:i w:val="false"/>
                <w:color w:val="000000"/>
                <w:sz w:val="20"/>
              </w:rPr>
              <w:t>
</w:t>
            </w:r>
            <w:r>
              <w:rPr>
                <w:rFonts w:ascii="Times New Roman"/>
                <w:b w:val="false"/>
                <w:i w:val="false"/>
                <w:color w:val="000000"/>
                <w:sz w:val="20"/>
              </w:rPr>
              <w:t xml:space="preserve">РК(13), </w:t>
            </w:r>
            <w:r>
              <w:rPr>
                <w:rFonts w:ascii="Times New Roman"/>
                <w:b w:val="false"/>
                <w:i w:val="false"/>
                <w:color w:val="000000"/>
                <w:sz w:val="20"/>
              </w:rPr>
              <w:t>ст.37</w:t>
            </w:r>
            <w:r>
              <w:rPr>
                <w:rFonts w:ascii="Times New Roman"/>
                <w:b w:val="false"/>
                <w:i w:val="false"/>
                <w:color w:val="000000"/>
                <w:sz w:val="20"/>
              </w:rPr>
              <w:t xml:space="preserve"> ч.1 п.4 УПК РК(14), </w:t>
            </w:r>
            <w:r>
              <w:rPr>
                <w:rFonts w:ascii="Times New Roman"/>
                <w:b w:val="false"/>
                <w:i w:val="false"/>
                <w:color w:val="000000"/>
                <w:sz w:val="20"/>
              </w:rPr>
              <w:t>ст.37</w:t>
            </w:r>
            <w:r>
              <w:rPr>
                <w:rFonts w:ascii="Times New Roman"/>
                <w:b w:val="false"/>
                <w:i w:val="false"/>
                <w:color w:val="000000"/>
                <w:sz w:val="20"/>
              </w:rPr>
              <w:t xml:space="preserve"> ч.1 п.5 УПК РК(15), </w:t>
            </w:r>
            <w:r>
              <w:rPr>
                <w:rFonts w:ascii="Times New Roman"/>
                <w:b w:val="false"/>
                <w:i w:val="false"/>
                <w:color w:val="000000"/>
                <w:sz w:val="20"/>
              </w:rPr>
              <w:t>ст.37</w:t>
            </w:r>
            <w:r>
              <w:rPr>
                <w:rFonts w:ascii="Times New Roman"/>
                <w:b w:val="false"/>
                <w:i w:val="false"/>
                <w:color w:val="000000"/>
                <w:sz w:val="20"/>
              </w:rPr>
              <w:t xml:space="preserve"> ч.1 п.6 УПК РК(16),</w:t>
            </w:r>
            <w:r>
              <w:br/>
            </w:r>
            <w:r>
              <w:rPr>
                <w:rFonts w:ascii="Times New Roman"/>
                <w:b w:val="false"/>
                <w:i w:val="false"/>
                <w:color w:val="000000"/>
                <w:sz w:val="20"/>
              </w:rPr>
              <w:t>
</w:t>
            </w:r>
            <w:r>
              <w:rPr>
                <w:rFonts w:ascii="Times New Roman"/>
                <w:b w:val="false"/>
                <w:i w:val="false"/>
                <w:color w:val="000000"/>
                <w:sz w:val="20"/>
              </w:rPr>
              <w:t>ст.37</w:t>
            </w:r>
            <w:r>
              <w:rPr>
                <w:rFonts w:ascii="Times New Roman"/>
                <w:b w:val="false"/>
                <w:i w:val="false"/>
                <w:color w:val="000000"/>
                <w:sz w:val="20"/>
              </w:rPr>
              <w:t xml:space="preserve"> ч.1 п.7 УПК РК(17), </w:t>
            </w:r>
            <w:r>
              <w:rPr>
                <w:rFonts w:ascii="Times New Roman"/>
                <w:b w:val="false"/>
                <w:i w:val="false"/>
                <w:color w:val="000000"/>
                <w:sz w:val="20"/>
              </w:rPr>
              <w:t>ст.37</w:t>
            </w:r>
            <w:r>
              <w:rPr>
                <w:rFonts w:ascii="Times New Roman"/>
                <w:b w:val="false"/>
                <w:i w:val="false"/>
                <w:color w:val="000000"/>
                <w:sz w:val="20"/>
              </w:rPr>
              <w:t xml:space="preserve"> ч.1 п.8 УПК РК (18), </w:t>
            </w:r>
            <w:r>
              <w:rPr>
                <w:rFonts w:ascii="Times New Roman"/>
                <w:b w:val="false"/>
                <w:i w:val="false"/>
                <w:color w:val="000000"/>
                <w:sz w:val="20"/>
              </w:rPr>
              <w:t>ст.37</w:t>
            </w:r>
            <w:r>
              <w:rPr>
                <w:rFonts w:ascii="Times New Roman"/>
                <w:b w:val="false"/>
                <w:i w:val="false"/>
                <w:color w:val="000000"/>
                <w:sz w:val="20"/>
              </w:rPr>
              <w:t xml:space="preserve"> ч.1 п.9 УПК РК(19), </w:t>
            </w:r>
            <w:r>
              <w:rPr>
                <w:rFonts w:ascii="Times New Roman"/>
                <w:b w:val="false"/>
                <w:i w:val="false"/>
                <w:color w:val="000000"/>
                <w:sz w:val="20"/>
              </w:rPr>
              <w:t>ст.37</w:t>
            </w:r>
            <w:r>
              <w:br/>
            </w:r>
            <w:r>
              <w:rPr>
                <w:rFonts w:ascii="Times New Roman"/>
                <w:b w:val="false"/>
                <w:i w:val="false"/>
                <w:color w:val="000000"/>
                <w:sz w:val="20"/>
              </w:rPr>
              <w:t>
</w:t>
            </w:r>
            <w:r>
              <w:rPr>
                <w:rFonts w:ascii="Times New Roman"/>
                <w:b w:val="false"/>
                <w:i w:val="false"/>
                <w:color w:val="000000"/>
                <w:sz w:val="20"/>
              </w:rPr>
              <w:t xml:space="preserve">ч.1 п.10 УПК РК (20), </w:t>
            </w:r>
            <w:r>
              <w:rPr>
                <w:rFonts w:ascii="Times New Roman"/>
                <w:b w:val="false"/>
                <w:i w:val="false"/>
                <w:color w:val="000000"/>
                <w:sz w:val="20"/>
              </w:rPr>
              <w:t>ст.37</w:t>
            </w:r>
            <w:r>
              <w:rPr>
                <w:rFonts w:ascii="Times New Roman"/>
                <w:b w:val="false"/>
                <w:i w:val="false"/>
                <w:color w:val="000000"/>
                <w:sz w:val="20"/>
              </w:rPr>
              <w:t xml:space="preserve"> ч.1 п.11 УПК РК (21), </w:t>
            </w:r>
            <w:r>
              <w:rPr>
                <w:rFonts w:ascii="Times New Roman"/>
                <w:b w:val="false"/>
                <w:i w:val="false"/>
                <w:color w:val="000000"/>
                <w:sz w:val="20"/>
              </w:rPr>
              <w:t>ст.37</w:t>
            </w:r>
            <w:r>
              <w:rPr>
                <w:rFonts w:ascii="Times New Roman"/>
                <w:b w:val="false"/>
                <w:i w:val="false"/>
                <w:color w:val="000000"/>
                <w:sz w:val="20"/>
              </w:rPr>
              <w:t xml:space="preserve"> ч.1 п.12 УПК РК-ст.67 ч.1 УК</w:t>
            </w:r>
            <w:r>
              <w:br/>
            </w:r>
            <w:r>
              <w:rPr>
                <w:rFonts w:ascii="Times New Roman"/>
                <w:b w:val="false"/>
                <w:i w:val="false"/>
                <w:color w:val="000000"/>
                <w:sz w:val="20"/>
              </w:rPr>
              <w:t>
</w:t>
            </w:r>
            <w:r>
              <w:rPr>
                <w:rFonts w:ascii="Times New Roman"/>
                <w:b w:val="false"/>
                <w:i w:val="false"/>
                <w:color w:val="000000"/>
                <w:sz w:val="20"/>
              </w:rPr>
              <w:t xml:space="preserve">РК (24), по </w:t>
            </w:r>
            <w:r>
              <w:rPr>
                <w:rFonts w:ascii="Times New Roman"/>
                <w:b w:val="false"/>
                <w:i w:val="false"/>
                <w:color w:val="000000"/>
                <w:sz w:val="20"/>
              </w:rPr>
              <w:t>ст.38</w:t>
            </w:r>
            <w:r>
              <w:rPr>
                <w:rFonts w:ascii="Times New Roman"/>
                <w:b w:val="false"/>
                <w:i w:val="false"/>
                <w:color w:val="000000"/>
                <w:sz w:val="20"/>
              </w:rPr>
              <w:t xml:space="preserve"> ч.1 УПК РК– </w:t>
            </w:r>
            <w:r>
              <w:rPr>
                <w:rFonts w:ascii="Times New Roman"/>
                <w:b w:val="false"/>
                <w:i w:val="false"/>
                <w:color w:val="000000"/>
                <w:sz w:val="20"/>
              </w:rPr>
              <w:t>ст.67</w:t>
            </w:r>
            <w:r>
              <w:rPr>
                <w:rFonts w:ascii="Times New Roman"/>
                <w:b w:val="false"/>
                <w:i w:val="false"/>
                <w:color w:val="000000"/>
                <w:sz w:val="20"/>
              </w:rPr>
              <w:t xml:space="preserve"> ч.2-4 УК РК (26), по </w:t>
            </w:r>
            <w:r>
              <w:rPr>
                <w:rFonts w:ascii="Times New Roman"/>
                <w:b w:val="false"/>
                <w:i w:val="false"/>
                <w:color w:val="000000"/>
                <w:sz w:val="20"/>
              </w:rPr>
              <w:t>ст.496</w:t>
            </w:r>
            <w:r>
              <w:rPr>
                <w:rFonts w:ascii="Times New Roman"/>
                <w:b w:val="false"/>
                <w:i w:val="false"/>
                <w:color w:val="000000"/>
                <w:sz w:val="20"/>
              </w:rPr>
              <w:t xml:space="preserve"> ч.6 УПК РК (27),</w:t>
            </w:r>
            <w:r>
              <w:br/>
            </w:r>
            <w:r>
              <w:rPr>
                <w:rFonts w:ascii="Times New Roman"/>
                <w:b w:val="false"/>
                <w:i w:val="false"/>
                <w:color w:val="000000"/>
                <w:sz w:val="20"/>
              </w:rPr>
              <w:t>
</w:t>
            </w:r>
            <w:r>
              <w:rPr>
                <w:rFonts w:ascii="Times New Roman"/>
                <w:b w:val="false"/>
                <w:i w:val="false"/>
                <w:color w:val="000000"/>
                <w:sz w:val="20"/>
              </w:rPr>
              <w:t xml:space="preserve">отменено постановление о возбуждении УД с прекращением УД в порядке </w:t>
            </w:r>
            <w:r>
              <w:rPr>
                <w:rFonts w:ascii="Times New Roman"/>
                <w:b w:val="false"/>
                <w:i w:val="false"/>
                <w:color w:val="000000"/>
                <w:sz w:val="20"/>
              </w:rPr>
              <w:t>ст.190</w:t>
            </w:r>
            <w:r>
              <w:rPr>
                <w:rFonts w:ascii="Times New Roman"/>
                <w:b w:val="false"/>
                <w:i w:val="false"/>
                <w:color w:val="000000"/>
                <w:sz w:val="20"/>
              </w:rPr>
              <w:t xml:space="preserve"> ч.3 УПК РК</w:t>
            </w:r>
            <w:r>
              <w:br/>
            </w:r>
            <w:r>
              <w:rPr>
                <w:rFonts w:ascii="Times New Roman"/>
                <w:b w:val="false"/>
                <w:i w:val="false"/>
                <w:color w:val="000000"/>
                <w:sz w:val="20"/>
              </w:rPr>
              <w:t>
</w:t>
            </w:r>
            <w:r>
              <w:rPr>
                <w:rFonts w:ascii="Times New Roman"/>
                <w:b w:val="false"/>
                <w:i w:val="false"/>
                <w:color w:val="000000"/>
                <w:sz w:val="20"/>
              </w:rPr>
              <w:t xml:space="preserve">(28), по </w:t>
            </w:r>
            <w:r>
              <w:rPr>
                <w:rFonts w:ascii="Times New Roman"/>
                <w:b w:val="false"/>
                <w:i w:val="false"/>
                <w:color w:val="000000"/>
                <w:sz w:val="20"/>
              </w:rPr>
              <w:t>ст.514</w:t>
            </w:r>
            <w:r>
              <w:rPr>
                <w:rFonts w:ascii="Times New Roman"/>
                <w:b w:val="false"/>
                <w:i w:val="false"/>
                <w:color w:val="000000"/>
                <w:sz w:val="20"/>
              </w:rPr>
              <w:t xml:space="preserve"> ч.1 УПК РК (29), </w:t>
            </w:r>
            <w:r>
              <w:rPr>
                <w:rFonts w:ascii="Times New Roman"/>
                <w:b w:val="false"/>
                <w:i w:val="false"/>
                <w:color w:val="000000"/>
                <w:sz w:val="20"/>
              </w:rPr>
              <w:t>ст.37</w:t>
            </w:r>
            <w:r>
              <w:rPr>
                <w:rFonts w:ascii="Times New Roman"/>
                <w:b w:val="false"/>
                <w:i w:val="false"/>
                <w:color w:val="000000"/>
                <w:sz w:val="20"/>
              </w:rPr>
              <w:t xml:space="preserve"> ч.1 п.2 – ч.5 </w:t>
            </w:r>
            <w:r>
              <w:rPr>
                <w:rFonts w:ascii="Times New Roman"/>
                <w:b w:val="false"/>
                <w:i w:val="false"/>
                <w:color w:val="000000"/>
                <w:sz w:val="20"/>
              </w:rPr>
              <w:t>ст.40</w:t>
            </w:r>
            <w:r>
              <w:rPr>
                <w:rFonts w:ascii="Times New Roman"/>
                <w:b w:val="false"/>
                <w:i w:val="false"/>
                <w:color w:val="000000"/>
                <w:sz w:val="20"/>
              </w:rPr>
              <w:t xml:space="preserve"> УПК РК (30);</w:t>
            </w:r>
            <w:r>
              <w:br/>
            </w:r>
            <w:r>
              <w:rPr>
                <w:rFonts w:ascii="Times New Roman"/>
                <w:b w:val="false"/>
                <w:i w:val="false"/>
                <w:color w:val="000000"/>
                <w:sz w:val="20"/>
              </w:rPr>
              <w:t>
</w:t>
            </w:r>
            <w:r>
              <w:rPr>
                <w:rFonts w:ascii="Times New Roman"/>
                <w:b w:val="false"/>
                <w:i w:val="false"/>
                <w:color w:val="000000"/>
                <w:sz w:val="20"/>
              </w:rPr>
              <w:t xml:space="preserve">подследственность изменена прокурором в соответствии с п.12 </w:t>
            </w:r>
            <w:r>
              <w:rPr>
                <w:rFonts w:ascii="Times New Roman"/>
                <w:b w:val="false"/>
                <w:i w:val="false"/>
                <w:color w:val="000000"/>
                <w:sz w:val="20"/>
              </w:rPr>
              <w:t>ст.197</w:t>
            </w:r>
            <w:r>
              <w:rPr>
                <w:rFonts w:ascii="Times New Roman"/>
                <w:b w:val="false"/>
                <w:i w:val="false"/>
                <w:color w:val="000000"/>
                <w:sz w:val="20"/>
              </w:rPr>
              <w:t xml:space="preserve"> УПК РК(66);</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судом в порядке ч.3 </w:t>
            </w:r>
            <w:r>
              <w:rPr>
                <w:rFonts w:ascii="Times New Roman"/>
                <w:b w:val="false"/>
                <w:i w:val="false"/>
                <w:color w:val="000000"/>
                <w:sz w:val="20"/>
              </w:rPr>
              <w:t>ст.304</w:t>
            </w:r>
            <w:r>
              <w:rPr>
                <w:rFonts w:ascii="Times New Roman"/>
                <w:b w:val="false"/>
                <w:i w:val="false"/>
                <w:color w:val="000000"/>
                <w:sz w:val="20"/>
              </w:rPr>
              <w:t xml:space="preserve"> УПК РК (38), истребовано прокурором в</w:t>
            </w:r>
            <w:r>
              <w:br/>
            </w:r>
            <w:r>
              <w:rPr>
                <w:rFonts w:ascii="Times New Roman"/>
                <w:b w:val="false"/>
                <w:i w:val="false"/>
                <w:color w:val="000000"/>
                <w:sz w:val="20"/>
              </w:rPr>
              <w:t>
</w:t>
            </w:r>
            <w:r>
              <w:rPr>
                <w:rFonts w:ascii="Times New Roman"/>
                <w:b w:val="false"/>
                <w:i w:val="false"/>
                <w:color w:val="000000"/>
                <w:sz w:val="20"/>
              </w:rPr>
              <w:t xml:space="preserve">порядке ч.5 </w:t>
            </w:r>
            <w:r>
              <w:rPr>
                <w:rFonts w:ascii="Times New Roman"/>
                <w:b w:val="false"/>
                <w:i w:val="false"/>
                <w:color w:val="000000"/>
                <w:sz w:val="20"/>
              </w:rPr>
              <w:t>ст.37</w:t>
            </w:r>
            <w:r>
              <w:rPr>
                <w:rFonts w:ascii="Times New Roman"/>
                <w:b w:val="false"/>
                <w:i w:val="false"/>
                <w:color w:val="000000"/>
                <w:sz w:val="20"/>
              </w:rPr>
              <w:t xml:space="preserve"> УПК РК (74);</w:t>
            </w:r>
            <w:r>
              <w:br/>
            </w:r>
            <w:r>
              <w:rPr>
                <w:rFonts w:ascii="Times New Roman"/>
                <w:b w:val="false"/>
                <w:i w:val="false"/>
                <w:color w:val="000000"/>
                <w:sz w:val="20"/>
              </w:rPr>
              <w:t>
</w:t>
            </w:r>
            <w:r>
              <w:rPr>
                <w:rFonts w:ascii="Times New Roman"/>
                <w:b w:val="false"/>
                <w:i w:val="false"/>
                <w:color w:val="000000"/>
                <w:sz w:val="20"/>
              </w:rPr>
              <w:t>отменено прокурором: постановление о прекращении (89), постановление о</w:t>
            </w:r>
            <w:r>
              <w:br/>
            </w:r>
            <w:r>
              <w:rPr>
                <w:rFonts w:ascii="Times New Roman"/>
                <w:b w:val="false"/>
                <w:i w:val="false"/>
                <w:color w:val="000000"/>
                <w:sz w:val="20"/>
              </w:rPr>
              <w:t>
</w:t>
            </w:r>
            <w:r>
              <w:rPr>
                <w:rFonts w:ascii="Times New Roman"/>
                <w:b w:val="false"/>
                <w:i w:val="false"/>
                <w:color w:val="000000"/>
                <w:sz w:val="20"/>
              </w:rPr>
              <w:t>приостановлении (90), постановление о возбуждении УД с отказом в возбуждении УД (91),</w:t>
            </w:r>
            <w:r>
              <w:br/>
            </w:r>
            <w:r>
              <w:rPr>
                <w:rFonts w:ascii="Times New Roman"/>
                <w:b w:val="false"/>
                <w:i w:val="false"/>
                <w:color w:val="000000"/>
                <w:sz w:val="20"/>
              </w:rPr>
              <w:t>
</w:t>
            </w:r>
            <w:r>
              <w:rPr>
                <w:rFonts w:ascii="Times New Roman"/>
                <w:b w:val="false"/>
                <w:i w:val="false"/>
                <w:color w:val="000000"/>
                <w:sz w:val="20"/>
              </w:rPr>
              <w:t>с направлением на дополнительную проверку (92);</w:t>
            </w:r>
            <w:r>
              <w:br/>
            </w:r>
            <w:r>
              <w:rPr>
                <w:rFonts w:ascii="Times New Roman"/>
                <w:b w:val="false"/>
                <w:i w:val="false"/>
                <w:color w:val="000000"/>
                <w:sz w:val="20"/>
              </w:rPr>
              <w:t>
</w:t>
            </w:r>
            <w:r>
              <w:rPr>
                <w:rFonts w:ascii="Times New Roman"/>
                <w:b w:val="false"/>
                <w:i w:val="false"/>
                <w:color w:val="000000"/>
                <w:sz w:val="20"/>
              </w:rPr>
              <w:t>возвращено органу расследования в порядке ст.376 ч.4 УПК РК (68);</w:t>
            </w:r>
            <w:r>
              <w:br/>
            </w:r>
            <w:r>
              <w:rPr>
                <w:rFonts w:ascii="Times New Roman"/>
                <w:b w:val="false"/>
                <w:i w:val="false"/>
                <w:color w:val="000000"/>
                <w:sz w:val="20"/>
              </w:rPr>
              <w:t>
</w:t>
            </w:r>
            <w:r>
              <w:rPr>
                <w:rFonts w:ascii="Times New Roman"/>
                <w:b w:val="false"/>
                <w:i w:val="false"/>
                <w:color w:val="000000"/>
                <w:sz w:val="20"/>
              </w:rPr>
              <w:t>отменено прокурором решение нижестоящего прокурора: об отмене постановления о</w:t>
            </w:r>
            <w:r>
              <w:br/>
            </w:r>
            <w:r>
              <w:rPr>
                <w:rFonts w:ascii="Times New Roman"/>
                <w:b w:val="false"/>
                <w:i w:val="false"/>
                <w:color w:val="000000"/>
                <w:sz w:val="20"/>
              </w:rPr>
              <w:t>
</w:t>
            </w:r>
            <w:r>
              <w:rPr>
                <w:rFonts w:ascii="Times New Roman"/>
                <w:b w:val="false"/>
                <w:i w:val="false"/>
                <w:color w:val="000000"/>
                <w:sz w:val="20"/>
              </w:rPr>
              <w:t>возбуждении уголовного дела (97</w:t>
            </w:r>
            <w:r>
              <w:br/>
            </w:r>
            <w:r>
              <w:rPr>
                <w:rFonts w:ascii="Times New Roman"/>
                <w:b w:val="false"/>
                <w:i w:val="false"/>
                <w:color w:val="000000"/>
                <w:sz w:val="20"/>
              </w:rPr>
              <w:t>
</w:t>
            </w:r>
            <w:r>
              <w:rPr>
                <w:rFonts w:ascii="Times New Roman"/>
                <w:b w:val="false"/>
                <w:i w:val="false"/>
                <w:color w:val="000000"/>
                <w:sz w:val="20"/>
              </w:rPr>
              <w:t>Отменено судом постановление о возбуждении уголовного дела (69);</w:t>
            </w:r>
            <w:r>
              <w:br/>
            </w:r>
            <w:r>
              <w:rPr>
                <w:rFonts w:ascii="Times New Roman"/>
                <w:b w:val="false"/>
                <w:i w:val="false"/>
                <w:color w:val="000000"/>
                <w:sz w:val="20"/>
              </w:rPr>
              <w:t>
</w:t>
            </w:r>
            <w:r>
              <w:rPr>
                <w:rFonts w:ascii="Times New Roman"/>
                <w:b w:val="false"/>
                <w:i w:val="false"/>
                <w:color w:val="000000"/>
                <w:sz w:val="20"/>
              </w:rPr>
              <w:t>6.1. Дата принятия решения « ____ »______________________ 20 г.</w:t>
            </w:r>
            <w:r>
              <w:br/>
            </w:r>
            <w:r>
              <w:rPr>
                <w:rFonts w:ascii="Times New Roman"/>
                <w:b w:val="false"/>
                <w:i w:val="false"/>
                <w:color w:val="000000"/>
                <w:sz w:val="20"/>
              </w:rPr>
              <w:t>
</w:t>
            </w:r>
            <w:r>
              <w:rPr>
                <w:rFonts w:ascii="Times New Roman"/>
                <w:b w:val="false"/>
                <w:i w:val="false"/>
                <w:color w:val="000000"/>
                <w:sz w:val="20"/>
              </w:rPr>
              <w:t>6.2. Решение принято по ходатайству самого органа (1).</w:t>
            </w:r>
            <w:r>
              <w:br/>
            </w:r>
            <w:r>
              <w:rPr>
                <w:rFonts w:ascii="Times New Roman"/>
                <w:b w:val="false"/>
                <w:i w:val="false"/>
                <w:color w:val="000000"/>
                <w:sz w:val="20"/>
              </w:rPr>
              <w:t>
</w:t>
            </w:r>
            <w:r>
              <w:rPr>
                <w:rFonts w:ascii="Times New Roman"/>
                <w:b w:val="false"/>
                <w:i w:val="false"/>
                <w:color w:val="000000"/>
                <w:sz w:val="20"/>
              </w:rPr>
              <w:t>6.3. Наименование суда, в который направлено дело</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p>
          <w:p>
            <w:pPr>
              <w:spacing w:after="20"/>
              <w:ind w:left="20"/>
              <w:jc w:val="both"/>
            </w:pPr>
            <w:r>
              <w:rPr>
                <w:rFonts w:ascii="Times New Roman"/>
                <w:b w:val="false"/>
                <w:i w:val="false"/>
                <w:color w:val="000000"/>
                <w:sz w:val="20"/>
              </w:rPr>
              <w:t>7. Давались письменные указания: ___________количество.</w:t>
            </w:r>
            <w:r>
              <w:br/>
            </w:r>
            <w:r>
              <w:rPr>
                <w:rFonts w:ascii="Times New Roman"/>
                <w:b w:val="false"/>
                <w:i w:val="false"/>
                <w:color w:val="000000"/>
                <w:sz w:val="20"/>
              </w:rPr>
              <w:t>
</w:t>
            </w:r>
            <w:r>
              <w:rPr>
                <w:rFonts w:ascii="Times New Roman"/>
                <w:b w:val="false"/>
                <w:i w:val="false"/>
                <w:color w:val="000000"/>
                <w:sz w:val="20"/>
              </w:rPr>
              <w:t>8. Санкционировалось: принудительный осмотр (</w:t>
            </w:r>
            <w:r>
              <w:rPr>
                <w:rFonts w:ascii="Times New Roman"/>
                <w:b w:val="false"/>
                <w:i w:val="false"/>
                <w:color w:val="000000"/>
                <w:sz w:val="20"/>
              </w:rPr>
              <w:t>ст.222</w:t>
            </w:r>
            <w:r>
              <w:rPr>
                <w:rFonts w:ascii="Times New Roman"/>
                <w:b w:val="false"/>
                <w:i w:val="false"/>
                <w:color w:val="000000"/>
                <w:sz w:val="20"/>
              </w:rPr>
              <w:t xml:space="preserve"> УПК РК) (01), обыск (</w:t>
            </w:r>
            <w:r>
              <w:rPr>
                <w:rFonts w:ascii="Times New Roman"/>
                <w:b w:val="false"/>
                <w:i w:val="false"/>
                <w:color w:val="000000"/>
                <w:sz w:val="20"/>
              </w:rPr>
              <w:t>ст.232</w:t>
            </w:r>
            <w:r>
              <w:rPr>
                <w:rFonts w:ascii="Times New Roman"/>
                <w:b w:val="false"/>
                <w:i w:val="false"/>
                <w:color w:val="000000"/>
                <w:sz w:val="20"/>
              </w:rPr>
              <w:t xml:space="preserve"> УПК</w:t>
            </w:r>
            <w:r>
              <w:br/>
            </w:r>
            <w:r>
              <w:rPr>
                <w:rFonts w:ascii="Times New Roman"/>
                <w:b w:val="false"/>
                <w:i w:val="false"/>
                <w:color w:val="000000"/>
                <w:sz w:val="20"/>
              </w:rPr>
              <w:t>
</w:t>
            </w:r>
            <w:r>
              <w:rPr>
                <w:rFonts w:ascii="Times New Roman"/>
                <w:b w:val="false"/>
                <w:i w:val="false"/>
                <w:color w:val="000000"/>
                <w:sz w:val="20"/>
              </w:rPr>
              <w:t>РК) (02), выемка (</w:t>
            </w:r>
            <w:r>
              <w:rPr>
                <w:rFonts w:ascii="Times New Roman"/>
                <w:b w:val="false"/>
                <w:i w:val="false"/>
                <w:color w:val="000000"/>
                <w:sz w:val="20"/>
              </w:rPr>
              <w:t>ст.232</w:t>
            </w:r>
            <w:r>
              <w:rPr>
                <w:rFonts w:ascii="Times New Roman"/>
                <w:b w:val="false"/>
                <w:i w:val="false"/>
                <w:color w:val="000000"/>
                <w:sz w:val="20"/>
              </w:rPr>
              <w:t xml:space="preserve"> УПК РК) (03), принудительное помещение потерпевшего</w:t>
            </w:r>
            <w:r>
              <w:br/>
            </w:r>
            <w:r>
              <w:rPr>
                <w:rFonts w:ascii="Times New Roman"/>
                <w:b w:val="false"/>
                <w:i w:val="false"/>
                <w:color w:val="000000"/>
                <w:sz w:val="20"/>
              </w:rPr>
              <w:t>
</w:t>
            </w:r>
            <w:r>
              <w:rPr>
                <w:rFonts w:ascii="Times New Roman"/>
                <w:b w:val="false"/>
                <w:i w:val="false"/>
                <w:color w:val="000000"/>
                <w:sz w:val="20"/>
              </w:rPr>
              <w:t>(свидетеля) в медицинское учреждение для производства судебно-медицинской экспертизы</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ст.247</w:t>
            </w:r>
            <w:r>
              <w:rPr>
                <w:rFonts w:ascii="Times New Roman"/>
                <w:b w:val="false"/>
                <w:i w:val="false"/>
                <w:color w:val="000000"/>
                <w:sz w:val="20"/>
              </w:rPr>
              <w:t xml:space="preserve"> УПК РК) (04), арест имущества (</w:t>
            </w:r>
            <w:r>
              <w:rPr>
                <w:rFonts w:ascii="Times New Roman"/>
                <w:b w:val="false"/>
                <w:i w:val="false"/>
                <w:color w:val="000000"/>
                <w:sz w:val="20"/>
              </w:rPr>
              <w:t>ст.161</w:t>
            </w:r>
            <w:r>
              <w:rPr>
                <w:rFonts w:ascii="Times New Roman"/>
                <w:b w:val="false"/>
                <w:i w:val="false"/>
                <w:color w:val="000000"/>
                <w:sz w:val="20"/>
              </w:rPr>
              <w:t xml:space="preserve"> УПК РК) (07), арест денег и другие</w:t>
            </w:r>
            <w:r>
              <w:br/>
            </w:r>
            <w:r>
              <w:rPr>
                <w:rFonts w:ascii="Times New Roman"/>
                <w:b w:val="false"/>
                <w:i w:val="false"/>
                <w:color w:val="000000"/>
                <w:sz w:val="20"/>
              </w:rPr>
              <w:t>
</w:t>
            </w:r>
            <w:r>
              <w:rPr>
                <w:rFonts w:ascii="Times New Roman"/>
                <w:b w:val="false"/>
                <w:i w:val="false"/>
                <w:color w:val="000000"/>
                <w:sz w:val="20"/>
              </w:rPr>
              <w:t xml:space="preserve">имущества в банках (ч.13 </w:t>
            </w:r>
            <w:r>
              <w:rPr>
                <w:rFonts w:ascii="Times New Roman"/>
                <w:b w:val="false"/>
                <w:i w:val="false"/>
                <w:color w:val="000000"/>
                <w:sz w:val="20"/>
              </w:rPr>
              <w:t>ст.161</w:t>
            </w:r>
            <w:r>
              <w:rPr>
                <w:rFonts w:ascii="Times New Roman"/>
                <w:b w:val="false"/>
                <w:i w:val="false"/>
                <w:color w:val="000000"/>
                <w:sz w:val="20"/>
              </w:rPr>
              <w:t xml:space="preserve"> УПК РК) (08), наложение ареста на почтово-телеграфные</w:t>
            </w:r>
            <w:r>
              <w:br/>
            </w:r>
            <w:r>
              <w:rPr>
                <w:rFonts w:ascii="Times New Roman"/>
                <w:b w:val="false"/>
                <w:i w:val="false"/>
                <w:color w:val="000000"/>
                <w:sz w:val="20"/>
              </w:rPr>
              <w:t>
</w:t>
            </w:r>
            <w:r>
              <w:rPr>
                <w:rFonts w:ascii="Times New Roman"/>
                <w:b w:val="false"/>
                <w:i w:val="false"/>
                <w:color w:val="000000"/>
                <w:sz w:val="20"/>
              </w:rPr>
              <w:t>отправления (</w:t>
            </w:r>
            <w:r>
              <w:rPr>
                <w:rFonts w:ascii="Times New Roman"/>
                <w:b w:val="false"/>
                <w:i w:val="false"/>
                <w:color w:val="000000"/>
                <w:sz w:val="20"/>
              </w:rPr>
              <w:t>ст.235</w:t>
            </w:r>
            <w:r>
              <w:rPr>
                <w:rFonts w:ascii="Times New Roman"/>
                <w:b w:val="false"/>
                <w:i w:val="false"/>
                <w:color w:val="000000"/>
                <w:sz w:val="20"/>
              </w:rPr>
              <w:t xml:space="preserve"> УПК РК) (09), принудительное освидетельствование потерпевшего,</w:t>
            </w:r>
            <w:r>
              <w:br/>
            </w:r>
            <w:r>
              <w:rPr>
                <w:rFonts w:ascii="Times New Roman"/>
                <w:b w:val="false"/>
                <w:i w:val="false"/>
                <w:color w:val="000000"/>
                <w:sz w:val="20"/>
              </w:rPr>
              <w:t>
</w:t>
            </w:r>
            <w:r>
              <w:rPr>
                <w:rFonts w:ascii="Times New Roman"/>
                <w:b w:val="false"/>
                <w:i w:val="false"/>
                <w:color w:val="000000"/>
                <w:sz w:val="20"/>
              </w:rPr>
              <w:t>свидетеля (</w:t>
            </w:r>
            <w:r>
              <w:rPr>
                <w:rFonts w:ascii="Times New Roman"/>
                <w:b w:val="false"/>
                <w:i w:val="false"/>
                <w:color w:val="000000"/>
                <w:sz w:val="20"/>
              </w:rPr>
              <w:t>ст.226</w:t>
            </w:r>
            <w:r>
              <w:rPr>
                <w:rFonts w:ascii="Times New Roman"/>
                <w:b w:val="false"/>
                <w:i w:val="false"/>
                <w:color w:val="000000"/>
                <w:sz w:val="20"/>
              </w:rPr>
              <w:t xml:space="preserve"> УПК РК) (11), перехват сообщений и снятие с компьютерных систем</w:t>
            </w:r>
            <w:r>
              <w:br/>
            </w:r>
            <w:r>
              <w:rPr>
                <w:rFonts w:ascii="Times New Roman"/>
                <w:b w:val="false"/>
                <w:i w:val="false"/>
                <w:color w:val="000000"/>
                <w:sz w:val="20"/>
              </w:rPr>
              <w:t>
</w:t>
            </w:r>
            <w:r>
              <w:rPr>
                <w:rFonts w:ascii="Times New Roman"/>
                <w:b w:val="false"/>
                <w:i w:val="false"/>
                <w:color w:val="000000"/>
                <w:sz w:val="20"/>
              </w:rPr>
              <w:t xml:space="preserve">информации (ч.1 </w:t>
            </w:r>
            <w:r>
              <w:rPr>
                <w:rFonts w:ascii="Times New Roman"/>
                <w:b w:val="false"/>
                <w:i w:val="false"/>
                <w:color w:val="000000"/>
                <w:sz w:val="20"/>
              </w:rPr>
              <w:t>ст.236</w:t>
            </w:r>
            <w:r>
              <w:rPr>
                <w:rFonts w:ascii="Times New Roman"/>
                <w:b w:val="false"/>
                <w:i w:val="false"/>
                <w:color w:val="000000"/>
                <w:sz w:val="20"/>
              </w:rPr>
              <w:t xml:space="preserve"> УПК РК) (12), прослушивание и запись переговоров (</w:t>
            </w:r>
            <w:r>
              <w:rPr>
                <w:rFonts w:ascii="Times New Roman"/>
                <w:b w:val="false"/>
                <w:i w:val="false"/>
                <w:color w:val="000000"/>
                <w:sz w:val="20"/>
              </w:rPr>
              <w:t>ст.237</w:t>
            </w:r>
            <w:r>
              <w:rPr>
                <w:rFonts w:ascii="Times New Roman"/>
                <w:b w:val="false"/>
                <w:i w:val="false"/>
                <w:color w:val="000000"/>
                <w:sz w:val="20"/>
              </w:rPr>
              <w:t xml:space="preserve"> УПК</w:t>
            </w:r>
            <w:r>
              <w:br/>
            </w:r>
            <w:r>
              <w:rPr>
                <w:rFonts w:ascii="Times New Roman"/>
                <w:b w:val="false"/>
                <w:i w:val="false"/>
                <w:color w:val="000000"/>
                <w:sz w:val="20"/>
              </w:rPr>
              <w:t>
</w:t>
            </w:r>
            <w:r>
              <w:rPr>
                <w:rFonts w:ascii="Times New Roman"/>
                <w:b w:val="false"/>
                <w:i w:val="false"/>
                <w:color w:val="000000"/>
                <w:sz w:val="20"/>
              </w:rPr>
              <w:t xml:space="preserve">РК) (13). </w:t>
            </w:r>
            <w:r>
              <w:br/>
            </w:r>
            <w:r>
              <w:rPr>
                <w:rFonts w:ascii="Times New Roman"/>
                <w:b w:val="false"/>
                <w:i w:val="false"/>
                <w:color w:val="000000"/>
                <w:sz w:val="20"/>
              </w:rPr>
              <w:t>
</w:t>
            </w:r>
            <w:r>
              <w:rPr>
                <w:rFonts w:ascii="Times New Roman"/>
                <w:b w:val="false"/>
                <w:i w:val="false"/>
                <w:color w:val="000000"/>
                <w:sz w:val="20"/>
              </w:rPr>
              <w:t>9. Признано незаконным: принудительный осмотр (01), обыск (02), выемка (03),</w:t>
            </w:r>
            <w:r>
              <w:br/>
            </w:r>
            <w:r>
              <w:rPr>
                <w:rFonts w:ascii="Times New Roman"/>
                <w:b w:val="false"/>
                <w:i w:val="false"/>
                <w:color w:val="000000"/>
                <w:sz w:val="20"/>
              </w:rPr>
              <w:t>
</w:t>
            </w:r>
            <w:r>
              <w:rPr>
                <w:rFonts w:ascii="Times New Roman"/>
                <w:b w:val="false"/>
                <w:i w:val="false"/>
                <w:color w:val="000000"/>
                <w:sz w:val="20"/>
              </w:rPr>
              <w:t>принудительное помещение не содержащегося под стражей лица в медицинское учреждение</w:t>
            </w:r>
            <w:r>
              <w:br/>
            </w:r>
            <w:r>
              <w:rPr>
                <w:rFonts w:ascii="Times New Roman"/>
                <w:b w:val="false"/>
                <w:i w:val="false"/>
                <w:color w:val="000000"/>
                <w:sz w:val="20"/>
              </w:rPr>
              <w:t>
</w:t>
            </w:r>
            <w:r>
              <w:rPr>
                <w:rFonts w:ascii="Times New Roman"/>
                <w:b w:val="false"/>
                <w:i w:val="false"/>
                <w:color w:val="000000"/>
                <w:sz w:val="20"/>
              </w:rPr>
              <w:t>для производства судебно-медицинской экспертизы (04)</w:t>
            </w:r>
            <w:r>
              <w:rPr>
                <w:rFonts w:ascii="Times New Roman"/>
                <w:b w:val="false"/>
                <w:i w:val="false"/>
                <w:color w:val="000000"/>
                <w:sz w:val="20"/>
              </w:rPr>
              <w:t xml:space="preserve">, </w:t>
            </w:r>
            <w:r>
              <w:rPr>
                <w:rFonts w:ascii="Times New Roman"/>
                <w:b w:val="false"/>
                <w:i w:val="false"/>
                <w:color w:val="000000"/>
                <w:sz w:val="20"/>
              </w:rPr>
              <w:t>перехват сообщений и снятие с</w:t>
            </w:r>
            <w:r>
              <w:br/>
            </w:r>
            <w:r>
              <w:rPr>
                <w:rFonts w:ascii="Times New Roman"/>
                <w:b w:val="false"/>
                <w:i w:val="false"/>
                <w:color w:val="000000"/>
                <w:sz w:val="20"/>
              </w:rPr>
              <w:t>
</w:t>
            </w:r>
            <w:r>
              <w:rPr>
                <w:rFonts w:ascii="Times New Roman"/>
                <w:b w:val="false"/>
                <w:i w:val="false"/>
                <w:color w:val="000000"/>
                <w:sz w:val="20"/>
              </w:rPr>
              <w:t>компьютерных систем информации (06), арест на имущество (07), прослушивание и запись</w:t>
            </w:r>
            <w:r>
              <w:br/>
            </w:r>
            <w:r>
              <w:rPr>
                <w:rFonts w:ascii="Times New Roman"/>
                <w:b w:val="false"/>
                <w:i w:val="false"/>
                <w:color w:val="000000"/>
                <w:sz w:val="20"/>
              </w:rPr>
              <w:t>
</w:t>
            </w:r>
            <w:r>
              <w:rPr>
                <w:rFonts w:ascii="Times New Roman"/>
                <w:b w:val="false"/>
                <w:i w:val="false"/>
                <w:color w:val="000000"/>
                <w:sz w:val="20"/>
              </w:rPr>
              <w:t>переговоров (08), содержание подозреваемых и обвиняемых, к кот. в качестве меры</w:t>
            </w:r>
            <w:r>
              <w:br/>
            </w:r>
            <w:r>
              <w:rPr>
                <w:rFonts w:ascii="Times New Roman"/>
                <w:b w:val="false"/>
                <w:i w:val="false"/>
                <w:color w:val="000000"/>
                <w:sz w:val="20"/>
              </w:rPr>
              <w:t>
</w:t>
            </w:r>
            <w:r>
              <w:rPr>
                <w:rFonts w:ascii="Times New Roman"/>
                <w:b w:val="false"/>
                <w:i w:val="false"/>
                <w:color w:val="000000"/>
                <w:sz w:val="20"/>
              </w:rPr>
              <w:t>пресечения применен арест, в местах содержания задержанных (</w:t>
            </w:r>
            <w:r>
              <w:rPr>
                <w:rFonts w:ascii="Times New Roman"/>
                <w:b w:val="false"/>
                <w:i w:val="false"/>
                <w:color w:val="000000"/>
                <w:sz w:val="20"/>
              </w:rPr>
              <w:t>ст.152</w:t>
            </w:r>
            <w:r>
              <w:rPr>
                <w:rFonts w:ascii="Times New Roman"/>
                <w:b w:val="false"/>
                <w:i w:val="false"/>
                <w:color w:val="000000"/>
                <w:sz w:val="20"/>
              </w:rPr>
              <w:t xml:space="preserve"> УПК РК) (09).</w:t>
            </w:r>
            <w:r>
              <w:br/>
            </w:r>
            <w:r>
              <w:rPr>
                <w:rFonts w:ascii="Times New Roman"/>
                <w:b w:val="false"/>
                <w:i w:val="false"/>
                <w:color w:val="000000"/>
                <w:sz w:val="20"/>
              </w:rPr>
              <w:t>
</w:t>
            </w:r>
            <w:r>
              <w:rPr>
                <w:rFonts w:ascii="Times New Roman"/>
                <w:b/>
                <w:i w:val="false"/>
                <w:color w:val="000000"/>
                <w:sz w:val="20"/>
              </w:rPr>
              <w:t>Прокурор</w:t>
            </w:r>
            <w:r>
              <w:rPr>
                <w:rFonts w:ascii="Times New Roman"/>
                <w:b w:val="false"/>
                <w:i w:val="false"/>
                <w:color w:val="000000"/>
                <w:sz w:val="20"/>
              </w:rPr>
              <w:t>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должность, классный чин)</w:t>
            </w:r>
          </w:p>
          <w:p>
            <w:pPr>
              <w:spacing w:after="20"/>
              <w:ind w:left="20"/>
              <w:jc w:val="both"/>
            </w:pPr>
            <w:r>
              <w:rPr>
                <w:rFonts w:ascii="Times New Roman"/>
                <w:b w:val="false"/>
                <w:i w:val="false"/>
                <w:color w:val="000000"/>
                <w:sz w:val="20"/>
              </w:rPr>
              <w:t>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w:t>
            </w:r>
            <w:r>
              <w:br/>
            </w:r>
            <w:r>
              <w:rPr>
                <w:rFonts w:ascii="Times New Roman"/>
                <w:b w:val="false"/>
                <w:i w:val="false"/>
                <w:color w:val="000000"/>
                <w:sz w:val="20"/>
              </w:rPr>
              <w:t>
</w:t>
            </w:r>
            <w:r>
              <w:rPr>
                <w:rFonts w:ascii="Times New Roman"/>
                <w:b w:val="false"/>
                <w:i w:val="false"/>
                <w:color w:val="000000"/>
                <w:sz w:val="20"/>
              </w:rPr>
              <w:t>Дата « ______ »______________________________ 20 г.</w:t>
            </w:r>
          </w:p>
        </w:tc>
      </w:tr>
    </w:tbl>
    <w:bookmarkStart w:name="z353" w:id="60"/>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60"/>
    <w:bookmarkStart w:name="z354" w:id="61"/>
    <w:p>
      <w:pPr>
        <w:spacing w:after="0"/>
        <w:ind w:left="0"/>
        <w:jc w:val="both"/>
      </w:pPr>
      <w:r>
        <w:rPr>
          <w:rFonts w:ascii="Times New Roman"/>
          <w:b w:val="false"/>
          <w:i w:val="false"/>
          <w:color w:val="000000"/>
          <w:sz w:val="28"/>
        </w:rPr>
        <w:t xml:space="preserve">
Приложение 9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61"/>
    <w:bookmarkStart w:name="z355" w:id="62"/>
    <w:p>
      <w:pPr>
        <w:spacing w:after="0"/>
        <w:ind w:left="0"/>
        <w:jc w:val="both"/>
      </w:pPr>
      <w:r>
        <w:rPr>
          <w:rFonts w:ascii="Times New Roman"/>
          <w:b w:val="false"/>
          <w:i w:val="false"/>
          <w:color w:val="000000"/>
          <w:sz w:val="28"/>
        </w:rPr>
        <w:t>
</w:t>
      </w:r>
      <w:r>
        <w:rPr>
          <w:rFonts w:ascii="Times New Roman"/>
          <w:b/>
          <w:i w:val="false"/>
          <w:color w:val="000000"/>
          <w:sz w:val="28"/>
        </w:rPr>
        <w:t>Форма 1-Н</w:t>
      </w:r>
    </w:p>
    <w:bookmarkEnd w:id="62"/>
    <w:bookmarkStart w:name="z356" w:id="63"/>
    <w:p>
      <w:pPr>
        <w:spacing w:after="0"/>
        <w:ind w:left="0"/>
        <w:jc w:val="left"/>
      </w:pPr>
      <w:r>
        <w:rPr>
          <w:rFonts w:ascii="Times New Roman"/>
          <w:b/>
          <w:i w:val="false"/>
          <w:color w:val="000000"/>
        </w:rPr>
        <w:t xml:space="preserve"> 
Карточка учета изъятых и уничтоженных наркотических</w:t>
      </w:r>
      <w:r>
        <w:br/>
      </w:r>
      <w:r>
        <w:rPr>
          <w:rFonts w:ascii="Times New Roman"/>
          <w:b/>
          <w:i w:val="false"/>
          <w:color w:val="000000"/>
        </w:rPr>
        <w:t>
средств, психотропных или ядовитых веществ,</w:t>
      </w:r>
      <w:r>
        <w:br/>
      </w:r>
      <w:r>
        <w:rPr>
          <w:rFonts w:ascii="Times New Roman"/>
          <w:b/>
          <w:i w:val="false"/>
          <w:color w:val="000000"/>
        </w:rPr>
        <w:t>
прекурсоров (далее - НПП) и площадей произрастания</w:t>
      </w:r>
      <w:r>
        <w:br/>
      </w:r>
      <w:r>
        <w:rPr>
          <w:rFonts w:ascii="Times New Roman"/>
          <w:b/>
          <w:i w:val="false"/>
          <w:color w:val="000000"/>
        </w:rPr>
        <w:t>
растений, содержащих наркотические вещества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820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w:t>
            </w:r>
            <w:r>
              <w:br/>
            </w:r>
            <w:r>
              <w:rPr>
                <w:rFonts w:ascii="Times New Roman"/>
                <w:b w:val="false"/>
                <w:i w:val="false"/>
                <w:color w:val="000000"/>
                <w:sz w:val="20"/>
              </w:rPr>
              <w:t>
</w:t>
            </w:r>
            <w:r>
              <w:rPr>
                <w:rFonts w:ascii="Times New Roman"/>
                <w:b w:val="false"/>
                <w:i w:val="false"/>
                <w:color w:val="000000"/>
                <w:sz w:val="20"/>
              </w:rPr>
              <w:t>2. Номер уголовного дела (1),отказного материала (2),административного производства</w:t>
            </w:r>
            <w:r>
              <w:br/>
            </w:r>
            <w:r>
              <w:rPr>
                <w:rFonts w:ascii="Times New Roman"/>
                <w:b w:val="false"/>
                <w:i w:val="false"/>
                <w:color w:val="000000"/>
                <w:sz w:val="20"/>
              </w:rPr>
              <w:t>
</w:t>
            </w:r>
            <w:r>
              <w:rPr>
                <w:rFonts w:ascii="Times New Roman"/>
                <w:b w:val="false"/>
                <w:i w:val="false"/>
                <w:color w:val="000000"/>
                <w:sz w:val="20"/>
              </w:rPr>
              <w:t>(3), по предписанию и иным актам (4).</w:t>
            </w:r>
            <w:r>
              <w:br/>
            </w:r>
            <w:r>
              <w:rPr>
                <w:rFonts w:ascii="Times New Roman"/>
                <w:b w:val="false"/>
                <w:i w:val="false"/>
                <w:color w:val="000000"/>
                <w:sz w:val="20"/>
              </w:rPr>
              <w:t>
</w:t>
            </w:r>
            <w:r>
              <w:rPr>
                <w:rFonts w:ascii="Times New Roman"/>
                <w:b w:val="false"/>
                <w:i w:val="false"/>
                <w:color w:val="000000"/>
                <w:sz w:val="20"/>
              </w:rPr>
              <w:t>№ ______________________ дата «____»____________________20_____ г.</w:t>
            </w:r>
            <w:r>
              <w:br/>
            </w:r>
            <w:r>
              <w:rPr>
                <w:rFonts w:ascii="Times New Roman"/>
                <w:b w:val="false"/>
                <w:i w:val="false"/>
                <w:color w:val="000000"/>
                <w:sz w:val="20"/>
              </w:rPr>
              <w:t>
</w:t>
            </w:r>
            <w:r>
              <w:rPr>
                <w:rFonts w:ascii="Times New Roman"/>
                <w:b w:val="false"/>
                <w:i w:val="false"/>
                <w:color w:val="000000"/>
                <w:sz w:val="20"/>
              </w:rPr>
              <w:t>2.1. Административное производство (далее-АП) по отказному материалу: №</w:t>
            </w:r>
            <w:r>
              <w:br/>
            </w:r>
            <w:r>
              <w:rPr>
                <w:rFonts w:ascii="Times New Roman"/>
                <w:b w:val="false"/>
                <w:i w:val="false"/>
                <w:color w:val="000000"/>
                <w:sz w:val="20"/>
              </w:rPr>
              <w:t>
</w:t>
            </w:r>
            <w:r>
              <w:rPr>
                <w:rFonts w:ascii="Times New Roman"/>
                <w:b w:val="false"/>
                <w:i w:val="false"/>
                <w:color w:val="000000"/>
                <w:sz w:val="20"/>
              </w:rPr>
              <w:t xml:space="preserve">АП__________________________________________ </w:t>
            </w:r>
            <w:r>
              <w:br/>
            </w:r>
            <w:r>
              <w:rPr>
                <w:rFonts w:ascii="Times New Roman"/>
                <w:b w:val="false"/>
                <w:i w:val="false"/>
                <w:color w:val="000000"/>
                <w:sz w:val="20"/>
              </w:rPr>
              <w:t>
</w:t>
            </w:r>
            <w:r>
              <w:rPr>
                <w:rFonts w:ascii="Times New Roman"/>
                <w:b w:val="false"/>
                <w:i w:val="false"/>
                <w:color w:val="000000"/>
                <w:sz w:val="20"/>
              </w:rPr>
              <w:t>дата «_____»______________ 20___г.</w:t>
            </w:r>
            <w:r>
              <w:br/>
            </w:r>
            <w:r>
              <w:rPr>
                <w:rFonts w:ascii="Times New Roman"/>
                <w:b w:val="false"/>
                <w:i w:val="false"/>
                <w:color w:val="000000"/>
                <w:sz w:val="20"/>
              </w:rPr>
              <w:t>
</w:t>
            </w:r>
            <w:r>
              <w:rPr>
                <w:rFonts w:ascii="Times New Roman"/>
                <w:b w:val="false"/>
                <w:i w:val="false"/>
                <w:color w:val="000000"/>
                <w:sz w:val="20"/>
              </w:rPr>
              <w:t>2.2. Оказано в возбуждении уголовного дела из-за нарушений Уголовно-процессуального</w:t>
            </w:r>
            <w:r>
              <w:br/>
            </w:r>
            <w:r>
              <w:rPr>
                <w:rFonts w:ascii="Times New Roman"/>
                <w:b w:val="false"/>
                <w:i w:val="false"/>
                <w:color w:val="000000"/>
                <w:sz w:val="20"/>
              </w:rPr>
              <w:t>
</w:t>
            </w:r>
            <w:r>
              <w:rPr>
                <w:rFonts w:ascii="Times New Roman"/>
                <w:b w:val="false"/>
                <w:i w:val="false"/>
                <w:color w:val="000000"/>
                <w:sz w:val="20"/>
              </w:rPr>
              <w:t>кодекса Республики Казахстан (далее-УПК РК) (1).</w:t>
            </w:r>
            <w:r>
              <w:br/>
            </w:r>
            <w:r>
              <w:rPr>
                <w:rFonts w:ascii="Times New Roman"/>
                <w:b w:val="false"/>
                <w:i w:val="false"/>
                <w:color w:val="000000"/>
                <w:sz w:val="20"/>
              </w:rPr>
              <w:t>
</w:t>
            </w:r>
            <w:r>
              <w:rPr>
                <w:rFonts w:ascii="Times New Roman"/>
                <w:b w:val="false"/>
                <w:i w:val="false"/>
                <w:color w:val="000000"/>
                <w:sz w:val="20"/>
              </w:rPr>
              <w:t>3. На изъятие/выявление НПП (посевов) (1), уничтожение НПП (посевов) (2), передачу НПП в</w:t>
            </w:r>
            <w:r>
              <w:br/>
            </w:r>
            <w:r>
              <w:rPr>
                <w:rFonts w:ascii="Times New Roman"/>
                <w:b w:val="false"/>
                <w:i w:val="false"/>
                <w:color w:val="000000"/>
                <w:sz w:val="20"/>
              </w:rPr>
              <w:t>
</w:t>
            </w:r>
            <w:r>
              <w:rPr>
                <w:rFonts w:ascii="Times New Roman"/>
                <w:b w:val="false"/>
                <w:i w:val="false"/>
                <w:color w:val="000000"/>
                <w:sz w:val="20"/>
              </w:rPr>
              <w:t>организации (учреждения) (7),</w:t>
            </w:r>
            <w:r>
              <w:br/>
            </w:r>
            <w:r>
              <w:rPr>
                <w:rFonts w:ascii="Times New Roman"/>
                <w:b w:val="false"/>
                <w:i w:val="false"/>
                <w:color w:val="000000"/>
                <w:sz w:val="20"/>
              </w:rPr>
              <w:t>
</w:t>
            </w:r>
            <w:r>
              <w:rPr>
                <w:rFonts w:ascii="Times New Roman"/>
                <w:b w:val="false"/>
                <w:i w:val="false"/>
                <w:color w:val="000000"/>
                <w:sz w:val="20"/>
              </w:rPr>
              <w:t>передано НПП по подследственности (8), исходящий № ______________ от</w:t>
            </w:r>
            <w:r>
              <w:br/>
            </w:r>
            <w:r>
              <w:rPr>
                <w:rFonts w:ascii="Times New Roman"/>
                <w:b w:val="false"/>
                <w:i w:val="false"/>
                <w:color w:val="000000"/>
                <w:sz w:val="20"/>
              </w:rPr>
              <w:t>
</w:t>
            </w:r>
            <w:r>
              <w:rPr>
                <w:rFonts w:ascii="Times New Roman"/>
                <w:b w:val="false"/>
                <w:i w:val="false"/>
                <w:color w:val="000000"/>
                <w:sz w:val="20"/>
              </w:rPr>
              <w:t>__________________20____г. (8.1),</w:t>
            </w:r>
            <w:r>
              <w:br/>
            </w:r>
            <w:r>
              <w:rPr>
                <w:rFonts w:ascii="Times New Roman"/>
                <w:b w:val="false"/>
                <w:i w:val="false"/>
                <w:color w:val="000000"/>
                <w:sz w:val="20"/>
              </w:rPr>
              <w:t>
</w:t>
            </w:r>
            <w:r>
              <w:rPr>
                <w:rFonts w:ascii="Times New Roman"/>
                <w:b w:val="false"/>
                <w:i w:val="false"/>
                <w:color w:val="000000"/>
                <w:sz w:val="20"/>
              </w:rPr>
              <w:t>получено НПП по подследственности (9), входящий №______________ от</w:t>
            </w:r>
            <w:r>
              <w:br/>
            </w:r>
            <w:r>
              <w:rPr>
                <w:rFonts w:ascii="Times New Roman"/>
                <w:b w:val="false"/>
                <w:i w:val="false"/>
                <w:color w:val="000000"/>
                <w:sz w:val="20"/>
              </w:rPr>
              <w:t>
</w:t>
            </w:r>
            <w:r>
              <w:rPr>
                <w:rFonts w:ascii="Times New Roman"/>
                <w:b w:val="false"/>
                <w:i w:val="false"/>
                <w:color w:val="000000"/>
                <w:sz w:val="20"/>
              </w:rPr>
              <w:t>__________________20____г. (9.1).</w:t>
            </w:r>
            <w:r>
              <w:br/>
            </w:r>
            <w:r>
              <w:rPr>
                <w:rFonts w:ascii="Times New Roman"/>
                <w:b w:val="false"/>
                <w:i w:val="false"/>
                <w:color w:val="000000"/>
                <w:sz w:val="20"/>
              </w:rPr>
              <w:t>
</w:t>
            </w:r>
            <w:r>
              <w:rPr>
                <w:rFonts w:ascii="Times New Roman"/>
                <w:b w:val="false"/>
                <w:i w:val="false"/>
                <w:color w:val="000000"/>
                <w:sz w:val="20"/>
              </w:rPr>
              <w:t>4. Район изъятия (уничтожения), выявления, передачи ____________________________</w:t>
            </w:r>
            <w:r>
              <w:br/>
            </w:r>
            <w:r>
              <w:rPr>
                <w:rFonts w:ascii="Times New Roman"/>
                <w:b w:val="false"/>
                <w:i w:val="false"/>
                <w:color w:val="000000"/>
                <w:sz w:val="20"/>
              </w:rPr>
              <w:t>
</w:t>
            </w:r>
            <w:r>
              <w:rPr>
                <w:rFonts w:ascii="Times New Roman"/>
                <w:b w:val="false"/>
                <w:i w:val="false"/>
                <w:color w:val="000000"/>
                <w:sz w:val="20"/>
              </w:rPr>
              <w:t>Дата изъятия (уничтожения), выявления, передачи «____» _____________ 20_____ г.</w:t>
            </w:r>
            <w:r>
              <w:br/>
            </w:r>
            <w:r>
              <w:rPr>
                <w:rFonts w:ascii="Times New Roman"/>
                <w:b w:val="false"/>
                <w:i w:val="false"/>
                <w:color w:val="000000"/>
                <w:sz w:val="20"/>
              </w:rPr>
              <w:t>
</w:t>
            </w:r>
            <w:r>
              <w:rPr>
                <w:rFonts w:ascii="Times New Roman"/>
                <w:b w:val="false"/>
                <w:i w:val="false"/>
                <w:color w:val="000000"/>
                <w:sz w:val="20"/>
              </w:rPr>
              <w:t>5. Регистрационный номер по КУВД __________________ дата регистрации</w:t>
            </w:r>
            <w:r>
              <w:br/>
            </w:r>
            <w:r>
              <w:rPr>
                <w:rFonts w:ascii="Times New Roman"/>
                <w:b w:val="false"/>
                <w:i w:val="false"/>
                <w:color w:val="000000"/>
                <w:sz w:val="20"/>
              </w:rPr>
              <w:t>
</w:t>
            </w:r>
            <w:r>
              <w:rPr>
                <w:rFonts w:ascii="Times New Roman"/>
                <w:b w:val="false"/>
                <w:i w:val="false"/>
                <w:color w:val="000000"/>
                <w:sz w:val="20"/>
              </w:rPr>
              <w:t>«____»_____________20____ г.</w:t>
            </w:r>
            <w:r>
              <w:br/>
            </w:r>
            <w:r>
              <w:rPr>
                <w:rFonts w:ascii="Times New Roman"/>
                <w:b w:val="false"/>
                <w:i w:val="false"/>
                <w:color w:val="000000"/>
                <w:sz w:val="20"/>
              </w:rPr>
              <w:t>
</w:t>
            </w:r>
            <w:r>
              <w:rPr>
                <w:rFonts w:ascii="Times New Roman"/>
                <w:b w:val="false"/>
                <w:i w:val="false"/>
                <w:color w:val="000000"/>
                <w:sz w:val="20"/>
              </w:rPr>
              <w:t>5.1. Номер заключения эксперта №__________________ дата «_______»_______200___г.</w:t>
            </w:r>
            <w:r>
              <w:br/>
            </w:r>
            <w:r>
              <w:rPr>
                <w:rFonts w:ascii="Times New Roman"/>
                <w:b w:val="false"/>
                <w:i w:val="false"/>
                <w:color w:val="000000"/>
                <w:sz w:val="20"/>
              </w:rPr>
              <w:t>
</w:t>
            </w:r>
            <w:r>
              <w:rPr>
                <w:rFonts w:ascii="Times New Roman"/>
                <w:b w:val="false"/>
                <w:i w:val="false"/>
                <w:color w:val="000000"/>
                <w:sz w:val="20"/>
              </w:rPr>
              <w:t xml:space="preserve">6. Квалификация: </w:t>
            </w:r>
            <w:r>
              <w:br/>
            </w:r>
            <w:r>
              <w:rPr>
                <w:rFonts w:ascii="Times New Roman"/>
                <w:b w:val="false"/>
                <w:i w:val="false"/>
                <w:color w:val="000000"/>
                <w:sz w:val="20"/>
              </w:rPr>
              <w:t>
</w:t>
            </w:r>
            <w:r>
              <w:rPr>
                <w:rFonts w:ascii="Times New Roman"/>
                <w:b w:val="false"/>
                <w:i w:val="false"/>
                <w:color w:val="000000"/>
                <w:sz w:val="20"/>
              </w:rPr>
              <w:t>преступления статья (далее-ст.)________ часть (далее-ч.)____ пункт (далее-п.)___</w:t>
            </w:r>
            <w:r>
              <w:br/>
            </w:r>
            <w:r>
              <w:rPr>
                <w:rFonts w:ascii="Times New Roman"/>
                <w:b w:val="false"/>
                <w:i w:val="false"/>
                <w:color w:val="000000"/>
                <w:sz w:val="20"/>
              </w:rPr>
              <w:t>
</w:t>
            </w:r>
            <w:r>
              <w:rPr>
                <w:rFonts w:ascii="Times New Roman"/>
                <w:b w:val="false"/>
                <w:i w:val="false"/>
                <w:color w:val="000000"/>
                <w:sz w:val="20"/>
              </w:rPr>
              <w:t>Уголовного кодекса Республики Казахстан (далее-УК РК),</w:t>
            </w:r>
            <w:r>
              <w:br/>
            </w:r>
            <w:r>
              <w:rPr>
                <w:rFonts w:ascii="Times New Roman"/>
                <w:b w:val="false"/>
                <w:i w:val="false"/>
                <w:color w:val="000000"/>
                <w:sz w:val="20"/>
              </w:rPr>
              <w:t>
</w:t>
            </w:r>
            <w:r>
              <w:rPr>
                <w:rFonts w:ascii="Times New Roman"/>
                <w:b w:val="false"/>
                <w:i w:val="false"/>
                <w:color w:val="000000"/>
                <w:sz w:val="20"/>
              </w:rPr>
              <w:t>(правонарушения) ст.________ ч.____ п._____ Кодекса Республики Казахстан об</w:t>
            </w:r>
            <w:r>
              <w:br/>
            </w:r>
            <w:r>
              <w:rPr>
                <w:rFonts w:ascii="Times New Roman"/>
                <w:b w:val="false"/>
                <w:i w:val="false"/>
                <w:color w:val="000000"/>
                <w:sz w:val="20"/>
              </w:rPr>
              <w:t>
</w:t>
            </w:r>
            <w:r>
              <w:rPr>
                <w:rFonts w:ascii="Times New Roman"/>
                <w:b w:val="false"/>
                <w:i w:val="false"/>
                <w:color w:val="000000"/>
                <w:sz w:val="20"/>
              </w:rPr>
              <w:t>административных правонарушениях</w:t>
            </w:r>
            <w:r>
              <w:br/>
            </w:r>
            <w:r>
              <w:rPr>
                <w:rFonts w:ascii="Times New Roman"/>
                <w:b w:val="false"/>
                <w:i w:val="false"/>
                <w:color w:val="000000"/>
                <w:sz w:val="20"/>
              </w:rPr>
              <w:t>
</w:t>
            </w:r>
            <w:r>
              <w:rPr>
                <w:rFonts w:ascii="Times New Roman"/>
                <w:b w:val="false"/>
                <w:i w:val="false"/>
                <w:color w:val="000000"/>
                <w:sz w:val="20"/>
              </w:rPr>
              <w:t xml:space="preserve">7. Дата поступления карточки в Управление Комитета по правовой статистике и специальным </w:t>
            </w:r>
            <w:r>
              <w:rPr>
                <w:rFonts w:ascii="Times New Roman"/>
                <w:b w:val="false"/>
                <w:i w:val="false"/>
                <w:color w:val="000000"/>
                <w:sz w:val="20"/>
              </w:rPr>
              <w:t>учетам (далее - УКПСиСУ)</w:t>
            </w:r>
            <w:r>
              <w:br/>
            </w:r>
            <w:r>
              <w:rPr>
                <w:rFonts w:ascii="Times New Roman"/>
                <w:b w:val="false"/>
                <w:i w:val="false"/>
                <w:color w:val="000000"/>
                <w:sz w:val="20"/>
              </w:rPr>
              <w:t>
</w:t>
            </w:r>
            <w:r>
              <w:rPr>
                <w:rFonts w:ascii="Times New Roman"/>
                <w:b w:val="false"/>
                <w:i w:val="false"/>
                <w:color w:val="000000"/>
                <w:sz w:val="20"/>
              </w:rPr>
              <w:t>«_____»__________________20____ г.</w:t>
            </w:r>
            <w:r>
              <w:br/>
            </w:r>
            <w:r>
              <w:rPr>
                <w:rFonts w:ascii="Times New Roman"/>
                <w:b w:val="false"/>
                <w:i w:val="false"/>
                <w:color w:val="000000"/>
                <w:sz w:val="20"/>
              </w:rPr>
              <w:t>
</w:t>
            </w:r>
            <w:r>
              <w:rPr>
                <w:rFonts w:ascii="Times New Roman"/>
                <w:b w:val="false"/>
                <w:i w:val="false"/>
                <w:color w:val="000000"/>
                <w:sz w:val="20"/>
              </w:rPr>
              <w:t>Сотрудник УКПСиСУ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r>
              <w:br/>
            </w:r>
            <w:r>
              <w:rPr>
                <w:rFonts w:ascii="Times New Roman"/>
                <w:b w:val="false"/>
                <w:i w:val="false"/>
                <w:color w:val="000000"/>
                <w:sz w:val="20"/>
              </w:rPr>
              <w:t>
</w:t>
            </w:r>
            <w:r>
              <w:rPr>
                <w:rFonts w:ascii="Times New Roman"/>
                <w:b w:val="false"/>
                <w:i w:val="false"/>
                <w:color w:val="000000"/>
                <w:sz w:val="20"/>
              </w:rPr>
              <w:t>Наименование и количество НПП, растений: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453"/>
              <w:gridCol w:w="453"/>
              <w:gridCol w:w="333"/>
              <w:gridCol w:w="433"/>
              <w:gridCol w:w="773"/>
              <w:gridCol w:w="1733"/>
              <w:gridCol w:w="3193"/>
              <w:gridCol w:w="2273"/>
            </w:tblGrid>
            <w:tr>
              <w:trPr>
                <w:trHeight w:val="49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израсходовано на экспертизу</w:t>
                  </w:r>
                  <w:r>
                    <w:br/>
                  </w:r>
                  <w:r>
                    <w:rPr>
                      <w:rFonts w:ascii="Times New Roman"/>
                      <w:b w:val="false"/>
                      <w:i w:val="false"/>
                      <w:color w:val="000000"/>
                      <w:sz w:val="20"/>
                    </w:rPr>
                    <w:t>
</w:t>
                  </w:r>
                  <w:r>
                    <w:rPr>
                      <w:rFonts w:ascii="Times New Roman"/>
                      <w:b w:val="false"/>
                      <w:i w:val="false"/>
                      <w:color w:val="000000"/>
                      <w:sz w:val="20"/>
                    </w:rPr>
                    <w:t>(остаток НПП, приобщенных к делу)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8.1. Прекурсоры, приобретенные в целях изготовления наркотиков (1).</w:t>
            </w:r>
            <w:r>
              <w:br/>
            </w:r>
            <w:r>
              <w:rPr>
                <w:rFonts w:ascii="Times New Roman"/>
                <w:b w:val="false"/>
                <w:i w:val="false"/>
                <w:color w:val="000000"/>
                <w:sz w:val="20"/>
              </w:rPr>
              <w:t>
</w:t>
            </w:r>
            <w:r>
              <w:rPr>
                <w:rFonts w:ascii="Times New Roman"/>
                <w:b w:val="false"/>
                <w:i w:val="false"/>
                <w:color w:val="000000"/>
                <w:sz w:val="20"/>
              </w:rPr>
              <w:t>8.2. Изъятие НПП в результате совместной работы с: Комитетом национальной</w:t>
            </w:r>
            <w:r>
              <w:br/>
            </w:r>
            <w:r>
              <w:rPr>
                <w:rFonts w:ascii="Times New Roman"/>
                <w:b w:val="false"/>
                <w:i w:val="false"/>
                <w:color w:val="000000"/>
                <w:sz w:val="20"/>
              </w:rPr>
              <w:t>
</w:t>
            </w:r>
            <w:r>
              <w:rPr>
                <w:rFonts w:ascii="Times New Roman"/>
                <w:b w:val="false"/>
                <w:i w:val="false"/>
                <w:color w:val="000000"/>
                <w:sz w:val="20"/>
              </w:rPr>
              <w:t>безопасности (далее-КНБ) (1), Министерством внутренних дел (далее-МВД) (2),</w:t>
            </w:r>
            <w:r>
              <w:br/>
            </w:r>
            <w:r>
              <w:rPr>
                <w:rFonts w:ascii="Times New Roman"/>
                <w:b w:val="false"/>
                <w:i w:val="false"/>
                <w:color w:val="000000"/>
                <w:sz w:val="20"/>
              </w:rPr>
              <w:t>
</w:t>
            </w:r>
            <w:r>
              <w:rPr>
                <w:rFonts w:ascii="Times New Roman"/>
                <w:b w:val="false"/>
                <w:i w:val="false"/>
                <w:color w:val="000000"/>
                <w:sz w:val="20"/>
              </w:rPr>
              <w:t>Комитетом Таможенного контроля (далее-КТК) (3), Агентством по борьбе с экономической</w:t>
            </w:r>
            <w:r>
              <w:br/>
            </w:r>
            <w:r>
              <w:rPr>
                <w:rFonts w:ascii="Times New Roman"/>
                <w:b w:val="false"/>
                <w:i w:val="false"/>
                <w:color w:val="000000"/>
                <w:sz w:val="20"/>
              </w:rPr>
              <w:t>
</w:t>
            </w:r>
            <w:r>
              <w:rPr>
                <w:rFonts w:ascii="Times New Roman"/>
                <w:b w:val="false"/>
                <w:i w:val="false"/>
                <w:color w:val="000000"/>
                <w:sz w:val="20"/>
              </w:rPr>
              <w:t>и коррупционной преступностью (далее-АБЭКП) (4), Пограничной службы (далее-ПС) КНБ</w:t>
            </w:r>
            <w:r>
              <w:br/>
            </w:r>
            <w:r>
              <w:rPr>
                <w:rFonts w:ascii="Times New Roman"/>
                <w:b w:val="false"/>
                <w:i w:val="false"/>
                <w:color w:val="000000"/>
                <w:sz w:val="20"/>
              </w:rPr>
              <w:t>
</w:t>
            </w:r>
            <w:r>
              <w:rPr>
                <w:rFonts w:ascii="Times New Roman"/>
                <w:b w:val="false"/>
                <w:i w:val="false"/>
                <w:color w:val="000000"/>
                <w:sz w:val="20"/>
              </w:rPr>
              <w:t>(5) и другими (6).</w:t>
            </w:r>
            <w:r>
              <w:br/>
            </w:r>
            <w:r>
              <w:rPr>
                <w:rFonts w:ascii="Times New Roman"/>
                <w:b w:val="false"/>
                <w:i w:val="false"/>
                <w:color w:val="000000"/>
                <w:sz w:val="20"/>
              </w:rPr>
              <w:t>
</w:t>
            </w:r>
            <w:r>
              <w:rPr>
                <w:rFonts w:ascii="Times New Roman"/>
                <w:b w:val="false"/>
                <w:i w:val="false"/>
                <w:color w:val="000000"/>
                <w:sz w:val="20"/>
              </w:rPr>
              <w:t>9. Израсходовано наркотических средств по результатам проведения сравнительной</w:t>
            </w:r>
            <w:r>
              <w:br/>
            </w:r>
            <w:r>
              <w:rPr>
                <w:rFonts w:ascii="Times New Roman"/>
                <w:b w:val="false"/>
                <w:i w:val="false"/>
                <w:color w:val="000000"/>
                <w:sz w:val="20"/>
              </w:rPr>
              <w:t>
</w:t>
            </w:r>
            <w:r>
              <w:rPr>
                <w:rFonts w:ascii="Times New Roman"/>
                <w:b w:val="false"/>
                <w:i w:val="false"/>
                <w:color w:val="000000"/>
                <w:sz w:val="20"/>
              </w:rPr>
              <w:t>экспертизы (1).</w:t>
            </w:r>
            <w:r>
              <w:br/>
            </w:r>
            <w:r>
              <w:rPr>
                <w:rFonts w:ascii="Times New Roman"/>
                <w:b w:val="false"/>
                <w:i w:val="false"/>
                <w:color w:val="000000"/>
                <w:sz w:val="20"/>
              </w:rPr>
              <w:t>
</w:t>
            </w:r>
            <w:r>
              <w:rPr>
                <w:rFonts w:ascii="Times New Roman"/>
                <w:b w:val="false"/>
                <w:i w:val="false"/>
                <w:color w:val="000000"/>
                <w:sz w:val="20"/>
              </w:rPr>
              <w:t>10. Контролируемая поставка: ввоз на территорию государства (1), вывоз за границу</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10.1. Контрольная закупка (1).</w:t>
            </w:r>
            <w:r>
              <w:br/>
            </w:r>
            <w:r>
              <w:rPr>
                <w:rFonts w:ascii="Times New Roman"/>
                <w:b w:val="false"/>
                <w:i w:val="false"/>
                <w:color w:val="000000"/>
                <w:sz w:val="20"/>
              </w:rPr>
              <w:t>
</w:t>
            </w:r>
            <w:r>
              <w:rPr>
                <w:rFonts w:ascii="Times New Roman"/>
                <w:b w:val="false"/>
                <w:i w:val="false"/>
                <w:color w:val="000000"/>
                <w:sz w:val="20"/>
              </w:rPr>
              <w:t>11. Решение принято: судом (1), органом уголовного преследования (2), прокурором</w:t>
            </w:r>
            <w:r>
              <w:br/>
            </w:r>
            <w:r>
              <w:rPr>
                <w:rFonts w:ascii="Times New Roman"/>
                <w:b w:val="false"/>
                <w:i w:val="false"/>
                <w:color w:val="000000"/>
                <w:sz w:val="20"/>
              </w:rPr>
              <w:t>
</w:t>
            </w:r>
            <w:r>
              <w:rPr>
                <w:rFonts w:ascii="Times New Roman"/>
                <w:b w:val="false"/>
                <w:i w:val="false"/>
                <w:color w:val="000000"/>
                <w:sz w:val="20"/>
              </w:rPr>
              <w:t>(3), комиссией по защите прав несовершеннолетних (4), акимом (5), иными</w:t>
            </w:r>
            <w:r>
              <w:br/>
            </w:r>
            <w:r>
              <w:rPr>
                <w:rFonts w:ascii="Times New Roman"/>
                <w:b w:val="false"/>
                <w:i w:val="false"/>
                <w:color w:val="000000"/>
                <w:sz w:val="20"/>
              </w:rPr>
              <w:t>
</w:t>
            </w:r>
            <w:r>
              <w:rPr>
                <w:rFonts w:ascii="Times New Roman"/>
                <w:b w:val="false"/>
                <w:i w:val="false"/>
                <w:color w:val="000000"/>
                <w:sz w:val="20"/>
              </w:rPr>
              <w:t>государственными органами (6).</w:t>
            </w:r>
            <w:r>
              <w:br/>
            </w:r>
            <w:r>
              <w:rPr>
                <w:rFonts w:ascii="Times New Roman"/>
                <w:b w:val="false"/>
                <w:i w:val="false"/>
                <w:color w:val="000000"/>
                <w:sz w:val="20"/>
              </w:rPr>
              <w:t>
</w:t>
            </w:r>
            <w:r>
              <w:rPr>
                <w:rFonts w:ascii="Times New Roman"/>
                <w:b w:val="false"/>
                <w:i w:val="false"/>
                <w:color w:val="000000"/>
                <w:sz w:val="20"/>
              </w:rPr>
              <w:t>12. Вещество в виде: сырья (1), порошков (2), таблеток (3), ампул (4), в ином виде</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13. Способ перевозки: автомобильный (1), железнодорожный (2), воздушный (3), морской</w:t>
            </w:r>
            <w:r>
              <w:br/>
            </w:r>
            <w:r>
              <w:rPr>
                <w:rFonts w:ascii="Times New Roman"/>
                <w:b w:val="false"/>
                <w:i w:val="false"/>
                <w:color w:val="000000"/>
                <w:sz w:val="20"/>
              </w:rPr>
              <w:t>
</w:t>
            </w:r>
            <w:r>
              <w:rPr>
                <w:rFonts w:ascii="Times New Roman"/>
                <w:b w:val="false"/>
                <w:i w:val="false"/>
                <w:color w:val="000000"/>
                <w:sz w:val="20"/>
              </w:rPr>
              <w:t>(4), речной (5), поступило контрабандным путем (6), иной (7).</w:t>
            </w:r>
            <w:r>
              <w:br/>
            </w:r>
            <w:r>
              <w:rPr>
                <w:rFonts w:ascii="Times New Roman"/>
                <w:b w:val="false"/>
                <w:i w:val="false"/>
                <w:color w:val="000000"/>
                <w:sz w:val="20"/>
              </w:rPr>
              <w:t>
</w:t>
            </w:r>
            <w:r>
              <w:rPr>
                <w:rFonts w:ascii="Times New Roman"/>
                <w:b w:val="false"/>
                <w:i w:val="false"/>
                <w:color w:val="000000"/>
                <w:sz w:val="20"/>
              </w:rPr>
              <w:t>14. Способ укрытия: в тайниках транспорта (01), в носильных вещах (02), в одежде</w:t>
            </w:r>
            <w:r>
              <w:br/>
            </w:r>
            <w:r>
              <w:rPr>
                <w:rFonts w:ascii="Times New Roman"/>
                <w:b w:val="false"/>
                <w:i w:val="false"/>
                <w:color w:val="000000"/>
                <w:sz w:val="20"/>
              </w:rPr>
              <w:t>
</w:t>
            </w:r>
            <w:r>
              <w:rPr>
                <w:rFonts w:ascii="Times New Roman"/>
                <w:b w:val="false"/>
                <w:i w:val="false"/>
                <w:color w:val="000000"/>
                <w:sz w:val="20"/>
              </w:rPr>
              <w:t>(03), в организме человека (04), в товарах промышленного производства (05), в</w:t>
            </w:r>
            <w:r>
              <w:br/>
            </w:r>
            <w:r>
              <w:rPr>
                <w:rFonts w:ascii="Times New Roman"/>
                <w:b w:val="false"/>
                <w:i w:val="false"/>
                <w:color w:val="000000"/>
                <w:sz w:val="20"/>
              </w:rPr>
              <w:t>
</w:t>
            </w:r>
            <w:r>
              <w:rPr>
                <w:rFonts w:ascii="Times New Roman"/>
                <w:b w:val="false"/>
                <w:i w:val="false"/>
                <w:color w:val="000000"/>
                <w:sz w:val="20"/>
              </w:rPr>
              <w:t>продуктах питания (06), в иных предметах (07), под видом продуктов питания (08), под</w:t>
            </w:r>
            <w:r>
              <w:br/>
            </w:r>
            <w:r>
              <w:rPr>
                <w:rFonts w:ascii="Times New Roman"/>
                <w:b w:val="false"/>
                <w:i w:val="false"/>
                <w:color w:val="000000"/>
                <w:sz w:val="20"/>
              </w:rPr>
              <w:t>
</w:t>
            </w:r>
            <w:r>
              <w:rPr>
                <w:rFonts w:ascii="Times New Roman"/>
                <w:b w:val="false"/>
                <w:i w:val="false"/>
                <w:color w:val="000000"/>
                <w:sz w:val="20"/>
              </w:rPr>
              <w:t>видом товаров промышленного производства (09), под иным предметом (10), в почтовой</w:t>
            </w:r>
            <w:r>
              <w:br/>
            </w:r>
            <w:r>
              <w:rPr>
                <w:rFonts w:ascii="Times New Roman"/>
                <w:b w:val="false"/>
                <w:i w:val="false"/>
                <w:color w:val="000000"/>
                <w:sz w:val="20"/>
              </w:rPr>
              <w:t>
</w:t>
            </w:r>
            <w:r>
              <w:rPr>
                <w:rFonts w:ascii="Times New Roman"/>
                <w:b w:val="false"/>
                <w:i w:val="false"/>
                <w:color w:val="000000"/>
                <w:sz w:val="20"/>
              </w:rPr>
              <w:t>корреспонденции (11), иное (12).</w:t>
            </w:r>
            <w:r>
              <w:br/>
            </w:r>
            <w:r>
              <w:rPr>
                <w:rFonts w:ascii="Times New Roman"/>
                <w:b w:val="false"/>
                <w:i w:val="false"/>
                <w:color w:val="000000"/>
                <w:sz w:val="20"/>
              </w:rPr>
              <w:t>
</w:t>
            </w:r>
            <w:r>
              <w:rPr>
                <w:rFonts w:ascii="Times New Roman"/>
                <w:b w:val="false"/>
                <w:i w:val="false"/>
                <w:color w:val="000000"/>
                <w:sz w:val="20"/>
              </w:rPr>
              <w:t>15. Место обнаружения: улица (площадь) (01), рынок (02), вокзал: железнодорожный</w:t>
            </w:r>
            <w:r>
              <w:br/>
            </w:r>
            <w:r>
              <w:rPr>
                <w:rFonts w:ascii="Times New Roman"/>
                <w:b w:val="false"/>
                <w:i w:val="false"/>
                <w:color w:val="000000"/>
                <w:sz w:val="20"/>
              </w:rPr>
              <w:t>
</w:t>
            </w:r>
            <w:r>
              <w:rPr>
                <w:rFonts w:ascii="Times New Roman"/>
                <w:b w:val="false"/>
                <w:i w:val="false"/>
                <w:color w:val="000000"/>
                <w:sz w:val="20"/>
              </w:rPr>
              <w:t>(03), морской, речной (04), автовокзал (05), аэровокзал (06), двор дома (07), огород</w:t>
            </w:r>
            <w:r>
              <w:br/>
            </w:r>
            <w:r>
              <w:rPr>
                <w:rFonts w:ascii="Times New Roman"/>
                <w:b w:val="false"/>
                <w:i w:val="false"/>
                <w:color w:val="000000"/>
                <w:sz w:val="20"/>
              </w:rPr>
              <w:t>
</w:t>
            </w:r>
            <w:r>
              <w:rPr>
                <w:rFonts w:ascii="Times New Roman"/>
                <w:b w:val="false"/>
                <w:i w:val="false"/>
                <w:color w:val="000000"/>
                <w:sz w:val="20"/>
              </w:rPr>
              <w:t>(13), квартира (21), дом (22), подъезд жилого дома(23), чердак (25), подвал (26),</w:t>
            </w:r>
            <w:r>
              <w:br/>
            </w:r>
            <w:r>
              <w:rPr>
                <w:rFonts w:ascii="Times New Roman"/>
                <w:b w:val="false"/>
                <w:i w:val="false"/>
                <w:color w:val="000000"/>
                <w:sz w:val="20"/>
              </w:rPr>
              <w:t>
</w:t>
            </w:r>
            <w:r>
              <w:rPr>
                <w:rFonts w:ascii="Times New Roman"/>
                <w:b w:val="false"/>
                <w:i w:val="false"/>
                <w:color w:val="000000"/>
                <w:sz w:val="20"/>
              </w:rPr>
              <w:t>гостиница (27), общежитие (28), больница (29), санаторий, курорты (30), дача (31),</w:t>
            </w:r>
            <w:r>
              <w:br/>
            </w:r>
            <w:r>
              <w:rPr>
                <w:rFonts w:ascii="Times New Roman"/>
                <w:b w:val="false"/>
                <w:i w:val="false"/>
                <w:color w:val="000000"/>
                <w:sz w:val="20"/>
              </w:rPr>
              <w:t>
</w:t>
            </w:r>
            <w:r>
              <w:rPr>
                <w:rFonts w:ascii="Times New Roman"/>
                <w:b w:val="false"/>
                <w:i w:val="false"/>
                <w:color w:val="000000"/>
                <w:sz w:val="20"/>
              </w:rPr>
              <w:t>казарма (32), контейнер (36), детский сад (38), места отправления религиозного</w:t>
            </w:r>
            <w:r>
              <w:br/>
            </w:r>
            <w:r>
              <w:rPr>
                <w:rFonts w:ascii="Times New Roman"/>
                <w:b w:val="false"/>
                <w:i w:val="false"/>
                <w:color w:val="000000"/>
                <w:sz w:val="20"/>
              </w:rPr>
              <w:t>
</w:t>
            </w:r>
            <w:r>
              <w:rPr>
                <w:rFonts w:ascii="Times New Roman"/>
                <w:b w:val="false"/>
                <w:i w:val="false"/>
                <w:color w:val="000000"/>
                <w:sz w:val="20"/>
              </w:rPr>
              <w:t>культа (42), подсобное помещение (46), школа (47), средне-специальное учебное</w:t>
            </w:r>
            <w:r>
              <w:br/>
            </w:r>
            <w:r>
              <w:rPr>
                <w:rFonts w:ascii="Times New Roman"/>
                <w:b w:val="false"/>
                <w:i w:val="false"/>
                <w:color w:val="000000"/>
                <w:sz w:val="20"/>
              </w:rPr>
              <w:t>
</w:t>
            </w:r>
            <w:r>
              <w:rPr>
                <w:rFonts w:ascii="Times New Roman"/>
                <w:b w:val="false"/>
                <w:i w:val="false"/>
                <w:color w:val="000000"/>
                <w:sz w:val="20"/>
              </w:rPr>
              <w:t>заведение (48), высшее учебное заведение (49), ресторан, кафе (58), ночной клуб</w:t>
            </w:r>
            <w:r>
              <w:br/>
            </w:r>
            <w:r>
              <w:rPr>
                <w:rFonts w:ascii="Times New Roman"/>
                <w:b w:val="false"/>
                <w:i w:val="false"/>
                <w:color w:val="000000"/>
                <w:sz w:val="20"/>
              </w:rPr>
              <w:t>
</w:t>
            </w:r>
            <w:r>
              <w:rPr>
                <w:rFonts w:ascii="Times New Roman"/>
                <w:b w:val="false"/>
                <w:i w:val="false"/>
                <w:color w:val="000000"/>
                <w:sz w:val="20"/>
              </w:rPr>
              <w:t>(59), дискотека (60), степь (72), лес (73), горы (74), сельхозугодия (75), тюрьма</w:t>
            </w:r>
            <w:r>
              <w:br/>
            </w:r>
            <w:r>
              <w:rPr>
                <w:rFonts w:ascii="Times New Roman"/>
                <w:b w:val="false"/>
                <w:i w:val="false"/>
                <w:color w:val="000000"/>
                <w:sz w:val="20"/>
              </w:rPr>
              <w:t>
</w:t>
            </w:r>
            <w:r>
              <w:rPr>
                <w:rFonts w:ascii="Times New Roman"/>
                <w:b w:val="false"/>
                <w:i w:val="false"/>
                <w:color w:val="000000"/>
                <w:sz w:val="20"/>
              </w:rPr>
              <w:t>(76), ИУ (77), общественный транспорт (91), другие (89), на территории войсковой</w:t>
            </w:r>
            <w:r>
              <w:br/>
            </w:r>
            <w:r>
              <w:rPr>
                <w:rFonts w:ascii="Times New Roman"/>
                <w:b w:val="false"/>
                <w:i w:val="false"/>
                <w:color w:val="000000"/>
                <w:sz w:val="20"/>
              </w:rPr>
              <w:t>
</w:t>
            </w:r>
            <w:r>
              <w:rPr>
                <w:rFonts w:ascii="Times New Roman"/>
                <w:b w:val="false"/>
                <w:i w:val="false"/>
                <w:color w:val="000000"/>
                <w:sz w:val="20"/>
              </w:rPr>
              <w:t>части (90).</w:t>
            </w:r>
            <w:r>
              <w:br/>
            </w:r>
            <w:r>
              <w:rPr>
                <w:rFonts w:ascii="Times New Roman"/>
                <w:b w:val="false"/>
                <w:i w:val="false"/>
                <w:color w:val="000000"/>
                <w:sz w:val="20"/>
              </w:rPr>
              <w:t>
</w:t>
            </w:r>
            <w:r>
              <w:rPr>
                <w:rFonts w:ascii="Times New Roman"/>
                <w:b w:val="false"/>
                <w:i w:val="false"/>
                <w:color w:val="000000"/>
                <w:sz w:val="20"/>
              </w:rPr>
              <w:t>15.1. Применена служебно-розыскная собака (далее-СРС) по отысканию наркотиков (1).</w:t>
            </w:r>
            <w:r>
              <w:br/>
            </w:r>
            <w:r>
              <w:rPr>
                <w:rFonts w:ascii="Times New Roman"/>
                <w:b w:val="false"/>
                <w:i w:val="false"/>
                <w:color w:val="000000"/>
                <w:sz w:val="20"/>
              </w:rPr>
              <w:t>
</w:t>
            </w:r>
            <w:r>
              <w:rPr>
                <w:rFonts w:ascii="Times New Roman"/>
                <w:b w:val="false"/>
                <w:i w:val="false"/>
                <w:color w:val="000000"/>
                <w:sz w:val="20"/>
              </w:rPr>
              <w:t>15.2. Изъятие НПП в результате совместной работы с применением СРС: КНБ (1), МВД</w:t>
            </w:r>
            <w:r>
              <w:br/>
            </w:r>
            <w:r>
              <w:rPr>
                <w:rFonts w:ascii="Times New Roman"/>
                <w:b w:val="false"/>
                <w:i w:val="false"/>
                <w:color w:val="000000"/>
                <w:sz w:val="20"/>
              </w:rPr>
              <w:t>
</w:t>
            </w:r>
            <w:r>
              <w:rPr>
                <w:rFonts w:ascii="Times New Roman"/>
                <w:b w:val="false"/>
                <w:i w:val="false"/>
                <w:color w:val="000000"/>
                <w:sz w:val="20"/>
              </w:rPr>
              <w:t>(2), КТК (3), АБЭКП (4), ПС КНБ (5)</w:t>
            </w:r>
            <w:r>
              <w:br/>
            </w:r>
            <w:r>
              <w:rPr>
                <w:rFonts w:ascii="Times New Roman"/>
                <w:b w:val="false"/>
                <w:i w:val="false"/>
                <w:color w:val="000000"/>
                <w:sz w:val="20"/>
              </w:rPr>
              <w:t>
</w:t>
            </w:r>
            <w:r>
              <w:rPr>
                <w:rFonts w:ascii="Times New Roman"/>
                <w:b w:val="false"/>
                <w:i w:val="false"/>
                <w:color w:val="000000"/>
                <w:sz w:val="20"/>
              </w:rPr>
              <w:t>и другими (06).</w:t>
            </w:r>
            <w:r>
              <w:br/>
            </w:r>
            <w:r>
              <w:rPr>
                <w:rFonts w:ascii="Times New Roman"/>
                <w:b w:val="false"/>
                <w:i w:val="false"/>
                <w:color w:val="000000"/>
                <w:sz w:val="20"/>
              </w:rPr>
              <w:t>
</w:t>
            </w:r>
            <w:r>
              <w:rPr>
                <w:rFonts w:ascii="Times New Roman"/>
                <w:b w:val="false"/>
                <w:i w:val="false"/>
                <w:color w:val="000000"/>
                <w:sz w:val="20"/>
              </w:rPr>
              <w:t>16. Информация о задержанных лицах: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713"/>
              <w:gridCol w:w="1033"/>
              <w:gridCol w:w="1673"/>
              <w:gridCol w:w="1393"/>
              <w:gridCol w:w="1833"/>
              <w:gridCol w:w="1313"/>
              <w:gridCol w:w="133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16.1.-16.3</w:t>
                  </w:r>
                  <w:r>
                    <w:br/>
                  </w:r>
                  <w:r>
                    <w:rPr>
                      <w:rFonts w:ascii="Times New Roman"/>
                      <w:b w:val="false"/>
                      <w:i w:val="false"/>
                      <w:color w:val="000000"/>
                      <w:sz w:val="20"/>
                    </w:rPr>
                    <w:t>
</w:t>
                  </w:r>
                  <w:r>
                    <w:rPr>
                      <w:rFonts w:ascii="Times New Roman"/>
                      <w:b w:val="false"/>
                      <w:i w:val="false"/>
                      <w:color w:val="000000"/>
                      <w:sz w:val="20"/>
                    </w:rPr>
                    <w:t>Фамилия,имя,</w:t>
                  </w:r>
                  <w:r>
                    <w:br/>
                  </w:r>
                  <w:r>
                    <w:rPr>
                      <w:rFonts w:ascii="Times New Roman"/>
                      <w:b w:val="false"/>
                      <w:i w:val="false"/>
                      <w:color w:val="000000"/>
                      <w:sz w:val="20"/>
                    </w:rPr>
                    <w:t>
</w:t>
                  </w:r>
                  <w:r>
                    <w:rPr>
                      <w:rFonts w:ascii="Times New Roman"/>
                      <w:b w:val="false"/>
                      <w:i w:val="false"/>
                      <w:color w:val="000000"/>
                      <w:sz w:val="20"/>
                    </w:rPr>
                    <w:t>отчество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16.4.Дата</w:t>
                  </w:r>
                  <w:r>
                    <w:br/>
                  </w:r>
                  <w:r>
                    <w:rPr>
                      <w:rFonts w:ascii="Times New Roman"/>
                      <w:b w:val="false"/>
                      <w:i w:val="false"/>
                      <w:color w:val="000000"/>
                      <w:sz w:val="20"/>
                    </w:rPr>
                    <w:t>
</w:t>
                  </w:r>
                  <w:r>
                    <w:rPr>
                      <w:rFonts w:ascii="Times New Roman"/>
                      <w:b w:val="false"/>
                      <w:i w:val="false"/>
                      <w:color w:val="000000"/>
                      <w:sz w:val="20"/>
                    </w:rPr>
                    <w:t>рождения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r>
                    <w:rPr>
                      <w:rFonts w:ascii="Times New Roman"/>
                      <w:b w:val="false"/>
                      <w:i w:val="false"/>
                      <w:color w:val="000000"/>
                      <w:sz w:val="20"/>
                    </w:rPr>
                    <w:t>Пол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нальность</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r>
                    <w:br/>
                  </w:r>
                  <w:r>
                    <w:rPr>
                      <w:rFonts w:ascii="Times New Roman"/>
                      <w:b w:val="false"/>
                      <w:i w:val="false"/>
                      <w:color w:val="000000"/>
                      <w:sz w:val="20"/>
                    </w:rPr>
                    <w:t>
</w:t>
                  </w:r>
                  <w:r>
                    <w:rPr>
                      <w:rFonts w:ascii="Times New Roman"/>
                      <w:b w:val="false"/>
                      <w:i w:val="false"/>
                      <w:color w:val="000000"/>
                      <w:sz w:val="20"/>
                    </w:rPr>
                    <w:t>иност-</w:t>
                  </w:r>
                  <w:r>
                    <w:br/>
                  </w:r>
                  <w:r>
                    <w:rPr>
                      <w:rFonts w:ascii="Times New Roman"/>
                      <w:b w:val="false"/>
                      <w:i w:val="false"/>
                      <w:color w:val="000000"/>
                      <w:sz w:val="20"/>
                    </w:rPr>
                    <w:t>
</w:t>
                  </w:r>
                  <w:r>
                    <w:rPr>
                      <w:rFonts w:ascii="Times New Roman"/>
                      <w:b w:val="false"/>
                      <w:i w:val="false"/>
                      <w:color w:val="000000"/>
                      <w:sz w:val="20"/>
                    </w:rPr>
                    <w:t>ранца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w:t>
                  </w:r>
                  <w:r>
                    <w:rPr>
                      <w:rFonts w:ascii="Times New Roman"/>
                      <w:b w:val="false"/>
                      <w:i w:val="false"/>
                      <w:color w:val="000000"/>
                      <w:sz w:val="20"/>
                    </w:rPr>
                    <w:t>Состоит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учете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Военнос-</w:t>
                  </w:r>
                  <w:r>
                    <w:br/>
                  </w:r>
                  <w:r>
                    <w:rPr>
                      <w:rFonts w:ascii="Times New Roman"/>
                      <w:b w:val="false"/>
                      <w:i w:val="false"/>
                      <w:color w:val="000000"/>
                      <w:sz w:val="20"/>
                    </w:rPr>
                    <w:t>
</w:t>
                  </w:r>
                  <w:r>
                    <w:rPr>
                      <w:rFonts w:ascii="Times New Roman"/>
                      <w:b w:val="false"/>
                      <w:i w:val="false"/>
                      <w:color w:val="000000"/>
                      <w:sz w:val="20"/>
                    </w:rPr>
                    <w:t>лужащие</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16.7. Гражданство: гражданин Республики Казахстан (1), гражданин Содружества</w:t>
            </w:r>
            <w:r>
              <w:br/>
            </w:r>
            <w:r>
              <w:rPr>
                <w:rFonts w:ascii="Times New Roman"/>
                <w:b w:val="false"/>
                <w:i w:val="false"/>
                <w:color w:val="000000"/>
                <w:sz w:val="20"/>
              </w:rPr>
              <w:t>
</w:t>
            </w:r>
            <w:r>
              <w:rPr>
                <w:rFonts w:ascii="Times New Roman"/>
                <w:b w:val="false"/>
                <w:i w:val="false"/>
                <w:color w:val="000000"/>
                <w:sz w:val="20"/>
              </w:rPr>
              <w:t>Независимых Государств (2),лицо без гражданства (3),иностранный гражданин (4),</w:t>
            </w:r>
            <w:r>
              <w:br/>
            </w:r>
            <w:r>
              <w:rPr>
                <w:rFonts w:ascii="Times New Roman"/>
                <w:b w:val="false"/>
                <w:i w:val="false"/>
                <w:color w:val="000000"/>
                <w:sz w:val="20"/>
              </w:rPr>
              <w:t>
</w:t>
            </w:r>
            <w:r>
              <w:rPr>
                <w:rFonts w:ascii="Times New Roman"/>
                <w:b w:val="false"/>
                <w:i w:val="false"/>
                <w:color w:val="000000"/>
                <w:sz w:val="20"/>
              </w:rPr>
              <w:t>оралман (5).</w:t>
            </w:r>
            <w:r>
              <w:br/>
            </w:r>
            <w:r>
              <w:rPr>
                <w:rFonts w:ascii="Times New Roman"/>
                <w:b w:val="false"/>
                <w:i w:val="false"/>
                <w:color w:val="000000"/>
                <w:sz w:val="20"/>
              </w:rPr>
              <w:t>
</w:t>
            </w:r>
            <w:r>
              <w:rPr>
                <w:rFonts w:ascii="Times New Roman"/>
                <w:b w:val="false"/>
                <w:i w:val="false"/>
                <w:color w:val="000000"/>
                <w:sz w:val="20"/>
              </w:rPr>
              <w:t>16.9. Лицо состояло на учете: в органах МВД по категории «наркоман» (1).</w:t>
            </w:r>
            <w:r>
              <w:br/>
            </w:r>
            <w:r>
              <w:rPr>
                <w:rFonts w:ascii="Times New Roman"/>
                <w:b w:val="false"/>
                <w:i w:val="false"/>
                <w:color w:val="000000"/>
                <w:sz w:val="20"/>
              </w:rPr>
              <w:t>
</w:t>
            </w:r>
            <w:r>
              <w:rPr>
                <w:rFonts w:ascii="Times New Roman"/>
                <w:b w:val="false"/>
                <w:i w:val="false"/>
                <w:color w:val="000000"/>
                <w:sz w:val="20"/>
              </w:rPr>
              <w:t>16.10. Для военнослужащих: рядовой (91), сержант (92), прапорщик (93), офицер (94),</w:t>
            </w:r>
            <w:r>
              <w:br/>
            </w:r>
            <w:r>
              <w:rPr>
                <w:rFonts w:ascii="Times New Roman"/>
                <w:b w:val="false"/>
                <w:i w:val="false"/>
                <w:color w:val="000000"/>
                <w:sz w:val="20"/>
              </w:rPr>
              <w:t>
</w:t>
            </w:r>
            <w:r>
              <w:rPr>
                <w:rFonts w:ascii="Times New Roman"/>
                <w:b w:val="false"/>
                <w:i w:val="false"/>
                <w:color w:val="000000"/>
                <w:sz w:val="20"/>
              </w:rPr>
              <w:t>рабочий (служащий) (95).</w:t>
            </w:r>
            <w:r>
              <w:br/>
            </w:r>
            <w:r>
              <w:rPr>
                <w:rFonts w:ascii="Times New Roman"/>
                <w:b w:val="false"/>
                <w:i w:val="false"/>
                <w:color w:val="000000"/>
                <w:sz w:val="20"/>
              </w:rPr>
              <w:t>
</w:t>
            </w:r>
            <w:r>
              <w:rPr>
                <w:rFonts w:ascii="Times New Roman"/>
                <w:b w:val="false"/>
                <w:i w:val="false"/>
                <w:color w:val="000000"/>
                <w:sz w:val="20"/>
              </w:rPr>
              <w:t>17. Прочие отметки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p>
        </w:tc>
      </w:tr>
    </w:tbl>
    <w:p>
      <w:pPr>
        <w:spacing w:after="0"/>
        <w:ind w:left="0"/>
        <w:jc w:val="both"/>
      </w:pPr>
      <w:r>
        <w:rPr>
          <w:rFonts w:ascii="Times New Roman"/>
          <w:b/>
          <w:i w:val="false"/>
          <w:color w:val="000000"/>
          <w:sz w:val="28"/>
        </w:rPr>
        <w:t>Лицо, осуществляющее уголовное преследование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 «____»________________20_____г.</w:t>
      </w:r>
      <w:r>
        <w:br/>
      </w:r>
      <w:r>
        <w:rPr>
          <w:rFonts w:ascii="Times New Roman"/>
          <w:b w:val="false"/>
          <w:i w:val="false"/>
          <w:color w:val="000000"/>
          <w:sz w:val="28"/>
        </w:rPr>
        <w:t>
</w:t>
      </w:r>
      <w:r>
        <w:rPr>
          <w:rFonts w:ascii="Times New Roman"/>
          <w:b/>
          <w:i w:val="false"/>
          <w:color w:val="000000"/>
          <w:sz w:val="28"/>
        </w:rPr>
        <w:t>Начальник органа, осуществляющего уголовное</w:t>
      </w:r>
      <w:r>
        <w:br/>
      </w:r>
      <w:r>
        <w:rPr>
          <w:rFonts w:ascii="Times New Roman"/>
          <w:b w:val="false"/>
          <w:i w:val="false"/>
          <w:color w:val="000000"/>
          <w:sz w:val="28"/>
        </w:rPr>
        <w:t>
</w:t>
      </w:r>
      <w:r>
        <w:rPr>
          <w:rFonts w:ascii="Times New Roman"/>
          <w:b/>
          <w:i w:val="false"/>
          <w:color w:val="000000"/>
          <w:sz w:val="28"/>
        </w:rPr>
        <w:t>преследование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____»_________________20____г.</w:t>
      </w:r>
      <w:r>
        <w:br/>
      </w:r>
      <w:r>
        <w:rPr>
          <w:rFonts w:ascii="Times New Roman"/>
          <w:b w:val="false"/>
          <w:i w:val="false"/>
          <w:color w:val="000000"/>
          <w:sz w:val="28"/>
        </w:rPr>
        <w:t>
</w:t>
      </w:r>
      <w:r>
        <w:rPr>
          <w:rFonts w:ascii="Times New Roman"/>
          <w:b/>
          <w:i w:val="false"/>
          <w:color w:val="000000"/>
          <w:sz w:val="28"/>
        </w:rPr>
        <w:t>Прокурор</w:t>
      </w:r>
      <w:r>
        <w:br/>
      </w:r>
      <w:r>
        <w:rPr>
          <w:rFonts w:ascii="Times New Roman"/>
          <w:b w:val="false"/>
          <w:i w:val="false"/>
          <w:color w:val="000000"/>
          <w:sz w:val="28"/>
        </w:rPr>
        <w:t>
</w:t>
      </w:r>
      <w:r>
        <w:rPr>
          <w:rFonts w:ascii="Times New Roman"/>
          <w:b/>
          <w:i w:val="false"/>
          <w:color w:val="000000"/>
          <w:sz w:val="28"/>
        </w:rPr>
        <w:t>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w:t>
      </w:r>
      <w:r>
        <w:rPr>
          <w:rFonts w:ascii="Times New Roman"/>
          <w:b w:val="false"/>
          <w:i w:val="false"/>
          <w:color w:val="000000"/>
          <w:sz w:val="28"/>
        </w:rPr>
        <w:t xml:space="preserve"> «___» _______________20___г.</w:t>
      </w:r>
    </w:p>
    <w:bookmarkStart w:name="z357" w:id="64"/>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End w:id="64"/>
    <w:bookmarkStart w:name="z358" w:id="65"/>
    <w:p>
      <w:pPr>
        <w:spacing w:after="0"/>
        <w:ind w:left="0"/>
        <w:jc w:val="both"/>
      </w:pPr>
      <w:r>
        <w:rPr>
          <w:rFonts w:ascii="Times New Roman"/>
          <w:b w:val="false"/>
          <w:i w:val="false"/>
          <w:color w:val="000000"/>
          <w:sz w:val="28"/>
        </w:rPr>
        <w:t xml:space="preserve">
Приложение 10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65"/>
    <w:tbl>
      <w:tblPr>
        <w:tblW w:w="0" w:type="auto"/>
        <w:tblCellSpacing w:w="0" w:type="auto"/>
        <w:tblBorders>
          <w:top w:val="none"/>
          <w:left w:val="none"/>
          <w:bottom w:val="none"/>
          <w:right w:val="none"/>
          <w:insideH w:val="none"/>
          <w:insideV w:val="none"/>
        </w:tblBorders>
      </w:tblPr>
      <w:tblGrid>
        <w:gridCol w:w="3560"/>
        <w:gridCol w:w="133"/>
        <w:gridCol w:w="740"/>
        <w:gridCol w:w="3220"/>
        <w:gridCol w:w="67"/>
        <w:gridCol w:w="760"/>
        <w:gridCol w:w="4000"/>
        <w:gridCol w:w="760"/>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СЛОВАРЬ ГОСУДАРСТВ МИРА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Пуэрто-Рико</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острова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 - Верде</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Аомынь (Макао)</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Винсент и Гренадин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Каморские острова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Кристофер и Невис</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острова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Марино</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Томе и Приосипи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острова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 Люсия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Герцеговина </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острова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 - Фасо</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 Леоне</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Сянган (Гонконг)</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Тайвань</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6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75"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 - Бисау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Филипины</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 Африк респ.</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 Ланка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15"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Западное Самоа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15"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45"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60" w:hRule="atLeast"/>
        </w:trPr>
        <w:tc>
          <w:tcPr>
            <w:tcW w:w="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3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bl>
    <w:bookmarkStart w:name="z359" w:id="66"/>
    <w:p>
      <w:pPr>
        <w:spacing w:after="0"/>
        <w:ind w:left="0"/>
        <w:jc w:val="both"/>
      </w:pPr>
      <w:r>
        <w:rPr>
          <w:rFonts w:ascii="Times New Roman"/>
          <w:b w:val="false"/>
          <w:i w:val="false"/>
          <w:color w:val="000000"/>
          <w:sz w:val="28"/>
        </w:rPr>
        <w:t xml:space="preserve">
Приложение 11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66"/>
    <w:tbl>
      <w:tblPr>
        <w:tblW w:w="0" w:type="auto"/>
        <w:tblCellSpacing w:w="0" w:type="auto"/>
        <w:tblBorders>
          <w:top w:val="none"/>
          <w:left w:val="none"/>
          <w:bottom w:val="none"/>
          <w:right w:val="none"/>
          <w:insideH w:val="none"/>
          <w:insideV w:val="none"/>
        </w:tblBorders>
      </w:tblPr>
      <w:tblGrid>
        <w:gridCol w:w="3980"/>
        <w:gridCol w:w="2840"/>
        <w:gridCol w:w="4540"/>
        <w:gridCol w:w="180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СЛОВАРЬ НАЦИОНАЛЬНОСТЕЙ</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Берберец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Перуанец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Ливанец</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67"/>
    <w:p>
      <w:pPr>
        <w:spacing w:after="0"/>
        <w:ind w:left="0"/>
        <w:jc w:val="both"/>
      </w:pPr>
      <w:r>
        <w:rPr>
          <w:rFonts w:ascii="Times New Roman"/>
          <w:b w:val="false"/>
          <w:i w:val="false"/>
          <w:color w:val="000000"/>
          <w:sz w:val="28"/>
        </w:rPr>
        <w:t xml:space="preserve">
Приложение 12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67"/>
    <w:bookmarkStart w:name="z361" w:id="68"/>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
(наименование органа уголовного преследования)</w:t>
      </w:r>
      <w:r>
        <w:br/>
      </w:r>
      <w:r>
        <w:rPr>
          <w:rFonts w:ascii="Times New Roman"/>
          <w:b/>
          <w:i w:val="false"/>
          <w:color w:val="000000"/>
        </w:rPr>
        <w:t>
_____________________________________________________________</w:t>
      </w:r>
      <w:r>
        <w:br/>
      </w:r>
      <w:r>
        <w:rPr>
          <w:rFonts w:ascii="Times New Roman"/>
          <w:b/>
          <w:i w:val="false"/>
          <w:color w:val="000000"/>
        </w:rPr>
        <w:t>
Единый журнал</w:t>
      </w:r>
      <w:r>
        <w:br/>
      </w:r>
      <w:r>
        <w:rPr>
          <w:rFonts w:ascii="Times New Roman"/>
          <w:b/>
          <w:i w:val="false"/>
          <w:color w:val="000000"/>
        </w:rPr>
        <w:t>
учета уголовных дел, преступлений и лиц, их совершивших</w:t>
      </w:r>
    </w:p>
    <w:bookmarkEnd w:id="68"/>
    <w:p>
      <w:pPr>
        <w:spacing w:after="0"/>
        <w:ind w:left="0"/>
        <w:jc w:val="left"/>
      </w:pPr>
      <w:r>
        <w:rPr>
          <w:rFonts w:ascii="Times New Roman"/>
          <w:b/>
          <w:i w:val="false"/>
          <w:color w:val="000000"/>
        </w:rPr>
        <w:t xml:space="preserve"> № _____________________</w:t>
      </w:r>
      <w:r>
        <w:br/>
      </w:r>
      <w:r>
        <w:rPr>
          <w:rFonts w:ascii="Times New Roman"/>
          <w:b/>
          <w:i w:val="false"/>
          <w:color w:val="000000"/>
        </w:rPr>
        <w:t>
Начат _________________20 ____ г. № ____________</w:t>
      </w:r>
      <w:r>
        <w:br/>
      </w:r>
      <w:r>
        <w:rPr>
          <w:rFonts w:ascii="Times New Roman"/>
          <w:b/>
          <w:i w:val="false"/>
          <w:color w:val="000000"/>
        </w:rPr>
        <w:t>
Окончен________________ 200 __ г. № ____________</w:t>
      </w:r>
      <w:r>
        <w:br/>
      </w:r>
      <w:r>
        <w:rPr>
          <w:rFonts w:ascii="Times New Roman"/>
          <w:b/>
          <w:i w:val="false"/>
          <w:color w:val="000000"/>
        </w:rPr>
        <w:t>
Инвентарный № _______</w:t>
      </w:r>
    </w:p>
    <w:bookmarkStart w:name="z362" w:id="69"/>
    <w:p>
      <w:pPr>
        <w:spacing w:after="0"/>
        <w:ind w:left="0"/>
        <w:jc w:val="left"/>
      </w:pPr>
      <w:r>
        <w:rPr>
          <w:rFonts w:ascii="Times New Roman"/>
          <w:b/>
          <w:i w:val="false"/>
          <w:color w:val="000000"/>
        </w:rPr>
        <w:t xml:space="preserve"> 
Единый журнал учета уголовных дел, преступлений и лиц,</w:t>
      </w:r>
      <w:r>
        <w:br/>
      </w:r>
      <w:r>
        <w:rPr>
          <w:rFonts w:ascii="Times New Roman"/>
          <w:b/>
          <w:i w:val="false"/>
          <w:color w:val="000000"/>
        </w:rPr>
        <w:t>
их совершивших</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1339"/>
        <w:gridCol w:w="1272"/>
        <w:gridCol w:w="2068"/>
        <w:gridCol w:w="1273"/>
        <w:gridCol w:w="2001"/>
        <w:gridCol w:w="1229"/>
        <w:gridCol w:w="1207"/>
        <w:gridCol w:w="1627"/>
      </w:tblGrid>
      <w:tr>
        <w:trPr>
          <w:trHeight w:val="3765"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заявления,</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документу</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заявлений,</w:t>
            </w:r>
            <w:r>
              <w:br/>
            </w:r>
            <w:r>
              <w:rPr>
                <w:rFonts w:ascii="Times New Roman"/>
                <w:b w:val="false"/>
                <w:i w:val="false"/>
                <w:color w:val="000000"/>
                <w:sz w:val="20"/>
              </w:rPr>
              <w:t>
</w:t>
            </w:r>
            <w:r>
              <w:rPr>
                <w:rFonts w:ascii="Times New Roman"/>
                <w:b w:val="false"/>
                <w:i w:val="false"/>
                <w:color w:val="000000"/>
                <w:sz w:val="20"/>
              </w:rPr>
              <w:t>сообщений</w:t>
            </w:r>
            <w:r>
              <w:br/>
            </w:r>
            <w:r>
              <w:rPr>
                <w:rFonts w:ascii="Times New Roman"/>
                <w:b w:val="false"/>
                <w:i w:val="false"/>
                <w:color w:val="000000"/>
                <w:sz w:val="20"/>
              </w:rPr>
              <w:t>
</w:t>
            </w:r>
            <w:r>
              <w:rPr>
                <w:rFonts w:ascii="Times New Roman"/>
                <w:b w:val="false"/>
                <w:i w:val="false"/>
                <w:color w:val="000000"/>
                <w:sz w:val="20"/>
              </w:rPr>
              <w:t>и иной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преступ-</w:t>
            </w:r>
            <w:r>
              <w:br/>
            </w:r>
            <w:r>
              <w:rPr>
                <w:rFonts w:ascii="Times New Roman"/>
                <w:b w:val="false"/>
                <w:i w:val="false"/>
                <w:color w:val="000000"/>
                <w:sz w:val="20"/>
              </w:rPr>
              <w:t>
</w:t>
            </w:r>
            <w:r>
              <w:rPr>
                <w:rFonts w:ascii="Times New Roman"/>
                <w:b w:val="false"/>
                <w:i w:val="false"/>
                <w:color w:val="000000"/>
                <w:sz w:val="20"/>
              </w:rPr>
              <w:t>лении и</w:t>
            </w:r>
            <w:r>
              <w:br/>
            </w:r>
            <w:r>
              <w:rPr>
                <w:rFonts w:ascii="Times New Roman"/>
                <w:b w:val="false"/>
                <w:i w:val="false"/>
                <w:color w:val="000000"/>
                <w:sz w:val="20"/>
              </w:rPr>
              <w:t>
</w:t>
            </w:r>
            <w:r>
              <w:rPr>
                <w:rFonts w:ascii="Times New Roman"/>
                <w:b w:val="false"/>
                <w:i w:val="false"/>
                <w:color w:val="000000"/>
                <w:sz w:val="20"/>
              </w:rPr>
              <w:t>происшес-</w:t>
            </w:r>
            <w:r>
              <w:br/>
            </w:r>
            <w:r>
              <w:rPr>
                <w:rFonts w:ascii="Times New Roman"/>
                <w:b w:val="false"/>
                <w:i w:val="false"/>
                <w:color w:val="000000"/>
                <w:sz w:val="20"/>
              </w:rPr>
              <w:t>
</w:t>
            </w:r>
            <w:r>
              <w:rPr>
                <w:rFonts w:ascii="Times New Roman"/>
                <w:b w:val="false"/>
                <w:i w:val="false"/>
                <w:color w:val="000000"/>
                <w:sz w:val="20"/>
              </w:rPr>
              <w:t>твии</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уго-</w:t>
            </w:r>
            <w:r>
              <w:br/>
            </w:r>
            <w:r>
              <w:rPr>
                <w:rFonts w:ascii="Times New Roman"/>
                <w:b w:val="false"/>
                <w:i w:val="false"/>
                <w:color w:val="000000"/>
                <w:sz w:val="20"/>
              </w:rPr>
              <w:t>
</w:t>
            </w:r>
            <w:r>
              <w:rPr>
                <w:rFonts w:ascii="Times New Roman"/>
                <w:b w:val="false"/>
                <w:i w:val="false"/>
                <w:color w:val="000000"/>
                <w:sz w:val="20"/>
              </w:rPr>
              <w:t>ловного</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возбуж-</w:t>
            </w:r>
            <w:r>
              <w:br/>
            </w:r>
            <w:r>
              <w:rPr>
                <w:rFonts w:ascii="Times New Roman"/>
                <w:b w:val="false"/>
                <w:i w:val="false"/>
                <w:color w:val="000000"/>
                <w:sz w:val="20"/>
              </w:rPr>
              <w:t>
</w:t>
            </w:r>
            <w:r>
              <w:rPr>
                <w:rFonts w:ascii="Times New Roman"/>
                <w:b w:val="false"/>
                <w:i w:val="false"/>
                <w:color w:val="000000"/>
                <w:sz w:val="20"/>
              </w:rPr>
              <w:t>дения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w:t>
            </w:r>
            <w:r>
              <w:br/>
            </w:r>
            <w:r>
              <w:rPr>
                <w:rFonts w:ascii="Times New Roman"/>
                <w:b w:val="false"/>
                <w:i w:val="false"/>
                <w:color w:val="000000"/>
                <w:sz w:val="20"/>
              </w:rPr>
              <w:t>
</w:t>
            </w:r>
            <w:r>
              <w:rPr>
                <w:rFonts w:ascii="Times New Roman"/>
                <w:b w:val="false"/>
                <w:i w:val="false"/>
                <w:color w:val="000000"/>
                <w:sz w:val="20"/>
              </w:rPr>
              <w:t>дено</w:t>
            </w:r>
            <w:r>
              <w:br/>
            </w:r>
            <w:r>
              <w:rPr>
                <w:rFonts w:ascii="Times New Roman"/>
                <w:b w:val="false"/>
                <w:i w:val="false"/>
                <w:color w:val="000000"/>
                <w:sz w:val="20"/>
              </w:rPr>
              <w:t>
</w:t>
            </w:r>
            <w:r>
              <w:rPr>
                <w:rFonts w:ascii="Times New Roman"/>
                <w:b w:val="false"/>
                <w:i w:val="false"/>
                <w:color w:val="000000"/>
                <w:sz w:val="20"/>
              </w:rPr>
              <w:t>проку-</w:t>
            </w:r>
            <w:r>
              <w:br/>
            </w:r>
            <w:r>
              <w:rPr>
                <w:rFonts w:ascii="Times New Roman"/>
                <w:b w:val="false"/>
                <w:i w:val="false"/>
                <w:color w:val="000000"/>
                <w:sz w:val="20"/>
              </w:rPr>
              <w:t>
</w:t>
            </w:r>
            <w:r>
              <w:rPr>
                <w:rFonts w:ascii="Times New Roman"/>
                <w:b w:val="false"/>
                <w:i w:val="false"/>
                <w:color w:val="000000"/>
                <w:sz w:val="20"/>
              </w:rPr>
              <w:t>рором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отказ-</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риалу.</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бужде-</w:t>
            </w:r>
            <w:r>
              <w:br/>
            </w:r>
            <w:r>
              <w:rPr>
                <w:rFonts w:ascii="Times New Roman"/>
                <w:b w:val="false"/>
                <w:i w:val="false"/>
                <w:color w:val="000000"/>
                <w:sz w:val="20"/>
              </w:rPr>
              <w:t>
</w:t>
            </w:r>
            <w:r>
              <w:rPr>
                <w:rFonts w:ascii="Times New Roman"/>
                <w:b w:val="false"/>
                <w:i w:val="false"/>
                <w:color w:val="000000"/>
                <w:sz w:val="20"/>
              </w:rPr>
              <w:t>ния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w:t>
            </w:r>
            <w:r>
              <w:rPr>
                <w:rFonts w:ascii="Times New Roman"/>
                <w:b w:val="false"/>
                <w:i w:val="false"/>
                <w:color w:val="000000"/>
                <w:sz w:val="20"/>
              </w:rPr>
              <w:t>дено</w:t>
            </w:r>
            <w:r>
              <w:br/>
            </w:r>
            <w:r>
              <w:rPr>
                <w:rFonts w:ascii="Times New Roman"/>
                <w:b w:val="false"/>
                <w:i w:val="false"/>
                <w:color w:val="000000"/>
                <w:sz w:val="20"/>
              </w:rPr>
              <w:t>
</w:t>
            </w:r>
            <w:r>
              <w:rPr>
                <w:rFonts w:ascii="Times New Roman"/>
                <w:b w:val="false"/>
                <w:i w:val="false"/>
                <w:color w:val="000000"/>
                <w:sz w:val="20"/>
              </w:rPr>
              <w:t>по делу</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обвинения,</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судом.</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решения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выста-</w:t>
            </w:r>
            <w:r>
              <w:br/>
            </w:r>
            <w:r>
              <w:rPr>
                <w:rFonts w:ascii="Times New Roman"/>
                <w:b w:val="false"/>
                <w:i w:val="false"/>
                <w:color w:val="000000"/>
                <w:sz w:val="20"/>
              </w:rPr>
              <w:t>
</w:t>
            </w:r>
            <w:r>
              <w:rPr>
                <w:rFonts w:ascii="Times New Roman"/>
                <w:b w:val="false"/>
                <w:i w:val="false"/>
                <w:color w:val="000000"/>
                <w:sz w:val="20"/>
              </w:rPr>
              <w:t>вившего</w:t>
            </w:r>
            <w:r>
              <w:br/>
            </w:r>
            <w:r>
              <w:rPr>
                <w:rFonts w:ascii="Times New Roman"/>
                <w:b w:val="false"/>
                <w:i w:val="false"/>
                <w:color w:val="000000"/>
                <w:sz w:val="20"/>
              </w:rPr>
              <w:t>
</w:t>
            </w:r>
            <w:r>
              <w:rPr>
                <w:rFonts w:ascii="Times New Roman"/>
                <w:b w:val="false"/>
                <w:i w:val="false"/>
                <w:color w:val="000000"/>
                <w:sz w:val="20"/>
              </w:rPr>
              <w:t>статис-</w:t>
            </w:r>
            <w:r>
              <w:br/>
            </w:r>
            <w:r>
              <w:rPr>
                <w:rFonts w:ascii="Times New Roman"/>
                <w:b w:val="false"/>
                <w:i w:val="false"/>
                <w:color w:val="000000"/>
                <w:sz w:val="20"/>
              </w:rPr>
              <w:t>
</w:t>
            </w:r>
            <w:r>
              <w:rPr>
                <w:rFonts w:ascii="Times New Roman"/>
                <w:b w:val="false"/>
                <w:i w:val="false"/>
                <w:color w:val="000000"/>
                <w:sz w:val="20"/>
              </w:rPr>
              <w:t>тичес-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кар-</w:t>
            </w:r>
            <w:r>
              <w:br/>
            </w:r>
            <w:r>
              <w:rPr>
                <w:rFonts w:ascii="Times New Roman"/>
                <w:b w:val="false"/>
                <w:i w:val="false"/>
                <w:color w:val="000000"/>
                <w:sz w:val="20"/>
              </w:rPr>
              <w:t>
</w:t>
            </w:r>
            <w:r>
              <w:rPr>
                <w:rFonts w:ascii="Times New Roman"/>
                <w:b w:val="false"/>
                <w:i w:val="false"/>
                <w:color w:val="000000"/>
                <w:sz w:val="20"/>
              </w:rPr>
              <w:t>точки,</w:t>
            </w:r>
            <w:r>
              <w:br/>
            </w:r>
            <w:r>
              <w:rPr>
                <w:rFonts w:ascii="Times New Roman"/>
                <w:b w:val="false"/>
                <w:i w:val="false"/>
                <w:color w:val="000000"/>
                <w:sz w:val="20"/>
              </w:rPr>
              <w:t>
</w:t>
            </w:r>
            <w:r>
              <w:rPr>
                <w:rFonts w:ascii="Times New Roman"/>
                <w:b w:val="false"/>
                <w:i w:val="false"/>
                <w:color w:val="000000"/>
                <w:sz w:val="20"/>
              </w:rPr>
              <w:t>их</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выстав-</w:t>
            </w:r>
            <w:r>
              <w:br/>
            </w:r>
            <w:r>
              <w:rPr>
                <w:rFonts w:ascii="Times New Roman"/>
                <w:b w:val="false"/>
                <w:i w:val="false"/>
                <w:color w:val="000000"/>
                <w:sz w:val="20"/>
              </w:rPr>
              <w:t>
</w:t>
            </w:r>
            <w:r>
              <w:rPr>
                <w:rFonts w:ascii="Times New Roman"/>
                <w:b w:val="false"/>
                <w:i w:val="false"/>
                <w:color w:val="000000"/>
                <w:sz w:val="20"/>
              </w:rPr>
              <w:t>ления.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ПРЕСТУП-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способ и</w:t>
            </w:r>
            <w:r>
              <w:br/>
            </w:r>
            <w:r>
              <w:rPr>
                <w:rFonts w:ascii="Times New Roman"/>
                <w:b w:val="false"/>
                <w:i w:val="false"/>
                <w:color w:val="000000"/>
                <w:sz w:val="20"/>
              </w:rPr>
              <w:t>
</w:t>
            </w:r>
            <w:r>
              <w:rPr>
                <w:rFonts w:ascii="Times New Roman"/>
                <w:b w:val="false"/>
                <w:i w:val="false"/>
                <w:color w:val="000000"/>
                <w:sz w:val="20"/>
              </w:rPr>
              <w:t>обстоя-</w:t>
            </w:r>
            <w:r>
              <w:br/>
            </w:r>
            <w:r>
              <w:rPr>
                <w:rFonts w:ascii="Times New Roman"/>
                <w:b w:val="false"/>
                <w:i w:val="false"/>
                <w:color w:val="000000"/>
                <w:sz w:val="20"/>
              </w:rPr>
              <w:t>
</w:t>
            </w:r>
            <w:r>
              <w:rPr>
                <w:rFonts w:ascii="Times New Roman"/>
                <w:b w:val="false"/>
                <w:i w:val="false"/>
                <w:color w:val="000000"/>
                <w:sz w:val="20"/>
              </w:rPr>
              <w:t>тельства</w:t>
            </w:r>
            <w:r>
              <w:br/>
            </w:r>
            <w:r>
              <w:rPr>
                <w:rFonts w:ascii="Times New Roman"/>
                <w:b w:val="false"/>
                <w:i w:val="false"/>
                <w:color w:val="000000"/>
                <w:sz w:val="20"/>
              </w:rPr>
              <w:t>
</w:t>
            </w:r>
            <w:r>
              <w:rPr>
                <w:rFonts w:ascii="Times New Roman"/>
                <w:b w:val="false"/>
                <w:i w:val="false"/>
                <w:color w:val="000000"/>
                <w:sz w:val="20"/>
              </w:rPr>
              <w:t>совершения</w:t>
            </w:r>
            <w:r>
              <w:br/>
            </w:r>
            <w:r>
              <w:rPr>
                <w:rFonts w:ascii="Times New Roman"/>
                <w:b w:val="false"/>
                <w:i w:val="false"/>
                <w:color w:val="000000"/>
                <w:sz w:val="20"/>
              </w:rPr>
              <w:t>
</w:t>
            </w:r>
            <w:r>
              <w:rPr>
                <w:rFonts w:ascii="Times New Roman"/>
                <w:b w:val="false"/>
                <w:i w:val="false"/>
                <w:color w:val="000000"/>
                <w:sz w:val="20"/>
              </w:rPr>
              <w:t>преступ-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потер-</w:t>
            </w:r>
            <w:r>
              <w:br/>
            </w:r>
            <w:r>
              <w:rPr>
                <w:rFonts w:ascii="Times New Roman"/>
                <w:b w:val="false"/>
                <w:i w:val="false"/>
                <w:color w:val="000000"/>
                <w:sz w:val="20"/>
              </w:rPr>
              <w:t>
</w:t>
            </w:r>
            <w:r>
              <w:rPr>
                <w:rFonts w:ascii="Times New Roman"/>
                <w:b w:val="false"/>
                <w:i w:val="false"/>
                <w:color w:val="000000"/>
                <w:sz w:val="20"/>
              </w:rPr>
              <w:t>певших.</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материа-</w:t>
            </w:r>
            <w:r>
              <w:br/>
            </w:r>
            <w:r>
              <w:rPr>
                <w:rFonts w:ascii="Times New Roman"/>
                <w:b w:val="false"/>
                <w:i w:val="false"/>
                <w:color w:val="000000"/>
                <w:sz w:val="20"/>
              </w:rPr>
              <w:t>
</w:t>
            </w:r>
            <w:r>
              <w:rPr>
                <w:rFonts w:ascii="Times New Roman"/>
                <w:b w:val="false"/>
                <w:i w:val="false"/>
                <w:color w:val="000000"/>
                <w:sz w:val="20"/>
              </w:rPr>
              <w:t>льного</w:t>
            </w:r>
            <w:r>
              <w:br/>
            </w:r>
            <w:r>
              <w:rPr>
                <w:rFonts w:ascii="Times New Roman"/>
                <w:b w:val="false"/>
                <w:i w:val="false"/>
                <w:color w:val="000000"/>
                <w:sz w:val="20"/>
              </w:rPr>
              <w:t>
</w:t>
            </w:r>
            <w:r>
              <w:rPr>
                <w:rFonts w:ascii="Times New Roman"/>
                <w:b w:val="false"/>
                <w:i w:val="false"/>
                <w:color w:val="000000"/>
                <w:sz w:val="20"/>
              </w:rPr>
              <w:t>ущерба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w:t>
            </w:r>
            <w:r>
              <w:br/>
            </w:r>
            <w:r>
              <w:rPr>
                <w:rFonts w:ascii="Times New Roman"/>
                <w:b w:val="false"/>
                <w:i w:val="false"/>
                <w:color w:val="000000"/>
                <w:sz w:val="20"/>
              </w:rPr>
              <w:t>
</w:t>
            </w:r>
            <w:r>
              <w:rPr>
                <w:rFonts w:ascii="Times New Roman"/>
                <w:b w:val="false"/>
                <w:i w:val="false"/>
                <w:color w:val="000000"/>
                <w:sz w:val="20"/>
              </w:rPr>
              <w:t>фика-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прес-</w:t>
            </w:r>
            <w:r>
              <w:br/>
            </w:r>
            <w:r>
              <w:rPr>
                <w:rFonts w:ascii="Times New Roman"/>
                <w:b w:val="false"/>
                <w:i w:val="false"/>
                <w:color w:val="000000"/>
                <w:sz w:val="20"/>
              </w:rPr>
              <w:t>
</w:t>
            </w:r>
            <w:r>
              <w:rPr>
                <w:rFonts w:ascii="Times New Roman"/>
                <w:b w:val="false"/>
                <w:i w:val="false"/>
                <w:color w:val="000000"/>
                <w:sz w:val="20"/>
              </w:rPr>
              <w:t>тупле-</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момент</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w:t>
            </w:r>
            <w:r>
              <w:br/>
            </w:r>
            <w:r>
              <w:rPr>
                <w:rFonts w:ascii="Times New Roman"/>
                <w:b w:val="false"/>
                <w:i w:val="false"/>
                <w:color w:val="000000"/>
                <w:sz w:val="20"/>
              </w:rPr>
              <w:t>
</w:t>
            </w:r>
            <w:r>
              <w:rPr>
                <w:rFonts w:ascii="Times New Roman"/>
                <w:b w:val="false"/>
                <w:i w:val="false"/>
                <w:color w:val="000000"/>
                <w:sz w:val="20"/>
              </w:rPr>
              <w:t>фика-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прес-</w:t>
            </w:r>
            <w:r>
              <w:br/>
            </w:r>
            <w:r>
              <w:rPr>
                <w:rFonts w:ascii="Times New Roman"/>
                <w:b w:val="false"/>
                <w:i w:val="false"/>
                <w:color w:val="000000"/>
                <w:sz w:val="20"/>
              </w:rPr>
              <w:t>
</w:t>
            </w:r>
            <w:r>
              <w:rPr>
                <w:rFonts w:ascii="Times New Roman"/>
                <w:b w:val="false"/>
                <w:i w:val="false"/>
                <w:color w:val="000000"/>
                <w:sz w:val="20"/>
              </w:rPr>
              <w:t>тупле-</w:t>
            </w:r>
            <w:r>
              <w:br/>
            </w:r>
            <w:r>
              <w:rPr>
                <w:rFonts w:ascii="Times New Roman"/>
                <w:b w:val="false"/>
                <w:i w:val="false"/>
                <w:color w:val="000000"/>
                <w:sz w:val="20"/>
              </w:rPr>
              <w:t>
</w:t>
            </w:r>
            <w:r>
              <w:rPr>
                <w:rFonts w:ascii="Times New Roman"/>
                <w:b w:val="false"/>
                <w:i w:val="false"/>
                <w:color w:val="000000"/>
                <w:sz w:val="20"/>
              </w:rPr>
              <w:t>ния по</w:t>
            </w:r>
            <w:r>
              <w:br/>
            </w:r>
            <w:r>
              <w:rPr>
                <w:rFonts w:ascii="Times New Roman"/>
                <w:b w:val="false"/>
                <w:i w:val="false"/>
                <w:color w:val="000000"/>
                <w:sz w:val="20"/>
              </w:rPr>
              <w:t>
</w:t>
            </w: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чании</w:t>
            </w:r>
            <w:r>
              <w:br/>
            </w:r>
            <w:r>
              <w:rPr>
                <w:rFonts w:ascii="Times New Roman"/>
                <w:b w:val="false"/>
                <w:i w:val="false"/>
                <w:color w:val="000000"/>
                <w:sz w:val="20"/>
              </w:rPr>
              <w:t>
</w:t>
            </w:r>
            <w:r>
              <w:rPr>
                <w:rFonts w:ascii="Times New Roman"/>
                <w:b w:val="false"/>
                <w:i w:val="false"/>
                <w:color w:val="000000"/>
                <w:sz w:val="20"/>
              </w:rPr>
              <w:t>уго-</w:t>
            </w:r>
            <w:r>
              <w:br/>
            </w:r>
            <w:r>
              <w:rPr>
                <w:rFonts w:ascii="Times New Roman"/>
                <w:b w:val="false"/>
                <w:i w:val="false"/>
                <w:color w:val="000000"/>
                <w:sz w:val="20"/>
              </w:rPr>
              <w:t>
</w:t>
            </w:r>
            <w:r>
              <w:rPr>
                <w:rFonts w:ascii="Times New Roman"/>
                <w:b w:val="false"/>
                <w:i w:val="false"/>
                <w:color w:val="000000"/>
                <w:sz w:val="20"/>
              </w:rPr>
              <w:t>ловно-</w:t>
            </w:r>
            <w:r>
              <w:br/>
            </w:r>
            <w:r>
              <w:rPr>
                <w:rFonts w:ascii="Times New Roman"/>
                <w:b w:val="false"/>
                <w:i w:val="false"/>
                <w:color w:val="000000"/>
                <w:sz w:val="20"/>
              </w:rPr>
              <w:t>
</w:t>
            </w:r>
            <w:r>
              <w:rPr>
                <w:rFonts w:ascii="Times New Roman"/>
                <w:b w:val="false"/>
                <w:i w:val="false"/>
                <w:color w:val="000000"/>
                <w:sz w:val="20"/>
              </w:rPr>
              <w:t>го дела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вес НПП,</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изъятия,</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жения и</w:t>
            </w:r>
            <w:r>
              <w:br/>
            </w:r>
            <w:r>
              <w:rPr>
                <w:rFonts w:ascii="Times New Roman"/>
                <w:b w:val="false"/>
                <w:i w:val="false"/>
                <w:color w:val="000000"/>
                <w:sz w:val="20"/>
              </w:rPr>
              <w:t>
</w:t>
            </w:r>
            <w:r>
              <w:rPr>
                <w:rFonts w:ascii="Times New Roman"/>
                <w:b w:val="false"/>
                <w:i w:val="false"/>
                <w:color w:val="000000"/>
                <w:sz w:val="20"/>
              </w:rPr>
              <w:t>передачи</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888"/>
        <w:gridCol w:w="4148"/>
        <w:gridCol w:w="1313"/>
        <w:gridCol w:w="2252"/>
        <w:gridCol w:w="1506"/>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лицах,</w:t>
            </w:r>
            <w:r>
              <w:br/>
            </w:r>
            <w:r>
              <w:rPr>
                <w:rFonts w:ascii="Times New Roman"/>
                <w:b w:val="false"/>
                <w:i w:val="false"/>
                <w:color w:val="000000"/>
                <w:sz w:val="20"/>
              </w:rPr>
              <w:t>
</w:t>
            </w:r>
            <w:r>
              <w:rPr>
                <w:rFonts w:ascii="Times New Roman"/>
                <w:b w:val="false"/>
                <w:i w:val="false"/>
                <w:color w:val="000000"/>
                <w:sz w:val="20"/>
              </w:rPr>
              <w:t>совершивших</w:t>
            </w:r>
            <w:r>
              <w:br/>
            </w:r>
            <w:r>
              <w:rPr>
                <w:rFonts w:ascii="Times New Roman"/>
                <w:b w:val="false"/>
                <w:i w:val="false"/>
                <w:color w:val="000000"/>
                <w:sz w:val="20"/>
              </w:rPr>
              <w:t>
</w:t>
            </w:r>
            <w:r>
              <w:rPr>
                <w:rFonts w:ascii="Times New Roman"/>
                <w:b w:val="false"/>
                <w:i w:val="false"/>
                <w:color w:val="000000"/>
                <w:sz w:val="20"/>
              </w:rPr>
              <w:t>преступления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число, месяц,</w:t>
            </w:r>
            <w:r>
              <w:br/>
            </w:r>
            <w:r>
              <w:rPr>
                <w:rFonts w:ascii="Times New Roman"/>
                <w:b w:val="false"/>
                <w:i w:val="false"/>
                <w:color w:val="000000"/>
                <w:sz w:val="20"/>
              </w:rPr>
              <w:t>
</w:t>
            </w:r>
            <w:r>
              <w:rPr>
                <w:rFonts w:ascii="Times New Roman"/>
                <w:b w:val="false"/>
                <w:i w:val="false"/>
                <w:color w:val="000000"/>
                <w:sz w:val="20"/>
              </w:rPr>
              <w:t>год рождения.</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гражданство.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Мера</w:t>
            </w:r>
            <w:r>
              <w:br/>
            </w:r>
            <w:r>
              <w:rPr>
                <w:rFonts w:ascii="Times New Roman"/>
                <w:b w:val="false"/>
                <w:i w:val="false"/>
                <w:color w:val="000000"/>
                <w:sz w:val="20"/>
              </w:rPr>
              <w:t>
</w:t>
            </w:r>
            <w:r>
              <w:rPr>
                <w:rFonts w:ascii="Times New Roman"/>
                <w:b w:val="false"/>
                <w:i w:val="false"/>
                <w:color w:val="000000"/>
                <w:sz w:val="20"/>
              </w:rPr>
              <w:t>пресечения</w:t>
            </w:r>
            <w:r>
              <w:br/>
            </w:r>
            <w:r>
              <w:rPr>
                <w:rFonts w:ascii="Times New Roman"/>
                <w:b w:val="false"/>
                <w:i w:val="false"/>
                <w:color w:val="000000"/>
                <w:sz w:val="20"/>
              </w:rPr>
              <w:t>
</w:t>
            </w:r>
            <w:r>
              <w:rPr>
                <w:rFonts w:ascii="Times New Roman"/>
                <w:b w:val="false"/>
                <w:i w:val="false"/>
                <w:color w:val="000000"/>
                <w:sz w:val="20"/>
              </w:rPr>
              <w:t>ведения о</w:t>
            </w:r>
            <w:r>
              <w:br/>
            </w:r>
            <w:r>
              <w:rPr>
                <w:rFonts w:ascii="Times New Roman"/>
                <w:b w:val="false"/>
                <w:i w:val="false"/>
                <w:color w:val="000000"/>
                <w:sz w:val="20"/>
              </w:rPr>
              <w:t>
</w:t>
            </w:r>
            <w:r>
              <w:rPr>
                <w:rFonts w:ascii="Times New Roman"/>
                <w:b w:val="false"/>
                <w:i w:val="false"/>
                <w:color w:val="000000"/>
                <w:sz w:val="20"/>
              </w:rPr>
              <w:t>продлении</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стражей</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 досудебной</w:t>
            </w:r>
            <w:r>
              <w:br/>
            </w:r>
            <w:r>
              <w:rPr>
                <w:rFonts w:ascii="Times New Roman"/>
                <w:b w:val="false"/>
                <w:i w:val="false"/>
                <w:color w:val="000000"/>
                <w:sz w:val="20"/>
              </w:rPr>
              <w:t>
</w:t>
            </w:r>
            <w:r>
              <w:rPr>
                <w:rFonts w:ascii="Times New Roman"/>
                <w:b/>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Уголовное дело</w:t>
            </w:r>
            <w:r>
              <w:br/>
            </w:r>
            <w:r>
              <w:rPr>
                <w:rFonts w:ascii="Times New Roman"/>
                <w:b w:val="false"/>
                <w:i w:val="false"/>
                <w:color w:val="000000"/>
                <w:sz w:val="20"/>
              </w:rPr>
              <w:t>
</w:t>
            </w:r>
            <w:r>
              <w:rPr>
                <w:rFonts w:ascii="Times New Roman"/>
                <w:b w:val="false"/>
                <w:i w:val="false"/>
                <w:color w:val="000000"/>
                <w:sz w:val="20"/>
              </w:rPr>
              <w:t>направлено: по</w:t>
            </w:r>
            <w:r>
              <w:br/>
            </w:r>
            <w:r>
              <w:rPr>
                <w:rFonts w:ascii="Times New Roman"/>
                <w:b w:val="false"/>
                <w:i w:val="false"/>
                <w:color w:val="000000"/>
                <w:sz w:val="20"/>
              </w:rPr>
              <w:t>
</w:t>
            </w:r>
            <w:r>
              <w:rPr>
                <w:rFonts w:ascii="Times New Roman"/>
                <w:b w:val="false"/>
                <w:i w:val="false"/>
                <w:color w:val="000000"/>
                <w:sz w:val="20"/>
              </w:rPr>
              <w:t>последственности № ___</w:t>
            </w:r>
            <w:r>
              <w:br/>
            </w:r>
            <w:r>
              <w:rPr>
                <w:rFonts w:ascii="Times New Roman"/>
                <w:b w:val="false"/>
                <w:i w:val="false"/>
                <w:color w:val="000000"/>
                <w:sz w:val="20"/>
              </w:rPr>
              <w:t>
</w:t>
            </w:r>
            <w:r>
              <w:rPr>
                <w:rFonts w:ascii="Times New Roman"/>
                <w:b w:val="false"/>
                <w:i w:val="false"/>
                <w:color w:val="000000"/>
                <w:sz w:val="20"/>
              </w:rPr>
              <w:t>исх., прокурору с</w:t>
            </w:r>
            <w:r>
              <w:br/>
            </w:r>
            <w:r>
              <w:rPr>
                <w:rFonts w:ascii="Times New Roman"/>
                <w:b w:val="false"/>
                <w:i w:val="false"/>
                <w:color w:val="000000"/>
                <w:sz w:val="20"/>
              </w:rPr>
              <w:t>
</w:t>
            </w:r>
            <w:r>
              <w:rPr>
                <w:rFonts w:ascii="Times New Roman"/>
                <w:b w:val="false"/>
                <w:i w:val="false"/>
                <w:color w:val="000000"/>
                <w:sz w:val="20"/>
              </w:rPr>
              <w:t>обвинительным</w:t>
            </w:r>
            <w:r>
              <w:br/>
            </w:r>
            <w:r>
              <w:rPr>
                <w:rFonts w:ascii="Times New Roman"/>
                <w:b w:val="false"/>
                <w:i w:val="false"/>
                <w:color w:val="000000"/>
                <w:sz w:val="20"/>
              </w:rPr>
              <w:t>
</w:t>
            </w:r>
            <w:r>
              <w:rPr>
                <w:rFonts w:ascii="Times New Roman"/>
                <w:b w:val="false"/>
                <w:i w:val="false"/>
                <w:color w:val="000000"/>
                <w:sz w:val="20"/>
              </w:rPr>
              <w:t>заключением, прокурором</w:t>
            </w:r>
            <w:r>
              <w:br/>
            </w:r>
            <w:r>
              <w:rPr>
                <w:rFonts w:ascii="Times New Roman"/>
                <w:b w:val="false"/>
                <w:i w:val="false"/>
                <w:color w:val="000000"/>
                <w:sz w:val="20"/>
              </w:rPr>
              <w:t>
</w:t>
            </w:r>
            <w:r>
              <w:rPr>
                <w:rFonts w:ascii="Times New Roman"/>
                <w:b w:val="false"/>
                <w:i w:val="false"/>
                <w:color w:val="000000"/>
                <w:sz w:val="20"/>
              </w:rPr>
              <w:t>в суд, приостановлено,</w:t>
            </w:r>
            <w:r>
              <w:br/>
            </w:r>
            <w:r>
              <w:rPr>
                <w:rFonts w:ascii="Times New Roman"/>
                <w:b w:val="false"/>
                <w:i w:val="false"/>
                <w:color w:val="000000"/>
                <w:sz w:val="20"/>
              </w:rPr>
              <w:t>
</w:t>
            </w:r>
            <w:r>
              <w:rPr>
                <w:rFonts w:ascii="Times New Roman"/>
                <w:b w:val="false"/>
                <w:i w:val="false"/>
                <w:color w:val="000000"/>
                <w:sz w:val="20"/>
              </w:rPr>
              <w:t>возобновлено, прекращено</w:t>
            </w:r>
            <w:r>
              <w:br/>
            </w:r>
            <w:r>
              <w:rPr>
                <w:rFonts w:ascii="Times New Roman"/>
                <w:b w:val="false"/>
                <w:i w:val="false"/>
                <w:color w:val="000000"/>
                <w:sz w:val="20"/>
              </w:rPr>
              <w:t>
</w:t>
            </w:r>
            <w:r>
              <w:rPr>
                <w:rFonts w:ascii="Times New Roman"/>
                <w:b w:val="false"/>
                <w:i w:val="false"/>
                <w:color w:val="000000"/>
                <w:sz w:val="20"/>
              </w:rPr>
              <w:t>производством,</w:t>
            </w:r>
            <w:r>
              <w:br/>
            </w:r>
            <w:r>
              <w:rPr>
                <w:rFonts w:ascii="Times New Roman"/>
                <w:b w:val="false"/>
                <w:i w:val="false"/>
                <w:color w:val="000000"/>
                <w:sz w:val="20"/>
              </w:rPr>
              <w:t>
</w:t>
            </w:r>
            <w:r>
              <w:rPr>
                <w:rFonts w:ascii="Times New Roman"/>
                <w:b w:val="false"/>
                <w:i w:val="false"/>
                <w:color w:val="000000"/>
                <w:sz w:val="20"/>
              </w:rPr>
              <w:t>возвращено на</w:t>
            </w:r>
            <w:r>
              <w:br/>
            </w:r>
            <w:r>
              <w:rPr>
                <w:rFonts w:ascii="Times New Roman"/>
                <w:b w:val="false"/>
                <w:i w:val="false"/>
                <w:color w:val="000000"/>
                <w:sz w:val="20"/>
              </w:rPr>
              <w:t>
</w:t>
            </w:r>
            <w:r>
              <w:rPr>
                <w:rFonts w:ascii="Times New Roman"/>
                <w:b w:val="false"/>
                <w:i w:val="false"/>
                <w:color w:val="000000"/>
                <w:sz w:val="20"/>
              </w:rPr>
              <w:t>доследование, соединено</w:t>
            </w:r>
            <w:r>
              <w:br/>
            </w:r>
            <w:r>
              <w:rPr>
                <w:rFonts w:ascii="Times New Roman"/>
                <w:b w:val="false"/>
                <w:i w:val="false"/>
                <w:color w:val="000000"/>
                <w:sz w:val="20"/>
              </w:rPr>
              <w:t>
</w:t>
            </w:r>
            <w:r>
              <w:rPr>
                <w:rFonts w:ascii="Times New Roman"/>
                <w:b w:val="false"/>
                <w:i w:val="false"/>
                <w:color w:val="000000"/>
                <w:sz w:val="20"/>
              </w:rPr>
              <w:t>с уголовным делом,</w:t>
            </w:r>
            <w:r>
              <w:br/>
            </w:r>
            <w:r>
              <w:rPr>
                <w:rFonts w:ascii="Times New Roman"/>
                <w:b w:val="false"/>
                <w:i w:val="false"/>
                <w:color w:val="000000"/>
                <w:sz w:val="20"/>
              </w:rPr>
              <w:t>
</w:t>
            </w:r>
            <w:r>
              <w:rPr>
                <w:rFonts w:ascii="Times New Roman"/>
                <w:b w:val="false"/>
                <w:i w:val="false"/>
                <w:color w:val="000000"/>
                <w:sz w:val="20"/>
              </w:rPr>
              <w:t>выделено из уголовного</w:t>
            </w:r>
            <w:r>
              <w:br/>
            </w:r>
            <w:r>
              <w:rPr>
                <w:rFonts w:ascii="Times New Roman"/>
                <w:b w:val="false"/>
                <w:i w:val="false"/>
                <w:color w:val="000000"/>
                <w:sz w:val="20"/>
              </w:rPr>
              <w:t>
</w:t>
            </w:r>
            <w:r>
              <w:rPr>
                <w:rFonts w:ascii="Times New Roman"/>
                <w:b w:val="false"/>
                <w:i w:val="false"/>
                <w:color w:val="000000"/>
                <w:sz w:val="20"/>
              </w:rPr>
              <w:t>дела. (Дата принятого</w:t>
            </w:r>
            <w:r>
              <w:br/>
            </w:r>
            <w:r>
              <w:rPr>
                <w:rFonts w:ascii="Times New Roman"/>
                <w:b w:val="false"/>
                <w:i w:val="false"/>
                <w:color w:val="000000"/>
                <w:sz w:val="20"/>
              </w:rPr>
              <w:t>
</w:t>
            </w:r>
            <w:r>
              <w:rPr>
                <w:rFonts w:ascii="Times New Roman"/>
                <w:b w:val="false"/>
                <w:i w:val="false"/>
                <w:color w:val="000000"/>
                <w:sz w:val="20"/>
              </w:rPr>
              <w:t>решения по уголовному</w:t>
            </w:r>
            <w:r>
              <w:br/>
            </w:r>
            <w:r>
              <w:rPr>
                <w:rFonts w:ascii="Times New Roman"/>
                <w:b w:val="false"/>
                <w:i w:val="false"/>
                <w:color w:val="000000"/>
                <w:sz w:val="20"/>
              </w:rPr>
              <w:t>
</w:t>
            </w:r>
            <w:r>
              <w:rPr>
                <w:rFonts w:ascii="Times New Roman"/>
                <w:b w:val="false"/>
                <w:i w:val="false"/>
                <w:color w:val="000000"/>
                <w:sz w:val="20"/>
              </w:rPr>
              <w:t>делу, процессуальные</w:t>
            </w:r>
            <w:r>
              <w:br/>
            </w:r>
            <w:r>
              <w:rPr>
                <w:rFonts w:ascii="Times New Roman"/>
                <w:b w:val="false"/>
                <w:i w:val="false"/>
                <w:color w:val="000000"/>
                <w:sz w:val="20"/>
              </w:rPr>
              <w:t>
</w:t>
            </w:r>
            <w:r>
              <w:rPr>
                <w:rFonts w:ascii="Times New Roman"/>
                <w:b w:val="false"/>
                <w:i w:val="false"/>
                <w:color w:val="000000"/>
                <w:sz w:val="20"/>
              </w:rPr>
              <w:t>основания, ФИО</w:t>
            </w:r>
            <w:r>
              <w:br/>
            </w:r>
            <w:r>
              <w:rPr>
                <w:rFonts w:ascii="Times New Roman"/>
                <w:b w:val="false"/>
                <w:i w:val="false"/>
                <w:color w:val="000000"/>
                <w:sz w:val="20"/>
              </w:rPr>
              <w:t>
</w:t>
            </w:r>
            <w:r>
              <w:rPr>
                <w:rFonts w:ascii="Times New Roman"/>
                <w:b w:val="false"/>
                <w:i w:val="false"/>
                <w:color w:val="000000"/>
                <w:sz w:val="20"/>
              </w:rPr>
              <w:t>исполнителя)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w:t>
            </w:r>
            <w:r>
              <w:br/>
            </w:r>
            <w:r>
              <w:rPr>
                <w:rFonts w:ascii="Times New Roman"/>
                <w:b w:val="false"/>
                <w:i w:val="false"/>
                <w:color w:val="000000"/>
                <w:sz w:val="20"/>
              </w:rPr>
              <w:t>
</w:t>
            </w:r>
            <w:r>
              <w:rPr>
                <w:rFonts w:ascii="Times New Roman"/>
                <w:b w:val="false"/>
                <w:i w:val="false"/>
                <w:color w:val="000000"/>
                <w:sz w:val="20"/>
              </w:rPr>
              <w:t>ния о</w:t>
            </w:r>
            <w:r>
              <w:br/>
            </w:r>
            <w:r>
              <w:rPr>
                <w:rFonts w:ascii="Times New Roman"/>
                <w:b w:val="false"/>
                <w:i w:val="false"/>
                <w:color w:val="000000"/>
                <w:sz w:val="20"/>
              </w:rPr>
              <w:t>
</w:t>
            </w:r>
            <w:r>
              <w:rPr>
                <w:rFonts w:ascii="Times New Roman"/>
                <w:b w:val="false"/>
                <w:i w:val="false"/>
                <w:color w:val="000000"/>
                <w:sz w:val="20"/>
              </w:rPr>
              <w:t>продле-</w:t>
            </w:r>
            <w:r>
              <w:br/>
            </w:r>
            <w:r>
              <w:rPr>
                <w:rFonts w:ascii="Times New Roman"/>
                <w:b w:val="false"/>
                <w:i w:val="false"/>
                <w:color w:val="000000"/>
                <w:sz w:val="20"/>
              </w:rPr>
              <w:t>
</w:t>
            </w:r>
            <w:r>
              <w:rPr>
                <w:rFonts w:ascii="Times New Roman"/>
                <w:b w:val="false"/>
                <w:i w:val="false"/>
                <w:color w:val="000000"/>
                <w:sz w:val="20"/>
              </w:rPr>
              <w:t>лии</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следст-</w:t>
            </w:r>
            <w:r>
              <w:br/>
            </w:r>
            <w:r>
              <w:rPr>
                <w:rFonts w:ascii="Times New Roman"/>
                <w:b w:val="false"/>
                <w:i w:val="false"/>
                <w:color w:val="000000"/>
                <w:sz w:val="20"/>
              </w:rPr>
              <w:t>
</w:t>
            </w:r>
            <w:r>
              <w:rPr>
                <w:rFonts w:ascii="Times New Roman"/>
                <w:b w:val="false"/>
                <w:i w:val="false"/>
                <w:color w:val="000000"/>
                <w:sz w:val="20"/>
              </w:rPr>
              <w:t>вия и</w:t>
            </w:r>
            <w:r>
              <w:br/>
            </w:r>
            <w:r>
              <w:rPr>
                <w:rFonts w:ascii="Times New Roman"/>
                <w:b w:val="false"/>
                <w:i w:val="false"/>
                <w:color w:val="000000"/>
                <w:sz w:val="20"/>
              </w:rPr>
              <w:t>
</w:t>
            </w:r>
            <w:r>
              <w:rPr>
                <w:rFonts w:ascii="Times New Roman"/>
                <w:b w:val="false"/>
                <w:i w:val="false"/>
                <w:color w:val="000000"/>
                <w:sz w:val="20"/>
              </w:rPr>
              <w:t>дозна-</w:t>
            </w:r>
            <w:r>
              <w:br/>
            </w:r>
            <w:r>
              <w:rPr>
                <w:rFonts w:ascii="Times New Roman"/>
                <w:b w:val="false"/>
                <w:i w:val="false"/>
                <w:color w:val="000000"/>
                <w:sz w:val="20"/>
              </w:rPr>
              <w:t>
</w:t>
            </w:r>
            <w:r>
              <w:rPr>
                <w:rFonts w:ascii="Times New Roman"/>
                <w:b w:val="false"/>
                <w:i w:val="false"/>
                <w:color w:val="000000"/>
                <w:sz w:val="20"/>
              </w:rPr>
              <w:t>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судебного</w:t>
            </w:r>
            <w:r>
              <w:br/>
            </w:r>
            <w:r>
              <w:rPr>
                <w:rFonts w:ascii="Times New Roman"/>
                <w:b w:val="false"/>
                <w:i w:val="false"/>
                <w:color w:val="000000"/>
                <w:sz w:val="20"/>
              </w:rPr>
              <w:t>
</w:t>
            </w:r>
            <w:r>
              <w:rPr>
                <w:rFonts w:ascii="Times New Roman"/>
                <w:b w:val="false"/>
                <w:i w:val="false"/>
                <w:color w:val="000000"/>
                <w:sz w:val="20"/>
              </w:rPr>
              <w:t>рассмотрения</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многоэпизод-</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уголовному</w:t>
            </w:r>
            <w:r>
              <w:br/>
            </w:r>
            <w:r>
              <w:rPr>
                <w:rFonts w:ascii="Times New Roman"/>
                <w:b w:val="false"/>
                <w:i w:val="false"/>
                <w:color w:val="000000"/>
                <w:sz w:val="20"/>
              </w:rPr>
              <w:t>
</w:t>
            </w:r>
            <w:r>
              <w:rPr>
                <w:rFonts w:ascii="Times New Roman"/>
                <w:b w:val="false"/>
                <w:i w:val="false"/>
                <w:color w:val="000000"/>
                <w:sz w:val="20"/>
              </w:rPr>
              <w:t>делу указать</w:t>
            </w:r>
            <w:r>
              <w:br/>
            </w:r>
            <w:r>
              <w:rPr>
                <w:rFonts w:ascii="Times New Roman"/>
                <w:b w:val="false"/>
                <w:i w:val="false"/>
                <w:color w:val="000000"/>
                <w:sz w:val="20"/>
              </w:rPr>
              <w:t>
</w:t>
            </w:r>
            <w:r>
              <w:rPr>
                <w:rFonts w:ascii="Times New Roman"/>
                <w:b w:val="false"/>
                <w:i w:val="false"/>
                <w:color w:val="000000"/>
                <w:sz w:val="20"/>
              </w:rPr>
              <w:t>решение о</w:t>
            </w:r>
            <w:r>
              <w:br/>
            </w:r>
            <w:r>
              <w:rPr>
                <w:rFonts w:ascii="Times New Roman"/>
                <w:b w:val="false"/>
                <w:i w:val="false"/>
                <w:color w:val="000000"/>
                <w:sz w:val="20"/>
              </w:rPr>
              <w:t>
</w:t>
            </w:r>
            <w:r>
              <w:rPr>
                <w:rFonts w:ascii="Times New Roman"/>
                <w:b w:val="false"/>
                <w:i w:val="false"/>
                <w:color w:val="000000"/>
                <w:sz w:val="20"/>
              </w:rPr>
              <w:t>наказании по</w:t>
            </w:r>
            <w:r>
              <w:br/>
            </w:r>
            <w:r>
              <w:rPr>
                <w:rFonts w:ascii="Times New Roman"/>
                <w:b w:val="false"/>
                <w:i w:val="false"/>
                <w:color w:val="000000"/>
                <w:sz w:val="20"/>
              </w:rPr>
              <w:t>
</w:t>
            </w:r>
            <w:r>
              <w:rPr>
                <w:rFonts w:ascii="Times New Roman"/>
                <w:b w:val="false"/>
                <w:i w:val="false"/>
                <w:color w:val="000000"/>
                <w:sz w:val="20"/>
              </w:rPr>
              <w:t>каждому</w:t>
            </w:r>
            <w:r>
              <w:br/>
            </w:r>
            <w:r>
              <w:rPr>
                <w:rFonts w:ascii="Times New Roman"/>
                <w:b w:val="false"/>
                <w:i w:val="false"/>
                <w:color w:val="000000"/>
                <w:sz w:val="20"/>
              </w:rPr>
              <w:t>
</w:t>
            </w:r>
            <w:r>
              <w:rPr>
                <w:rFonts w:ascii="Times New Roman"/>
                <w:b w:val="false"/>
                <w:i w:val="false"/>
                <w:color w:val="000000"/>
                <w:sz w:val="20"/>
              </w:rPr>
              <w:t>преступлению.</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отметки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63" w:id="70"/>
    <w:p>
      <w:pPr>
        <w:spacing w:after="0"/>
        <w:ind w:left="0"/>
        <w:jc w:val="both"/>
      </w:pPr>
      <w:r>
        <w:rPr>
          <w:rFonts w:ascii="Times New Roman"/>
          <w:b w:val="false"/>
          <w:i w:val="false"/>
          <w:color w:val="000000"/>
          <w:sz w:val="28"/>
        </w:rPr>
        <w:t xml:space="preserve">
Приложение 13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70"/>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_____________________________________________________________</w:t>
      </w:r>
    </w:p>
    <w:bookmarkStart w:name="z364" w:id="71"/>
    <w:p>
      <w:pPr>
        <w:spacing w:after="0"/>
        <w:ind w:left="0"/>
        <w:jc w:val="left"/>
      </w:pPr>
      <w:r>
        <w:rPr>
          <w:rFonts w:ascii="Times New Roman"/>
          <w:b/>
          <w:i w:val="false"/>
          <w:color w:val="000000"/>
        </w:rPr>
        <w:t xml:space="preserve"> 
ЖУРНАЛ</w:t>
      </w:r>
      <w:r>
        <w:br/>
      </w:r>
      <w:r>
        <w:rPr>
          <w:rFonts w:ascii="Times New Roman"/>
          <w:b/>
          <w:i w:val="false"/>
          <w:color w:val="000000"/>
        </w:rPr>
        <w:t>
учета информационных учетных документов по административным</w:t>
      </w:r>
      <w:r>
        <w:br/>
      </w:r>
      <w:r>
        <w:rPr>
          <w:rFonts w:ascii="Times New Roman"/>
          <w:b/>
          <w:i w:val="false"/>
          <w:color w:val="000000"/>
        </w:rPr>
        <w:t>
делам и отказным материалам по фактам изъятия и уничтожения</w:t>
      </w:r>
      <w:r>
        <w:br/>
      </w:r>
      <w:r>
        <w:rPr>
          <w:rFonts w:ascii="Times New Roman"/>
          <w:b/>
          <w:i w:val="false"/>
          <w:color w:val="000000"/>
        </w:rPr>
        <w:t>
наркотических средств, психотропных или ядовитых веществ,</w:t>
      </w:r>
      <w:r>
        <w:br/>
      </w:r>
      <w:r>
        <w:rPr>
          <w:rFonts w:ascii="Times New Roman"/>
          <w:b/>
          <w:i w:val="false"/>
          <w:color w:val="000000"/>
        </w:rPr>
        <w:t>
прекурсоров и площадей произрастания растений, содержащих</w:t>
      </w:r>
      <w:r>
        <w:br/>
      </w:r>
      <w:r>
        <w:rPr>
          <w:rFonts w:ascii="Times New Roman"/>
          <w:b/>
          <w:i w:val="false"/>
          <w:color w:val="000000"/>
        </w:rPr>
        <w:t>
наркотические вещества</w:t>
      </w:r>
    </w:p>
    <w:bookmarkEnd w:id="71"/>
    <w:p>
      <w:pPr>
        <w:spacing w:after="0"/>
        <w:ind w:left="0"/>
        <w:jc w:val="left"/>
      </w:pPr>
      <w:r>
        <w:rPr>
          <w:rFonts w:ascii="Times New Roman"/>
          <w:b/>
          <w:i w:val="false"/>
          <w:color w:val="000000"/>
        </w:rPr>
        <w:t xml:space="preserve"> № _____________________</w:t>
      </w:r>
    </w:p>
    <w:p>
      <w:pPr>
        <w:spacing w:after="0"/>
        <w:ind w:left="0"/>
        <w:jc w:val="both"/>
      </w:pPr>
      <w:r>
        <w:rPr>
          <w:rFonts w:ascii="Times New Roman"/>
          <w:b w:val="false"/>
          <w:i w:val="false"/>
          <w:color w:val="000000"/>
          <w:sz w:val="28"/>
        </w:rPr>
        <w:t>Начат _____________ 20____ г. № ____________</w:t>
      </w:r>
      <w:r>
        <w:br/>
      </w:r>
      <w:r>
        <w:rPr>
          <w:rFonts w:ascii="Times New Roman"/>
          <w:b w:val="false"/>
          <w:i w:val="false"/>
          <w:color w:val="000000"/>
          <w:sz w:val="28"/>
        </w:rPr>
        <w:t>
Окончен ______________ 20___ г. № ____________</w:t>
      </w:r>
      <w:r>
        <w:br/>
      </w:r>
      <w:r>
        <w:rPr>
          <w:rFonts w:ascii="Times New Roman"/>
          <w:b w:val="false"/>
          <w:i w:val="false"/>
          <w:color w:val="000000"/>
          <w:sz w:val="28"/>
        </w:rPr>
        <w:t>
Инвентарный № ______</w:t>
      </w:r>
    </w:p>
    <w:bookmarkStart w:name="z365" w:id="72"/>
    <w:p>
      <w:pPr>
        <w:spacing w:after="0"/>
        <w:ind w:left="0"/>
        <w:jc w:val="left"/>
      </w:pPr>
      <w:r>
        <w:rPr>
          <w:rFonts w:ascii="Times New Roman"/>
          <w:b/>
          <w:i w:val="false"/>
          <w:color w:val="000000"/>
        </w:rPr>
        <w:t xml:space="preserve"> 
Журнал учета изъятых и уничтоженных НПП и площадей</w:t>
      </w:r>
      <w:r>
        <w:br/>
      </w:r>
      <w:r>
        <w:rPr>
          <w:rFonts w:ascii="Times New Roman"/>
          <w:b/>
          <w:i w:val="false"/>
          <w:color w:val="000000"/>
        </w:rPr>
        <w:t>
произрастания растений, содержащих наркотические вещества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456"/>
        <w:gridCol w:w="4233"/>
        <w:gridCol w:w="2102"/>
        <w:gridCol w:w="1521"/>
        <w:gridCol w:w="1736"/>
        <w:gridCol w:w="1177"/>
      </w:tblGrid>
      <w:tr>
        <w:trPr>
          <w:trHeight w:val="5745"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админист-</w:t>
            </w:r>
            <w:r>
              <w:br/>
            </w:r>
            <w:r>
              <w:rPr>
                <w:rFonts w:ascii="Times New Roman"/>
                <w:b w:val="false"/>
                <w:i w:val="false"/>
                <w:color w:val="000000"/>
                <w:sz w:val="20"/>
              </w:rPr>
              <w:t>
</w:t>
            </w:r>
            <w:r>
              <w:rPr>
                <w:rFonts w:ascii="Times New Roman"/>
                <w:b w:val="false"/>
                <w:i w:val="false"/>
                <w:color w:val="000000"/>
                <w:sz w:val="20"/>
              </w:rPr>
              <w:t>ративного</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ства или</w:t>
            </w:r>
            <w:r>
              <w:br/>
            </w:r>
            <w:r>
              <w:rPr>
                <w:rFonts w:ascii="Times New Roman"/>
                <w:b w:val="false"/>
                <w:i w:val="false"/>
                <w:color w:val="000000"/>
                <w:sz w:val="20"/>
              </w:rPr>
              <w:t>
</w:t>
            </w:r>
            <w:r>
              <w:rPr>
                <w:rFonts w:ascii="Times New Roman"/>
                <w:b w:val="false"/>
                <w:i w:val="false"/>
                <w:color w:val="000000"/>
                <w:sz w:val="20"/>
              </w:rPr>
              <w:t>иного</w:t>
            </w:r>
            <w:r>
              <w:br/>
            </w:r>
            <w:r>
              <w:rPr>
                <w:rFonts w:ascii="Times New Roman"/>
                <w:b w:val="false"/>
                <w:i w:val="false"/>
                <w:color w:val="000000"/>
                <w:sz w:val="20"/>
              </w:rPr>
              <w:t>
</w:t>
            </w:r>
            <w:r>
              <w:rPr>
                <w:rFonts w:ascii="Times New Roman"/>
                <w:b w:val="false"/>
                <w:i w:val="false"/>
                <w:color w:val="000000"/>
                <w:sz w:val="20"/>
              </w:rPr>
              <w:t>акта,</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составле-</w:t>
            </w:r>
            <w:r>
              <w:br/>
            </w:r>
            <w:r>
              <w:rPr>
                <w:rFonts w:ascii="Times New Roman"/>
                <w:b w:val="false"/>
                <w:i w:val="false"/>
                <w:color w:val="000000"/>
                <w:sz w:val="20"/>
              </w:rPr>
              <w:t>
</w:t>
            </w:r>
            <w:r>
              <w:rPr>
                <w:rFonts w:ascii="Times New Roman"/>
                <w:b w:val="false"/>
                <w:i w:val="false"/>
                <w:color w:val="000000"/>
                <w:sz w:val="20"/>
              </w:rPr>
              <w:t>ния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книге</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вещ.до-</w:t>
            </w:r>
            <w:r>
              <w:br/>
            </w:r>
            <w:r>
              <w:rPr>
                <w:rFonts w:ascii="Times New Roman"/>
                <w:b w:val="false"/>
                <w:i w:val="false"/>
                <w:color w:val="000000"/>
                <w:sz w:val="20"/>
              </w:rPr>
              <w:t>
</w:t>
            </w:r>
            <w:r>
              <w:rPr>
                <w:rFonts w:ascii="Times New Roman"/>
                <w:b w:val="false"/>
                <w:i w:val="false"/>
                <w:color w:val="000000"/>
                <w:sz w:val="20"/>
              </w:rPr>
              <w:t>казате-</w:t>
            </w:r>
            <w:r>
              <w:br/>
            </w:r>
            <w:r>
              <w:rPr>
                <w:rFonts w:ascii="Times New Roman"/>
                <w:b w:val="false"/>
                <w:i w:val="false"/>
                <w:color w:val="000000"/>
                <w:sz w:val="20"/>
              </w:rPr>
              <w:t>
</w:t>
            </w:r>
            <w:r>
              <w:rPr>
                <w:rFonts w:ascii="Times New Roman"/>
                <w:b w:val="false"/>
                <w:i w:val="false"/>
                <w:color w:val="000000"/>
                <w:sz w:val="20"/>
              </w:rPr>
              <w:t>льств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вес НПП,</w:t>
            </w:r>
            <w:r>
              <w:br/>
            </w:r>
            <w:r>
              <w:rPr>
                <w:rFonts w:ascii="Times New Roman"/>
                <w:b w:val="false"/>
                <w:i w:val="false"/>
                <w:color w:val="000000"/>
                <w:sz w:val="20"/>
              </w:rPr>
              <w:t>
</w:t>
            </w:r>
            <w:r>
              <w:rPr>
                <w:rFonts w:ascii="Times New Roman"/>
                <w:b w:val="false"/>
                <w:i w:val="false"/>
                <w:color w:val="000000"/>
                <w:sz w:val="20"/>
              </w:rPr>
              <w:t>площадь произрастания</w:t>
            </w:r>
            <w:r>
              <w:br/>
            </w:r>
            <w:r>
              <w:rPr>
                <w:rFonts w:ascii="Times New Roman"/>
                <w:b w:val="false"/>
                <w:i w:val="false"/>
                <w:color w:val="000000"/>
                <w:sz w:val="20"/>
              </w:rPr>
              <w:t>
</w:t>
            </w:r>
            <w:r>
              <w:rPr>
                <w:rFonts w:ascii="Times New Roman"/>
                <w:b w:val="false"/>
                <w:i w:val="false"/>
                <w:color w:val="000000"/>
                <w:sz w:val="20"/>
              </w:rPr>
              <w:t>растений, содержащих</w:t>
            </w:r>
            <w:r>
              <w:br/>
            </w:r>
            <w:r>
              <w:rPr>
                <w:rFonts w:ascii="Times New Roman"/>
                <w:b w:val="false"/>
                <w:i w:val="false"/>
                <w:color w:val="000000"/>
                <w:sz w:val="20"/>
              </w:rPr>
              <w:t>
</w:t>
            </w:r>
            <w:r>
              <w:rPr>
                <w:rFonts w:ascii="Times New Roman"/>
                <w:b w:val="false"/>
                <w:i w:val="false"/>
                <w:color w:val="000000"/>
                <w:sz w:val="20"/>
              </w:rPr>
              <w:t>наркотические вещества,</w:t>
            </w:r>
            <w:r>
              <w:br/>
            </w:r>
            <w:r>
              <w:rPr>
                <w:rFonts w:ascii="Times New Roman"/>
                <w:b w:val="false"/>
                <w:i w:val="false"/>
                <w:color w:val="000000"/>
                <w:sz w:val="20"/>
              </w:rPr>
              <w:t>
</w:t>
            </w:r>
            <w:r>
              <w:rPr>
                <w:rFonts w:ascii="Times New Roman"/>
                <w:b w:val="false"/>
                <w:i w:val="false"/>
                <w:color w:val="000000"/>
                <w:sz w:val="20"/>
              </w:rPr>
              <w:t>дата изъятия,</w:t>
            </w:r>
            <w:r>
              <w:br/>
            </w:r>
            <w:r>
              <w:rPr>
                <w:rFonts w:ascii="Times New Roman"/>
                <w:b w:val="false"/>
                <w:i w:val="false"/>
                <w:color w:val="000000"/>
                <w:sz w:val="20"/>
              </w:rPr>
              <w:t>
</w:t>
            </w:r>
            <w:r>
              <w:rPr>
                <w:rFonts w:ascii="Times New Roman"/>
                <w:b w:val="false"/>
                <w:i w:val="false"/>
                <w:color w:val="000000"/>
                <w:sz w:val="20"/>
              </w:rPr>
              <w:t>уничтожения, передачи</w:t>
            </w:r>
            <w:r>
              <w:br/>
            </w:r>
            <w:r>
              <w:rPr>
                <w:rFonts w:ascii="Times New Roman"/>
                <w:b w:val="false"/>
                <w:i w:val="false"/>
                <w:color w:val="000000"/>
                <w:sz w:val="20"/>
              </w:rPr>
              <w:t>
</w:t>
            </w:r>
            <w:r>
              <w:rPr>
                <w:rFonts w:ascii="Times New Roman"/>
                <w:b w:val="false"/>
                <w:i w:val="false"/>
                <w:color w:val="000000"/>
                <w:sz w:val="20"/>
              </w:rPr>
              <w:t>НПП, выявление и</w:t>
            </w:r>
            <w:r>
              <w:br/>
            </w:r>
            <w:r>
              <w:rPr>
                <w:rFonts w:ascii="Times New Roman"/>
                <w:b w:val="false"/>
                <w:i w:val="false"/>
                <w:color w:val="000000"/>
                <w:sz w:val="20"/>
              </w:rPr>
              <w:t>
</w:t>
            </w:r>
            <w:r>
              <w:rPr>
                <w:rFonts w:ascii="Times New Roman"/>
                <w:b w:val="false"/>
                <w:i w:val="false"/>
                <w:color w:val="000000"/>
                <w:sz w:val="20"/>
              </w:rPr>
              <w:t>уничтожение посевов и</w:t>
            </w:r>
            <w:r>
              <w:br/>
            </w:r>
            <w:r>
              <w:rPr>
                <w:rFonts w:ascii="Times New Roman"/>
                <w:b w:val="false"/>
                <w:i w:val="false"/>
                <w:color w:val="000000"/>
                <w:sz w:val="20"/>
              </w:rPr>
              <w:t>
</w:t>
            </w:r>
            <w:r>
              <w:rPr>
                <w:rFonts w:ascii="Times New Roman"/>
                <w:b w:val="false"/>
                <w:i w:val="false"/>
                <w:color w:val="000000"/>
                <w:sz w:val="20"/>
              </w:rPr>
              <w:t xml:space="preserve">площадей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правонаруше-</w:t>
            </w:r>
            <w:r>
              <w:br/>
            </w:r>
            <w:r>
              <w:rPr>
                <w:rFonts w:ascii="Times New Roman"/>
                <w:b w:val="false"/>
                <w:i w:val="false"/>
                <w:color w:val="000000"/>
                <w:sz w:val="20"/>
              </w:rPr>
              <w:t>
</w:t>
            </w:r>
            <w:r>
              <w:rPr>
                <w:rFonts w:ascii="Times New Roman"/>
                <w:b w:val="false"/>
                <w:i w:val="false"/>
                <w:color w:val="000000"/>
                <w:sz w:val="20"/>
              </w:rPr>
              <w:t>ния (статья</w:t>
            </w:r>
            <w:r>
              <w:br/>
            </w:r>
            <w:r>
              <w:rPr>
                <w:rFonts w:ascii="Times New Roman"/>
                <w:b w:val="false"/>
                <w:i w:val="false"/>
                <w:color w:val="000000"/>
                <w:sz w:val="20"/>
              </w:rPr>
              <w:t>
</w:t>
            </w:r>
            <w:r>
              <w:rPr>
                <w:rFonts w:ascii="Times New Roman"/>
                <w:b w:val="false"/>
                <w:i w:val="false"/>
                <w:color w:val="000000"/>
                <w:sz w:val="20"/>
              </w:rPr>
              <w:t>КоАП)</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задер-</w:t>
            </w:r>
            <w:r>
              <w:br/>
            </w:r>
            <w:r>
              <w:rPr>
                <w:rFonts w:ascii="Times New Roman"/>
                <w:b w:val="false"/>
                <w:i w:val="false"/>
                <w:color w:val="000000"/>
                <w:sz w:val="20"/>
              </w:rPr>
              <w:t>
</w:t>
            </w:r>
            <w:r>
              <w:rPr>
                <w:rFonts w:ascii="Times New Roman"/>
                <w:b w:val="false"/>
                <w:i w:val="false"/>
                <w:color w:val="000000"/>
                <w:sz w:val="20"/>
              </w:rPr>
              <w:t>жанных</w:t>
            </w:r>
            <w:r>
              <w:br/>
            </w:r>
            <w:r>
              <w:rPr>
                <w:rFonts w:ascii="Times New Roman"/>
                <w:b w:val="false"/>
                <w:i w:val="false"/>
                <w:color w:val="000000"/>
                <w:sz w:val="20"/>
              </w:rPr>
              <w:t>
</w:t>
            </w:r>
            <w:r>
              <w:rPr>
                <w:rFonts w:ascii="Times New Roman"/>
                <w:b w:val="false"/>
                <w:i w:val="false"/>
                <w:color w:val="000000"/>
                <w:sz w:val="20"/>
              </w:rPr>
              <w:t>лицах:</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r>
              <w:br/>
            </w:r>
            <w:r>
              <w:rPr>
                <w:rFonts w:ascii="Times New Roman"/>
                <w:b w:val="false"/>
                <w:i w:val="false"/>
                <w:color w:val="000000"/>
                <w:sz w:val="20"/>
              </w:rPr>
              <w:t>
</w:t>
            </w:r>
            <w:r>
              <w:rPr>
                <w:rFonts w:ascii="Times New Roman"/>
                <w:b w:val="false"/>
                <w:i w:val="false"/>
                <w:color w:val="000000"/>
                <w:sz w:val="20"/>
              </w:rPr>
              <w:t>национа-</w:t>
            </w:r>
            <w:r>
              <w:br/>
            </w:r>
            <w:r>
              <w:rPr>
                <w:rFonts w:ascii="Times New Roman"/>
                <w:b w:val="false"/>
                <w:i w:val="false"/>
                <w:color w:val="000000"/>
                <w:sz w:val="20"/>
              </w:rPr>
              <w:t>
</w:t>
            </w:r>
            <w:r>
              <w:rPr>
                <w:rFonts w:ascii="Times New Roman"/>
                <w:b w:val="false"/>
                <w:i w:val="false"/>
                <w:color w:val="000000"/>
                <w:sz w:val="20"/>
              </w:rPr>
              <w:t>льность</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ство</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выставив-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статис-</w:t>
            </w:r>
            <w:r>
              <w:br/>
            </w:r>
            <w:r>
              <w:rPr>
                <w:rFonts w:ascii="Times New Roman"/>
                <w:b w:val="false"/>
                <w:i w:val="false"/>
                <w:color w:val="000000"/>
                <w:sz w:val="20"/>
              </w:rPr>
              <w:t>
</w:t>
            </w:r>
            <w:r>
              <w:rPr>
                <w:rFonts w:ascii="Times New Roman"/>
                <w:b w:val="false"/>
                <w:i w:val="false"/>
                <w:color w:val="000000"/>
                <w:sz w:val="20"/>
              </w:rPr>
              <w:t>тическую</w:t>
            </w:r>
            <w:r>
              <w:br/>
            </w:r>
            <w:r>
              <w:rPr>
                <w:rFonts w:ascii="Times New Roman"/>
                <w:b w:val="false"/>
                <w:i w:val="false"/>
                <w:color w:val="000000"/>
                <w:sz w:val="20"/>
              </w:rPr>
              <w:t>
</w:t>
            </w:r>
            <w:r>
              <w:rPr>
                <w:rFonts w:ascii="Times New Roman"/>
                <w:b w:val="false"/>
                <w:i w:val="false"/>
                <w:color w:val="000000"/>
                <w:sz w:val="20"/>
              </w:rPr>
              <w:t>карточку</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 1-Н.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выставле-</w:t>
            </w:r>
            <w:r>
              <w:br/>
            </w:r>
            <w:r>
              <w:rPr>
                <w:rFonts w:ascii="Times New Roman"/>
                <w:b w:val="false"/>
                <w:i w:val="false"/>
                <w:color w:val="000000"/>
                <w:sz w:val="20"/>
              </w:rPr>
              <w:t>
</w:t>
            </w:r>
            <w:r>
              <w:rPr>
                <w:rFonts w:ascii="Times New Roman"/>
                <w:b w:val="false"/>
                <w:i w:val="false"/>
                <w:color w:val="000000"/>
                <w:sz w:val="20"/>
              </w:rPr>
              <w:t>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w:t>
            </w:r>
            <w:r>
              <w:br/>
            </w:r>
            <w:r>
              <w:rPr>
                <w:rFonts w:ascii="Times New Roman"/>
                <w:b w:val="false"/>
                <w:i w:val="false"/>
                <w:color w:val="000000"/>
                <w:sz w:val="20"/>
              </w:rPr>
              <w:t>
</w:t>
            </w:r>
            <w:r>
              <w:rPr>
                <w:rFonts w:ascii="Times New Roman"/>
                <w:b w:val="false"/>
                <w:i w:val="false"/>
                <w:color w:val="000000"/>
                <w:sz w:val="20"/>
              </w:rPr>
              <w:t>ните-</w:t>
            </w:r>
            <w:r>
              <w:br/>
            </w:r>
            <w:r>
              <w:rPr>
                <w:rFonts w:ascii="Times New Roman"/>
                <w:b w:val="false"/>
                <w:i w:val="false"/>
                <w:color w:val="000000"/>
                <w:sz w:val="20"/>
              </w:rPr>
              <w:t>
</w:t>
            </w:r>
            <w:r>
              <w:rPr>
                <w:rFonts w:ascii="Times New Roman"/>
                <w:b w:val="false"/>
                <w:i w:val="false"/>
                <w:color w:val="000000"/>
                <w:sz w:val="20"/>
              </w:rPr>
              <w:t>льные</w:t>
            </w:r>
            <w:r>
              <w:br/>
            </w:r>
            <w:r>
              <w:rPr>
                <w:rFonts w:ascii="Times New Roman"/>
                <w:b w:val="false"/>
                <w:i w:val="false"/>
                <w:color w:val="000000"/>
                <w:sz w:val="20"/>
              </w:rPr>
              <w:t>
</w:t>
            </w:r>
            <w:r>
              <w:rPr>
                <w:rFonts w:ascii="Times New Roman"/>
                <w:b w:val="false"/>
                <w:i w:val="false"/>
                <w:color w:val="000000"/>
                <w:sz w:val="20"/>
              </w:rPr>
              <w:t>отмет-</w:t>
            </w:r>
            <w:r>
              <w:br/>
            </w:r>
            <w:r>
              <w:rPr>
                <w:rFonts w:ascii="Times New Roman"/>
                <w:b w:val="false"/>
                <w:i w:val="false"/>
                <w:color w:val="000000"/>
                <w:sz w:val="20"/>
              </w:rPr>
              <w:t>
</w:t>
            </w:r>
            <w:r>
              <w:rPr>
                <w:rFonts w:ascii="Times New Roman"/>
                <w:b w:val="false"/>
                <w:i w:val="false"/>
                <w:color w:val="000000"/>
                <w:sz w:val="20"/>
              </w:rPr>
              <w:t>ки</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66" w:id="73"/>
    <w:p>
      <w:pPr>
        <w:spacing w:after="0"/>
        <w:ind w:left="0"/>
        <w:jc w:val="both"/>
      </w:pPr>
      <w:r>
        <w:rPr>
          <w:rFonts w:ascii="Times New Roman"/>
          <w:b w:val="false"/>
          <w:i w:val="false"/>
          <w:color w:val="000000"/>
          <w:sz w:val="28"/>
        </w:rPr>
        <w:t xml:space="preserve">
Приложение 14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888"/>
        <w:gridCol w:w="1505"/>
        <w:gridCol w:w="1505"/>
        <w:gridCol w:w="1697"/>
        <w:gridCol w:w="2635"/>
        <w:gridCol w:w="3169"/>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10 11 12 13 14</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w:t>
            </w:r>
            <w:r>
              <w:br/>
            </w:r>
            <w:r>
              <w:rPr>
                <w:rFonts w:ascii="Times New Roman"/>
                <w:b w:val="false"/>
                <w:i w:val="false"/>
                <w:color w:val="000000"/>
                <w:sz w:val="20"/>
              </w:rPr>
              <w:t>
</w:t>
            </w:r>
            <w:r>
              <w:rPr>
                <w:rFonts w:ascii="Times New Roman"/>
                <w:b w:val="false"/>
                <w:i w:val="false"/>
                <w:color w:val="000000"/>
                <w:sz w:val="20"/>
              </w:rPr>
              <w:t>ние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области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района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ведомства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дела\материала</w:t>
            </w:r>
            <w:r>
              <w:br/>
            </w:r>
            <w:r>
              <w:rPr>
                <w:rFonts w:ascii="Times New Roman"/>
                <w:b w:val="false"/>
                <w:i w:val="false"/>
                <w:color w:val="000000"/>
                <w:sz w:val="20"/>
              </w:rPr>
              <w:t>
</w:t>
            </w:r>
            <w:r>
              <w:rPr>
                <w:rFonts w:ascii="Times New Roman"/>
                <w:b w:val="false"/>
                <w:i w:val="false"/>
                <w:color w:val="000000"/>
                <w:sz w:val="20"/>
              </w:rPr>
              <w:t>и уровня органа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w:t>
            </w:r>
            <w:r>
              <w:br/>
            </w:r>
            <w:r>
              <w:rPr>
                <w:rFonts w:ascii="Times New Roman"/>
                <w:b w:val="false"/>
                <w:i w:val="false"/>
                <w:color w:val="000000"/>
                <w:sz w:val="20"/>
              </w:rPr>
              <w:t>
</w:t>
            </w:r>
            <w:r>
              <w:rPr>
                <w:rFonts w:ascii="Times New Roman"/>
                <w:b w:val="false"/>
                <w:i w:val="false"/>
                <w:color w:val="000000"/>
                <w:sz w:val="20"/>
              </w:rPr>
              <w:t>дела\материала</w:t>
            </w:r>
          </w:p>
        </w:tc>
      </w:tr>
    </w:tbl>
    <w:bookmarkStart w:name="z367" w:id="7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первой парой обозначить год возбуждения;</w:t>
      </w:r>
      <w:r>
        <w:br/>
      </w:r>
      <w:r>
        <w:rPr>
          <w:rFonts w:ascii="Times New Roman"/>
          <w:b w:val="false"/>
          <w:i w:val="false"/>
          <w:color w:val="000000"/>
          <w:sz w:val="28"/>
        </w:rPr>
        <w:t>
</w:t>
      </w:r>
      <w:r>
        <w:rPr>
          <w:rFonts w:ascii="Times New Roman"/>
          <w:b w:val="false"/>
          <w:i w:val="false"/>
          <w:color w:val="000000"/>
          <w:sz w:val="28"/>
        </w:rPr>
        <w:t>
      2) второй парой обозначить код области (города Астана и Алматы);</w:t>
      </w:r>
      <w:r>
        <w:br/>
      </w:r>
      <w:r>
        <w:rPr>
          <w:rFonts w:ascii="Times New Roman"/>
          <w:b w:val="false"/>
          <w:i w:val="false"/>
          <w:color w:val="000000"/>
          <w:sz w:val="28"/>
        </w:rPr>
        <w:t>
</w:t>
      </w:r>
      <w:r>
        <w:rPr>
          <w:rFonts w:ascii="Times New Roman"/>
          <w:b w:val="false"/>
          <w:i w:val="false"/>
          <w:color w:val="000000"/>
          <w:sz w:val="28"/>
        </w:rPr>
        <w:t>
      3) третьей парой обозначить код района (города областного подчинения);</w:t>
      </w:r>
      <w:r>
        <w:br/>
      </w:r>
      <w:r>
        <w:rPr>
          <w:rFonts w:ascii="Times New Roman"/>
          <w:b w:val="false"/>
          <w:i w:val="false"/>
          <w:color w:val="000000"/>
          <w:sz w:val="28"/>
        </w:rPr>
        <w:t>
</w:t>
      </w:r>
      <w:r>
        <w:rPr>
          <w:rFonts w:ascii="Times New Roman"/>
          <w:b w:val="false"/>
          <w:i w:val="false"/>
          <w:color w:val="000000"/>
          <w:sz w:val="28"/>
        </w:rPr>
        <w:t>
      4) четвертой парой обозначить код ведомства;</w:t>
      </w:r>
      <w:r>
        <w:br/>
      </w:r>
      <w:r>
        <w:rPr>
          <w:rFonts w:ascii="Times New Roman"/>
          <w:b w:val="false"/>
          <w:i w:val="false"/>
          <w:color w:val="000000"/>
          <w:sz w:val="28"/>
        </w:rPr>
        <w:t>
</w:t>
      </w:r>
      <w:r>
        <w:rPr>
          <w:rFonts w:ascii="Times New Roman"/>
          <w:b w:val="false"/>
          <w:i w:val="false"/>
          <w:color w:val="000000"/>
          <w:sz w:val="28"/>
        </w:rPr>
        <w:t>
      (со 2 по 4 пару цифр указывается код органа, зарегистрировавшего преступление без цифры 19, т.е. 2-6 цифры номера УД должны соответствовать 2-6 цифре кода органа, возбудившего УД).</w:t>
      </w:r>
      <w:r>
        <w:br/>
      </w:r>
      <w:r>
        <w:rPr>
          <w:rFonts w:ascii="Times New Roman"/>
          <w:b w:val="false"/>
          <w:i w:val="false"/>
          <w:color w:val="000000"/>
          <w:sz w:val="28"/>
        </w:rPr>
        <w:t>
</w:t>
      </w:r>
      <w:r>
        <w:rPr>
          <w:rFonts w:ascii="Times New Roman"/>
          <w:b w:val="false"/>
          <w:i w:val="false"/>
          <w:color w:val="000000"/>
          <w:sz w:val="28"/>
        </w:rPr>
        <w:t>
      5) девятой цифрой закодировать уровень органа уголовного преследования, возбудившего данное дело, вынесшего постановление об отказе в возбуждении уголовного дела или принявшего материал к административному производству:</w:t>
      </w:r>
      <w:r>
        <w:br/>
      </w:r>
      <w:r>
        <w:rPr>
          <w:rFonts w:ascii="Times New Roman"/>
          <w:b w:val="false"/>
          <w:i w:val="false"/>
          <w:color w:val="000000"/>
          <w:sz w:val="28"/>
        </w:rPr>
        <w:t>
</w:t>
      </w:r>
      <w:r>
        <w:rPr>
          <w:rFonts w:ascii="Times New Roman"/>
          <w:b w:val="false"/>
          <w:i w:val="false"/>
          <w:color w:val="000000"/>
          <w:sz w:val="28"/>
        </w:rPr>
        <w:t>
      1 - уголовное дело, возбужденное на районном, областном уровне;</w:t>
      </w:r>
      <w:r>
        <w:br/>
      </w:r>
      <w:r>
        <w:rPr>
          <w:rFonts w:ascii="Times New Roman"/>
          <w:b w:val="false"/>
          <w:i w:val="false"/>
          <w:color w:val="000000"/>
          <w:sz w:val="28"/>
        </w:rPr>
        <w:t>
</w:t>
      </w:r>
      <w:r>
        <w:rPr>
          <w:rFonts w:ascii="Times New Roman"/>
          <w:b w:val="false"/>
          <w:i w:val="false"/>
          <w:color w:val="000000"/>
          <w:sz w:val="28"/>
        </w:rPr>
        <w:t>
      2 - материал, по которому отказано в возбуждении уголовного дела на районном, областном уровне;</w:t>
      </w:r>
      <w:r>
        <w:br/>
      </w:r>
      <w:r>
        <w:rPr>
          <w:rFonts w:ascii="Times New Roman"/>
          <w:b w:val="false"/>
          <w:i w:val="false"/>
          <w:color w:val="000000"/>
          <w:sz w:val="28"/>
        </w:rPr>
        <w:t>
</w:t>
      </w:r>
      <w:r>
        <w:rPr>
          <w:rFonts w:ascii="Times New Roman"/>
          <w:b w:val="false"/>
          <w:i w:val="false"/>
          <w:color w:val="000000"/>
          <w:sz w:val="28"/>
        </w:rPr>
        <w:t>
      3 – материал, по которому заведено административное производство на районном, областном уровне;</w:t>
      </w:r>
      <w:r>
        <w:br/>
      </w:r>
      <w:r>
        <w:rPr>
          <w:rFonts w:ascii="Times New Roman"/>
          <w:b w:val="false"/>
          <w:i w:val="false"/>
          <w:color w:val="000000"/>
          <w:sz w:val="28"/>
        </w:rPr>
        <w:t>
</w:t>
      </w:r>
      <w:r>
        <w:rPr>
          <w:rFonts w:ascii="Times New Roman"/>
          <w:b w:val="false"/>
          <w:i w:val="false"/>
          <w:color w:val="000000"/>
          <w:sz w:val="28"/>
        </w:rPr>
        <w:t>
      4 – розыскное дело;</w:t>
      </w:r>
      <w:r>
        <w:br/>
      </w:r>
      <w:r>
        <w:rPr>
          <w:rFonts w:ascii="Times New Roman"/>
          <w:b w:val="false"/>
          <w:i w:val="false"/>
          <w:color w:val="000000"/>
          <w:sz w:val="28"/>
        </w:rPr>
        <w:t>
</w:t>
      </w:r>
      <w:r>
        <w:rPr>
          <w:rFonts w:ascii="Times New Roman"/>
          <w:b w:val="false"/>
          <w:i w:val="false"/>
          <w:color w:val="000000"/>
          <w:sz w:val="28"/>
        </w:rPr>
        <w:t>
      5 – талон уведомление к КУЗИ;</w:t>
      </w:r>
      <w:r>
        <w:br/>
      </w:r>
      <w:r>
        <w:rPr>
          <w:rFonts w:ascii="Times New Roman"/>
          <w:b w:val="false"/>
          <w:i w:val="false"/>
          <w:color w:val="000000"/>
          <w:sz w:val="28"/>
        </w:rPr>
        <w:t>
</w:t>
      </w:r>
      <w:r>
        <w:rPr>
          <w:rFonts w:ascii="Times New Roman"/>
          <w:b w:val="false"/>
          <w:i w:val="false"/>
          <w:color w:val="000000"/>
          <w:sz w:val="28"/>
        </w:rPr>
        <w:t>
      6 – ДТП;</w:t>
      </w:r>
      <w:r>
        <w:br/>
      </w:r>
      <w:r>
        <w:rPr>
          <w:rFonts w:ascii="Times New Roman"/>
          <w:b w:val="false"/>
          <w:i w:val="false"/>
          <w:color w:val="000000"/>
          <w:sz w:val="28"/>
        </w:rPr>
        <w:t>
</w:t>
      </w:r>
      <w:r>
        <w:rPr>
          <w:rFonts w:ascii="Times New Roman"/>
          <w:b w:val="false"/>
          <w:i w:val="false"/>
          <w:color w:val="000000"/>
          <w:sz w:val="28"/>
        </w:rPr>
        <w:t>
      7 – надзорное производство.</w:t>
      </w:r>
    </w:p>
    <w:bookmarkEnd w:id="74"/>
    <w:bookmarkStart w:name="z381" w:id="75"/>
    <w:p>
      <w:pPr>
        <w:spacing w:after="0"/>
        <w:ind w:left="0"/>
        <w:jc w:val="both"/>
      </w:pPr>
      <w:r>
        <w:rPr>
          <w:rFonts w:ascii="Times New Roman"/>
          <w:b w:val="false"/>
          <w:i w:val="false"/>
          <w:color w:val="000000"/>
          <w:sz w:val="28"/>
        </w:rPr>
        <w:t xml:space="preserve">
Приложение 15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75"/>
    <w:bookmarkStart w:name="z382" w:id="76"/>
    <w:p>
      <w:pPr>
        <w:spacing w:after="0"/>
        <w:ind w:left="0"/>
        <w:jc w:val="left"/>
      </w:pPr>
      <w:r>
        <w:rPr>
          <w:rFonts w:ascii="Times New Roman"/>
          <w:b/>
          <w:i w:val="false"/>
          <w:color w:val="000000"/>
        </w:rPr>
        <w:t xml:space="preserve"> 
ПЕРЕЧЕНЬ</w:t>
      </w:r>
      <w:r>
        <w:br/>
      </w:r>
      <w:r>
        <w:rPr>
          <w:rFonts w:ascii="Times New Roman"/>
          <w:b/>
          <w:i w:val="false"/>
          <w:color w:val="000000"/>
        </w:rPr>
        <w:t>
статей Уголовного кодекса Республики Казахстан,</w:t>
      </w:r>
      <w:r>
        <w:br/>
      </w:r>
      <w:r>
        <w:rPr>
          <w:rFonts w:ascii="Times New Roman"/>
          <w:b/>
          <w:i w:val="false"/>
          <w:color w:val="000000"/>
        </w:rPr>
        <w:t>
отнесенных к линиям работ</w:t>
      </w:r>
    </w:p>
    <w:bookmarkEnd w:id="76"/>
    <w:p>
      <w:pPr>
        <w:spacing w:after="0"/>
        <w:ind w:left="0"/>
        <w:jc w:val="both"/>
      </w:pPr>
      <w:r>
        <w:rPr>
          <w:rFonts w:ascii="Times New Roman"/>
          <w:b w:val="false"/>
          <w:i w:val="false"/>
          <w:color w:val="ff0000"/>
          <w:sz w:val="28"/>
        </w:rPr>
        <w:t xml:space="preserve">      Сноска. Приложение 15 исключено приказом Генерального прокурора РК от 30.01.2012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его первого официального опубликования).</w:t>
      </w:r>
    </w:p>
    <w:bookmarkStart w:name="z397" w:id="77"/>
    <w:p>
      <w:pPr>
        <w:spacing w:after="0"/>
        <w:ind w:left="0"/>
        <w:jc w:val="both"/>
      </w:pPr>
      <w:r>
        <w:rPr>
          <w:rFonts w:ascii="Times New Roman"/>
          <w:b w:val="false"/>
          <w:i w:val="false"/>
          <w:color w:val="000000"/>
          <w:sz w:val="28"/>
        </w:rPr>
        <w:t xml:space="preserve">
Приложение 16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и иной информации о          </w:t>
      </w:r>
      <w:r>
        <w:br/>
      </w:r>
      <w:r>
        <w:rPr>
          <w:rFonts w:ascii="Times New Roman"/>
          <w:b w:val="false"/>
          <w:i w:val="false"/>
          <w:color w:val="000000"/>
          <w:sz w:val="28"/>
        </w:rPr>
        <w:t>
преступлениях, происшествиях, уголовных</w:t>
      </w:r>
      <w:r>
        <w:br/>
      </w:r>
      <w:r>
        <w:rPr>
          <w:rFonts w:ascii="Times New Roman"/>
          <w:b w:val="false"/>
          <w:i w:val="false"/>
          <w:color w:val="000000"/>
          <w:sz w:val="28"/>
        </w:rPr>
        <w:t xml:space="preserve">
дел, результатов их расследования,     </w:t>
      </w:r>
      <w:r>
        <w:br/>
      </w:r>
      <w:r>
        <w:rPr>
          <w:rFonts w:ascii="Times New Roman"/>
          <w:b w:val="false"/>
          <w:i w:val="false"/>
          <w:color w:val="000000"/>
          <w:sz w:val="28"/>
        </w:rPr>
        <w:t xml:space="preserve">
прокурорского надзора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bookmarkEnd w:id="77"/>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(наименование органа уголовного преследования)</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ФОНД № _________________</w:t>
      </w:r>
      <w:r>
        <w:br/>
      </w:r>
      <w:r>
        <w:rPr>
          <w:rFonts w:ascii="Times New Roman"/>
          <w:b w:val="false"/>
          <w:i w:val="false"/>
          <w:color w:val="000000"/>
          <w:sz w:val="28"/>
        </w:rPr>
        <w:t>
      ОПИСЬ № ________________</w:t>
      </w:r>
    </w:p>
    <w:bookmarkStart w:name="z398" w:id="78"/>
    <w:p>
      <w:pPr>
        <w:spacing w:after="0"/>
        <w:ind w:left="0"/>
        <w:jc w:val="left"/>
      </w:pPr>
      <w:r>
        <w:rPr>
          <w:rFonts w:ascii="Times New Roman"/>
          <w:b/>
          <w:i w:val="false"/>
          <w:color w:val="000000"/>
        </w:rPr>
        <w:t xml:space="preserve"> 
ЖУРНАЛ № _______</w:t>
      </w:r>
      <w:r>
        <w:br/>
      </w:r>
      <w:r>
        <w:rPr>
          <w:rFonts w:ascii="Times New Roman"/>
          <w:b/>
          <w:i w:val="false"/>
          <w:color w:val="000000"/>
        </w:rPr>
        <w:t>
приема на хранение прекращенных уголовных дел</w:t>
      </w:r>
    </w:p>
    <w:bookmarkEnd w:id="78"/>
    <w:p>
      <w:pPr>
        <w:spacing w:after="0"/>
        <w:ind w:left="0"/>
        <w:jc w:val="both"/>
      </w:pPr>
      <w:r>
        <w:rPr>
          <w:rFonts w:ascii="Times New Roman"/>
          <w:b w:val="false"/>
          <w:i w:val="false"/>
          <w:color w:val="000000"/>
          <w:sz w:val="28"/>
        </w:rPr>
        <w:t>Начат « ___ »________20__ г.</w:t>
      </w:r>
      <w:r>
        <w:br/>
      </w:r>
      <w:r>
        <w:rPr>
          <w:rFonts w:ascii="Times New Roman"/>
          <w:b w:val="false"/>
          <w:i w:val="false"/>
          <w:color w:val="000000"/>
          <w:sz w:val="28"/>
        </w:rPr>
        <w:t>
Окончен «___»________20__ г.</w:t>
      </w:r>
    </w:p>
    <w:p>
      <w:pPr>
        <w:spacing w:after="0"/>
        <w:ind w:left="0"/>
        <w:jc w:val="both"/>
      </w:pPr>
      <w:r>
        <w:rPr>
          <w:rFonts w:ascii="Times New Roman"/>
          <w:b w:val="false"/>
          <w:i w:val="false"/>
          <w:color w:val="000000"/>
          <w:sz w:val="28"/>
        </w:rPr>
        <w:t>Инвентарный №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2084"/>
        <w:gridCol w:w="3309"/>
        <w:gridCol w:w="2126"/>
        <w:gridCol w:w="2274"/>
        <w:gridCol w:w="3416"/>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Архивный</w:t>
            </w:r>
            <w:r>
              <w:br/>
            </w:r>
            <w:r>
              <w:rPr>
                <w:rFonts w:ascii="Times New Roman"/>
                <w:b w:val="false"/>
                <w:i w:val="false"/>
                <w:color w:val="000000"/>
                <w:sz w:val="20"/>
              </w:rPr>
              <w:t>
</w:t>
            </w:r>
            <w:r>
              <w:rPr>
                <w:rFonts w:ascii="Times New Roman"/>
                <w:b w:val="false"/>
                <w:i w:val="false"/>
                <w:color w:val="000000"/>
                <w:sz w:val="20"/>
              </w:rPr>
              <w:t>номер дела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(учетный) номер</w:t>
            </w:r>
            <w:r>
              <w:br/>
            </w:r>
            <w:r>
              <w:rPr>
                <w:rFonts w:ascii="Times New Roman"/>
                <w:b w:val="false"/>
                <w:i w:val="false"/>
                <w:color w:val="000000"/>
                <w:sz w:val="20"/>
              </w:rPr>
              <w:t>
</w:t>
            </w:r>
            <w:r>
              <w:rPr>
                <w:rFonts w:ascii="Times New Roman"/>
                <w:b w:val="false"/>
                <w:i w:val="false"/>
                <w:color w:val="000000"/>
                <w:sz w:val="20"/>
              </w:rPr>
              <w:t>дела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 в</w:t>
            </w:r>
            <w:r>
              <w:br/>
            </w:r>
            <w:r>
              <w:rPr>
                <w:rFonts w:ascii="Times New Roman"/>
                <w:b w:val="false"/>
                <w:i w:val="false"/>
                <w:color w:val="000000"/>
                <w:sz w:val="20"/>
              </w:rPr>
              <w:t>
</w:t>
            </w:r>
            <w:r>
              <w:rPr>
                <w:rFonts w:ascii="Times New Roman"/>
                <w:b w:val="false"/>
                <w:i w:val="false"/>
                <w:color w:val="000000"/>
                <w:sz w:val="20"/>
              </w:rPr>
              <w:t>деле</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(обвиняемых)</w:t>
            </w:r>
            <w:r>
              <w:br/>
            </w:r>
            <w:r>
              <w:rPr>
                <w:rFonts w:ascii="Times New Roman"/>
                <w:b w:val="false"/>
                <w:i w:val="false"/>
                <w:color w:val="000000"/>
                <w:sz w:val="20"/>
              </w:rPr>
              <w:t>
</w:t>
            </w:r>
            <w:r>
              <w:rPr>
                <w:rFonts w:ascii="Times New Roman"/>
                <w:b w:val="false"/>
                <w:i w:val="false"/>
                <w:color w:val="000000"/>
                <w:sz w:val="20"/>
              </w:rPr>
              <w:t>или краткое</w:t>
            </w:r>
            <w:r>
              <w:br/>
            </w:r>
            <w:r>
              <w:rPr>
                <w:rFonts w:ascii="Times New Roman"/>
                <w:b w:val="false"/>
                <w:i w:val="false"/>
                <w:color w:val="000000"/>
                <w:sz w:val="20"/>
              </w:rPr>
              <w:t>
</w:t>
            </w:r>
            <w:r>
              <w:rPr>
                <w:rFonts w:ascii="Times New Roman"/>
                <w:b w:val="false"/>
                <w:i w:val="false"/>
                <w:color w:val="000000"/>
                <w:sz w:val="20"/>
              </w:rPr>
              <w:t>описание события.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074"/>
        <w:gridCol w:w="3861"/>
        <w:gridCol w:w="1864"/>
        <w:gridCol w:w="1485"/>
        <w:gridCol w:w="3401"/>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Статьи</w:t>
            </w:r>
            <w:r>
              <w:br/>
            </w:r>
            <w:r>
              <w:rPr>
                <w:rFonts w:ascii="Times New Roman"/>
                <w:b w:val="false"/>
                <w:i w:val="false"/>
                <w:color w:val="000000"/>
                <w:sz w:val="20"/>
              </w:rPr>
              <w:t>
</w:t>
            </w:r>
            <w:r>
              <w:rPr>
                <w:rFonts w:ascii="Times New Roman"/>
                <w:b w:val="false"/>
                <w:i w:val="false"/>
                <w:color w:val="000000"/>
                <w:sz w:val="20"/>
              </w:rPr>
              <w:t>УК РК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уголов</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дела</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УК РК, по</w:t>
            </w:r>
            <w:r>
              <w:br/>
            </w:r>
            <w:r>
              <w:rPr>
                <w:rFonts w:ascii="Times New Roman"/>
                <w:b w:val="false"/>
                <w:i w:val="false"/>
                <w:color w:val="000000"/>
                <w:sz w:val="20"/>
              </w:rPr>
              <w:t>
</w:t>
            </w:r>
            <w:r>
              <w:rPr>
                <w:rFonts w:ascii="Times New Roman"/>
                <w:b w:val="false"/>
                <w:i w:val="false"/>
                <w:color w:val="000000"/>
                <w:sz w:val="20"/>
              </w:rPr>
              <w:t>которой прекращено</w:t>
            </w:r>
            <w:r>
              <w:br/>
            </w:r>
            <w:r>
              <w:rPr>
                <w:rFonts w:ascii="Times New Roman"/>
                <w:b w:val="false"/>
                <w:i w:val="false"/>
                <w:color w:val="000000"/>
                <w:sz w:val="20"/>
              </w:rPr>
              <w:t>
</w:t>
            </w:r>
            <w:r>
              <w:rPr>
                <w:rFonts w:ascii="Times New Roman"/>
                <w:b w:val="false"/>
                <w:i w:val="false"/>
                <w:color w:val="000000"/>
                <w:sz w:val="20"/>
              </w:rPr>
              <w:t>уголовное дело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хранения</w:t>
            </w:r>
            <w:r>
              <w:br/>
            </w:r>
            <w:r>
              <w:rPr>
                <w:rFonts w:ascii="Times New Roman"/>
                <w:b w:val="false"/>
                <w:i w:val="false"/>
                <w:color w:val="000000"/>
                <w:sz w:val="20"/>
              </w:rPr>
              <w:t>
</w:t>
            </w:r>
            <w:r>
              <w:rPr>
                <w:rFonts w:ascii="Times New Roman"/>
                <w:b w:val="false"/>
                <w:i w:val="false"/>
                <w:color w:val="000000"/>
                <w:sz w:val="20"/>
              </w:rPr>
              <w:t>дела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w:t>
            </w:r>
            <w:r>
              <w:br/>
            </w:r>
            <w:r>
              <w:rPr>
                <w:rFonts w:ascii="Times New Roman"/>
                <w:b w:val="false"/>
                <w:i w:val="false"/>
                <w:color w:val="000000"/>
                <w:sz w:val="20"/>
              </w:rPr>
              <w:t>
</w:t>
            </w:r>
            <w:r>
              <w:rPr>
                <w:rFonts w:ascii="Times New Roman"/>
                <w:b w:val="false"/>
                <w:i w:val="false"/>
                <w:color w:val="000000"/>
                <w:sz w:val="20"/>
              </w:rPr>
              <w:t>перечня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99" w:id="79"/>
    <w:p>
      <w:pPr>
        <w:spacing w:after="0"/>
        <w:ind w:left="0"/>
        <w:jc w:val="both"/>
      </w:pPr>
      <w:r>
        <w:rPr>
          <w:rFonts w:ascii="Times New Roman"/>
          <w:b w:val="false"/>
          <w:i w:val="false"/>
          <w:color w:val="000000"/>
          <w:sz w:val="28"/>
        </w:rPr>
        <w:t>
Форма № 2</w:t>
      </w:r>
    </w:p>
    <w:bookmarkEnd w:id="79"/>
    <w:bookmarkStart w:name="z400" w:id="80"/>
    <w:p>
      <w:pPr>
        <w:spacing w:after="0"/>
        <w:ind w:left="0"/>
        <w:jc w:val="left"/>
      </w:pPr>
      <w:r>
        <w:rPr>
          <w:rFonts w:ascii="Times New Roman"/>
          <w:b/>
          <w:i w:val="false"/>
          <w:color w:val="000000"/>
        </w:rPr>
        <w:t xml:space="preserve"> 
Карточка</w:t>
      </w:r>
      <w:r>
        <w:br/>
      </w:r>
      <w:r>
        <w:rPr>
          <w:rFonts w:ascii="Times New Roman"/>
          <w:b/>
          <w:i w:val="false"/>
          <w:color w:val="000000"/>
        </w:rPr>
        <w:t>
к прекращенному уголовному делу</w:t>
      </w:r>
    </w:p>
    <w:bookmarkEnd w:id="80"/>
    <w:p>
      <w:pPr>
        <w:spacing w:after="0"/>
        <w:ind w:left="0"/>
        <w:jc w:val="both"/>
      </w:pPr>
      <w:r>
        <w:rPr>
          <w:rFonts w:ascii="Times New Roman"/>
          <w:b w:val="false"/>
          <w:i w:val="false"/>
          <w:color w:val="000000"/>
          <w:sz w:val="28"/>
        </w:rPr>
        <w:t>1. Фамилия__________________   5. Дело № ___________________</w:t>
      </w:r>
      <w:r>
        <w:br/>
      </w:r>
      <w:r>
        <w:rPr>
          <w:rFonts w:ascii="Times New Roman"/>
          <w:b w:val="false"/>
          <w:i w:val="false"/>
          <w:color w:val="000000"/>
          <w:sz w:val="28"/>
        </w:rPr>
        <w:t>
            </w:t>
      </w:r>
      <w:r>
        <w:rPr>
          <w:rFonts w:ascii="Times New Roman"/>
          <w:b w:val="false"/>
          <w:i w:val="false"/>
          <w:color w:val="000000"/>
          <w:vertAlign w:val="superscript"/>
        </w:rPr>
        <w:t>(обвиняемого)</w:t>
      </w:r>
      <w:r>
        <w:rPr>
          <w:rFonts w:ascii="Times New Roman"/>
          <w:b w:val="false"/>
          <w:i w:val="false"/>
          <w:color w:val="000000"/>
          <w:sz w:val="28"/>
        </w:rPr>
        <w:t>             </w:t>
      </w:r>
      <w:r>
        <w:rPr>
          <w:rFonts w:ascii="Times New Roman"/>
          <w:b w:val="false"/>
          <w:i w:val="false"/>
          <w:color w:val="000000"/>
          <w:vertAlign w:val="superscript"/>
        </w:rPr>
        <w:t>(регистрационный номер)</w:t>
      </w:r>
      <w:r>
        <w:br/>
      </w:r>
      <w:r>
        <w:rPr>
          <w:rFonts w:ascii="Times New Roman"/>
          <w:b w:val="false"/>
          <w:i w:val="false"/>
          <w:color w:val="000000"/>
          <w:sz w:val="28"/>
        </w:rPr>
        <w:t>
____________________________   6. Год возбуждения дела:</w:t>
      </w:r>
      <w:r>
        <w:br/>
      </w:r>
      <w:r>
        <w:rPr>
          <w:rFonts w:ascii="Times New Roman"/>
          <w:b w:val="false"/>
          <w:i w:val="false"/>
          <w:color w:val="000000"/>
          <w:sz w:val="28"/>
        </w:rPr>
        <w:t>
2. Имя_______________________  ____________________________</w:t>
      </w:r>
      <w:r>
        <w:br/>
      </w:r>
      <w:r>
        <w:rPr>
          <w:rFonts w:ascii="Times New Roman"/>
          <w:b w:val="false"/>
          <w:i w:val="false"/>
          <w:color w:val="000000"/>
          <w:sz w:val="28"/>
        </w:rPr>
        <w:t>
3. Отчество___________________ 7. Орган, проводивший дознание,</w:t>
      </w:r>
      <w:r>
        <w:br/>
      </w:r>
      <w:r>
        <w:rPr>
          <w:rFonts w:ascii="Times New Roman"/>
          <w:b w:val="false"/>
          <w:i w:val="false"/>
          <w:color w:val="000000"/>
          <w:sz w:val="28"/>
        </w:rPr>
        <w:t>
4. Описание преступления:      следствие _________________</w:t>
      </w:r>
      <w:r>
        <w:br/>
      </w:r>
      <w:r>
        <w:rPr>
          <w:rFonts w:ascii="Times New Roman"/>
          <w:b w:val="false"/>
          <w:i w:val="false"/>
          <w:color w:val="000000"/>
          <w:sz w:val="28"/>
        </w:rPr>
        <w:t xml:space="preserve">
________________________       ____________________________ </w:t>
      </w:r>
      <w:r>
        <w:br/>
      </w:r>
      <w:r>
        <w:rPr>
          <w:rFonts w:ascii="Times New Roman"/>
          <w:b w:val="false"/>
          <w:i w:val="false"/>
          <w:color w:val="000000"/>
          <w:sz w:val="28"/>
        </w:rPr>
        <w:t>
</w:t>
      </w:r>
      <w:r>
        <w:rPr>
          <w:rFonts w:ascii="Times New Roman"/>
          <w:b w:val="false"/>
          <w:i w:val="false"/>
          <w:color w:val="000000"/>
          <w:vertAlign w:val="superscript"/>
        </w:rPr>
        <w:t>(дело возбуждено по факту)</w:t>
      </w:r>
      <w:r>
        <w:rPr>
          <w:rFonts w:ascii="Times New Roman"/>
          <w:b w:val="false"/>
          <w:i w:val="false"/>
          <w:color w:val="000000"/>
          <w:sz w:val="28"/>
        </w:rPr>
        <w:t>      Карточку составил _________</w:t>
      </w:r>
      <w:r>
        <w:br/>
      </w:r>
      <w:r>
        <w:rPr>
          <w:rFonts w:ascii="Times New Roman"/>
          <w:b w:val="false"/>
          <w:i w:val="false"/>
          <w:color w:val="000000"/>
          <w:sz w:val="28"/>
        </w:rPr>
        <w:t>
______________________________ ____________________________</w:t>
      </w:r>
      <w:r>
        <w:br/>
      </w:r>
      <w:r>
        <w:rPr>
          <w:rFonts w:ascii="Times New Roman"/>
          <w:b w:val="false"/>
          <w:i w:val="false"/>
          <w:color w:val="000000"/>
          <w:sz w:val="28"/>
        </w:rPr>
        <w:t>
____________________________</w:t>
      </w:r>
      <w:r>
        <w:rPr>
          <w:rFonts w:ascii="Times New Roman"/>
          <w:b w:val="false"/>
          <w:i w:val="false"/>
          <w:color w:val="000000"/>
          <w:vertAlign w:val="superscript"/>
        </w:rPr>
        <w:t>(должность, подпись, расшифровка подписи</w:t>
      </w:r>
      <w:r>
        <w:rPr>
          <w:rFonts w:ascii="Times New Roman"/>
          <w:b w:val="false"/>
          <w:i w:val="false"/>
          <w:color w:val="000000"/>
          <w:vertAlign w:val="superscript"/>
        </w:rPr>
        <w:t xml:space="preserve">, </w:t>
      </w:r>
      <w:r>
        <w:rPr>
          <w:rFonts w:ascii="Times New Roman"/>
          <w:b w:val="false"/>
          <w:i w:val="false"/>
          <w:color w:val="000000"/>
          <w:vertAlign w:val="superscript"/>
        </w:rPr>
        <w:t>дата)</w:t>
      </w:r>
      <w:r>
        <w:rPr>
          <w:rFonts w:ascii="Times New Roman"/>
          <w:b w:val="false"/>
          <w:i w:val="false"/>
          <w:color w:val="000000"/>
          <w:sz w:val="28"/>
        </w:rPr>
        <w:t xml:space="preserve"> ______________________________ ____________________________</w:t>
      </w:r>
      <w:r>
        <w:br/>
      </w:r>
      <w:r>
        <w:rPr>
          <w:rFonts w:ascii="Times New Roman"/>
          <w:b w:val="false"/>
          <w:i w:val="false"/>
          <w:color w:val="000000"/>
          <w:sz w:val="28"/>
        </w:rPr>
        <w:t>
______________________________ Фонд № _____________________</w:t>
      </w:r>
      <w:r>
        <w:br/>
      </w:r>
      <w:r>
        <w:rPr>
          <w:rFonts w:ascii="Times New Roman"/>
          <w:b w:val="false"/>
          <w:i w:val="false"/>
          <w:color w:val="000000"/>
          <w:sz w:val="28"/>
        </w:rPr>
        <w:t>
______________________________ Опись № ____________________</w:t>
      </w:r>
      <w:r>
        <w:br/>
      </w:r>
      <w:r>
        <w:rPr>
          <w:rFonts w:ascii="Times New Roman"/>
          <w:b w:val="false"/>
          <w:i w:val="false"/>
          <w:color w:val="000000"/>
          <w:sz w:val="28"/>
        </w:rPr>
        <w:t>
______________________________ Архивный № _______________ дела</w:t>
      </w:r>
      <w:r>
        <w:br/>
      </w:r>
      <w:r>
        <w:rPr>
          <w:rFonts w:ascii="Times New Roman"/>
          <w:b w:val="false"/>
          <w:i w:val="false"/>
          <w:color w:val="000000"/>
          <w:sz w:val="28"/>
        </w:rPr>
        <w:t>
______________________________ Количество томов ________________</w:t>
      </w:r>
    </w:p>
    <w:p>
      <w:pPr>
        <w:spacing w:after="0"/>
        <w:ind w:left="0"/>
        <w:jc w:val="both"/>
      </w:pPr>
      <w:r>
        <w:rPr>
          <w:rFonts w:ascii="Times New Roman"/>
          <w:b w:val="false"/>
          <w:i w:val="false"/>
          <w:color w:val="000000"/>
          <w:sz w:val="28"/>
        </w:rPr>
        <w:t>обратная сторона карточки</w:t>
      </w:r>
      <w:r>
        <w:br/>
      </w:r>
      <w:r>
        <w:rPr>
          <w:rFonts w:ascii="Times New Roman"/>
          <w:b w:val="false"/>
          <w:i w:val="false"/>
          <w:color w:val="000000"/>
          <w:sz w:val="28"/>
        </w:rPr>
        <w:t>
</w:t>
      </w:r>
      <w:r>
        <w:rPr>
          <w:rFonts w:ascii="Times New Roman"/>
          <w:b w:val="false"/>
          <w:i w:val="false"/>
          <w:color w:val="000000"/>
          <w:vertAlign w:val="superscript"/>
        </w:rPr>
        <w:t>Отметки об изъятии, возвращении и уничтожении дела: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Фамилия, имя и отчество пишутся печатными буквами или печатаются на машинке.</w:t>
      </w:r>
      <w:r>
        <w:br/>
      </w:r>
      <w:r>
        <w:rPr>
          <w:rFonts w:ascii="Times New Roman"/>
          <w:b w:val="false"/>
          <w:i w:val="false"/>
          <w:color w:val="000000"/>
          <w:sz w:val="28"/>
        </w:rPr>
        <w:t>
      2. Если по уголовному делу проходят несколько лиц, на каждое составляется отдельная карточка.</w:t>
      </w:r>
      <w:r>
        <w:br/>
      </w:r>
      <w:r>
        <w:rPr>
          <w:rFonts w:ascii="Times New Roman"/>
          <w:b w:val="false"/>
          <w:i w:val="false"/>
          <w:color w:val="000000"/>
          <w:sz w:val="28"/>
        </w:rPr>
        <w:t>
                                                 Формат А6 (105*148)</w:t>
      </w:r>
    </w:p>
    <w:bookmarkStart w:name="z401" w:id="81"/>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2011 года № 122</w:t>
      </w:r>
    </w:p>
    <w:bookmarkEnd w:id="81"/>
    <w:bookmarkStart w:name="z402" w:id="82"/>
    <w:p>
      <w:pPr>
        <w:spacing w:after="0"/>
        <w:ind w:left="0"/>
        <w:jc w:val="left"/>
      </w:pPr>
      <w:r>
        <w:rPr>
          <w:rFonts w:ascii="Times New Roman"/>
          <w:b/>
          <w:i w:val="false"/>
          <w:color w:val="000000"/>
        </w:rPr>
        <w:t xml:space="preserve"> 
Перечень приказов Генерального Прокурора </w:t>
      </w:r>
      <w:r>
        <w:br/>
      </w:r>
      <w:r>
        <w:rPr>
          <w:rFonts w:ascii="Times New Roman"/>
          <w:b/>
          <w:i w:val="false"/>
          <w:color w:val="000000"/>
        </w:rPr>
        <w:t>
Республики Казахстан, признанных утратившими силу</w:t>
      </w:r>
    </w:p>
    <w:bookmarkEnd w:id="82"/>
    <w:bookmarkStart w:name="z403" w:id="83"/>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17 июня 2005 года 27 «Об утверждении Инструкции по ведению единого карточного учета заявлений и сообщений о преступлениях, уголовных дел, результатов их расследования и судебного рассмотрения (Единая унифицированная статистическая система)» (зарегистрированный в Реестре государственной регистрации нормативных правовых актов за № 3704);</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9 марта 2006 года № 14 «О внесении дополнений и изменений в приказ Генерального Прокурора Республики Казахстан от 17 июня 2005 года № 27 «Об утверждении Инструкции по ведению единого карточного учета заявлений и сообщений о преступлениях, уголовных дел, результатов их расследования и судебного рассмотрения (Единая унифицированная статистическая система)» (зарегистрированный в Реестре государственной регистрации нормативных правовых актов за № 4160);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15 сентября 2006 года № 51 «О внесении изменений и дополнений в приказ Генерального Прокурора Республики Казахстан от 17 июня 2005 года № 27 «Об утверждении Инструкции по ведению единого карточного учета заявлений и сообщений о преступлениях, уголовных дел, результатах их расследования и судебного рассмотрения (Единая унифицированная статистическая система)» (зарегистрированный в Реестре государственной регистрации нормативных правовых актов за № 4423);</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w:t>
      </w:r>
      <w:r>
        <w:rPr>
          <w:rFonts w:ascii="Times New Roman"/>
          <w:b w:val="false"/>
          <w:i w:val="false"/>
          <w:color w:val="000000"/>
          <w:sz w:val="28"/>
        </w:rPr>
        <w:t xml:space="preserve"> пункта 1 приказа Генерального Прокурора Республики Казахстан от 12 марта 2007 года № 7 «О внесении дополнений и изменений в некоторые нормативные правовые акты Генерального Прокурора Республики Казахстан по вопросам формирования статистической отчетности» (зарегистрированный в Реестре государственной регистрации нормативных правовых актов за № 4604);</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1)</w:t>
      </w:r>
      <w:r>
        <w:rPr>
          <w:rFonts w:ascii="Times New Roman"/>
          <w:b w:val="false"/>
          <w:i w:val="false"/>
          <w:color w:val="000000"/>
          <w:sz w:val="28"/>
        </w:rPr>
        <w:t xml:space="preserve"> пункта 1 приказа Генерального Прокурора Республики от 30 июля 2007 года № 32 «О внесении изменений и дополнений в некоторые нормативные правовые акты Генерального Прокурора Республики Казахстан» (зарегистрированный в Реестре государственной регистрации нормативных правовых актов за № 4908);</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Генерального Прокурора Республики Казахстан от 4 февраля 2008 года № 5 «О внесении изменений и дополнений в некоторые нормативные правовые акты Генерального Прокурора Республики Казахстан» (зарегистрированный в Реестре государственной регистрации нормативных правовых актов за № 5158);</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25 августа 2008 года № 45 «О внесении дополнений и изменений в приказ Генерального Прокурора Республики Казахстан от 17 июня 2005 года № 27 «Об утверждении Инструкции по ведению единого карточного учета заявлений и сообщений о преступлениях, уголовных дел, результатах их расследования и судебного рассмотрения (Единая унифицированная статистическая система)» (зарегистрированный в Реестре государственной регистрации нормативных правовых актов за № 5311, опубликованный в Собрании актов центральных исполнительных и иных центральных государственных органов Республики Казахстан от 15 октября 2008 года № 10);</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Генерального Прокурора Республики Казахстан от 4 сентября 2008 года № 50 «О внесении дополнений и изменений в некоторые нормативные правовые акты Генерального Прокурора Республики Казахстан» (зарегистрированный в Реестре государственной регистрации нормативных правовых актов за № 5317);</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25 ноября 2008 года № 69 «О внесении дополнений и изменений в приказ Генерального Прокурора Республики Казахстан от 17 июня 2005 года № 27 «Об утверждении Инструкции по ведению единого карточного учета заявлений и сообщений о преступлениях, уголовных дел, результатах их расследования и судебного рассмотрения (Единая унифицированная статистическая система)» (зарегистрированный в Реестре государственной регистрации нормативных правовых актов за № 5404);</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26 декабря 2008 года № 78 «О внесении дополнений и изменений в приказ Генерального Прокурора Республики Казахстан от 17 июня 2005 года № 27 Об утверждении Инструкции по ведению единого карточного учета заявлений и сообщений о преступлениях, уголовных дел, результатах их расследования и судебного рассмотрения (Единая унифицированная статистическая система)» (зарегистрированный в Реестре государственной регистрации нормативных правовых актов за № 5492);</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подпункт 1)</w:t>
      </w:r>
      <w:r>
        <w:rPr>
          <w:rFonts w:ascii="Times New Roman"/>
          <w:b w:val="false"/>
          <w:i w:val="false"/>
          <w:color w:val="000000"/>
          <w:sz w:val="28"/>
        </w:rPr>
        <w:t xml:space="preserve"> пункта 1 приказа Генерального Прокурора Республики Казахстан от 20 января 2010 года № 3 «О внесении изменений и дополнений в некоторые нормативные правовые акты Генерального Прокурора Республики Казахстан» (зарегистрированный в Реестре государственной регистрации нормативных правовых актов за № 6016).</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